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2D24EE"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2D24EE">
              <w:rPr>
                <w:sz w:val="28"/>
                <w:szCs w:val="28"/>
              </w:rPr>
              <w:t xml:space="preserve">М.А. </w:t>
            </w:r>
            <w:proofErr w:type="spellStart"/>
            <w:r w:rsidR="002D24EE">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6C34D1">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956907">
              <w:rPr>
                <w:b/>
                <w:sz w:val="32"/>
                <w:szCs w:val="32"/>
              </w:rPr>
              <w:t xml:space="preserve">Оказание </w:t>
            </w:r>
            <w:r w:rsidR="00956907" w:rsidRPr="00956907">
              <w:rPr>
                <w:b/>
                <w:sz w:val="32"/>
                <w:szCs w:val="32"/>
              </w:rPr>
              <w:t xml:space="preserve">услуг по санитарно-гигиеническому обслуживанию помещений </w:t>
            </w:r>
            <w:proofErr w:type="spellStart"/>
            <w:r w:rsidR="00956907" w:rsidRPr="00956907">
              <w:rPr>
                <w:b/>
                <w:sz w:val="32"/>
                <w:szCs w:val="32"/>
              </w:rPr>
              <w:t>Олинского</w:t>
            </w:r>
            <w:proofErr w:type="spellEnd"/>
            <w:r w:rsidR="00956907" w:rsidRPr="00956907">
              <w:rPr>
                <w:b/>
                <w:sz w:val="32"/>
                <w:szCs w:val="32"/>
              </w:rPr>
              <w:t xml:space="preserve"> филиала </w:t>
            </w:r>
            <w:r w:rsidR="00956907">
              <w:rPr>
                <w:b/>
                <w:sz w:val="32"/>
                <w:szCs w:val="32"/>
              </w:rPr>
              <w:t>ФГБУ «АМП Каспийского моря</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B93A93">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767F8E">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5B0AC3" w:rsidRDefault="005B0AC3" w:rsidP="000A61FC">
      <w:pPr>
        <w:spacing w:line="240" w:lineRule="auto"/>
        <w:jc w:val="both"/>
        <w:rPr>
          <w:bCs/>
          <w:sz w:val="24"/>
          <w:szCs w:val="24"/>
        </w:rPr>
      </w:pPr>
      <w:r w:rsidRPr="005B0AC3">
        <w:rPr>
          <w:bCs/>
          <w:sz w:val="24"/>
          <w:szCs w:val="24"/>
        </w:rPr>
        <w:t xml:space="preserve">Оказание услуг по санитарно-гигиеническому обслуживанию помещений </w:t>
      </w:r>
      <w:proofErr w:type="spellStart"/>
      <w:r w:rsidRPr="005B0AC3">
        <w:rPr>
          <w:bCs/>
          <w:sz w:val="24"/>
          <w:szCs w:val="24"/>
        </w:rPr>
        <w:t>Олинского</w:t>
      </w:r>
      <w:proofErr w:type="spellEnd"/>
      <w:r w:rsidRPr="005B0AC3">
        <w:rPr>
          <w:bCs/>
          <w:sz w:val="24"/>
          <w:szCs w:val="24"/>
        </w:rPr>
        <w:t xml:space="preserve"> филиала ФГБУ «АМП Каспийского моря</w:t>
      </w:r>
      <w:r>
        <w:rPr>
          <w:bCs/>
          <w:sz w:val="24"/>
          <w:szCs w:val="24"/>
        </w:rPr>
        <w:t>.</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BC2E1E">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176C72">
        <w:rPr>
          <w:b/>
          <w:bCs/>
          <w:sz w:val="24"/>
          <w:szCs w:val="24"/>
        </w:rPr>
        <w:t>оказания услуг</w:t>
      </w:r>
      <w:r w:rsidR="0019332E" w:rsidRPr="00257E42">
        <w:rPr>
          <w:b/>
          <w:bCs/>
          <w:sz w:val="24"/>
          <w:szCs w:val="24"/>
        </w:rPr>
        <w:t>:</w:t>
      </w:r>
      <w:r w:rsidR="00257E42" w:rsidRPr="00257E42">
        <w:rPr>
          <w:sz w:val="24"/>
          <w:szCs w:val="24"/>
        </w:rPr>
        <w:t xml:space="preserve"> </w:t>
      </w:r>
      <w:r w:rsidR="00176C72" w:rsidRPr="00176C72">
        <w:rPr>
          <w:sz w:val="24"/>
          <w:szCs w:val="24"/>
        </w:rPr>
        <w:t xml:space="preserve">Астраханская область, </w:t>
      </w:r>
      <w:proofErr w:type="spellStart"/>
      <w:r w:rsidR="00176C72" w:rsidRPr="00176C72">
        <w:rPr>
          <w:sz w:val="24"/>
          <w:szCs w:val="24"/>
        </w:rPr>
        <w:t>Лиманский</w:t>
      </w:r>
      <w:proofErr w:type="spellEnd"/>
      <w:r w:rsidR="00176C72" w:rsidRPr="00176C72">
        <w:rPr>
          <w:sz w:val="24"/>
          <w:szCs w:val="24"/>
        </w:rPr>
        <w:t xml:space="preserve"> район, </w:t>
      </w:r>
      <w:proofErr w:type="gramStart"/>
      <w:r w:rsidR="00176C72" w:rsidRPr="00176C72">
        <w:rPr>
          <w:sz w:val="24"/>
          <w:szCs w:val="24"/>
        </w:rPr>
        <w:t>с</w:t>
      </w:r>
      <w:proofErr w:type="gramEnd"/>
      <w:r w:rsidR="00176C72" w:rsidRPr="00176C72">
        <w:rPr>
          <w:sz w:val="24"/>
          <w:szCs w:val="24"/>
        </w:rPr>
        <w:t xml:space="preserve">. </w:t>
      </w:r>
      <w:proofErr w:type="gramStart"/>
      <w:r w:rsidR="00176C72" w:rsidRPr="00176C72">
        <w:rPr>
          <w:sz w:val="24"/>
          <w:szCs w:val="24"/>
        </w:rPr>
        <w:t>Оля</w:t>
      </w:r>
      <w:proofErr w:type="gramEnd"/>
      <w:r w:rsidR="00176C72" w:rsidRPr="00176C72">
        <w:rPr>
          <w:sz w:val="24"/>
          <w:szCs w:val="24"/>
        </w:rPr>
        <w:t>, ул. Чкалова, 29</w:t>
      </w:r>
      <w:r w:rsidR="00176C72">
        <w:rPr>
          <w:sz w:val="24"/>
          <w:szCs w:val="24"/>
        </w:rPr>
        <w:t>.</w:t>
      </w:r>
    </w:p>
    <w:p w:rsidR="002513FB" w:rsidRPr="009D77CC"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176C72" w:rsidRPr="00176C72">
        <w:rPr>
          <w:bCs/>
          <w:sz w:val="24"/>
          <w:szCs w:val="24"/>
        </w:rPr>
        <w:t>с 01 мая 2019 г. по 31 декабря 2019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0A61FC" w:rsidRDefault="00450CE1" w:rsidP="007E26BC">
      <w:pPr>
        <w:pStyle w:val="af"/>
        <w:spacing w:line="240" w:lineRule="auto"/>
        <w:jc w:val="both"/>
        <w:rPr>
          <w:bCs/>
          <w:sz w:val="24"/>
          <w:szCs w:val="24"/>
          <w:lang w:eastAsia="ar-SA"/>
        </w:rPr>
      </w:pPr>
      <w:r w:rsidRPr="00671A12">
        <w:rPr>
          <w:b/>
          <w:bCs/>
          <w:sz w:val="24"/>
          <w:szCs w:val="24"/>
        </w:rPr>
        <w:t>10</w:t>
      </w:r>
      <w:r w:rsidR="004A2980" w:rsidRPr="00671A12">
        <w:rPr>
          <w:b/>
          <w:bCs/>
          <w:sz w:val="24"/>
          <w:szCs w:val="24"/>
        </w:rPr>
        <w:t xml:space="preserve">. </w:t>
      </w:r>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4A2980" w:rsidRPr="005B567A">
        <w:rPr>
          <w:sz w:val="24"/>
          <w:szCs w:val="24"/>
        </w:rPr>
        <w:t xml:space="preserve"> </w:t>
      </w:r>
      <w:r w:rsidR="001812AA">
        <w:rPr>
          <w:bCs/>
          <w:sz w:val="24"/>
          <w:szCs w:val="24"/>
          <w:lang w:eastAsia="ar-SA"/>
        </w:rPr>
        <w:t>184 000 (Сто восемьдесят четыре тысячи) рублей 00</w:t>
      </w:r>
      <w:r w:rsidR="004B12CF" w:rsidRPr="005B567A">
        <w:rPr>
          <w:bCs/>
          <w:sz w:val="24"/>
          <w:szCs w:val="24"/>
          <w:lang w:eastAsia="ar-SA"/>
        </w:rPr>
        <w:t xml:space="preserve"> копеек</w:t>
      </w:r>
      <w:r w:rsidR="000A61FC" w:rsidRPr="005B567A">
        <w:rPr>
          <w:bCs/>
          <w:sz w:val="24"/>
          <w:szCs w:val="24"/>
          <w:lang w:eastAsia="ar-SA"/>
        </w:rPr>
        <w:t>, в том числе</w:t>
      </w:r>
      <w:r w:rsidR="00644515" w:rsidRPr="005B567A">
        <w:rPr>
          <w:bCs/>
          <w:sz w:val="24"/>
          <w:szCs w:val="24"/>
          <w:lang w:eastAsia="ar-SA"/>
        </w:rPr>
        <w:t xml:space="preserve"> сведения о начальной (</w:t>
      </w:r>
      <w:r w:rsidR="001812AA">
        <w:rPr>
          <w:bCs/>
          <w:sz w:val="24"/>
          <w:szCs w:val="24"/>
          <w:lang w:eastAsia="ar-SA"/>
        </w:rPr>
        <w:t>максимальной) цене единицы услуг</w:t>
      </w:r>
      <w:r w:rsidR="00671A12">
        <w:rPr>
          <w:bCs/>
          <w:sz w:val="24"/>
          <w:szCs w:val="24"/>
          <w:lang w:eastAsia="ar-SA"/>
        </w:rPr>
        <w:t xml:space="preserve"> (стоимость оказания услуг в месяц)</w:t>
      </w:r>
      <w:r w:rsidR="000A61FC" w:rsidRPr="005B567A">
        <w:rPr>
          <w:bCs/>
          <w:sz w:val="24"/>
          <w:szCs w:val="24"/>
          <w:lang w:eastAsia="ar-SA"/>
        </w:rPr>
        <w:t>:</w:t>
      </w:r>
      <w:r w:rsidR="00671A12">
        <w:rPr>
          <w:bCs/>
          <w:sz w:val="24"/>
          <w:szCs w:val="24"/>
          <w:lang w:eastAsia="ar-SA"/>
        </w:rPr>
        <w:t xml:space="preserve"> </w:t>
      </w:r>
    </w:p>
    <w:tbl>
      <w:tblPr>
        <w:tblStyle w:val="a6"/>
        <w:tblW w:w="0" w:type="auto"/>
        <w:tblLook w:val="04A0" w:firstRow="1" w:lastRow="0" w:firstColumn="1" w:lastColumn="0" w:noHBand="0" w:noVBand="1"/>
      </w:tblPr>
      <w:tblGrid>
        <w:gridCol w:w="829"/>
        <w:gridCol w:w="4269"/>
        <w:gridCol w:w="1566"/>
        <w:gridCol w:w="2441"/>
        <w:gridCol w:w="1316"/>
      </w:tblGrid>
      <w:tr w:rsidR="00BF061C" w:rsidRPr="00496A5A" w:rsidTr="00064270">
        <w:trPr>
          <w:trHeight w:val="300"/>
        </w:trPr>
        <w:tc>
          <w:tcPr>
            <w:tcW w:w="0" w:type="auto"/>
            <w:vMerge w:val="restart"/>
            <w:noWrap/>
            <w:hideMark/>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Наименование услуг</w:t>
            </w:r>
          </w:p>
        </w:tc>
        <w:tc>
          <w:tcPr>
            <w:tcW w:w="0" w:type="auto"/>
            <w:vMerge w:val="restart"/>
            <w:hideMark/>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 xml:space="preserve">Количество, </w:t>
            </w:r>
            <w:proofErr w:type="spellStart"/>
            <w:proofErr w:type="gramStart"/>
            <w:r>
              <w:rPr>
                <w:bCs/>
                <w:sz w:val="24"/>
                <w:szCs w:val="24"/>
                <w:lang w:eastAsia="ar-SA"/>
              </w:rPr>
              <w:t>мес</w:t>
            </w:r>
            <w:proofErr w:type="spellEnd"/>
            <w:proofErr w:type="gramEnd"/>
          </w:p>
        </w:tc>
        <w:tc>
          <w:tcPr>
            <w:tcW w:w="0" w:type="auto"/>
            <w:vMerge w:val="restart"/>
            <w:hideMark/>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НМЦ единицы услуг (стоимость оказания услуг в месяц), руб</w:t>
            </w:r>
          </w:p>
        </w:tc>
        <w:tc>
          <w:tcPr>
            <w:tcW w:w="0" w:type="auto"/>
            <w:vMerge w:val="restart"/>
            <w:hideMark/>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Сумма, руб</w:t>
            </w:r>
          </w:p>
        </w:tc>
      </w:tr>
      <w:tr w:rsidR="00BF061C" w:rsidRPr="00496A5A" w:rsidTr="00064270">
        <w:trPr>
          <w:trHeight w:val="584"/>
        </w:trPr>
        <w:tc>
          <w:tcPr>
            <w:tcW w:w="0" w:type="auto"/>
            <w:vMerge/>
            <w:hideMark/>
          </w:tcPr>
          <w:p w:rsidR="00BF061C" w:rsidRPr="00496A5A" w:rsidRDefault="00BF061C" w:rsidP="00064270">
            <w:pPr>
              <w:widowControl/>
              <w:suppressAutoHyphens/>
              <w:spacing w:line="240" w:lineRule="auto"/>
              <w:jc w:val="both"/>
              <w:rPr>
                <w:bCs/>
                <w:sz w:val="24"/>
                <w:szCs w:val="24"/>
                <w:lang w:eastAsia="ar-SA"/>
              </w:rPr>
            </w:pPr>
          </w:p>
        </w:tc>
        <w:tc>
          <w:tcPr>
            <w:tcW w:w="0" w:type="auto"/>
            <w:vMerge/>
            <w:hideMark/>
          </w:tcPr>
          <w:p w:rsidR="00BF061C" w:rsidRPr="00496A5A" w:rsidRDefault="00BF061C" w:rsidP="00064270">
            <w:pPr>
              <w:widowControl/>
              <w:suppressAutoHyphens/>
              <w:spacing w:line="240" w:lineRule="auto"/>
              <w:jc w:val="both"/>
              <w:rPr>
                <w:bCs/>
                <w:sz w:val="24"/>
                <w:szCs w:val="24"/>
                <w:lang w:eastAsia="ar-SA"/>
              </w:rPr>
            </w:pPr>
          </w:p>
        </w:tc>
        <w:tc>
          <w:tcPr>
            <w:tcW w:w="0" w:type="auto"/>
            <w:vMerge/>
            <w:hideMark/>
          </w:tcPr>
          <w:p w:rsidR="00BF061C" w:rsidRPr="00496A5A" w:rsidRDefault="00BF061C" w:rsidP="00064270">
            <w:pPr>
              <w:widowControl/>
              <w:suppressAutoHyphens/>
              <w:spacing w:line="240" w:lineRule="auto"/>
              <w:jc w:val="both"/>
              <w:rPr>
                <w:bCs/>
                <w:sz w:val="24"/>
                <w:szCs w:val="24"/>
                <w:lang w:eastAsia="ar-SA"/>
              </w:rPr>
            </w:pPr>
          </w:p>
        </w:tc>
        <w:tc>
          <w:tcPr>
            <w:tcW w:w="0" w:type="auto"/>
            <w:vMerge/>
            <w:hideMark/>
          </w:tcPr>
          <w:p w:rsidR="00BF061C" w:rsidRPr="00496A5A" w:rsidRDefault="00BF061C" w:rsidP="00064270">
            <w:pPr>
              <w:widowControl/>
              <w:suppressAutoHyphens/>
              <w:spacing w:line="240" w:lineRule="auto"/>
              <w:jc w:val="both"/>
              <w:rPr>
                <w:bCs/>
                <w:sz w:val="24"/>
                <w:szCs w:val="24"/>
                <w:lang w:eastAsia="ar-SA"/>
              </w:rPr>
            </w:pPr>
          </w:p>
        </w:tc>
        <w:tc>
          <w:tcPr>
            <w:tcW w:w="0" w:type="auto"/>
            <w:vMerge/>
            <w:hideMark/>
          </w:tcPr>
          <w:p w:rsidR="00BF061C" w:rsidRPr="00496A5A" w:rsidRDefault="00BF061C" w:rsidP="00064270">
            <w:pPr>
              <w:widowControl/>
              <w:suppressAutoHyphens/>
              <w:spacing w:line="240" w:lineRule="auto"/>
              <w:jc w:val="both"/>
              <w:rPr>
                <w:bCs/>
                <w:sz w:val="24"/>
                <w:szCs w:val="24"/>
                <w:lang w:eastAsia="ar-SA"/>
              </w:rPr>
            </w:pPr>
          </w:p>
        </w:tc>
      </w:tr>
      <w:tr w:rsidR="00BF061C" w:rsidRPr="00496A5A" w:rsidTr="00064270">
        <w:trPr>
          <w:trHeight w:val="526"/>
        </w:trPr>
        <w:tc>
          <w:tcPr>
            <w:tcW w:w="0" w:type="auto"/>
            <w:noWrap/>
            <w:hideMark/>
          </w:tcPr>
          <w:p w:rsidR="00BF061C" w:rsidRPr="00496A5A" w:rsidRDefault="00BF061C" w:rsidP="00064270">
            <w:pPr>
              <w:widowControl/>
              <w:suppressAutoHyphens/>
              <w:spacing w:line="240" w:lineRule="auto"/>
              <w:jc w:val="both"/>
              <w:rPr>
                <w:bCs/>
                <w:sz w:val="24"/>
                <w:szCs w:val="24"/>
                <w:lang w:eastAsia="ar-SA"/>
              </w:rPr>
            </w:pPr>
            <w:r w:rsidRPr="00496A5A">
              <w:rPr>
                <w:bCs/>
                <w:sz w:val="24"/>
                <w:szCs w:val="24"/>
                <w:lang w:eastAsia="ar-SA"/>
              </w:rPr>
              <w:t>1</w:t>
            </w:r>
          </w:p>
        </w:tc>
        <w:tc>
          <w:tcPr>
            <w:tcW w:w="0" w:type="auto"/>
          </w:tcPr>
          <w:p w:rsidR="00BF061C" w:rsidRPr="00496A5A" w:rsidRDefault="00BF061C" w:rsidP="00064270">
            <w:pPr>
              <w:widowControl/>
              <w:suppressAutoHyphens/>
              <w:spacing w:line="240" w:lineRule="auto"/>
              <w:rPr>
                <w:bCs/>
                <w:sz w:val="24"/>
                <w:szCs w:val="24"/>
                <w:lang w:eastAsia="ar-SA"/>
              </w:rPr>
            </w:pPr>
            <w:r>
              <w:rPr>
                <w:bCs/>
                <w:sz w:val="24"/>
                <w:szCs w:val="24"/>
                <w:lang w:eastAsia="ar-SA"/>
              </w:rPr>
              <w:t>О</w:t>
            </w:r>
            <w:r w:rsidRPr="00245EA8">
              <w:rPr>
                <w:bCs/>
                <w:sz w:val="24"/>
                <w:szCs w:val="24"/>
                <w:lang w:eastAsia="ar-SA"/>
              </w:rPr>
              <w:t xml:space="preserve">казание услуг по санитарно-гигиеническому обслуживанию помещений </w:t>
            </w:r>
            <w:proofErr w:type="spellStart"/>
            <w:r w:rsidRPr="00245EA8">
              <w:rPr>
                <w:bCs/>
                <w:sz w:val="24"/>
                <w:szCs w:val="24"/>
                <w:lang w:eastAsia="ar-SA"/>
              </w:rPr>
              <w:t>Олинского</w:t>
            </w:r>
            <w:proofErr w:type="spellEnd"/>
            <w:r w:rsidRPr="00245EA8">
              <w:rPr>
                <w:bCs/>
                <w:sz w:val="24"/>
                <w:szCs w:val="24"/>
                <w:lang w:eastAsia="ar-SA"/>
              </w:rPr>
              <w:t xml:space="preserve"> филиала ФГБУ «АМП Каспийского моря</w:t>
            </w:r>
          </w:p>
        </w:tc>
        <w:tc>
          <w:tcPr>
            <w:tcW w:w="0" w:type="auto"/>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8</w:t>
            </w:r>
          </w:p>
        </w:tc>
        <w:tc>
          <w:tcPr>
            <w:tcW w:w="0" w:type="auto"/>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23 000,00</w:t>
            </w:r>
          </w:p>
        </w:tc>
        <w:tc>
          <w:tcPr>
            <w:tcW w:w="0" w:type="auto"/>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184 000,00</w:t>
            </w:r>
          </w:p>
        </w:tc>
      </w:tr>
      <w:tr w:rsidR="00BF061C" w:rsidRPr="00496A5A" w:rsidTr="00064270">
        <w:trPr>
          <w:trHeight w:val="300"/>
        </w:trPr>
        <w:tc>
          <w:tcPr>
            <w:tcW w:w="0" w:type="auto"/>
            <w:gridSpan w:val="4"/>
            <w:noWrap/>
            <w:vAlign w:val="center"/>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Итого:</w:t>
            </w:r>
          </w:p>
        </w:tc>
        <w:tc>
          <w:tcPr>
            <w:tcW w:w="0" w:type="auto"/>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184 000,00</w:t>
            </w:r>
          </w:p>
        </w:tc>
      </w:tr>
    </w:tbl>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E25B6B"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E25B6B" w:rsidRPr="00E25B6B">
        <w:rPr>
          <w:bCs/>
          <w:sz w:val="24"/>
          <w:szCs w:val="24"/>
        </w:rPr>
        <w:t>В цену договора входят стоимость оказания услуг, расходных материалов,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0E0079" w:rsidRPr="00D16604" w:rsidRDefault="00450CE1" w:rsidP="00836371">
      <w:pPr>
        <w:spacing w:line="240" w:lineRule="auto"/>
        <w:contextualSpacing/>
        <w:jc w:val="both"/>
        <w:rPr>
          <w:rFonts w:eastAsiaTheme="minorHAnsi"/>
          <w:sz w:val="24"/>
          <w:szCs w:val="24"/>
          <w:lang w:eastAsia="en-US"/>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proofErr w:type="gramStart"/>
      <w:r w:rsidR="00D16604" w:rsidRPr="00D16604">
        <w:rPr>
          <w:color w:val="000000"/>
          <w:sz w:val="24"/>
          <w:szCs w:val="24"/>
        </w:rPr>
        <w:t>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10 договора, не позднее 15 (Пятнадцати) рабочих дней после подписания Сторонами акта сдачи-приемки оказанных услуг, на основании предоставленного Исполнителем счета и оформленного в соответствии с законодательством Российской Федерации счета-фактуры (если предусмотрен).</w:t>
      </w:r>
      <w:proofErr w:type="gramEnd"/>
      <w:r w:rsidR="00D16604" w:rsidRPr="00D16604">
        <w:rPr>
          <w:color w:val="000000"/>
          <w:sz w:val="24"/>
          <w:szCs w:val="24"/>
        </w:rPr>
        <w:t xml:space="preserve"> Днем оплаты считается день списания денежных сре</w:t>
      </w:r>
      <w:proofErr w:type="gramStart"/>
      <w:r w:rsidR="00D16604" w:rsidRPr="00D16604">
        <w:rPr>
          <w:color w:val="000000"/>
          <w:sz w:val="24"/>
          <w:szCs w:val="24"/>
        </w:rPr>
        <w:t>дств с л</w:t>
      </w:r>
      <w:proofErr w:type="gramEnd"/>
      <w:r w:rsidR="00D16604" w:rsidRPr="00D16604">
        <w:rPr>
          <w:color w:val="000000"/>
          <w:sz w:val="24"/>
          <w:szCs w:val="24"/>
        </w:rPr>
        <w:t>ицевого счета Заказчика.</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 xml:space="preserve">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w:t>
      </w:r>
      <w:r w:rsidR="004A2980" w:rsidRPr="0011479A">
        <w:rPr>
          <w:rFonts w:ascii="Times New Roman" w:hAnsi="Times New Roman" w:cs="Times New Roman"/>
          <w:sz w:val="24"/>
          <w:szCs w:val="24"/>
        </w:rPr>
        <w:lastRenderedPageBreak/>
        <w:t>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lastRenderedPageBreak/>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lastRenderedPageBreak/>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xml:space="preserve">, </w:t>
      </w:r>
      <w:r w:rsidR="00A80EC7" w:rsidRPr="0011479A">
        <w:rPr>
          <w:sz w:val="24"/>
          <w:szCs w:val="24"/>
        </w:rPr>
        <w:lastRenderedPageBreak/>
        <w:t>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xml:space="preserve">. Заявка на </w:t>
      </w:r>
      <w:r w:rsidR="00CD0900" w:rsidRPr="0011479A">
        <w:rPr>
          <w:sz w:val="24"/>
          <w:szCs w:val="24"/>
        </w:rPr>
        <w:lastRenderedPageBreak/>
        <w:t>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093025">
        <w:rPr>
          <w:b/>
          <w:sz w:val="24"/>
          <w:szCs w:val="24"/>
        </w:rPr>
        <w:t>15</w:t>
      </w:r>
      <w:r w:rsidR="004A2980" w:rsidRPr="00093025">
        <w:rPr>
          <w:b/>
          <w:sz w:val="24"/>
          <w:szCs w:val="24"/>
        </w:rPr>
        <w:t xml:space="preserve">. </w:t>
      </w:r>
      <w:r w:rsidR="00664D6A" w:rsidRPr="00093025">
        <w:rPr>
          <w:b/>
          <w:sz w:val="24"/>
          <w:szCs w:val="24"/>
        </w:rPr>
        <w:t xml:space="preserve">Требования к описанию участниками </w:t>
      </w:r>
      <w:r w:rsidR="006960DE" w:rsidRPr="00093025">
        <w:rPr>
          <w:b/>
          <w:sz w:val="24"/>
          <w:szCs w:val="24"/>
        </w:rPr>
        <w:t xml:space="preserve">закупки </w:t>
      </w:r>
      <w:r w:rsidR="00314147" w:rsidRPr="00093025">
        <w:rPr>
          <w:b/>
          <w:sz w:val="24"/>
          <w:szCs w:val="24"/>
        </w:rPr>
        <w:t>оказываемых услуг</w:t>
      </w:r>
      <w:r w:rsidR="001B6115" w:rsidRPr="00093025">
        <w:rPr>
          <w:b/>
          <w:sz w:val="24"/>
          <w:szCs w:val="24"/>
        </w:rPr>
        <w:t>, которые являю</w:t>
      </w:r>
      <w:r w:rsidR="0030672A" w:rsidRPr="00093025">
        <w:rPr>
          <w:b/>
          <w:sz w:val="24"/>
          <w:szCs w:val="24"/>
        </w:rPr>
        <w:t xml:space="preserve">тся предметом закупки, </w:t>
      </w:r>
      <w:r w:rsidR="001B6115" w:rsidRPr="00093025">
        <w:rPr>
          <w:b/>
          <w:sz w:val="24"/>
          <w:szCs w:val="24"/>
        </w:rPr>
        <w:t>их</w:t>
      </w:r>
      <w:r w:rsidR="00350920" w:rsidRPr="00093025">
        <w:rPr>
          <w:b/>
          <w:sz w:val="24"/>
          <w:szCs w:val="24"/>
        </w:rPr>
        <w:t xml:space="preserve"> </w:t>
      </w:r>
      <w:r w:rsidR="0030672A" w:rsidRPr="00093025">
        <w:rPr>
          <w:b/>
          <w:sz w:val="24"/>
          <w:szCs w:val="24"/>
        </w:rPr>
        <w:t>количественных и качественных характеристик</w:t>
      </w:r>
      <w:r w:rsidR="00664D6A" w:rsidRPr="00093025">
        <w:rPr>
          <w:b/>
          <w:sz w:val="24"/>
          <w:szCs w:val="24"/>
        </w:rPr>
        <w:t>:</w:t>
      </w:r>
    </w:p>
    <w:p w:rsidR="001425C8" w:rsidRDefault="00314147" w:rsidP="000A61FC">
      <w:pPr>
        <w:spacing w:before="60" w:after="60" w:line="240" w:lineRule="auto"/>
        <w:jc w:val="both"/>
        <w:rPr>
          <w:sz w:val="24"/>
          <w:szCs w:val="24"/>
        </w:rPr>
      </w:pPr>
      <w:r>
        <w:rPr>
          <w:sz w:val="24"/>
          <w:szCs w:val="24"/>
        </w:rPr>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530F0F" w:rsidRDefault="00530F0F" w:rsidP="000A61FC">
      <w:pPr>
        <w:spacing w:before="60" w:after="60" w:line="240" w:lineRule="auto"/>
        <w:jc w:val="both"/>
        <w:rPr>
          <w:sz w:val="24"/>
          <w:szCs w:val="24"/>
        </w:rPr>
      </w:pPr>
      <w:proofErr w:type="gramStart"/>
      <w:r w:rsidRPr="00530F0F">
        <w:rPr>
          <w:sz w:val="24"/>
          <w:szCs w:val="24"/>
        </w:rPr>
        <w:t>В котировочной заявке должны быть указаны конкретные показатели используемого при оказании услуг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530F0F">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w:t>
      </w:r>
      <w:r w:rsidR="00AB3ACC">
        <w:rPr>
          <w:sz w:val="24"/>
          <w:szCs w:val="24"/>
        </w:rPr>
        <w:t xml:space="preserve">котировочной </w:t>
      </w:r>
      <w:r w:rsidRPr="00530F0F">
        <w:rPr>
          <w:sz w:val="24"/>
          <w:szCs w:val="24"/>
        </w:rPr>
        <w:t>заявке, несет участник закупки.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0C561E">
        <w:rPr>
          <w:b/>
          <w:color w:val="FF0000"/>
          <w:sz w:val="24"/>
          <w:szCs w:val="24"/>
        </w:rPr>
        <w:t>10</w:t>
      </w:r>
      <w:r w:rsidR="00BC68C7" w:rsidRPr="0011479A">
        <w:rPr>
          <w:b/>
          <w:color w:val="FF0000"/>
          <w:sz w:val="24"/>
          <w:szCs w:val="24"/>
        </w:rPr>
        <w:t>.</w:t>
      </w:r>
      <w:r w:rsidR="00B07F0C">
        <w:rPr>
          <w:b/>
          <w:color w:val="FF0000"/>
          <w:sz w:val="24"/>
          <w:szCs w:val="24"/>
        </w:rPr>
        <w:t>04</w:t>
      </w:r>
      <w:r w:rsidR="005D131A">
        <w:rPr>
          <w:b/>
          <w:color w:val="FF0000"/>
          <w:sz w:val="24"/>
          <w:szCs w:val="24"/>
        </w:rPr>
        <w:t>.2019</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0C561E">
        <w:rPr>
          <w:b/>
          <w:color w:val="FF0000"/>
          <w:sz w:val="24"/>
          <w:szCs w:val="24"/>
        </w:rPr>
        <w:t>18</w:t>
      </w:r>
      <w:r w:rsidR="00871B54" w:rsidRPr="0011479A">
        <w:rPr>
          <w:b/>
          <w:color w:val="FF0000"/>
          <w:sz w:val="24"/>
          <w:szCs w:val="24"/>
        </w:rPr>
        <w:t>.</w:t>
      </w:r>
      <w:r w:rsidR="00B07F0C">
        <w:rPr>
          <w:b/>
          <w:color w:val="FF0000"/>
          <w:sz w:val="24"/>
          <w:szCs w:val="24"/>
        </w:rPr>
        <w:t>04</w:t>
      </w:r>
      <w:r w:rsidR="005D131A">
        <w:rPr>
          <w:b/>
          <w:color w:val="FF0000"/>
          <w:sz w:val="24"/>
          <w:szCs w:val="24"/>
        </w:rPr>
        <w:t>.2019</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 xml:space="preserve">извещения </w:t>
      </w:r>
      <w:r>
        <w:rPr>
          <w:sz w:val="24"/>
          <w:szCs w:val="24"/>
        </w:rPr>
        <w:lastRenderedPageBreak/>
        <w:t>(</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630273">
        <w:rPr>
          <w:rFonts w:eastAsia="Calibri"/>
          <w:b/>
          <w:bCs/>
          <w:color w:val="FF0000"/>
          <w:sz w:val="24"/>
          <w:szCs w:val="24"/>
        </w:rPr>
        <w:t>10</w:t>
      </w:r>
      <w:r w:rsidR="003D7097" w:rsidRPr="0011479A">
        <w:rPr>
          <w:rFonts w:eastAsia="Calibri"/>
          <w:b/>
          <w:bCs/>
          <w:color w:val="FF0000"/>
          <w:sz w:val="24"/>
          <w:szCs w:val="24"/>
        </w:rPr>
        <w:t>.</w:t>
      </w:r>
      <w:r w:rsidR="00B76DD4">
        <w:rPr>
          <w:rFonts w:eastAsia="Calibri"/>
          <w:b/>
          <w:bCs/>
          <w:color w:val="FF0000"/>
          <w:sz w:val="24"/>
          <w:szCs w:val="24"/>
        </w:rPr>
        <w:t>04</w:t>
      </w:r>
      <w:r w:rsidR="00F138B1">
        <w:rPr>
          <w:rFonts w:eastAsia="Calibri"/>
          <w:b/>
          <w:bCs/>
          <w:color w:val="FF0000"/>
          <w:sz w:val="24"/>
          <w:szCs w:val="24"/>
        </w:rPr>
        <w:t>.2019</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630273">
        <w:rPr>
          <w:rFonts w:eastAsia="Calibri"/>
          <w:b/>
          <w:bCs/>
          <w:color w:val="FF0000"/>
          <w:sz w:val="24"/>
          <w:szCs w:val="24"/>
        </w:rPr>
        <w:t>17</w:t>
      </w:r>
      <w:r w:rsidR="003D7097" w:rsidRPr="0011479A">
        <w:rPr>
          <w:rFonts w:eastAsia="Calibri"/>
          <w:b/>
          <w:bCs/>
          <w:color w:val="FF0000"/>
          <w:sz w:val="24"/>
          <w:szCs w:val="24"/>
        </w:rPr>
        <w:t>.</w:t>
      </w:r>
      <w:r w:rsidR="001B0B61">
        <w:rPr>
          <w:rFonts w:eastAsia="Calibri"/>
          <w:b/>
          <w:bCs/>
          <w:color w:val="FF0000"/>
          <w:sz w:val="24"/>
          <w:szCs w:val="24"/>
        </w:rPr>
        <w:t>04</w:t>
      </w:r>
      <w:r w:rsidR="00542113">
        <w:rPr>
          <w:rFonts w:eastAsia="Calibri"/>
          <w:b/>
          <w:bCs/>
          <w:color w:val="FF0000"/>
          <w:sz w:val="24"/>
          <w:szCs w:val="24"/>
        </w:rPr>
        <w:t>.2019</w:t>
      </w:r>
      <w:r w:rsidR="00E2559A">
        <w:rPr>
          <w:rFonts w:eastAsia="Calibri"/>
          <w:b/>
          <w:bCs/>
          <w:color w:val="FF0000"/>
          <w:sz w:val="24"/>
          <w:szCs w:val="24"/>
        </w:rPr>
        <w:t xml:space="preserve">, 18.00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630273">
        <w:rPr>
          <w:b/>
          <w:color w:val="FF0000"/>
          <w:sz w:val="24"/>
          <w:szCs w:val="24"/>
        </w:rPr>
        <w:t>18</w:t>
      </w:r>
      <w:r w:rsidRPr="0048462C">
        <w:rPr>
          <w:b/>
          <w:color w:val="FF0000"/>
          <w:sz w:val="24"/>
          <w:szCs w:val="24"/>
        </w:rPr>
        <w:t xml:space="preserve">» </w:t>
      </w:r>
      <w:r w:rsidR="008C0F1D">
        <w:rPr>
          <w:b/>
          <w:color w:val="FF0000"/>
          <w:sz w:val="24"/>
          <w:szCs w:val="24"/>
        </w:rPr>
        <w:t>апреля</w:t>
      </w:r>
      <w:r w:rsidR="00BE7C33">
        <w:rPr>
          <w:b/>
          <w:color w:val="FF0000"/>
          <w:sz w:val="24"/>
          <w:szCs w:val="24"/>
        </w:rPr>
        <w:t xml:space="preserve"> 2019</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630273">
        <w:rPr>
          <w:b/>
          <w:color w:val="FF0000"/>
          <w:sz w:val="24"/>
          <w:szCs w:val="24"/>
        </w:rPr>
        <w:t>СК</w:t>
      </w:r>
      <w:proofErr w:type="gramEnd"/>
      <w:r w:rsidR="00630273">
        <w:rPr>
          <w:b/>
          <w:color w:val="FF0000"/>
          <w:sz w:val="24"/>
          <w:szCs w:val="24"/>
        </w:rPr>
        <w:t>+1 18</w:t>
      </w:r>
      <w:r w:rsidR="00131348">
        <w:rPr>
          <w:b/>
          <w:color w:val="FF0000"/>
          <w:sz w:val="24"/>
          <w:szCs w:val="24"/>
        </w:rPr>
        <w:t>.04</w:t>
      </w:r>
      <w:r w:rsidR="00E60919" w:rsidRPr="00E60919">
        <w:rPr>
          <w:b/>
          <w:color w:val="FF0000"/>
          <w:sz w:val="24"/>
          <w:szCs w:val="24"/>
        </w:rPr>
        <w:t>.2019.</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w:t>
      </w:r>
      <w:r w:rsidR="004A2980" w:rsidRPr="0011479A">
        <w:rPr>
          <w:sz w:val="24"/>
          <w:szCs w:val="24"/>
        </w:rPr>
        <w:lastRenderedPageBreak/>
        <w:t>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lastRenderedPageBreak/>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 xml:space="preserve">ения </w:t>
      </w:r>
      <w:r w:rsidR="00660059">
        <w:rPr>
          <w:bCs/>
          <w:iCs/>
          <w:sz w:val="24"/>
          <w:szCs w:val="24"/>
        </w:rPr>
        <w:lastRenderedPageBreak/>
        <w:t>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EE2ED2">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A7E1B">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0F2F92" w:rsidRPr="000F2F92">
        <w:rPr>
          <w:b/>
          <w:sz w:val="32"/>
          <w:szCs w:val="32"/>
        </w:rPr>
        <w:t xml:space="preserve"> </w:t>
      </w:r>
      <w:r w:rsidR="000F2F92">
        <w:rPr>
          <w:b/>
          <w:sz w:val="24"/>
          <w:szCs w:val="24"/>
        </w:rPr>
        <w:t>о</w:t>
      </w:r>
      <w:r w:rsidR="000F2F92" w:rsidRPr="000F2F92">
        <w:rPr>
          <w:b/>
          <w:sz w:val="24"/>
          <w:szCs w:val="24"/>
        </w:rPr>
        <w:t xml:space="preserve">казание услуг по санитарно-гигиеническому обслуживанию помещений </w:t>
      </w:r>
      <w:proofErr w:type="spellStart"/>
      <w:r w:rsidR="000F2F92" w:rsidRPr="000F2F92">
        <w:rPr>
          <w:b/>
          <w:sz w:val="24"/>
          <w:szCs w:val="24"/>
        </w:rPr>
        <w:t>Олинского</w:t>
      </w:r>
      <w:proofErr w:type="spellEnd"/>
      <w:r w:rsidR="000F2F92" w:rsidRPr="000F2F92">
        <w:rPr>
          <w:b/>
          <w:sz w:val="24"/>
          <w:szCs w:val="24"/>
        </w:rPr>
        <w:t xml:space="preserve"> филиала ФГБУ «АМП Каспийского моря</w:t>
      </w:r>
      <w:r w:rsidR="00E917B7" w:rsidRPr="00812D31">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p>
    <w:p w:rsidR="00352E59" w:rsidRDefault="00525F39" w:rsidP="00765D17">
      <w:pPr>
        <w:spacing w:before="60" w:after="60" w:line="240" w:lineRule="auto"/>
        <w:ind w:firstLine="709"/>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191D5C" w:rsidRPr="00191D5C">
        <w:rPr>
          <w:sz w:val="24"/>
          <w:szCs w:val="24"/>
        </w:rPr>
        <w:t xml:space="preserve">оказание услуг по санитарно-гигиеническому обслуживанию помещений </w:t>
      </w:r>
      <w:proofErr w:type="spellStart"/>
      <w:r w:rsidR="00191D5C" w:rsidRPr="00191D5C">
        <w:rPr>
          <w:sz w:val="24"/>
          <w:szCs w:val="24"/>
        </w:rPr>
        <w:t>Олинского</w:t>
      </w:r>
      <w:proofErr w:type="spellEnd"/>
      <w:r w:rsidR="00191D5C" w:rsidRPr="00191D5C">
        <w:rPr>
          <w:sz w:val="24"/>
          <w:szCs w:val="24"/>
        </w:rPr>
        <w:t xml:space="preserve"> филиала ФГБУ «АМП Каспийского моря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p>
    <w:p w:rsidR="00D4071F" w:rsidRDefault="00D4071F" w:rsidP="00352E59">
      <w:pPr>
        <w:spacing w:before="60" w:after="60" w:line="240" w:lineRule="auto"/>
        <w:ind w:firstLine="567"/>
        <w:jc w:val="both"/>
        <w:rPr>
          <w:bCs/>
          <w:sz w:val="24"/>
          <w:szCs w:val="24"/>
        </w:rPr>
      </w:pPr>
      <w:r w:rsidRPr="00D76B63">
        <w:rPr>
          <w:bCs/>
          <w:sz w:val="24"/>
          <w:szCs w:val="24"/>
        </w:rPr>
        <w:t>2.1.</w:t>
      </w:r>
      <w:r w:rsidR="00245EA8">
        <w:rPr>
          <w:bCs/>
          <w:sz w:val="24"/>
          <w:szCs w:val="24"/>
        </w:rPr>
        <w:t xml:space="preserve"> Цена единицы услуг (стоимость оказания услуг в месяц)</w:t>
      </w:r>
      <w:r w:rsidR="0034687E" w:rsidRPr="00D76B63">
        <w:rPr>
          <w:bCs/>
          <w:sz w:val="24"/>
          <w:szCs w:val="24"/>
        </w:rPr>
        <w:t>:</w:t>
      </w:r>
    </w:p>
    <w:tbl>
      <w:tblPr>
        <w:tblStyle w:val="a6"/>
        <w:tblW w:w="0" w:type="auto"/>
        <w:tblLook w:val="04A0" w:firstRow="1" w:lastRow="0" w:firstColumn="1" w:lastColumn="0" w:noHBand="0" w:noVBand="1"/>
      </w:tblPr>
      <w:tblGrid>
        <w:gridCol w:w="829"/>
        <w:gridCol w:w="4445"/>
        <w:gridCol w:w="1573"/>
        <w:gridCol w:w="2512"/>
        <w:gridCol w:w="1062"/>
      </w:tblGrid>
      <w:tr w:rsidR="00245EA8" w:rsidRPr="00496A5A" w:rsidTr="004A6B92">
        <w:trPr>
          <w:trHeight w:val="300"/>
        </w:trPr>
        <w:tc>
          <w:tcPr>
            <w:tcW w:w="0" w:type="auto"/>
            <w:vMerge w:val="restart"/>
            <w:noWrap/>
            <w:hideMark/>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CB13F2" w:rsidRPr="00496A5A" w:rsidRDefault="00245EA8" w:rsidP="004A6B92">
            <w:pPr>
              <w:widowControl/>
              <w:suppressAutoHyphens/>
              <w:spacing w:line="240" w:lineRule="auto"/>
              <w:jc w:val="center"/>
              <w:rPr>
                <w:bCs/>
                <w:sz w:val="24"/>
                <w:szCs w:val="24"/>
                <w:lang w:eastAsia="ar-SA"/>
              </w:rPr>
            </w:pPr>
            <w:r>
              <w:rPr>
                <w:bCs/>
                <w:sz w:val="24"/>
                <w:szCs w:val="24"/>
                <w:lang w:eastAsia="ar-SA"/>
              </w:rPr>
              <w:t>Наименование услуг</w:t>
            </w:r>
          </w:p>
        </w:tc>
        <w:tc>
          <w:tcPr>
            <w:tcW w:w="0" w:type="auto"/>
            <w:vMerge w:val="restart"/>
            <w:hideMark/>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Количество</w:t>
            </w:r>
            <w:r w:rsidR="00245EA8">
              <w:rPr>
                <w:bCs/>
                <w:sz w:val="24"/>
                <w:szCs w:val="24"/>
                <w:lang w:eastAsia="ar-SA"/>
              </w:rPr>
              <w:t xml:space="preserve">, </w:t>
            </w:r>
            <w:proofErr w:type="spellStart"/>
            <w:proofErr w:type="gramStart"/>
            <w:r w:rsidR="00245EA8">
              <w:rPr>
                <w:bCs/>
                <w:sz w:val="24"/>
                <w:szCs w:val="24"/>
                <w:lang w:eastAsia="ar-SA"/>
              </w:rPr>
              <w:t>мес</w:t>
            </w:r>
            <w:proofErr w:type="spellEnd"/>
            <w:proofErr w:type="gramEnd"/>
          </w:p>
        </w:tc>
        <w:tc>
          <w:tcPr>
            <w:tcW w:w="0" w:type="auto"/>
            <w:vMerge w:val="restart"/>
            <w:hideMark/>
          </w:tcPr>
          <w:p w:rsidR="00CB13F2" w:rsidRPr="00496A5A" w:rsidRDefault="00245EA8" w:rsidP="004A6B92">
            <w:pPr>
              <w:widowControl/>
              <w:suppressAutoHyphens/>
              <w:spacing w:line="240" w:lineRule="auto"/>
              <w:jc w:val="center"/>
              <w:rPr>
                <w:bCs/>
                <w:sz w:val="24"/>
                <w:szCs w:val="24"/>
                <w:lang w:eastAsia="ar-SA"/>
              </w:rPr>
            </w:pPr>
            <w:r>
              <w:rPr>
                <w:bCs/>
                <w:sz w:val="24"/>
                <w:szCs w:val="24"/>
                <w:lang w:eastAsia="ar-SA"/>
              </w:rPr>
              <w:t>Цена единицы услуг (стоимость оказания услуг в месяц)</w:t>
            </w:r>
            <w:r w:rsidR="00CB13F2">
              <w:rPr>
                <w:bCs/>
                <w:sz w:val="24"/>
                <w:szCs w:val="24"/>
                <w:lang w:eastAsia="ar-SA"/>
              </w:rPr>
              <w:t>, руб</w:t>
            </w:r>
          </w:p>
        </w:tc>
        <w:tc>
          <w:tcPr>
            <w:tcW w:w="0" w:type="auto"/>
            <w:vMerge w:val="restart"/>
            <w:hideMark/>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Сумма, руб</w:t>
            </w:r>
          </w:p>
        </w:tc>
      </w:tr>
      <w:tr w:rsidR="00245EA8" w:rsidRPr="00496A5A" w:rsidTr="004A6B92">
        <w:trPr>
          <w:trHeight w:val="584"/>
        </w:trPr>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r>
      <w:tr w:rsidR="00245EA8" w:rsidRPr="00496A5A" w:rsidTr="004A6B92">
        <w:trPr>
          <w:trHeight w:val="526"/>
        </w:trPr>
        <w:tc>
          <w:tcPr>
            <w:tcW w:w="0" w:type="auto"/>
            <w:noWrap/>
            <w:hideMark/>
          </w:tcPr>
          <w:p w:rsidR="00CB13F2" w:rsidRPr="00496A5A" w:rsidRDefault="00CB13F2" w:rsidP="004A6B92">
            <w:pPr>
              <w:widowControl/>
              <w:suppressAutoHyphens/>
              <w:spacing w:line="240" w:lineRule="auto"/>
              <w:jc w:val="both"/>
              <w:rPr>
                <w:bCs/>
                <w:sz w:val="24"/>
                <w:szCs w:val="24"/>
                <w:lang w:eastAsia="ar-SA"/>
              </w:rPr>
            </w:pPr>
            <w:r w:rsidRPr="00496A5A">
              <w:rPr>
                <w:bCs/>
                <w:sz w:val="24"/>
                <w:szCs w:val="24"/>
                <w:lang w:eastAsia="ar-SA"/>
              </w:rPr>
              <w:t>1</w:t>
            </w:r>
          </w:p>
        </w:tc>
        <w:tc>
          <w:tcPr>
            <w:tcW w:w="0" w:type="auto"/>
          </w:tcPr>
          <w:p w:rsidR="00CB13F2" w:rsidRPr="00496A5A" w:rsidRDefault="00245EA8" w:rsidP="00245EA8">
            <w:pPr>
              <w:widowControl/>
              <w:suppressAutoHyphens/>
              <w:spacing w:line="240" w:lineRule="auto"/>
              <w:rPr>
                <w:bCs/>
                <w:sz w:val="24"/>
                <w:szCs w:val="24"/>
                <w:lang w:eastAsia="ar-SA"/>
              </w:rPr>
            </w:pPr>
            <w:r>
              <w:rPr>
                <w:bCs/>
                <w:sz w:val="24"/>
                <w:szCs w:val="24"/>
                <w:lang w:eastAsia="ar-SA"/>
              </w:rPr>
              <w:t>О</w:t>
            </w:r>
            <w:r w:rsidRPr="00245EA8">
              <w:rPr>
                <w:bCs/>
                <w:sz w:val="24"/>
                <w:szCs w:val="24"/>
                <w:lang w:eastAsia="ar-SA"/>
              </w:rPr>
              <w:t xml:space="preserve">казание услуг по санитарно-гигиеническому обслуживанию помещений </w:t>
            </w:r>
            <w:proofErr w:type="spellStart"/>
            <w:r w:rsidRPr="00245EA8">
              <w:rPr>
                <w:bCs/>
                <w:sz w:val="24"/>
                <w:szCs w:val="24"/>
                <w:lang w:eastAsia="ar-SA"/>
              </w:rPr>
              <w:t>Олинского</w:t>
            </w:r>
            <w:proofErr w:type="spellEnd"/>
            <w:r w:rsidRPr="00245EA8">
              <w:rPr>
                <w:bCs/>
                <w:sz w:val="24"/>
                <w:szCs w:val="24"/>
                <w:lang w:eastAsia="ar-SA"/>
              </w:rPr>
              <w:t xml:space="preserve"> филиала ФГБУ «АМП Каспийского моря</w:t>
            </w:r>
          </w:p>
        </w:tc>
        <w:tc>
          <w:tcPr>
            <w:tcW w:w="0" w:type="auto"/>
          </w:tcPr>
          <w:p w:rsidR="00CB13F2" w:rsidRPr="00496A5A" w:rsidRDefault="00245EA8" w:rsidP="004A6B92">
            <w:pPr>
              <w:widowControl/>
              <w:suppressAutoHyphens/>
              <w:spacing w:line="240" w:lineRule="auto"/>
              <w:jc w:val="center"/>
              <w:rPr>
                <w:bCs/>
                <w:sz w:val="24"/>
                <w:szCs w:val="24"/>
                <w:lang w:eastAsia="ar-SA"/>
              </w:rPr>
            </w:pPr>
            <w:r>
              <w:rPr>
                <w:bCs/>
                <w:sz w:val="24"/>
                <w:szCs w:val="24"/>
                <w:lang w:eastAsia="ar-SA"/>
              </w:rPr>
              <w:t>8</w:t>
            </w:r>
          </w:p>
        </w:tc>
        <w:tc>
          <w:tcPr>
            <w:tcW w:w="0" w:type="auto"/>
          </w:tcPr>
          <w:p w:rsidR="00CB13F2" w:rsidRPr="00496A5A" w:rsidRDefault="00CB13F2" w:rsidP="004A6B92">
            <w:pPr>
              <w:widowControl/>
              <w:suppressAutoHyphens/>
              <w:spacing w:line="240" w:lineRule="auto"/>
              <w:jc w:val="center"/>
              <w:rPr>
                <w:bCs/>
                <w:sz w:val="24"/>
                <w:szCs w:val="24"/>
                <w:lang w:eastAsia="ar-SA"/>
              </w:rPr>
            </w:pPr>
          </w:p>
        </w:tc>
        <w:tc>
          <w:tcPr>
            <w:tcW w:w="0" w:type="auto"/>
          </w:tcPr>
          <w:p w:rsidR="00CB13F2" w:rsidRPr="00496A5A" w:rsidRDefault="00CB13F2" w:rsidP="004A6B92">
            <w:pPr>
              <w:widowControl/>
              <w:suppressAutoHyphens/>
              <w:spacing w:line="240" w:lineRule="auto"/>
              <w:jc w:val="center"/>
              <w:rPr>
                <w:bCs/>
                <w:sz w:val="24"/>
                <w:szCs w:val="24"/>
                <w:lang w:eastAsia="ar-SA"/>
              </w:rPr>
            </w:pPr>
          </w:p>
        </w:tc>
      </w:tr>
      <w:tr w:rsidR="00245EA8" w:rsidRPr="00496A5A" w:rsidTr="004A6B92">
        <w:trPr>
          <w:trHeight w:val="300"/>
        </w:trPr>
        <w:tc>
          <w:tcPr>
            <w:tcW w:w="0" w:type="auto"/>
            <w:gridSpan w:val="4"/>
            <w:noWrap/>
            <w:vAlign w:val="center"/>
          </w:tcPr>
          <w:p w:rsidR="00CB13F2" w:rsidRPr="00496A5A" w:rsidRDefault="00245EA8" w:rsidP="004A6B92">
            <w:pPr>
              <w:widowControl/>
              <w:suppressAutoHyphens/>
              <w:spacing w:line="240" w:lineRule="auto"/>
              <w:jc w:val="center"/>
              <w:rPr>
                <w:bCs/>
                <w:sz w:val="24"/>
                <w:szCs w:val="24"/>
                <w:lang w:eastAsia="ar-SA"/>
              </w:rPr>
            </w:pPr>
            <w:r>
              <w:rPr>
                <w:bCs/>
                <w:sz w:val="24"/>
                <w:szCs w:val="24"/>
                <w:lang w:eastAsia="ar-SA"/>
              </w:rPr>
              <w:t>Итого:</w:t>
            </w:r>
          </w:p>
        </w:tc>
        <w:tc>
          <w:tcPr>
            <w:tcW w:w="0" w:type="auto"/>
          </w:tcPr>
          <w:p w:rsidR="00CB13F2" w:rsidRPr="00496A5A" w:rsidRDefault="00CB13F2" w:rsidP="004A6B92">
            <w:pPr>
              <w:widowControl/>
              <w:suppressAutoHyphens/>
              <w:spacing w:line="240" w:lineRule="auto"/>
              <w:jc w:val="center"/>
              <w:rPr>
                <w:bCs/>
                <w:sz w:val="24"/>
                <w:szCs w:val="24"/>
                <w:lang w:eastAsia="ar-SA"/>
              </w:rPr>
            </w:pPr>
          </w:p>
        </w:tc>
      </w:tr>
    </w:tbl>
    <w:p w:rsidR="0045071F" w:rsidRPr="0045071F" w:rsidRDefault="005D4BBA" w:rsidP="0045071F">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 xml:space="preserve">в себя </w:t>
      </w:r>
      <w:r w:rsidR="0045071F" w:rsidRPr="0045071F">
        <w:rPr>
          <w:bCs/>
          <w:color w:val="000000"/>
          <w:sz w:val="24"/>
          <w:szCs w:val="24"/>
        </w:rPr>
        <w:t>стоимость оказания услуг, расходных материалов,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lastRenderedPageBreak/>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lastRenderedPageBreak/>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2D42AE" w:rsidRDefault="002D42AE" w:rsidP="00DB61E9">
      <w:pPr>
        <w:spacing w:line="240" w:lineRule="auto"/>
        <w:ind w:left="5387"/>
        <w:jc w:val="right"/>
        <w:rPr>
          <w:color w:val="000000"/>
          <w:sz w:val="24"/>
          <w:szCs w:val="24"/>
        </w:rPr>
      </w:pPr>
    </w:p>
    <w:p w:rsidR="002D42AE" w:rsidRDefault="002D42AE" w:rsidP="00DB61E9">
      <w:pPr>
        <w:spacing w:line="240" w:lineRule="auto"/>
        <w:ind w:left="5387"/>
        <w:jc w:val="right"/>
        <w:rPr>
          <w:color w:val="000000"/>
          <w:sz w:val="24"/>
          <w:szCs w:val="24"/>
        </w:rPr>
      </w:pPr>
    </w:p>
    <w:p w:rsidR="002D42AE" w:rsidRDefault="002D42AE"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89274B"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89274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9274B">
        <w:rPr>
          <w:rFonts w:ascii="Times New Roman" w:hAnsi="Times New Roman" w:cs="Times New Roman"/>
          <w:b/>
          <w:sz w:val="24"/>
          <w:szCs w:val="24"/>
          <w:lang w:eastAsia="ru-RU"/>
        </w:rPr>
        <w:t>ч</w:t>
      </w:r>
      <w:r w:rsidR="00CF11DA" w:rsidRPr="0089274B">
        <w:rPr>
          <w:rFonts w:ascii="Times New Roman" w:hAnsi="Times New Roman" w:cs="Times New Roman"/>
          <w:b/>
          <w:sz w:val="24"/>
          <w:szCs w:val="24"/>
          <w:lang w:eastAsia="ru-RU"/>
        </w:rPr>
        <w:t>ест</w:t>
      </w:r>
      <w:r w:rsidR="005B61DA" w:rsidRPr="0089274B">
        <w:rPr>
          <w:rFonts w:ascii="Times New Roman" w:hAnsi="Times New Roman" w:cs="Times New Roman"/>
          <w:b/>
          <w:sz w:val="24"/>
          <w:szCs w:val="24"/>
          <w:lang w:eastAsia="ru-RU"/>
        </w:rPr>
        <w:t>венных характеристиках услуг</w:t>
      </w:r>
      <w:r w:rsidRPr="0089274B">
        <w:rPr>
          <w:rFonts w:ascii="Times New Roman" w:hAnsi="Times New Roman" w:cs="Times New Roman"/>
          <w:b/>
          <w:sz w:val="24"/>
          <w:szCs w:val="24"/>
          <w:lang w:eastAsia="ru-RU"/>
        </w:rPr>
        <w:t xml:space="preserve"> и иные предложения об условиях исполнения договора</w:t>
      </w:r>
      <w:r w:rsidR="007B7E6C" w:rsidRPr="0089274B">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 xml:space="preserve"> </w:t>
      </w:r>
      <w:r w:rsidR="00954DAA"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89274B" w:rsidRPr="00283CA9" w:rsidRDefault="0089274B" w:rsidP="0089274B">
      <w:pPr>
        <w:spacing w:line="240" w:lineRule="auto"/>
        <w:rPr>
          <w:sz w:val="24"/>
          <w:szCs w:val="24"/>
        </w:rPr>
      </w:pPr>
      <w:r w:rsidRPr="00283CA9">
        <w:rPr>
          <w:sz w:val="24"/>
          <w:szCs w:val="24"/>
        </w:rPr>
        <w:t>1. Вид, объем услуг, периодичность оказания услуг, место оказания услуг:</w:t>
      </w:r>
    </w:p>
    <w:p w:rsidR="0089274B" w:rsidRPr="00283CA9" w:rsidRDefault="0089274B" w:rsidP="0089274B">
      <w:pPr>
        <w:spacing w:line="240" w:lineRule="auto"/>
        <w:rPr>
          <w:sz w:val="24"/>
          <w:szCs w:val="24"/>
        </w:rPr>
      </w:pPr>
    </w:p>
    <w:tbl>
      <w:tblPr>
        <w:tblStyle w:val="38"/>
        <w:tblW w:w="10598" w:type="dxa"/>
        <w:jc w:val="center"/>
        <w:tblInd w:w="-371" w:type="dxa"/>
        <w:tblLook w:val="04A0" w:firstRow="1" w:lastRow="0" w:firstColumn="1" w:lastColumn="0" w:noHBand="0" w:noVBand="1"/>
      </w:tblPr>
      <w:tblGrid>
        <w:gridCol w:w="540"/>
        <w:gridCol w:w="2433"/>
        <w:gridCol w:w="1959"/>
        <w:gridCol w:w="1579"/>
        <w:gridCol w:w="4087"/>
      </w:tblGrid>
      <w:tr w:rsidR="0089274B" w:rsidRPr="00283CA9" w:rsidTr="00024EEA">
        <w:trPr>
          <w:jc w:val="center"/>
        </w:trPr>
        <w:tc>
          <w:tcPr>
            <w:tcW w:w="540" w:type="dxa"/>
            <w:tcBorders>
              <w:top w:val="single" w:sz="4" w:space="0" w:color="auto"/>
              <w:left w:val="single" w:sz="4" w:space="0" w:color="auto"/>
              <w:bottom w:val="single" w:sz="4" w:space="0" w:color="auto"/>
              <w:right w:val="single" w:sz="4" w:space="0" w:color="auto"/>
            </w:tcBorders>
            <w:hideMark/>
          </w:tcPr>
          <w:p w:rsidR="0089274B" w:rsidRPr="00283CA9" w:rsidRDefault="0089274B" w:rsidP="00024EEA">
            <w:pPr>
              <w:spacing w:line="240" w:lineRule="auto"/>
              <w:rPr>
                <w:sz w:val="24"/>
                <w:szCs w:val="24"/>
                <w:lang w:eastAsia="ru-RU"/>
              </w:rPr>
            </w:pPr>
            <w:r w:rsidRPr="00283CA9">
              <w:rPr>
                <w:sz w:val="24"/>
                <w:szCs w:val="24"/>
                <w:lang w:eastAsia="ru-RU"/>
              </w:rPr>
              <w:t>№</w:t>
            </w:r>
          </w:p>
          <w:p w:rsidR="0089274B" w:rsidRPr="00283CA9" w:rsidRDefault="0089274B" w:rsidP="00024EEA">
            <w:pPr>
              <w:spacing w:line="240" w:lineRule="auto"/>
              <w:rPr>
                <w:sz w:val="24"/>
                <w:szCs w:val="24"/>
                <w:lang w:eastAsia="ru-RU"/>
              </w:rPr>
            </w:pPr>
            <w:proofErr w:type="gramStart"/>
            <w:r w:rsidRPr="00283CA9">
              <w:rPr>
                <w:sz w:val="24"/>
                <w:szCs w:val="24"/>
                <w:lang w:eastAsia="ru-RU"/>
              </w:rPr>
              <w:t>п</w:t>
            </w:r>
            <w:proofErr w:type="gramEnd"/>
            <w:r w:rsidRPr="00283CA9">
              <w:rPr>
                <w:sz w:val="24"/>
                <w:szCs w:val="24"/>
                <w:lang w:eastAsia="ru-RU"/>
              </w:rPr>
              <w:t>/п</w:t>
            </w:r>
          </w:p>
        </w:tc>
        <w:tc>
          <w:tcPr>
            <w:tcW w:w="2433" w:type="dxa"/>
            <w:tcBorders>
              <w:top w:val="single" w:sz="4" w:space="0" w:color="auto"/>
              <w:left w:val="single" w:sz="4" w:space="0" w:color="auto"/>
              <w:bottom w:val="single" w:sz="4" w:space="0" w:color="auto"/>
              <w:right w:val="single" w:sz="4" w:space="0" w:color="auto"/>
            </w:tcBorders>
            <w:vAlign w:val="center"/>
            <w:hideMark/>
          </w:tcPr>
          <w:p w:rsidR="0089274B" w:rsidRPr="00283CA9" w:rsidRDefault="0089274B" w:rsidP="00024EEA">
            <w:pPr>
              <w:spacing w:line="240" w:lineRule="auto"/>
              <w:jc w:val="center"/>
              <w:rPr>
                <w:sz w:val="24"/>
                <w:szCs w:val="24"/>
                <w:lang w:eastAsia="ru-RU"/>
              </w:rPr>
            </w:pPr>
            <w:r w:rsidRPr="00283CA9">
              <w:rPr>
                <w:sz w:val="24"/>
                <w:szCs w:val="24"/>
                <w:lang w:eastAsia="ru-RU"/>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vAlign w:val="center"/>
            <w:hideMark/>
          </w:tcPr>
          <w:p w:rsidR="0089274B" w:rsidRPr="00283CA9" w:rsidRDefault="0089274B" w:rsidP="00024EEA">
            <w:pPr>
              <w:spacing w:line="240" w:lineRule="auto"/>
              <w:jc w:val="center"/>
              <w:rPr>
                <w:sz w:val="24"/>
                <w:szCs w:val="24"/>
                <w:lang w:eastAsia="ru-RU"/>
              </w:rPr>
            </w:pPr>
            <w:r w:rsidRPr="00283CA9">
              <w:rPr>
                <w:sz w:val="24"/>
                <w:szCs w:val="24"/>
                <w:lang w:eastAsia="ru-RU"/>
              </w:rPr>
              <w:t>Время и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vAlign w:val="center"/>
            <w:hideMark/>
          </w:tcPr>
          <w:p w:rsidR="0089274B" w:rsidRPr="00283CA9" w:rsidRDefault="0089274B" w:rsidP="00024EEA">
            <w:pPr>
              <w:spacing w:line="240" w:lineRule="auto"/>
              <w:jc w:val="center"/>
              <w:rPr>
                <w:sz w:val="24"/>
                <w:szCs w:val="24"/>
                <w:lang w:eastAsia="ru-RU"/>
              </w:rPr>
            </w:pPr>
            <w:r w:rsidRPr="00283CA9">
              <w:rPr>
                <w:sz w:val="24"/>
                <w:szCs w:val="24"/>
                <w:lang w:eastAsia="ru-RU"/>
              </w:rPr>
              <w:t>Кол-во, объем услуг</w:t>
            </w:r>
          </w:p>
        </w:tc>
        <w:tc>
          <w:tcPr>
            <w:tcW w:w="4087" w:type="dxa"/>
            <w:tcBorders>
              <w:top w:val="single" w:sz="4" w:space="0" w:color="auto"/>
              <w:left w:val="single" w:sz="4" w:space="0" w:color="auto"/>
              <w:bottom w:val="single" w:sz="4" w:space="0" w:color="auto"/>
              <w:right w:val="single" w:sz="4" w:space="0" w:color="auto"/>
            </w:tcBorders>
            <w:vAlign w:val="center"/>
            <w:hideMark/>
          </w:tcPr>
          <w:p w:rsidR="0089274B" w:rsidRPr="00283CA9" w:rsidRDefault="0089274B" w:rsidP="00024EEA">
            <w:pPr>
              <w:spacing w:line="240" w:lineRule="auto"/>
              <w:jc w:val="center"/>
              <w:rPr>
                <w:sz w:val="24"/>
                <w:szCs w:val="24"/>
                <w:lang w:eastAsia="ru-RU"/>
              </w:rPr>
            </w:pPr>
            <w:r w:rsidRPr="00283CA9">
              <w:rPr>
                <w:sz w:val="24"/>
                <w:szCs w:val="24"/>
                <w:lang w:eastAsia="ru-RU"/>
              </w:rPr>
              <w:t>Место оказания услуг</w:t>
            </w:r>
          </w:p>
        </w:tc>
      </w:tr>
      <w:tr w:rsidR="0089274B" w:rsidRPr="00283CA9" w:rsidTr="00024EEA">
        <w:trPr>
          <w:trHeight w:val="1492"/>
          <w:jc w:val="center"/>
        </w:trPr>
        <w:tc>
          <w:tcPr>
            <w:tcW w:w="540" w:type="dxa"/>
            <w:tcBorders>
              <w:top w:val="single" w:sz="4" w:space="0" w:color="auto"/>
              <w:left w:val="single" w:sz="4" w:space="0" w:color="auto"/>
              <w:bottom w:val="single" w:sz="4" w:space="0" w:color="auto"/>
              <w:right w:val="single" w:sz="4" w:space="0" w:color="auto"/>
            </w:tcBorders>
          </w:tcPr>
          <w:p w:rsidR="0089274B" w:rsidRPr="00283CA9" w:rsidRDefault="0089274B" w:rsidP="00024EEA">
            <w:pPr>
              <w:spacing w:line="240" w:lineRule="auto"/>
              <w:rPr>
                <w:sz w:val="24"/>
                <w:szCs w:val="24"/>
                <w:lang w:eastAsia="ru-RU"/>
              </w:rPr>
            </w:pPr>
            <w:r w:rsidRPr="00283CA9">
              <w:rPr>
                <w:sz w:val="24"/>
                <w:szCs w:val="24"/>
                <w:lang w:eastAsia="ru-RU"/>
              </w:rPr>
              <w:t>1</w:t>
            </w:r>
          </w:p>
        </w:tc>
        <w:tc>
          <w:tcPr>
            <w:tcW w:w="2433" w:type="dxa"/>
            <w:tcBorders>
              <w:top w:val="single" w:sz="4" w:space="0" w:color="auto"/>
              <w:left w:val="single" w:sz="4" w:space="0" w:color="auto"/>
              <w:bottom w:val="single" w:sz="4" w:space="0" w:color="auto"/>
              <w:right w:val="single" w:sz="4" w:space="0" w:color="auto"/>
            </w:tcBorders>
            <w:hideMark/>
          </w:tcPr>
          <w:p w:rsidR="0089274B" w:rsidRPr="00283CA9" w:rsidRDefault="0089274B" w:rsidP="00024EEA">
            <w:pPr>
              <w:spacing w:line="240" w:lineRule="auto"/>
              <w:rPr>
                <w:sz w:val="24"/>
                <w:szCs w:val="24"/>
                <w:lang w:eastAsia="ru-RU"/>
              </w:rPr>
            </w:pPr>
            <w:r w:rsidRPr="00283CA9">
              <w:rPr>
                <w:sz w:val="24"/>
                <w:szCs w:val="24"/>
                <w:lang w:eastAsia="ru-RU"/>
              </w:rPr>
              <w:t>Влажная комплексная уборка коридоров</w:t>
            </w:r>
          </w:p>
          <w:p w:rsidR="0089274B" w:rsidRPr="00283CA9" w:rsidRDefault="0089274B" w:rsidP="00024EEA">
            <w:pPr>
              <w:spacing w:line="240" w:lineRule="auto"/>
              <w:rPr>
                <w:sz w:val="24"/>
                <w:szCs w:val="24"/>
                <w:lang w:eastAsia="ru-RU"/>
              </w:rPr>
            </w:pPr>
            <w:r w:rsidRPr="00283CA9">
              <w:rPr>
                <w:sz w:val="24"/>
                <w:szCs w:val="24"/>
                <w:lang w:eastAsia="ru-RU"/>
              </w:rPr>
              <w:t xml:space="preserve">ГОСТ </w:t>
            </w:r>
            <w:proofErr w:type="gramStart"/>
            <w:r w:rsidRPr="00283CA9">
              <w:rPr>
                <w:sz w:val="24"/>
                <w:szCs w:val="24"/>
                <w:lang w:eastAsia="ru-RU"/>
              </w:rPr>
              <w:t>Р</w:t>
            </w:r>
            <w:proofErr w:type="gramEnd"/>
            <w:r w:rsidRPr="00283CA9">
              <w:rPr>
                <w:sz w:val="24"/>
                <w:szCs w:val="24"/>
                <w:lang w:eastAsia="ru-RU"/>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89274B" w:rsidRPr="00283CA9" w:rsidRDefault="0089274B" w:rsidP="00024EEA">
            <w:pPr>
              <w:spacing w:line="240" w:lineRule="auto"/>
              <w:rPr>
                <w:sz w:val="24"/>
                <w:szCs w:val="24"/>
                <w:lang w:eastAsia="ru-RU"/>
              </w:rPr>
            </w:pPr>
            <w:r w:rsidRPr="00283CA9">
              <w:rPr>
                <w:sz w:val="24"/>
                <w:szCs w:val="24"/>
                <w:lang w:eastAsia="ru-RU"/>
              </w:rPr>
              <w:t>9.00-18.00</w:t>
            </w:r>
          </w:p>
          <w:p w:rsidR="0089274B" w:rsidRPr="00283CA9" w:rsidRDefault="0089274B" w:rsidP="00024EEA">
            <w:pPr>
              <w:spacing w:line="240" w:lineRule="auto"/>
              <w:rPr>
                <w:sz w:val="24"/>
                <w:szCs w:val="24"/>
                <w:lang w:eastAsia="ru-RU"/>
              </w:rPr>
            </w:pPr>
            <w:r w:rsidRPr="00283CA9">
              <w:rPr>
                <w:sz w:val="24"/>
                <w:szCs w:val="24"/>
                <w:lang w:eastAsia="ru-RU"/>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89274B" w:rsidRPr="00283CA9" w:rsidRDefault="0089274B" w:rsidP="00024EEA">
            <w:pPr>
              <w:spacing w:line="240" w:lineRule="auto"/>
              <w:rPr>
                <w:sz w:val="24"/>
                <w:szCs w:val="24"/>
                <w:lang w:eastAsia="ru-RU"/>
              </w:rPr>
            </w:pPr>
            <w:r w:rsidRPr="00283CA9">
              <w:rPr>
                <w:sz w:val="24"/>
                <w:szCs w:val="24"/>
                <w:lang w:eastAsia="ru-RU"/>
              </w:rPr>
              <w:t xml:space="preserve">  101,20 м</w:t>
            </w:r>
            <w:proofErr w:type="gramStart"/>
            <w:r w:rsidRPr="00283CA9">
              <w:rPr>
                <w:sz w:val="24"/>
                <w:szCs w:val="24"/>
                <w:vertAlign w:val="superscript"/>
                <w:lang w:eastAsia="ru-RU"/>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89274B" w:rsidRPr="00283CA9" w:rsidRDefault="0089274B" w:rsidP="00024EEA">
            <w:pPr>
              <w:spacing w:line="240" w:lineRule="auto"/>
              <w:jc w:val="both"/>
              <w:rPr>
                <w:sz w:val="24"/>
                <w:szCs w:val="24"/>
                <w:lang w:eastAsia="ru-RU"/>
              </w:rPr>
            </w:pPr>
            <w:r w:rsidRPr="00283CA9">
              <w:rPr>
                <w:sz w:val="24"/>
                <w:szCs w:val="24"/>
                <w:lang w:eastAsia="ru-RU"/>
              </w:rPr>
              <w:t>2 этаж социально-административного здания литер</w:t>
            </w:r>
            <w:proofErr w:type="gramStart"/>
            <w:r w:rsidRPr="00283CA9">
              <w:rPr>
                <w:sz w:val="24"/>
                <w:szCs w:val="24"/>
                <w:lang w:eastAsia="ru-RU"/>
              </w:rPr>
              <w:t xml:space="preserve"> А</w:t>
            </w:r>
            <w:proofErr w:type="gramEnd"/>
            <w:r w:rsidRPr="00283CA9">
              <w:rPr>
                <w:sz w:val="24"/>
                <w:szCs w:val="24"/>
                <w:lang w:eastAsia="ru-RU"/>
              </w:rPr>
              <w:t>,</w:t>
            </w:r>
            <w:r w:rsidRPr="00283CA9">
              <w:rPr>
                <w:color w:val="FF0000"/>
                <w:sz w:val="24"/>
                <w:szCs w:val="24"/>
                <w:lang w:eastAsia="ru-RU"/>
              </w:rPr>
              <w:t xml:space="preserve"> </w:t>
            </w:r>
            <w:r w:rsidRPr="00283CA9">
              <w:rPr>
                <w:sz w:val="24"/>
                <w:szCs w:val="24"/>
                <w:lang w:eastAsia="ru-RU"/>
              </w:rPr>
              <w:t>находящегося</w:t>
            </w:r>
            <w:r w:rsidRPr="00283CA9">
              <w:rPr>
                <w:color w:val="FF0000"/>
                <w:sz w:val="24"/>
                <w:szCs w:val="24"/>
                <w:lang w:eastAsia="ru-RU"/>
              </w:rPr>
              <w:t xml:space="preserve"> </w:t>
            </w:r>
            <w:r w:rsidRPr="00283CA9">
              <w:rPr>
                <w:sz w:val="24"/>
                <w:szCs w:val="24"/>
                <w:lang w:eastAsia="ru-RU"/>
              </w:rPr>
              <w:t xml:space="preserve">по адресу: Астраханская область, </w:t>
            </w:r>
            <w:proofErr w:type="spellStart"/>
            <w:r w:rsidRPr="00283CA9">
              <w:rPr>
                <w:sz w:val="24"/>
                <w:szCs w:val="24"/>
                <w:lang w:eastAsia="ru-RU"/>
              </w:rPr>
              <w:t>Лиманский</w:t>
            </w:r>
            <w:proofErr w:type="spellEnd"/>
            <w:r w:rsidRPr="00283CA9">
              <w:rPr>
                <w:sz w:val="24"/>
                <w:szCs w:val="24"/>
                <w:lang w:eastAsia="ru-RU"/>
              </w:rPr>
              <w:t xml:space="preserve"> район, </w:t>
            </w:r>
            <w:proofErr w:type="gramStart"/>
            <w:r w:rsidRPr="00283CA9">
              <w:rPr>
                <w:sz w:val="24"/>
                <w:szCs w:val="24"/>
                <w:lang w:eastAsia="ru-RU"/>
              </w:rPr>
              <w:t>с</w:t>
            </w:r>
            <w:proofErr w:type="gramEnd"/>
            <w:r w:rsidRPr="00283CA9">
              <w:rPr>
                <w:sz w:val="24"/>
                <w:szCs w:val="24"/>
                <w:lang w:eastAsia="ru-RU"/>
              </w:rPr>
              <w:t xml:space="preserve">. </w:t>
            </w:r>
            <w:proofErr w:type="gramStart"/>
            <w:r w:rsidRPr="00283CA9">
              <w:rPr>
                <w:sz w:val="24"/>
                <w:szCs w:val="24"/>
                <w:lang w:eastAsia="ru-RU"/>
              </w:rPr>
              <w:t>Оля</w:t>
            </w:r>
            <w:proofErr w:type="gramEnd"/>
            <w:r w:rsidRPr="00283CA9">
              <w:rPr>
                <w:sz w:val="24"/>
                <w:szCs w:val="24"/>
                <w:lang w:eastAsia="ru-RU"/>
              </w:rPr>
              <w:t xml:space="preserve">, ул. Чкалова, 29 </w:t>
            </w:r>
          </w:p>
        </w:tc>
      </w:tr>
      <w:tr w:rsidR="0089274B" w:rsidRPr="00283CA9" w:rsidTr="00024EEA">
        <w:trPr>
          <w:jc w:val="center"/>
        </w:trPr>
        <w:tc>
          <w:tcPr>
            <w:tcW w:w="540" w:type="dxa"/>
            <w:tcBorders>
              <w:top w:val="single" w:sz="4" w:space="0" w:color="auto"/>
              <w:left w:val="single" w:sz="4" w:space="0" w:color="auto"/>
              <w:bottom w:val="single" w:sz="4" w:space="0" w:color="auto"/>
              <w:right w:val="single" w:sz="4" w:space="0" w:color="auto"/>
            </w:tcBorders>
          </w:tcPr>
          <w:p w:rsidR="0089274B" w:rsidRPr="00283CA9" w:rsidRDefault="0089274B" w:rsidP="00024EEA">
            <w:pPr>
              <w:spacing w:line="240" w:lineRule="auto"/>
              <w:rPr>
                <w:sz w:val="24"/>
                <w:szCs w:val="24"/>
                <w:lang w:eastAsia="ru-RU"/>
              </w:rPr>
            </w:pPr>
            <w:r w:rsidRPr="00283CA9">
              <w:rPr>
                <w:sz w:val="24"/>
                <w:szCs w:val="24"/>
                <w:lang w:eastAsia="ru-RU"/>
              </w:rPr>
              <w:t>2</w:t>
            </w:r>
          </w:p>
        </w:tc>
        <w:tc>
          <w:tcPr>
            <w:tcW w:w="2433" w:type="dxa"/>
            <w:tcBorders>
              <w:top w:val="single" w:sz="4" w:space="0" w:color="auto"/>
              <w:left w:val="single" w:sz="4" w:space="0" w:color="auto"/>
              <w:bottom w:val="single" w:sz="4" w:space="0" w:color="auto"/>
              <w:right w:val="single" w:sz="4" w:space="0" w:color="auto"/>
            </w:tcBorders>
            <w:hideMark/>
          </w:tcPr>
          <w:p w:rsidR="0089274B" w:rsidRPr="00283CA9" w:rsidRDefault="0089274B" w:rsidP="00024EEA">
            <w:pPr>
              <w:spacing w:line="240" w:lineRule="auto"/>
              <w:rPr>
                <w:sz w:val="24"/>
                <w:szCs w:val="24"/>
                <w:lang w:eastAsia="ru-RU"/>
              </w:rPr>
            </w:pPr>
            <w:r w:rsidRPr="00283CA9">
              <w:rPr>
                <w:sz w:val="24"/>
                <w:szCs w:val="24"/>
                <w:lang w:eastAsia="ru-RU"/>
              </w:rPr>
              <w:t xml:space="preserve">Влажная комплексная уборка  </w:t>
            </w:r>
          </w:p>
          <w:p w:rsidR="0089274B" w:rsidRPr="00283CA9" w:rsidRDefault="0089274B" w:rsidP="00024EEA">
            <w:pPr>
              <w:spacing w:line="240" w:lineRule="auto"/>
              <w:rPr>
                <w:sz w:val="24"/>
                <w:szCs w:val="24"/>
                <w:lang w:eastAsia="ru-RU"/>
              </w:rPr>
            </w:pPr>
            <w:r w:rsidRPr="00283CA9">
              <w:rPr>
                <w:sz w:val="24"/>
                <w:szCs w:val="24"/>
                <w:lang w:eastAsia="ru-RU"/>
              </w:rPr>
              <w:t xml:space="preserve">санузла </w:t>
            </w:r>
          </w:p>
          <w:p w:rsidR="0089274B" w:rsidRPr="00283CA9" w:rsidRDefault="0089274B" w:rsidP="00024EEA">
            <w:pPr>
              <w:spacing w:line="240" w:lineRule="auto"/>
              <w:rPr>
                <w:sz w:val="24"/>
                <w:szCs w:val="24"/>
                <w:lang w:eastAsia="ru-RU"/>
              </w:rPr>
            </w:pPr>
            <w:r w:rsidRPr="00283CA9">
              <w:rPr>
                <w:sz w:val="24"/>
                <w:szCs w:val="24"/>
                <w:lang w:eastAsia="ru-RU"/>
              </w:rPr>
              <w:t xml:space="preserve">ГОСТ </w:t>
            </w:r>
            <w:proofErr w:type="gramStart"/>
            <w:r w:rsidRPr="00283CA9">
              <w:rPr>
                <w:sz w:val="24"/>
                <w:szCs w:val="24"/>
                <w:lang w:eastAsia="ru-RU"/>
              </w:rPr>
              <w:t>Р</w:t>
            </w:r>
            <w:proofErr w:type="gramEnd"/>
            <w:r w:rsidRPr="00283CA9">
              <w:rPr>
                <w:sz w:val="24"/>
                <w:szCs w:val="24"/>
                <w:lang w:eastAsia="ru-RU"/>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89274B" w:rsidRPr="00283CA9" w:rsidRDefault="0089274B" w:rsidP="00024EEA">
            <w:pPr>
              <w:spacing w:line="240" w:lineRule="auto"/>
              <w:rPr>
                <w:sz w:val="24"/>
                <w:szCs w:val="24"/>
                <w:lang w:eastAsia="ru-RU"/>
              </w:rPr>
            </w:pPr>
            <w:r w:rsidRPr="00283CA9">
              <w:rPr>
                <w:sz w:val="24"/>
                <w:szCs w:val="24"/>
                <w:lang w:eastAsia="ru-RU"/>
              </w:rPr>
              <w:t>9.00-18.00</w:t>
            </w:r>
          </w:p>
          <w:p w:rsidR="0089274B" w:rsidRPr="00283CA9" w:rsidRDefault="0089274B" w:rsidP="00024EEA">
            <w:pPr>
              <w:spacing w:line="240" w:lineRule="auto"/>
              <w:rPr>
                <w:sz w:val="24"/>
                <w:szCs w:val="24"/>
                <w:lang w:eastAsia="ru-RU"/>
              </w:rPr>
            </w:pPr>
            <w:r w:rsidRPr="00283CA9">
              <w:rPr>
                <w:sz w:val="24"/>
                <w:szCs w:val="24"/>
                <w:lang w:eastAsia="ru-RU"/>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89274B" w:rsidRPr="00283CA9" w:rsidRDefault="0089274B" w:rsidP="00024EEA">
            <w:pPr>
              <w:spacing w:line="240" w:lineRule="auto"/>
              <w:rPr>
                <w:sz w:val="24"/>
                <w:szCs w:val="24"/>
                <w:lang w:eastAsia="ru-RU"/>
              </w:rPr>
            </w:pPr>
            <w:r w:rsidRPr="00283CA9">
              <w:rPr>
                <w:sz w:val="24"/>
                <w:szCs w:val="24"/>
                <w:lang w:eastAsia="ru-RU"/>
              </w:rPr>
              <w:t xml:space="preserve">   13,50 м</w:t>
            </w:r>
            <w:proofErr w:type="gramStart"/>
            <w:r w:rsidRPr="00283CA9">
              <w:rPr>
                <w:sz w:val="24"/>
                <w:szCs w:val="24"/>
                <w:vertAlign w:val="superscript"/>
                <w:lang w:eastAsia="ru-RU"/>
              </w:rPr>
              <w:t>2</w:t>
            </w:r>
            <w:proofErr w:type="gramEnd"/>
          </w:p>
        </w:tc>
        <w:tc>
          <w:tcPr>
            <w:tcW w:w="4087" w:type="dxa"/>
            <w:tcBorders>
              <w:top w:val="single" w:sz="4" w:space="0" w:color="auto"/>
              <w:left w:val="single" w:sz="4" w:space="0" w:color="auto"/>
              <w:bottom w:val="single" w:sz="4" w:space="0" w:color="auto"/>
              <w:right w:val="single" w:sz="4" w:space="0" w:color="auto"/>
            </w:tcBorders>
          </w:tcPr>
          <w:p w:rsidR="0089274B" w:rsidRPr="00283CA9" w:rsidRDefault="0089274B" w:rsidP="00024EEA">
            <w:pPr>
              <w:spacing w:line="240" w:lineRule="auto"/>
              <w:jc w:val="both"/>
              <w:rPr>
                <w:sz w:val="24"/>
                <w:szCs w:val="24"/>
                <w:lang w:eastAsia="ru-RU"/>
              </w:rPr>
            </w:pPr>
            <w:r w:rsidRPr="00283CA9">
              <w:rPr>
                <w:sz w:val="24"/>
                <w:szCs w:val="24"/>
                <w:lang w:eastAsia="ru-RU"/>
              </w:rPr>
              <w:t>нежилое помещение 2 этажа социально-административного здания литер</w:t>
            </w:r>
            <w:proofErr w:type="gramStart"/>
            <w:r w:rsidRPr="00283CA9">
              <w:rPr>
                <w:sz w:val="24"/>
                <w:szCs w:val="24"/>
                <w:lang w:eastAsia="ru-RU"/>
              </w:rPr>
              <w:t xml:space="preserve"> А</w:t>
            </w:r>
            <w:proofErr w:type="gramEnd"/>
            <w:r w:rsidRPr="00283CA9">
              <w:rPr>
                <w:sz w:val="24"/>
                <w:szCs w:val="24"/>
                <w:lang w:eastAsia="ru-RU"/>
              </w:rPr>
              <w:t>,</w:t>
            </w:r>
            <w:r w:rsidRPr="00283CA9">
              <w:rPr>
                <w:color w:val="FF0000"/>
                <w:sz w:val="24"/>
                <w:szCs w:val="24"/>
                <w:lang w:eastAsia="ru-RU"/>
              </w:rPr>
              <w:t xml:space="preserve"> </w:t>
            </w:r>
            <w:r w:rsidRPr="00283CA9">
              <w:rPr>
                <w:sz w:val="24"/>
                <w:szCs w:val="24"/>
                <w:lang w:eastAsia="ru-RU"/>
              </w:rPr>
              <w:t>находящегося</w:t>
            </w:r>
            <w:r w:rsidRPr="00283CA9">
              <w:rPr>
                <w:color w:val="FF0000"/>
                <w:sz w:val="24"/>
                <w:szCs w:val="24"/>
                <w:lang w:eastAsia="ru-RU"/>
              </w:rPr>
              <w:t xml:space="preserve"> </w:t>
            </w:r>
            <w:r w:rsidRPr="00283CA9">
              <w:rPr>
                <w:sz w:val="24"/>
                <w:szCs w:val="24"/>
                <w:lang w:eastAsia="ru-RU"/>
              </w:rPr>
              <w:t xml:space="preserve">по адресу: Астраханская область, </w:t>
            </w:r>
            <w:proofErr w:type="spellStart"/>
            <w:r w:rsidRPr="00283CA9">
              <w:rPr>
                <w:sz w:val="24"/>
                <w:szCs w:val="24"/>
                <w:lang w:eastAsia="ru-RU"/>
              </w:rPr>
              <w:t>Лиманский</w:t>
            </w:r>
            <w:proofErr w:type="spellEnd"/>
            <w:r w:rsidRPr="00283CA9">
              <w:rPr>
                <w:sz w:val="24"/>
                <w:szCs w:val="24"/>
                <w:lang w:eastAsia="ru-RU"/>
              </w:rPr>
              <w:t xml:space="preserve"> район, </w:t>
            </w:r>
            <w:proofErr w:type="gramStart"/>
            <w:r w:rsidRPr="00283CA9">
              <w:rPr>
                <w:sz w:val="24"/>
                <w:szCs w:val="24"/>
                <w:lang w:eastAsia="ru-RU"/>
              </w:rPr>
              <w:t>с</w:t>
            </w:r>
            <w:proofErr w:type="gramEnd"/>
            <w:r w:rsidRPr="00283CA9">
              <w:rPr>
                <w:sz w:val="24"/>
                <w:szCs w:val="24"/>
                <w:lang w:eastAsia="ru-RU"/>
              </w:rPr>
              <w:t xml:space="preserve">. </w:t>
            </w:r>
            <w:proofErr w:type="gramStart"/>
            <w:r w:rsidRPr="00283CA9">
              <w:rPr>
                <w:sz w:val="24"/>
                <w:szCs w:val="24"/>
                <w:lang w:eastAsia="ru-RU"/>
              </w:rPr>
              <w:t>Оля</w:t>
            </w:r>
            <w:proofErr w:type="gramEnd"/>
            <w:r w:rsidRPr="00283CA9">
              <w:rPr>
                <w:sz w:val="24"/>
                <w:szCs w:val="24"/>
                <w:lang w:eastAsia="ru-RU"/>
              </w:rPr>
              <w:t>, ул. Чкалова, 29</w:t>
            </w:r>
          </w:p>
        </w:tc>
      </w:tr>
      <w:tr w:rsidR="0089274B" w:rsidRPr="00283CA9" w:rsidTr="00024EEA">
        <w:trPr>
          <w:jc w:val="center"/>
        </w:trPr>
        <w:tc>
          <w:tcPr>
            <w:tcW w:w="540" w:type="dxa"/>
            <w:tcBorders>
              <w:top w:val="single" w:sz="4" w:space="0" w:color="auto"/>
              <w:left w:val="single" w:sz="4" w:space="0" w:color="auto"/>
              <w:bottom w:val="single" w:sz="4" w:space="0" w:color="auto"/>
              <w:right w:val="single" w:sz="4" w:space="0" w:color="auto"/>
            </w:tcBorders>
          </w:tcPr>
          <w:p w:rsidR="0089274B" w:rsidRPr="00283CA9" w:rsidRDefault="0089274B" w:rsidP="00024EEA">
            <w:pPr>
              <w:spacing w:line="240" w:lineRule="auto"/>
              <w:rPr>
                <w:sz w:val="24"/>
                <w:szCs w:val="24"/>
                <w:lang w:eastAsia="ru-RU"/>
              </w:rPr>
            </w:pPr>
            <w:r w:rsidRPr="00283CA9">
              <w:rPr>
                <w:sz w:val="24"/>
                <w:szCs w:val="24"/>
                <w:lang w:eastAsia="ru-RU"/>
              </w:rPr>
              <w:t>3</w:t>
            </w:r>
          </w:p>
        </w:tc>
        <w:tc>
          <w:tcPr>
            <w:tcW w:w="2433" w:type="dxa"/>
            <w:tcBorders>
              <w:top w:val="single" w:sz="4" w:space="0" w:color="auto"/>
              <w:left w:val="single" w:sz="4" w:space="0" w:color="auto"/>
              <w:bottom w:val="single" w:sz="4" w:space="0" w:color="auto"/>
              <w:right w:val="single" w:sz="4" w:space="0" w:color="auto"/>
            </w:tcBorders>
            <w:hideMark/>
          </w:tcPr>
          <w:p w:rsidR="0089274B" w:rsidRPr="00283CA9" w:rsidRDefault="0089274B" w:rsidP="00024EEA">
            <w:pPr>
              <w:spacing w:line="240" w:lineRule="auto"/>
              <w:rPr>
                <w:sz w:val="24"/>
                <w:szCs w:val="24"/>
                <w:lang w:eastAsia="ru-RU"/>
              </w:rPr>
            </w:pPr>
            <w:r w:rsidRPr="00283CA9">
              <w:rPr>
                <w:sz w:val="24"/>
                <w:szCs w:val="24"/>
                <w:lang w:eastAsia="ru-RU"/>
              </w:rPr>
              <w:t xml:space="preserve">Влажная комплексная уборка    двадцати служебных помещений </w:t>
            </w:r>
          </w:p>
          <w:p w:rsidR="0089274B" w:rsidRPr="00283CA9" w:rsidRDefault="0089274B" w:rsidP="00024EEA">
            <w:pPr>
              <w:spacing w:line="240" w:lineRule="auto"/>
              <w:rPr>
                <w:sz w:val="24"/>
                <w:szCs w:val="24"/>
                <w:lang w:eastAsia="ru-RU"/>
              </w:rPr>
            </w:pPr>
            <w:r w:rsidRPr="00283CA9">
              <w:rPr>
                <w:sz w:val="24"/>
                <w:szCs w:val="24"/>
                <w:lang w:eastAsia="ru-RU"/>
              </w:rPr>
              <w:t xml:space="preserve">ГОСТ </w:t>
            </w:r>
            <w:proofErr w:type="gramStart"/>
            <w:r w:rsidRPr="00283CA9">
              <w:rPr>
                <w:sz w:val="24"/>
                <w:szCs w:val="24"/>
                <w:lang w:eastAsia="ru-RU"/>
              </w:rPr>
              <w:t>Р</w:t>
            </w:r>
            <w:proofErr w:type="gramEnd"/>
            <w:r w:rsidRPr="00283CA9">
              <w:rPr>
                <w:sz w:val="24"/>
                <w:szCs w:val="24"/>
                <w:lang w:eastAsia="ru-RU"/>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89274B" w:rsidRPr="00283CA9" w:rsidRDefault="0089274B" w:rsidP="00024EEA">
            <w:pPr>
              <w:spacing w:line="240" w:lineRule="auto"/>
              <w:rPr>
                <w:sz w:val="24"/>
                <w:szCs w:val="24"/>
                <w:lang w:eastAsia="ru-RU"/>
              </w:rPr>
            </w:pPr>
            <w:r w:rsidRPr="00283CA9">
              <w:rPr>
                <w:sz w:val="24"/>
                <w:szCs w:val="24"/>
                <w:lang w:eastAsia="ru-RU"/>
              </w:rPr>
              <w:t>9.00-18.00</w:t>
            </w:r>
          </w:p>
          <w:p w:rsidR="0089274B" w:rsidRPr="00283CA9" w:rsidRDefault="0089274B" w:rsidP="00024EEA">
            <w:pPr>
              <w:spacing w:line="240" w:lineRule="auto"/>
              <w:rPr>
                <w:sz w:val="24"/>
                <w:szCs w:val="24"/>
                <w:lang w:eastAsia="ru-RU"/>
              </w:rPr>
            </w:pPr>
            <w:r w:rsidRPr="00283CA9">
              <w:rPr>
                <w:sz w:val="24"/>
                <w:szCs w:val="24"/>
                <w:lang w:eastAsia="ru-RU"/>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89274B" w:rsidRPr="00283CA9" w:rsidRDefault="0089274B" w:rsidP="00024EEA">
            <w:pPr>
              <w:spacing w:line="240" w:lineRule="auto"/>
              <w:rPr>
                <w:sz w:val="24"/>
                <w:szCs w:val="24"/>
                <w:vertAlign w:val="superscript"/>
                <w:lang w:eastAsia="ru-RU"/>
              </w:rPr>
            </w:pPr>
            <w:r w:rsidRPr="00283CA9">
              <w:rPr>
                <w:sz w:val="24"/>
                <w:szCs w:val="24"/>
                <w:lang w:eastAsia="ru-RU"/>
              </w:rPr>
              <w:t xml:space="preserve">  </w:t>
            </w:r>
            <w:r w:rsidRPr="00283CA9">
              <w:rPr>
                <w:sz w:val="24"/>
                <w:szCs w:val="24"/>
              </w:rPr>
              <w:t>288,00 м</w:t>
            </w:r>
            <w:proofErr w:type="gramStart"/>
            <w:r w:rsidRPr="00283CA9">
              <w:rPr>
                <w:sz w:val="24"/>
                <w:szCs w:val="24"/>
                <w:vertAlign w:val="superscript"/>
              </w:rPr>
              <w:t>2</w:t>
            </w:r>
            <w:proofErr w:type="gramEnd"/>
          </w:p>
          <w:p w:rsidR="0089274B" w:rsidRPr="00283CA9" w:rsidRDefault="0089274B" w:rsidP="00024EEA">
            <w:pPr>
              <w:spacing w:line="240" w:lineRule="auto"/>
              <w:rPr>
                <w:sz w:val="24"/>
                <w:szCs w:val="24"/>
                <w:vertAlign w:val="superscript"/>
                <w:lang w:eastAsia="ru-RU"/>
              </w:rPr>
            </w:pPr>
          </w:p>
        </w:tc>
        <w:tc>
          <w:tcPr>
            <w:tcW w:w="4087" w:type="dxa"/>
            <w:tcBorders>
              <w:top w:val="single" w:sz="4" w:space="0" w:color="auto"/>
              <w:left w:val="single" w:sz="4" w:space="0" w:color="auto"/>
              <w:bottom w:val="single" w:sz="4" w:space="0" w:color="auto"/>
              <w:right w:val="single" w:sz="4" w:space="0" w:color="auto"/>
            </w:tcBorders>
          </w:tcPr>
          <w:p w:rsidR="0089274B" w:rsidRPr="00283CA9" w:rsidRDefault="0089274B" w:rsidP="00024EEA">
            <w:pPr>
              <w:spacing w:line="240" w:lineRule="auto"/>
              <w:jc w:val="both"/>
              <w:rPr>
                <w:sz w:val="24"/>
                <w:szCs w:val="24"/>
                <w:lang w:eastAsia="ru-RU"/>
              </w:rPr>
            </w:pPr>
            <w:r w:rsidRPr="00283CA9">
              <w:rPr>
                <w:sz w:val="24"/>
                <w:szCs w:val="24"/>
                <w:lang w:eastAsia="ru-RU"/>
              </w:rPr>
              <w:t>нежилые помещения 2 этажа социально-административного здания литер</w:t>
            </w:r>
            <w:proofErr w:type="gramStart"/>
            <w:r w:rsidRPr="00283CA9">
              <w:rPr>
                <w:sz w:val="24"/>
                <w:szCs w:val="24"/>
                <w:lang w:eastAsia="ru-RU"/>
              </w:rPr>
              <w:t xml:space="preserve"> А</w:t>
            </w:r>
            <w:proofErr w:type="gramEnd"/>
            <w:r w:rsidRPr="00283CA9">
              <w:rPr>
                <w:sz w:val="24"/>
                <w:szCs w:val="24"/>
                <w:lang w:eastAsia="ru-RU"/>
              </w:rPr>
              <w:t>,</w:t>
            </w:r>
            <w:r w:rsidRPr="00283CA9">
              <w:rPr>
                <w:color w:val="FF0000"/>
                <w:sz w:val="24"/>
                <w:szCs w:val="24"/>
                <w:lang w:eastAsia="ru-RU"/>
              </w:rPr>
              <w:t xml:space="preserve"> </w:t>
            </w:r>
            <w:r w:rsidRPr="00283CA9">
              <w:rPr>
                <w:sz w:val="24"/>
                <w:szCs w:val="24"/>
                <w:lang w:eastAsia="ru-RU"/>
              </w:rPr>
              <w:t>находящегося</w:t>
            </w:r>
            <w:r w:rsidRPr="00283CA9">
              <w:rPr>
                <w:color w:val="FF0000"/>
                <w:sz w:val="24"/>
                <w:szCs w:val="24"/>
                <w:lang w:eastAsia="ru-RU"/>
              </w:rPr>
              <w:t xml:space="preserve"> </w:t>
            </w:r>
            <w:r w:rsidRPr="00283CA9">
              <w:rPr>
                <w:sz w:val="24"/>
                <w:szCs w:val="24"/>
                <w:lang w:eastAsia="ru-RU"/>
              </w:rPr>
              <w:t xml:space="preserve">по адресу: Астраханская область, </w:t>
            </w:r>
            <w:proofErr w:type="spellStart"/>
            <w:r w:rsidRPr="00283CA9">
              <w:rPr>
                <w:sz w:val="24"/>
                <w:szCs w:val="24"/>
                <w:lang w:eastAsia="ru-RU"/>
              </w:rPr>
              <w:t>Лиманский</w:t>
            </w:r>
            <w:proofErr w:type="spellEnd"/>
            <w:r w:rsidRPr="00283CA9">
              <w:rPr>
                <w:sz w:val="24"/>
                <w:szCs w:val="24"/>
                <w:lang w:eastAsia="ru-RU"/>
              </w:rPr>
              <w:t xml:space="preserve"> район, </w:t>
            </w:r>
            <w:proofErr w:type="gramStart"/>
            <w:r w:rsidRPr="00283CA9">
              <w:rPr>
                <w:sz w:val="24"/>
                <w:szCs w:val="24"/>
                <w:lang w:eastAsia="ru-RU"/>
              </w:rPr>
              <w:t>с</w:t>
            </w:r>
            <w:proofErr w:type="gramEnd"/>
            <w:r w:rsidRPr="00283CA9">
              <w:rPr>
                <w:sz w:val="24"/>
                <w:szCs w:val="24"/>
                <w:lang w:eastAsia="ru-RU"/>
              </w:rPr>
              <w:t xml:space="preserve">. </w:t>
            </w:r>
            <w:proofErr w:type="gramStart"/>
            <w:r w:rsidRPr="00283CA9">
              <w:rPr>
                <w:sz w:val="24"/>
                <w:szCs w:val="24"/>
                <w:lang w:eastAsia="ru-RU"/>
              </w:rPr>
              <w:t>Оля</w:t>
            </w:r>
            <w:proofErr w:type="gramEnd"/>
            <w:r w:rsidRPr="00283CA9">
              <w:rPr>
                <w:sz w:val="24"/>
                <w:szCs w:val="24"/>
                <w:lang w:eastAsia="ru-RU"/>
              </w:rPr>
              <w:t>, ул. Чкалова, 29</w:t>
            </w:r>
          </w:p>
        </w:tc>
      </w:tr>
      <w:tr w:rsidR="0089274B" w:rsidRPr="00283CA9" w:rsidTr="00024EEA">
        <w:trPr>
          <w:jc w:val="center"/>
        </w:trPr>
        <w:tc>
          <w:tcPr>
            <w:tcW w:w="540" w:type="dxa"/>
            <w:tcBorders>
              <w:top w:val="single" w:sz="4" w:space="0" w:color="auto"/>
              <w:left w:val="single" w:sz="4" w:space="0" w:color="auto"/>
              <w:bottom w:val="single" w:sz="4" w:space="0" w:color="auto"/>
              <w:right w:val="single" w:sz="4" w:space="0" w:color="auto"/>
            </w:tcBorders>
          </w:tcPr>
          <w:p w:rsidR="0089274B" w:rsidRPr="00283CA9" w:rsidRDefault="0089274B" w:rsidP="00024EEA">
            <w:pPr>
              <w:spacing w:line="240" w:lineRule="auto"/>
              <w:rPr>
                <w:sz w:val="24"/>
                <w:szCs w:val="24"/>
                <w:lang w:eastAsia="ru-RU"/>
              </w:rPr>
            </w:pPr>
            <w:r w:rsidRPr="00283CA9">
              <w:rPr>
                <w:sz w:val="24"/>
                <w:szCs w:val="24"/>
                <w:lang w:eastAsia="ru-RU"/>
              </w:rPr>
              <w:t>4</w:t>
            </w:r>
          </w:p>
        </w:tc>
        <w:tc>
          <w:tcPr>
            <w:tcW w:w="2433" w:type="dxa"/>
            <w:tcBorders>
              <w:top w:val="single" w:sz="4" w:space="0" w:color="auto"/>
              <w:left w:val="single" w:sz="4" w:space="0" w:color="auto"/>
              <w:bottom w:val="single" w:sz="4" w:space="0" w:color="auto"/>
              <w:right w:val="single" w:sz="4" w:space="0" w:color="auto"/>
            </w:tcBorders>
            <w:hideMark/>
          </w:tcPr>
          <w:p w:rsidR="0089274B" w:rsidRPr="00283CA9" w:rsidRDefault="0089274B" w:rsidP="00024EEA">
            <w:pPr>
              <w:spacing w:line="240" w:lineRule="auto"/>
              <w:rPr>
                <w:sz w:val="24"/>
                <w:szCs w:val="24"/>
                <w:lang w:eastAsia="ru-RU"/>
              </w:rPr>
            </w:pPr>
            <w:r w:rsidRPr="00283CA9">
              <w:rPr>
                <w:sz w:val="24"/>
                <w:szCs w:val="24"/>
                <w:lang w:eastAsia="ru-RU"/>
              </w:rPr>
              <w:t>Мытье окон с применением моющих растворов</w:t>
            </w:r>
          </w:p>
          <w:p w:rsidR="0089274B" w:rsidRPr="00283CA9" w:rsidRDefault="0089274B" w:rsidP="00024EEA">
            <w:pPr>
              <w:spacing w:line="240" w:lineRule="auto"/>
              <w:rPr>
                <w:sz w:val="24"/>
                <w:szCs w:val="24"/>
                <w:lang w:eastAsia="ru-RU"/>
              </w:rPr>
            </w:pPr>
            <w:r w:rsidRPr="00283CA9">
              <w:rPr>
                <w:sz w:val="24"/>
                <w:szCs w:val="24"/>
                <w:lang w:eastAsia="ru-RU"/>
              </w:rPr>
              <w:t xml:space="preserve">ГОСТ </w:t>
            </w:r>
            <w:proofErr w:type="gramStart"/>
            <w:r w:rsidRPr="00283CA9">
              <w:rPr>
                <w:sz w:val="24"/>
                <w:szCs w:val="24"/>
                <w:lang w:eastAsia="ru-RU"/>
              </w:rPr>
              <w:t>Р</w:t>
            </w:r>
            <w:proofErr w:type="gramEnd"/>
            <w:r w:rsidRPr="00283CA9">
              <w:rPr>
                <w:sz w:val="24"/>
                <w:szCs w:val="24"/>
                <w:lang w:eastAsia="ru-RU"/>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89274B" w:rsidRPr="00283CA9" w:rsidRDefault="0089274B" w:rsidP="00024EEA">
            <w:pPr>
              <w:spacing w:line="240" w:lineRule="auto"/>
              <w:rPr>
                <w:sz w:val="24"/>
                <w:szCs w:val="24"/>
                <w:lang w:eastAsia="ru-RU"/>
              </w:rPr>
            </w:pPr>
            <w:r w:rsidRPr="00283CA9">
              <w:rPr>
                <w:sz w:val="24"/>
                <w:szCs w:val="24"/>
                <w:lang w:eastAsia="ru-RU"/>
              </w:rPr>
              <w:t>2 раза в квартал</w:t>
            </w:r>
          </w:p>
        </w:tc>
        <w:tc>
          <w:tcPr>
            <w:tcW w:w="1579" w:type="dxa"/>
            <w:tcBorders>
              <w:top w:val="single" w:sz="4" w:space="0" w:color="auto"/>
              <w:left w:val="single" w:sz="4" w:space="0" w:color="auto"/>
              <w:bottom w:val="single" w:sz="4" w:space="0" w:color="auto"/>
              <w:right w:val="single" w:sz="4" w:space="0" w:color="auto"/>
            </w:tcBorders>
            <w:hideMark/>
          </w:tcPr>
          <w:p w:rsidR="0089274B" w:rsidRPr="00283CA9" w:rsidRDefault="0089274B" w:rsidP="00024EEA">
            <w:pPr>
              <w:spacing w:line="240" w:lineRule="auto"/>
              <w:jc w:val="center"/>
              <w:rPr>
                <w:sz w:val="24"/>
                <w:szCs w:val="24"/>
                <w:lang w:eastAsia="ru-RU"/>
              </w:rPr>
            </w:pPr>
            <w:r w:rsidRPr="00283CA9">
              <w:rPr>
                <w:sz w:val="24"/>
                <w:szCs w:val="24"/>
              </w:rPr>
              <w:t>21 окно</w:t>
            </w:r>
          </w:p>
          <w:p w:rsidR="0089274B" w:rsidRPr="00283CA9" w:rsidRDefault="0089274B" w:rsidP="00024EEA">
            <w:pPr>
              <w:spacing w:line="240" w:lineRule="auto"/>
              <w:jc w:val="center"/>
              <w:rPr>
                <w:sz w:val="16"/>
                <w:szCs w:val="16"/>
                <w:lang w:eastAsia="ru-RU"/>
              </w:rPr>
            </w:pPr>
          </w:p>
        </w:tc>
        <w:tc>
          <w:tcPr>
            <w:tcW w:w="4087" w:type="dxa"/>
            <w:tcBorders>
              <w:top w:val="single" w:sz="4" w:space="0" w:color="auto"/>
              <w:left w:val="single" w:sz="4" w:space="0" w:color="auto"/>
              <w:bottom w:val="single" w:sz="4" w:space="0" w:color="auto"/>
              <w:right w:val="single" w:sz="4" w:space="0" w:color="auto"/>
            </w:tcBorders>
          </w:tcPr>
          <w:p w:rsidR="0089274B" w:rsidRPr="00283CA9" w:rsidRDefault="0089274B" w:rsidP="00024EEA">
            <w:pPr>
              <w:spacing w:line="240" w:lineRule="auto"/>
              <w:jc w:val="both"/>
              <w:rPr>
                <w:sz w:val="24"/>
                <w:szCs w:val="24"/>
                <w:lang w:eastAsia="ru-RU"/>
              </w:rPr>
            </w:pPr>
            <w:r w:rsidRPr="00283CA9">
              <w:rPr>
                <w:sz w:val="24"/>
                <w:szCs w:val="24"/>
                <w:lang w:eastAsia="ru-RU"/>
              </w:rPr>
              <w:t>нежилые помещения 2 этажа социально-административного здания литер</w:t>
            </w:r>
            <w:proofErr w:type="gramStart"/>
            <w:r w:rsidRPr="00283CA9">
              <w:rPr>
                <w:sz w:val="24"/>
                <w:szCs w:val="24"/>
                <w:lang w:eastAsia="ru-RU"/>
              </w:rPr>
              <w:t xml:space="preserve"> А</w:t>
            </w:r>
            <w:proofErr w:type="gramEnd"/>
            <w:r w:rsidRPr="00283CA9">
              <w:rPr>
                <w:sz w:val="24"/>
                <w:szCs w:val="24"/>
                <w:lang w:eastAsia="ru-RU"/>
              </w:rPr>
              <w:t>,</w:t>
            </w:r>
            <w:r w:rsidRPr="00283CA9">
              <w:rPr>
                <w:color w:val="FF0000"/>
                <w:sz w:val="24"/>
                <w:szCs w:val="24"/>
                <w:lang w:eastAsia="ru-RU"/>
              </w:rPr>
              <w:t xml:space="preserve"> </w:t>
            </w:r>
            <w:r w:rsidRPr="00283CA9">
              <w:rPr>
                <w:sz w:val="24"/>
                <w:szCs w:val="24"/>
                <w:lang w:eastAsia="ru-RU"/>
              </w:rPr>
              <w:t>находящегося</w:t>
            </w:r>
            <w:r w:rsidRPr="00283CA9">
              <w:rPr>
                <w:color w:val="FF0000"/>
                <w:sz w:val="24"/>
                <w:szCs w:val="24"/>
                <w:lang w:eastAsia="ru-RU"/>
              </w:rPr>
              <w:t xml:space="preserve"> </w:t>
            </w:r>
            <w:r w:rsidRPr="00283CA9">
              <w:rPr>
                <w:sz w:val="24"/>
                <w:szCs w:val="24"/>
                <w:lang w:eastAsia="ru-RU"/>
              </w:rPr>
              <w:t xml:space="preserve">по адресу: Астраханская область, </w:t>
            </w:r>
            <w:proofErr w:type="spellStart"/>
            <w:r w:rsidRPr="00283CA9">
              <w:rPr>
                <w:sz w:val="24"/>
                <w:szCs w:val="24"/>
                <w:lang w:eastAsia="ru-RU"/>
              </w:rPr>
              <w:t>Лиманский</w:t>
            </w:r>
            <w:proofErr w:type="spellEnd"/>
            <w:r w:rsidRPr="00283CA9">
              <w:rPr>
                <w:sz w:val="24"/>
                <w:szCs w:val="24"/>
                <w:lang w:eastAsia="ru-RU"/>
              </w:rPr>
              <w:t xml:space="preserve"> район, </w:t>
            </w:r>
            <w:proofErr w:type="gramStart"/>
            <w:r w:rsidRPr="00283CA9">
              <w:rPr>
                <w:sz w:val="24"/>
                <w:szCs w:val="24"/>
                <w:lang w:eastAsia="ru-RU"/>
              </w:rPr>
              <w:t>с</w:t>
            </w:r>
            <w:proofErr w:type="gramEnd"/>
            <w:r w:rsidRPr="00283CA9">
              <w:rPr>
                <w:sz w:val="24"/>
                <w:szCs w:val="24"/>
                <w:lang w:eastAsia="ru-RU"/>
              </w:rPr>
              <w:t xml:space="preserve">. </w:t>
            </w:r>
            <w:proofErr w:type="gramStart"/>
            <w:r w:rsidRPr="00283CA9">
              <w:rPr>
                <w:sz w:val="24"/>
                <w:szCs w:val="24"/>
                <w:lang w:eastAsia="ru-RU"/>
              </w:rPr>
              <w:t>Оля</w:t>
            </w:r>
            <w:proofErr w:type="gramEnd"/>
            <w:r w:rsidRPr="00283CA9">
              <w:rPr>
                <w:sz w:val="24"/>
                <w:szCs w:val="24"/>
                <w:lang w:eastAsia="ru-RU"/>
              </w:rPr>
              <w:t>, ул. Чкалова, 29</w:t>
            </w:r>
          </w:p>
        </w:tc>
      </w:tr>
      <w:tr w:rsidR="0089274B" w:rsidRPr="00283CA9" w:rsidTr="00024EEA">
        <w:trPr>
          <w:jc w:val="center"/>
        </w:trPr>
        <w:tc>
          <w:tcPr>
            <w:tcW w:w="540" w:type="dxa"/>
            <w:tcBorders>
              <w:top w:val="single" w:sz="4" w:space="0" w:color="auto"/>
              <w:left w:val="single" w:sz="4" w:space="0" w:color="auto"/>
              <w:bottom w:val="single" w:sz="4" w:space="0" w:color="auto"/>
              <w:right w:val="single" w:sz="4" w:space="0" w:color="auto"/>
            </w:tcBorders>
          </w:tcPr>
          <w:p w:rsidR="0089274B" w:rsidRPr="00283CA9" w:rsidRDefault="0089274B" w:rsidP="00024EEA">
            <w:pPr>
              <w:spacing w:line="240" w:lineRule="auto"/>
              <w:rPr>
                <w:sz w:val="24"/>
                <w:szCs w:val="24"/>
                <w:lang w:eastAsia="ru-RU"/>
              </w:rPr>
            </w:pPr>
            <w:r w:rsidRPr="00283CA9">
              <w:rPr>
                <w:sz w:val="24"/>
                <w:szCs w:val="24"/>
                <w:lang w:eastAsia="ru-RU"/>
              </w:rPr>
              <w:t>5</w:t>
            </w:r>
          </w:p>
        </w:tc>
        <w:tc>
          <w:tcPr>
            <w:tcW w:w="2433" w:type="dxa"/>
            <w:tcBorders>
              <w:top w:val="single" w:sz="4" w:space="0" w:color="auto"/>
              <w:left w:val="single" w:sz="4" w:space="0" w:color="auto"/>
              <w:bottom w:val="single" w:sz="4" w:space="0" w:color="auto"/>
              <w:right w:val="single" w:sz="4" w:space="0" w:color="auto"/>
            </w:tcBorders>
            <w:hideMark/>
          </w:tcPr>
          <w:p w:rsidR="0089274B" w:rsidRPr="00283CA9" w:rsidRDefault="0089274B" w:rsidP="00024EEA">
            <w:pPr>
              <w:spacing w:line="240" w:lineRule="auto"/>
              <w:rPr>
                <w:sz w:val="24"/>
                <w:szCs w:val="24"/>
                <w:lang w:eastAsia="ru-RU"/>
              </w:rPr>
            </w:pPr>
            <w:r w:rsidRPr="00283CA9">
              <w:rPr>
                <w:sz w:val="24"/>
                <w:szCs w:val="24"/>
                <w:lang w:eastAsia="ru-RU"/>
              </w:rPr>
              <w:t xml:space="preserve">Влажная уборка мебели, </w:t>
            </w:r>
          </w:p>
          <w:p w:rsidR="0089274B" w:rsidRPr="00283CA9" w:rsidRDefault="0089274B" w:rsidP="00024EEA">
            <w:pPr>
              <w:spacing w:line="240" w:lineRule="auto"/>
              <w:rPr>
                <w:sz w:val="24"/>
                <w:szCs w:val="24"/>
                <w:lang w:eastAsia="ru-RU"/>
              </w:rPr>
            </w:pPr>
            <w:r w:rsidRPr="00283CA9">
              <w:rPr>
                <w:sz w:val="24"/>
                <w:szCs w:val="24"/>
                <w:lang w:eastAsia="ru-RU"/>
              </w:rPr>
              <w:t xml:space="preserve">подоконников в кабинетах, открытых приборов отопления, протирка мебели полиролью </w:t>
            </w:r>
          </w:p>
          <w:p w:rsidR="0089274B" w:rsidRPr="00283CA9" w:rsidRDefault="0089274B" w:rsidP="00024EEA">
            <w:pPr>
              <w:spacing w:line="240" w:lineRule="auto"/>
              <w:rPr>
                <w:sz w:val="24"/>
                <w:szCs w:val="24"/>
                <w:lang w:eastAsia="ru-RU"/>
              </w:rPr>
            </w:pPr>
            <w:r w:rsidRPr="00283CA9">
              <w:rPr>
                <w:sz w:val="24"/>
                <w:szCs w:val="24"/>
                <w:lang w:eastAsia="ru-RU"/>
              </w:rPr>
              <w:t xml:space="preserve">ГОСТ </w:t>
            </w:r>
            <w:proofErr w:type="gramStart"/>
            <w:r w:rsidRPr="00283CA9">
              <w:rPr>
                <w:sz w:val="24"/>
                <w:szCs w:val="24"/>
                <w:lang w:eastAsia="ru-RU"/>
              </w:rPr>
              <w:t>Р</w:t>
            </w:r>
            <w:proofErr w:type="gramEnd"/>
            <w:r w:rsidRPr="00283CA9">
              <w:rPr>
                <w:sz w:val="24"/>
                <w:szCs w:val="24"/>
                <w:lang w:eastAsia="ru-RU"/>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89274B" w:rsidRPr="00283CA9" w:rsidRDefault="0089274B" w:rsidP="00024EEA">
            <w:pPr>
              <w:spacing w:line="240" w:lineRule="auto"/>
              <w:rPr>
                <w:sz w:val="24"/>
                <w:szCs w:val="24"/>
                <w:lang w:eastAsia="ru-RU"/>
              </w:rPr>
            </w:pPr>
            <w:r w:rsidRPr="00283CA9">
              <w:rPr>
                <w:sz w:val="24"/>
                <w:szCs w:val="24"/>
                <w:lang w:eastAsia="ru-RU"/>
              </w:rPr>
              <w:t>9.00-18.00</w:t>
            </w:r>
          </w:p>
          <w:p w:rsidR="0089274B" w:rsidRPr="00283CA9" w:rsidRDefault="0089274B" w:rsidP="00024EEA">
            <w:pPr>
              <w:spacing w:line="240" w:lineRule="auto"/>
              <w:rPr>
                <w:sz w:val="24"/>
                <w:szCs w:val="24"/>
                <w:lang w:eastAsia="ru-RU"/>
              </w:rPr>
            </w:pPr>
            <w:r w:rsidRPr="00283CA9">
              <w:rPr>
                <w:sz w:val="24"/>
                <w:szCs w:val="24"/>
                <w:lang w:eastAsia="ru-RU"/>
              </w:rPr>
              <w:t>Еженедельно</w:t>
            </w:r>
          </w:p>
        </w:tc>
        <w:tc>
          <w:tcPr>
            <w:tcW w:w="1579" w:type="dxa"/>
            <w:tcBorders>
              <w:top w:val="single" w:sz="4" w:space="0" w:color="auto"/>
              <w:left w:val="single" w:sz="4" w:space="0" w:color="auto"/>
              <w:bottom w:val="single" w:sz="4" w:space="0" w:color="auto"/>
              <w:right w:val="single" w:sz="4" w:space="0" w:color="auto"/>
            </w:tcBorders>
            <w:hideMark/>
          </w:tcPr>
          <w:p w:rsidR="0089274B" w:rsidRPr="00283CA9" w:rsidRDefault="0089274B" w:rsidP="00024EEA">
            <w:pPr>
              <w:spacing w:line="240" w:lineRule="auto"/>
              <w:jc w:val="center"/>
              <w:rPr>
                <w:sz w:val="24"/>
                <w:szCs w:val="24"/>
                <w:lang w:eastAsia="ru-RU"/>
              </w:rPr>
            </w:pPr>
            <w:r w:rsidRPr="00283CA9">
              <w:rPr>
                <w:sz w:val="24"/>
                <w:szCs w:val="24"/>
              </w:rPr>
              <w:t>21 помещение</w:t>
            </w:r>
          </w:p>
          <w:p w:rsidR="0089274B" w:rsidRPr="00283CA9" w:rsidRDefault="0089274B" w:rsidP="00024EEA">
            <w:pPr>
              <w:spacing w:line="240" w:lineRule="auto"/>
              <w:jc w:val="center"/>
              <w:rPr>
                <w:sz w:val="16"/>
                <w:szCs w:val="16"/>
                <w:lang w:eastAsia="ru-RU"/>
              </w:rPr>
            </w:pPr>
          </w:p>
        </w:tc>
        <w:tc>
          <w:tcPr>
            <w:tcW w:w="4087" w:type="dxa"/>
            <w:tcBorders>
              <w:top w:val="single" w:sz="4" w:space="0" w:color="auto"/>
              <w:left w:val="single" w:sz="4" w:space="0" w:color="auto"/>
              <w:bottom w:val="single" w:sz="4" w:space="0" w:color="auto"/>
              <w:right w:val="single" w:sz="4" w:space="0" w:color="auto"/>
            </w:tcBorders>
          </w:tcPr>
          <w:p w:rsidR="0089274B" w:rsidRPr="00283CA9" w:rsidRDefault="0089274B" w:rsidP="00024EEA">
            <w:pPr>
              <w:spacing w:line="240" w:lineRule="auto"/>
              <w:jc w:val="both"/>
              <w:rPr>
                <w:sz w:val="24"/>
                <w:szCs w:val="24"/>
                <w:lang w:eastAsia="ru-RU"/>
              </w:rPr>
            </w:pPr>
            <w:r w:rsidRPr="00283CA9">
              <w:rPr>
                <w:sz w:val="24"/>
                <w:szCs w:val="24"/>
                <w:lang w:eastAsia="ru-RU"/>
              </w:rPr>
              <w:t>нежилые помещения 2 этажа социально-административного здания литер</w:t>
            </w:r>
            <w:proofErr w:type="gramStart"/>
            <w:r w:rsidRPr="00283CA9">
              <w:rPr>
                <w:sz w:val="24"/>
                <w:szCs w:val="24"/>
                <w:lang w:eastAsia="ru-RU"/>
              </w:rPr>
              <w:t xml:space="preserve"> А</w:t>
            </w:r>
            <w:proofErr w:type="gramEnd"/>
            <w:r w:rsidRPr="00283CA9">
              <w:rPr>
                <w:sz w:val="24"/>
                <w:szCs w:val="24"/>
                <w:lang w:eastAsia="ru-RU"/>
              </w:rPr>
              <w:t>,</w:t>
            </w:r>
            <w:r w:rsidRPr="00283CA9">
              <w:rPr>
                <w:color w:val="FF0000"/>
                <w:sz w:val="24"/>
                <w:szCs w:val="24"/>
                <w:lang w:eastAsia="ru-RU"/>
              </w:rPr>
              <w:t xml:space="preserve"> </w:t>
            </w:r>
            <w:r w:rsidRPr="00283CA9">
              <w:rPr>
                <w:sz w:val="24"/>
                <w:szCs w:val="24"/>
                <w:lang w:eastAsia="ru-RU"/>
              </w:rPr>
              <w:t>находящегося</w:t>
            </w:r>
            <w:r w:rsidRPr="00283CA9">
              <w:rPr>
                <w:color w:val="FF0000"/>
                <w:sz w:val="24"/>
                <w:szCs w:val="24"/>
                <w:lang w:eastAsia="ru-RU"/>
              </w:rPr>
              <w:t xml:space="preserve"> </w:t>
            </w:r>
            <w:r w:rsidRPr="00283CA9">
              <w:rPr>
                <w:sz w:val="24"/>
                <w:szCs w:val="24"/>
                <w:lang w:eastAsia="ru-RU"/>
              </w:rPr>
              <w:t xml:space="preserve">по адресу: Астраханская область, </w:t>
            </w:r>
            <w:proofErr w:type="spellStart"/>
            <w:r w:rsidRPr="00283CA9">
              <w:rPr>
                <w:sz w:val="24"/>
                <w:szCs w:val="24"/>
                <w:lang w:eastAsia="ru-RU"/>
              </w:rPr>
              <w:t>Лиманский</w:t>
            </w:r>
            <w:proofErr w:type="spellEnd"/>
            <w:r w:rsidRPr="00283CA9">
              <w:rPr>
                <w:sz w:val="24"/>
                <w:szCs w:val="24"/>
                <w:lang w:eastAsia="ru-RU"/>
              </w:rPr>
              <w:t xml:space="preserve"> район, </w:t>
            </w:r>
            <w:proofErr w:type="gramStart"/>
            <w:r w:rsidRPr="00283CA9">
              <w:rPr>
                <w:sz w:val="24"/>
                <w:szCs w:val="24"/>
                <w:lang w:eastAsia="ru-RU"/>
              </w:rPr>
              <w:t>с</w:t>
            </w:r>
            <w:proofErr w:type="gramEnd"/>
            <w:r w:rsidRPr="00283CA9">
              <w:rPr>
                <w:sz w:val="24"/>
                <w:szCs w:val="24"/>
                <w:lang w:eastAsia="ru-RU"/>
              </w:rPr>
              <w:t xml:space="preserve">. </w:t>
            </w:r>
            <w:proofErr w:type="gramStart"/>
            <w:r w:rsidRPr="00283CA9">
              <w:rPr>
                <w:sz w:val="24"/>
                <w:szCs w:val="24"/>
                <w:lang w:eastAsia="ru-RU"/>
              </w:rPr>
              <w:t>Оля</w:t>
            </w:r>
            <w:proofErr w:type="gramEnd"/>
            <w:r w:rsidRPr="00283CA9">
              <w:rPr>
                <w:sz w:val="24"/>
                <w:szCs w:val="24"/>
                <w:lang w:eastAsia="ru-RU"/>
              </w:rPr>
              <w:t>, ул. Чкалова, 29</w:t>
            </w:r>
          </w:p>
        </w:tc>
      </w:tr>
      <w:tr w:rsidR="0089274B" w:rsidRPr="00283CA9" w:rsidTr="00024EEA">
        <w:trPr>
          <w:jc w:val="center"/>
        </w:trPr>
        <w:tc>
          <w:tcPr>
            <w:tcW w:w="540" w:type="dxa"/>
            <w:tcBorders>
              <w:top w:val="single" w:sz="4" w:space="0" w:color="auto"/>
              <w:left w:val="single" w:sz="4" w:space="0" w:color="auto"/>
              <w:bottom w:val="single" w:sz="4" w:space="0" w:color="auto"/>
              <w:right w:val="single" w:sz="4" w:space="0" w:color="auto"/>
            </w:tcBorders>
          </w:tcPr>
          <w:p w:rsidR="0089274B" w:rsidRPr="00283CA9" w:rsidRDefault="0089274B" w:rsidP="00024EEA">
            <w:pPr>
              <w:spacing w:line="240" w:lineRule="auto"/>
              <w:rPr>
                <w:sz w:val="24"/>
                <w:szCs w:val="24"/>
                <w:lang w:eastAsia="ru-RU"/>
              </w:rPr>
            </w:pPr>
            <w:r w:rsidRPr="00283CA9">
              <w:rPr>
                <w:sz w:val="24"/>
                <w:szCs w:val="24"/>
                <w:lang w:eastAsia="ru-RU"/>
              </w:rPr>
              <w:t>6</w:t>
            </w:r>
          </w:p>
        </w:tc>
        <w:tc>
          <w:tcPr>
            <w:tcW w:w="2433" w:type="dxa"/>
            <w:tcBorders>
              <w:top w:val="single" w:sz="4" w:space="0" w:color="auto"/>
              <w:left w:val="single" w:sz="4" w:space="0" w:color="auto"/>
              <w:bottom w:val="single" w:sz="4" w:space="0" w:color="auto"/>
              <w:right w:val="single" w:sz="4" w:space="0" w:color="auto"/>
            </w:tcBorders>
            <w:hideMark/>
          </w:tcPr>
          <w:p w:rsidR="0089274B" w:rsidRPr="00283CA9" w:rsidRDefault="0089274B" w:rsidP="00024EEA">
            <w:pPr>
              <w:spacing w:line="240" w:lineRule="auto"/>
              <w:rPr>
                <w:sz w:val="24"/>
                <w:szCs w:val="24"/>
                <w:lang w:eastAsia="ru-RU"/>
              </w:rPr>
            </w:pPr>
            <w:r w:rsidRPr="00283CA9">
              <w:rPr>
                <w:sz w:val="24"/>
                <w:szCs w:val="24"/>
                <w:lang w:eastAsia="ru-RU"/>
              </w:rPr>
              <w:t>Обеспечение туалетной бумагой и мылом санузла</w:t>
            </w:r>
          </w:p>
        </w:tc>
        <w:tc>
          <w:tcPr>
            <w:tcW w:w="1959" w:type="dxa"/>
            <w:tcBorders>
              <w:top w:val="single" w:sz="4" w:space="0" w:color="auto"/>
              <w:left w:val="single" w:sz="4" w:space="0" w:color="auto"/>
              <w:bottom w:val="single" w:sz="4" w:space="0" w:color="auto"/>
              <w:right w:val="single" w:sz="4" w:space="0" w:color="auto"/>
            </w:tcBorders>
            <w:hideMark/>
          </w:tcPr>
          <w:p w:rsidR="0089274B" w:rsidRPr="00283CA9" w:rsidRDefault="0089274B" w:rsidP="00024EEA">
            <w:pPr>
              <w:spacing w:line="240" w:lineRule="auto"/>
              <w:rPr>
                <w:sz w:val="24"/>
                <w:szCs w:val="24"/>
                <w:lang w:eastAsia="ru-RU"/>
              </w:rPr>
            </w:pPr>
            <w:r w:rsidRPr="00283CA9">
              <w:rPr>
                <w:sz w:val="24"/>
                <w:szCs w:val="24"/>
                <w:lang w:eastAsia="ru-RU"/>
              </w:rPr>
              <w:t>9.00-18.00</w:t>
            </w:r>
          </w:p>
          <w:p w:rsidR="0089274B" w:rsidRPr="00283CA9" w:rsidRDefault="0089274B" w:rsidP="00024EEA">
            <w:pPr>
              <w:spacing w:line="240" w:lineRule="auto"/>
              <w:rPr>
                <w:sz w:val="24"/>
                <w:szCs w:val="24"/>
                <w:lang w:eastAsia="ru-RU"/>
              </w:rPr>
            </w:pPr>
            <w:r w:rsidRPr="00283CA9">
              <w:rPr>
                <w:sz w:val="24"/>
                <w:szCs w:val="24"/>
                <w:lang w:eastAsia="ru-RU"/>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89274B" w:rsidRPr="00283CA9" w:rsidRDefault="0089274B" w:rsidP="00024EEA">
            <w:pPr>
              <w:spacing w:line="240" w:lineRule="auto"/>
              <w:rPr>
                <w:sz w:val="24"/>
                <w:szCs w:val="24"/>
                <w:lang w:eastAsia="ru-RU"/>
              </w:rPr>
            </w:pPr>
            <w:r w:rsidRPr="00283CA9">
              <w:rPr>
                <w:sz w:val="24"/>
                <w:szCs w:val="24"/>
                <w:lang w:eastAsia="ru-RU"/>
              </w:rPr>
              <w:t xml:space="preserve">2 кабинки </w:t>
            </w:r>
          </w:p>
          <w:p w:rsidR="0089274B" w:rsidRPr="00283CA9" w:rsidRDefault="0089274B" w:rsidP="00024EEA">
            <w:pPr>
              <w:spacing w:line="240" w:lineRule="auto"/>
              <w:rPr>
                <w:sz w:val="24"/>
                <w:szCs w:val="24"/>
                <w:lang w:eastAsia="ru-RU"/>
              </w:rPr>
            </w:pPr>
            <w:r w:rsidRPr="00283CA9">
              <w:rPr>
                <w:sz w:val="24"/>
                <w:szCs w:val="24"/>
                <w:lang w:eastAsia="ru-RU"/>
              </w:rPr>
              <w:t>и 1 умывальник</w:t>
            </w:r>
          </w:p>
        </w:tc>
        <w:tc>
          <w:tcPr>
            <w:tcW w:w="4087" w:type="dxa"/>
            <w:tcBorders>
              <w:top w:val="single" w:sz="4" w:space="0" w:color="auto"/>
              <w:left w:val="single" w:sz="4" w:space="0" w:color="auto"/>
              <w:bottom w:val="single" w:sz="4" w:space="0" w:color="auto"/>
              <w:right w:val="single" w:sz="4" w:space="0" w:color="auto"/>
            </w:tcBorders>
          </w:tcPr>
          <w:p w:rsidR="0089274B" w:rsidRPr="00283CA9" w:rsidRDefault="0089274B" w:rsidP="00024EEA">
            <w:pPr>
              <w:spacing w:line="240" w:lineRule="auto"/>
              <w:jc w:val="both"/>
              <w:rPr>
                <w:sz w:val="24"/>
                <w:szCs w:val="24"/>
                <w:lang w:eastAsia="ru-RU"/>
              </w:rPr>
            </w:pPr>
            <w:r w:rsidRPr="00283CA9">
              <w:rPr>
                <w:sz w:val="24"/>
                <w:szCs w:val="24"/>
                <w:lang w:eastAsia="ru-RU"/>
              </w:rPr>
              <w:t>нежилое помещение 2 этажа социально-административного здания литер</w:t>
            </w:r>
            <w:proofErr w:type="gramStart"/>
            <w:r w:rsidRPr="00283CA9">
              <w:rPr>
                <w:sz w:val="24"/>
                <w:szCs w:val="24"/>
                <w:lang w:eastAsia="ru-RU"/>
              </w:rPr>
              <w:t xml:space="preserve"> А</w:t>
            </w:r>
            <w:proofErr w:type="gramEnd"/>
            <w:r w:rsidRPr="00283CA9">
              <w:rPr>
                <w:sz w:val="24"/>
                <w:szCs w:val="24"/>
                <w:lang w:eastAsia="ru-RU"/>
              </w:rPr>
              <w:t>,</w:t>
            </w:r>
            <w:r w:rsidRPr="00283CA9">
              <w:rPr>
                <w:color w:val="FF0000"/>
                <w:sz w:val="24"/>
                <w:szCs w:val="24"/>
                <w:lang w:eastAsia="ru-RU"/>
              </w:rPr>
              <w:t xml:space="preserve"> </w:t>
            </w:r>
            <w:r w:rsidRPr="00283CA9">
              <w:rPr>
                <w:sz w:val="24"/>
                <w:szCs w:val="24"/>
                <w:lang w:eastAsia="ru-RU"/>
              </w:rPr>
              <w:t>находящегося</w:t>
            </w:r>
            <w:r w:rsidRPr="00283CA9">
              <w:rPr>
                <w:color w:val="FF0000"/>
                <w:sz w:val="24"/>
                <w:szCs w:val="24"/>
                <w:lang w:eastAsia="ru-RU"/>
              </w:rPr>
              <w:t xml:space="preserve"> </w:t>
            </w:r>
            <w:r w:rsidRPr="00283CA9">
              <w:rPr>
                <w:sz w:val="24"/>
                <w:szCs w:val="24"/>
                <w:lang w:eastAsia="ru-RU"/>
              </w:rPr>
              <w:t xml:space="preserve">по адресу: Астраханская область, </w:t>
            </w:r>
            <w:proofErr w:type="spellStart"/>
            <w:r w:rsidRPr="00283CA9">
              <w:rPr>
                <w:sz w:val="24"/>
                <w:szCs w:val="24"/>
                <w:lang w:eastAsia="ru-RU"/>
              </w:rPr>
              <w:t>Лиманский</w:t>
            </w:r>
            <w:proofErr w:type="spellEnd"/>
            <w:r w:rsidRPr="00283CA9">
              <w:rPr>
                <w:sz w:val="24"/>
                <w:szCs w:val="24"/>
                <w:lang w:eastAsia="ru-RU"/>
              </w:rPr>
              <w:t xml:space="preserve"> район, </w:t>
            </w:r>
            <w:proofErr w:type="gramStart"/>
            <w:r w:rsidRPr="00283CA9">
              <w:rPr>
                <w:sz w:val="24"/>
                <w:szCs w:val="24"/>
                <w:lang w:eastAsia="ru-RU"/>
              </w:rPr>
              <w:t>с</w:t>
            </w:r>
            <w:proofErr w:type="gramEnd"/>
            <w:r w:rsidRPr="00283CA9">
              <w:rPr>
                <w:sz w:val="24"/>
                <w:szCs w:val="24"/>
                <w:lang w:eastAsia="ru-RU"/>
              </w:rPr>
              <w:t xml:space="preserve">. </w:t>
            </w:r>
            <w:proofErr w:type="gramStart"/>
            <w:r w:rsidRPr="00283CA9">
              <w:rPr>
                <w:sz w:val="24"/>
                <w:szCs w:val="24"/>
                <w:lang w:eastAsia="ru-RU"/>
              </w:rPr>
              <w:t>Оля</w:t>
            </w:r>
            <w:proofErr w:type="gramEnd"/>
            <w:r w:rsidRPr="00283CA9">
              <w:rPr>
                <w:sz w:val="24"/>
                <w:szCs w:val="24"/>
                <w:lang w:eastAsia="ru-RU"/>
              </w:rPr>
              <w:t>, ул. Чкалова, 29</w:t>
            </w:r>
          </w:p>
        </w:tc>
      </w:tr>
      <w:tr w:rsidR="0089274B" w:rsidRPr="00283CA9" w:rsidTr="00024EEA">
        <w:trPr>
          <w:jc w:val="center"/>
        </w:trPr>
        <w:tc>
          <w:tcPr>
            <w:tcW w:w="540" w:type="dxa"/>
            <w:tcBorders>
              <w:top w:val="single" w:sz="4" w:space="0" w:color="auto"/>
              <w:left w:val="single" w:sz="4" w:space="0" w:color="auto"/>
              <w:bottom w:val="single" w:sz="4" w:space="0" w:color="auto"/>
              <w:right w:val="single" w:sz="4" w:space="0" w:color="auto"/>
            </w:tcBorders>
          </w:tcPr>
          <w:p w:rsidR="0089274B" w:rsidRPr="00283CA9" w:rsidRDefault="0089274B" w:rsidP="00024EEA">
            <w:pPr>
              <w:spacing w:line="240" w:lineRule="auto"/>
              <w:rPr>
                <w:sz w:val="24"/>
                <w:szCs w:val="24"/>
                <w:lang w:eastAsia="ru-RU"/>
              </w:rPr>
            </w:pPr>
            <w:r w:rsidRPr="00283CA9">
              <w:rPr>
                <w:sz w:val="24"/>
                <w:szCs w:val="24"/>
                <w:lang w:eastAsia="ru-RU"/>
              </w:rPr>
              <w:t>7</w:t>
            </w:r>
          </w:p>
        </w:tc>
        <w:tc>
          <w:tcPr>
            <w:tcW w:w="2433" w:type="dxa"/>
            <w:tcBorders>
              <w:top w:val="single" w:sz="4" w:space="0" w:color="auto"/>
              <w:left w:val="single" w:sz="4" w:space="0" w:color="auto"/>
              <w:bottom w:val="single" w:sz="4" w:space="0" w:color="auto"/>
              <w:right w:val="single" w:sz="4" w:space="0" w:color="auto"/>
            </w:tcBorders>
            <w:hideMark/>
          </w:tcPr>
          <w:p w:rsidR="0089274B" w:rsidRPr="00283CA9" w:rsidRDefault="0089274B" w:rsidP="00024EEA">
            <w:pPr>
              <w:spacing w:line="240" w:lineRule="auto"/>
              <w:rPr>
                <w:sz w:val="24"/>
                <w:szCs w:val="24"/>
                <w:lang w:eastAsia="ru-RU"/>
              </w:rPr>
            </w:pPr>
            <w:r w:rsidRPr="00283CA9">
              <w:rPr>
                <w:sz w:val="24"/>
                <w:szCs w:val="24"/>
                <w:lang w:eastAsia="ru-RU"/>
              </w:rPr>
              <w:t xml:space="preserve">Вынос мусора из </w:t>
            </w:r>
            <w:r w:rsidRPr="00283CA9">
              <w:rPr>
                <w:sz w:val="24"/>
                <w:szCs w:val="24"/>
                <w:lang w:eastAsia="ru-RU"/>
              </w:rPr>
              <w:lastRenderedPageBreak/>
              <w:t xml:space="preserve">мусорных корзин в кабинетах и в помещении санузла в мусорный контейнер ГОСТ </w:t>
            </w:r>
            <w:proofErr w:type="gramStart"/>
            <w:r w:rsidRPr="00283CA9">
              <w:rPr>
                <w:sz w:val="24"/>
                <w:szCs w:val="24"/>
                <w:lang w:eastAsia="ru-RU"/>
              </w:rPr>
              <w:t>Р</w:t>
            </w:r>
            <w:proofErr w:type="gramEnd"/>
            <w:r w:rsidRPr="00283CA9">
              <w:rPr>
                <w:sz w:val="24"/>
                <w:szCs w:val="24"/>
                <w:lang w:eastAsia="ru-RU"/>
              </w:rPr>
              <w:t xml:space="preserve"> 51870-2014  </w:t>
            </w:r>
          </w:p>
        </w:tc>
        <w:tc>
          <w:tcPr>
            <w:tcW w:w="1959" w:type="dxa"/>
            <w:tcBorders>
              <w:top w:val="single" w:sz="4" w:space="0" w:color="auto"/>
              <w:left w:val="single" w:sz="4" w:space="0" w:color="auto"/>
              <w:bottom w:val="single" w:sz="4" w:space="0" w:color="auto"/>
              <w:right w:val="single" w:sz="4" w:space="0" w:color="auto"/>
            </w:tcBorders>
            <w:hideMark/>
          </w:tcPr>
          <w:p w:rsidR="0089274B" w:rsidRPr="00283CA9" w:rsidRDefault="0089274B" w:rsidP="00024EEA">
            <w:pPr>
              <w:spacing w:line="240" w:lineRule="auto"/>
              <w:rPr>
                <w:sz w:val="24"/>
                <w:szCs w:val="24"/>
                <w:lang w:eastAsia="ru-RU"/>
              </w:rPr>
            </w:pPr>
            <w:r w:rsidRPr="00283CA9">
              <w:rPr>
                <w:sz w:val="24"/>
                <w:szCs w:val="24"/>
                <w:lang w:eastAsia="ru-RU"/>
              </w:rPr>
              <w:lastRenderedPageBreak/>
              <w:t>9.00-18.00</w:t>
            </w:r>
          </w:p>
          <w:p w:rsidR="0089274B" w:rsidRPr="00283CA9" w:rsidRDefault="0089274B" w:rsidP="00024EEA">
            <w:pPr>
              <w:spacing w:line="240" w:lineRule="auto"/>
              <w:rPr>
                <w:sz w:val="24"/>
                <w:szCs w:val="24"/>
                <w:lang w:eastAsia="ru-RU"/>
              </w:rPr>
            </w:pPr>
            <w:r w:rsidRPr="00283CA9">
              <w:rPr>
                <w:sz w:val="24"/>
                <w:szCs w:val="24"/>
                <w:lang w:eastAsia="ru-RU"/>
              </w:rPr>
              <w:lastRenderedPageBreak/>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89274B" w:rsidRPr="00283CA9" w:rsidRDefault="0089274B" w:rsidP="00024EEA">
            <w:pPr>
              <w:spacing w:line="240" w:lineRule="auto"/>
              <w:jc w:val="center"/>
              <w:rPr>
                <w:sz w:val="24"/>
                <w:szCs w:val="24"/>
                <w:lang w:eastAsia="ru-RU"/>
              </w:rPr>
            </w:pPr>
            <w:r w:rsidRPr="00283CA9">
              <w:rPr>
                <w:sz w:val="24"/>
                <w:szCs w:val="24"/>
                <w:lang w:eastAsia="ru-RU"/>
              </w:rPr>
              <w:lastRenderedPageBreak/>
              <w:t>23 корзины</w:t>
            </w:r>
          </w:p>
        </w:tc>
        <w:tc>
          <w:tcPr>
            <w:tcW w:w="4087" w:type="dxa"/>
            <w:tcBorders>
              <w:top w:val="single" w:sz="4" w:space="0" w:color="auto"/>
              <w:left w:val="single" w:sz="4" w:space="0" w:color="auto"/>
              <w:bottom w:val="single" w:sz="4" w:space="0" w:color="auto"/>
              <w:right w:val="single" w:sz="4" w:space="0" w:color="auto"/>
            </w:tcBorders>
          </w:tcPr>
          <w:p w:rsidR="0089274B" w:rsidRPr="00283CA9" w:rsidRDefault="0089274B" w:rsidP="00024EEA">
            <w:pPr>
              <w:spacing w:line="240" w:lineRule="auto"/>
              <w:jc w:val="both"/>
              <w:rPr>
                <w:sz w:val="24"/>
                <w:szCs w:val="24"/>
                <w:lang w:eastAsia="ru-RU"/>
              </w:rPr>
            </w:pPr>
            <w:r w:rsidRPr="00283CA9">
              <w:rPr>
                <w:sz w:val="24"/>
                <w:szCs w:val="24"/>
                <w:lang w:eastAsia="ru-RU"/>
              </w:rPr>
              <w:t xml:space="preserve">нежилые помещения 2 этажа </w:t>
            </w:r>
            <w:r w:rsidRPr="00283CA9">
              <w:rPr>
                <w:sz w:val="24"/>
                <w:szCs w:val="24"/>
                <w:lang w:eastAsia="ru-RU"/>
              </w:rPr>
              <w:lastRenderedPageBreak/>
              <w:t>социально-административного здания литер</w:t>
            </w:r>
            <w:proofErr w:type="gramStart"/>
            <w:r w:rsidRPr="00283CA9">
              <w:rPr>
                <w:sz w:val="24"/>
                <w:szCs w:val="24"/>
                <w:lang w:eastAsia="ru-RU"/>
              </w:rPr>
              <w:t xml:space="preserve"> А</w:t>
            </w:r>
            <w:proofErr w:type="gramEnd"/>
            <w:r w:rsidRPr="00283CA9">
              <w:rPr>
                <w:sz w:val="24"/>
                <w:szCs w:val="24"/>
                <w:lang w:eastAsia="ru-RU"/>
              </w:rPr>
              <w:t>,</w:t>
            </w:r>
            <w:r w:rsidRPr="00283CA9">
              <w:rPr>
                <w:color w:val="FF0000"/>
                <w:sz w:val="24"/>
                <w:szCs w:val="24"/>
                <w:lang w:eastAsia="ru-RU"/>
              </w:rPr>
              <w:t xml:space="preserve"> </w:t>
            </w:r>
            <w:r w:rsidRPr="00283CA9">
              <w:rPr>
                <w:sz w:val="24"/>
                <w:szCs w:val="24"/>
                <w:lang w:eastAsia="ru-RU"/>
              </w:rPr>
              <w:t>находящегося</w:t>
            </w:r>
            <w:r w:rsidRPr="00283CA9">
              <w:rPr>
                <w:color w:val="FF0000"/>
                <w:sz w:val="24"/>
                <w:szCs w:val="24"/>
                <w:lang w:eastAsia="ru-RU"/>
              </w:rPr>
              <w:t xml:space="preserve"> </w:t>
            </w:r>
            <w:r w:rsidRPr="00283CA9">
              <w:rPr>
                <w:sz w:val="24"/>
                <w:szCs w:val="24"/>
                <w:lang w:eastAsia="ru-RU"/>
              </w:rPr>
              <w:t xml:space="preserve">по адресу: Астраханская область, </w:t>
            </w:r>
            <w:proofErr w:type="spellStart"/>
            <w:r w:rsidRPr="00283CA9">
              <w:rPr>
                <w:sz w:val="24"/>
                <w:szCs w:val="24"/>
                <w:lang w:eastAsia="ru-RU"/>
              </w:rPr>
              <w:t>Лиманский</w:t>
            </w:r>
            <w:proofErr w:type="spellEnd"/>
            <w:r w:rsidRPr="00283CA9">
              <w:rPr>
                <w:sz w:val="24"/>
                <w:szCs w:val="24"/>
                <w:lang w:eastAsia="ru-RU"/>
              </w:rPr>
              <w:t xml:space="preserve"> район, </w:t>
            </w:r>
            <w:proofErr w:type="gramStart"/>
            <w:r w:rsidRPr="00283CA9">
              <w:rPr>
                <w:sz w:val="24"/>
                <w:szCs w:val="24"/>
                <w:lang w:eastAsia="ru-RU"/>
              </w:rPr>
              <w:t>с</w:t>
            </w:r>
            <w:proofErr w:type="gramEnd"/>
            <w:r w:rsidRPr="00283CA9">
              <w:rPr>
                <w:sz w:val="24"/>
                <w:szCs w:val="24"/>
                <w:lang w:eastAsia="ru-RU"/>
              </w:rPr>
              <w:t xml:space="preserve">. </w:t>
            </w:r>
            <w:proofErr w:type="gramStart"/>
            <w:r w:rsidRPr="00283CA9">
              <w:rPr>
                <w:sz w:val="24"/>
                <w:szCs w:val="24"/>
                <w:lang w:eastAsia="ru-RU"/>
              </w:rPr>
              <w:t>Оля</w:t>
            </w:r>
            <w:proofErr w:type="gramEnd"/>
            <w:r w:rsidRPr="00283CA9">
              <w:rPr>
                <w:sz w:val="24"/>
                <w:szCs w:val="24"/>
                <w:lang w:eastAsia="ru-RU"/>
              </w:rPr>
              <w:t>, ул. Чкалова, 29</w:t>
            </w:r>
          </w:p>
        </w:tc>
      </w:tr>
    </w:tbl>
    <w:p w:rsidR="0089274B" w:rsidRPr="00283CA9" w:rsidRDefault="0089274B" w:rsidP="0089274B">
      <w:pPr>
        <w:spacing w:line="240" w:lineRule="auto"/>
        <w:rPr>
          <w:sz w:val="24"/>
          <w:szCs w:val="24"/>
        </w:rPr>
      </w:pPr>
    </w:p>
    <w:p w:rsidR="0089274B" w:rsidRPr="00283CA9" w:rsidRDefault="0089274B" w:rsidP="0089274B">
      <w:pPr>
        <w:spacing w:line="240" w:lineRule="auto"/>
        <w:rPr>
          <w:sz w:val="24"/>
          <w:szCs w:val="24"/>
        </w:rPr>
      </w:pPr>
      <w:r w:rsidRPr="00283CA9">
        <w:rPr>
          <w:sz w:val="24"/>
          <w:szCs w:val="24"/>
        </w:rPr>
        <w:t xml:space="preserve">2. Характеристика </w:t>
      </w:r>
      <w:r w:rsidR="0037193B">
        <w:rPr>
          <w:sz w:val="24"/>
          <w:szCs w:val="24"/>
        </w:rPr>
        <w:t xml:space="preserve">оказываемых Исполнителем </w:t>
      </w:r>
      <w:r w:rsidRPr="00283CA9">
        <w:rPr>
          <w:sz w:val="24"/>
          <w:szCs w:val="24"/>
        </w:rPr>
        <w:t>услуг:</w:t>
      </w:r>
    </w:p>
    <w:p w:rsidR="0089274B" w:rsidRPr="00283CA9" w:rsidRDefault="0089274B" w:rsidP="0089274B">
      <w:pPr>
        <w:spacing w:line="240" w:lineRule="auto"/>
        <w:rPr>
          <w:sz w:val="24"/>
          <w:szCs w:val="24"/>
        </w:rPr>
      </w:pPr>
    </w:p>
    <w:p w:rsidR="0089274B" w:rsidRPr="00283CA9" w:rsidRDefault="0089274B" w:rsidP="0089274B">
      <w:pPr>
        <w:spacing w:line="240" w:lineRule="auto"/>
        <w:jc w:val="both"/>
        <w:rPr>
          <w:sz w:val="24"/>
          <w:szCs w:val="24"/>
        </w:rPr>
      </w:pPr>
      <w:r w:rsidRPr="00283CA9">
        <w:rPr>
          <w:sz w:val="24"/>
          <w:szCs w:val="24"/>
        </w:rPr>
        <w:t>2.1. Влажная комплексная уборка служебных помещений (ежедневно):</w:t>
      </w:r>
    </w:p>
    <w:p w:rsidR="0089274B" w:rsidRPr="00283CA9" w:rsidRDefault="0089274B" w:rsidP="0089274B">
      <w:pPr>
        <w:spacing w:line="240" w:lineRule="auto"/>
        <w:jc w:val="both"/>
        <w:rPr>
          <w:sz w:val="24"/>
          <w:szCs w:val="24"/>
        </w:rPr>
      </w:pPr>
      <w:r w:rsidRPr="00283CA9">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89274B" w:rsidRPr="00283CA9" w:rsidRDefault="0089274B" w:rsidP="0089274B">
      <w:pPr>
        <w:spacing w:line="240" w:lineRule="auto"/>
        <w:jc w:val="both"/>
        <w:rPr>
          <w:sz w:val="24"/>
          <w:szCs w:val="24"/>
        </w:rPr>
      </w:pPr>
      <w:r w:rsidRPr="00283CA9">
        <w:rPr>
          <w:sz w:val="24"/>
          <w:szCs w:val="24"/>
        </w:rPr>
        <w:t>- чистка зеркал и стеклянных поверхностей с применением специальных средств (кроме окон);</w:t>
      </w:r>
    </w:p>
    <w:p w:rsidR="0089274B" w:rsidRPr="00283CA9" w:rsidRDefault="0089274B" w:rsidP="0089274B">
      <w:pPr>
        <w:spacing w:line="240" w:lineRule="auto"/>
        <w:jc w:val="both"/>
        <w:rPr>
          <w:sz w:val="24"/>
          <w:szCs w:val="24"/>
        </w:rPr>
      </w:pPr>
      <w:r w:rsidRPr="00283CA9">
        <w:rPr>
          <w:sz w:val="24"/>
          <w:szCs w:val="24"/>
        </w:rPr>
        <w:t>- удаление пыли с розеток, удлинителей, с оргтехники, компьютеров;</w:t>
      </w:r>
    </w:p>
    <w:p w:rsidR="0089274B" w:rsidRPr="00283CA9" w:rsidRDefault="0089274B" w:rsidP="0089274B">
      <w:pPr>
        <w:spacing w:line="240" w:lineRule="auto"/>
        <w:jc w:val="both"/>
        <w:rPr>
          <w:sz w:val="24"/>
          <w:szCs w:val="24"/>
        </w:rPr>
      </w:pPr>
      <w:r w:rsidRPr="00283CA9">
        <w:rPr>
          <w:sz w:val="24"/>
          <w:szCs w:val="24"/>
        </w:rPr>
        <w:t>- удаление пыли с подлокотников кресел и крестовин стульев;</w:t>
      </w:r>
    </w:p>
    <w:p w:rsidR="0089274B" w:rsidRPr="00283CA9" w:rsidRDefault="0089274B" w:rsidP="0089274B">
      <w:pPr>
        <w:spacing w:line="240" w:lineRule="auto"/>
        <w:jc w:val="both"/>
        <w:rPr>
          <w:sz w:val="24"/>
          <w:szCs w:val="24"/>
        </w:rPr>
      </w:pPr>
      <w:r w:rsidRPr="00283CA9">
        <w:rPr>
          <w:sz w:val="24"/>
          <w:szCs w:val="24"/>
        </w:rPr>
        <w:t>- удаление пыли и загрязнений с кожаной и текстильной обивки мебели, стульев и кресел;</w:t>
      </w:r>
    </w:p>
    <w:p w:rsidR="0089274B" w:rsidRPr="00283CA9" w:rsidRDefault="0089274B" w:rsidP="0089274B">
      <w:pPr>
        <w:spacing w:line="240" w:lineRule="auto"/>
        <w:jc w:val="both"/>
        <w:rPr>
          <w:sz w:val="24"/>
          <w:szCs w:val="24"/>
        </w:rPr>
      </w:pPr>
      <w:r w:rsidRPr="00283CA9">
        <w:rPr>
          <w:sz w:val="24"/>
          <w:szCs w:val="24"/>
        </w:rPr>
        <w:t>- мойка полов с применением специальных моющих средств;</w:t>
      </w:r>
    </w:p>
    <w:p w:rsidR="0089274B" w:rsidRPr="00283CA9" w:rsidRDefault="0089274B" w:rsidP="0089274B">
      <w:pPr>
        <w:spacing w:line="240" w:lineRule="auto"/>
        <w:jc w:val="both"/>
        <w:rPr>
          <w:sz w:val="24"/>
          <w:szCs w:val="24"/>
        </w:rPr>
      </w:pPr>
      <w:r w:rsidRPr="00283CA9">
        <w:rPr>
          <w:sz w:val="24"/>
          <w:szCs w:val="24"/>
        </w:rPr>
        <w:t>- удаление пыли с плинтусов, удаление пятен и липких субстанций с полов, мебели;</w:t>
      </w:r>
    </w:p>
    <w:p w:rsidR="0089274B" w:rsidRPr="00283CA9" w:rsidRDefault="0089274B" w:rsidP="0089274B">
      <w:pPr>
        <w:spacing w:line="240" w:lineRule="auto"/>
        <w:jc w:val="both"/>
        <w:rPr>
          <w:sz w:val="24"/>
          <w:szCs w:val="24"/>
        </w:rPr>
      </w:pPr>
      <w:r w:rsidRPr="00283CA9">
        <w:rPr>
          <w:sz w:val="24"/>
          <w:szCs w:val="24"/>
        </w:rPr>
        <w:t>- протирка батарей, радиаторов (где есть доступ).</w:t>
      </w:r>
    </w:p>
    <w:p w:rsidR="0089274B" w:rsidRPr="00283CA9" w:rsidRDefault="0089274B" w:rsidP="0089274B">
      <w:pPr>
        <w:spacing w:line="240" w:lineRule="auto"/>
        <w:jc w:val="both"/>
        <w:rPr>
          <w:sz w:val="24"/>
          <w:szCs w:val="24"/>
        </w:rPr>
      </w:pPr>
    </w:p>
    <w:p w:rsidR="0089274B" w:rsidRPr="00283CA9" w:rsidRDefault="0089274B" w:rsidP="0089274B">
      <w:pPr>
        <w:spacing w:line="240" w:lineRule="auto"/>
        <w:jc w:val="both"/>
        <w:rPr>
          <w:sz w:val="24"/>
          <w:szCs w:val="24"/>
        </w:rPr>
      </w:pPr>
      <w:r w:rsidRPr="00283CA9">
        <w:rPr>
          <w:sz w:val="24"/>
          <w:szCs w:val="24"/>
        </w:rPr>
        <w:t>2.2. Влажная комплексная уборка коридоров (ежедневно):</w:t>
      </w:r>
    </w:p>
    <w:p w:rsidR="0089274B" w:rsidRPr="00283CA9" w:rsidRDefault="0089274B" w:rsidP="0089274B">
      <w:pPr>
        <w:spacing w:line="240" w:lineRule="auto"/>
        <w:jc w:val="both"/>
        <w:rPr>
          <w:sz w:val="24"/>
          <w:szCs w:val="24"/>
        </w:rPr>
      </w:pPr>
      <w:r w:rsidRPr="00283CA9">
        <w:rPr>
          <w:sz w:val="24"/>
          <w:szCs w:val="24"/>
        </w:rPr>
        <w:t>- влажная уборка и удаление локальных загрязнений боковых стен;</w:t>
      </w:r>
    </w:p>
    <w:p w:rsidR="0089274B" w:rsidRPr="00283CA9" w:rsidRDefault="0089274B" w:rsidP="0089274B">
      <w:pPr>
        <w:spacing w:line="240" w:lineRule="auto"/>
        <w:jc w:val="both"/>
        <w:rPr>
          <w:sz w:val="24"/>
          <w:szCs w:val="24"/>
        </w:rPr>
      </w:pPr>
      <w:r w:rsidRPr="00283CA9">
        <w:rPr>
          <w:sz w:val="24"/>
          <w:szCs w:val="24"/>
        </w:rPr>
        <w:t>- вынос мусора из мусорных корзин, замена полиэтиленовых пакетов в мусорных корзинах;</w:t>
      </w:r>
    </w:p>
    <w:p w:rsidR="0089274B" w:rsidRPr="00283CA9" w:rsidRDefault="0089274B" w:rsidP="0089274B">
      <w:pPr>
        <w:spacing w:line="240" w:lineRule="auto"/>
        <w:jc w:val="both"/>
        <w:rPr>
          <w:sz w:val="24"/>
          <w:szCs w:val="24"/>
        </w:rPr>
      </w:pPr>
      <w:r w:rsidRPr="00283CA9">
        <w:rPr>
          <w:sz w:val="24"/>
          <w:szCs w:val="24"/>
        </w:rPr>
        <w:t>- влажная уборка радиаторов, труб отопления (где есть доступ);</w:t>
      </w:r>
    </w:p>
    <w:p w:rsidR="0089274B" w:rsidRPr="00283CA9" w:rsidRDefault="0089274B" w:rsidP="0089274B">
      <w:pPr>
        <w:spacing w:line="240" w:lineRule="auto"/>
        <w:jc w:val="both"/>
        <w:rPr>
          <w:sz w:val="24"/>
          <w:szCs w:val="24"/>
        </w:rPr>
      </w:pPr>
      <w:r w:rsidRPr="00283CA9">
        <w:rPr>
          <w:sz w:val="24"/>
          <w:szCs w:val="24"/>
        </w:rPr>
        <w:t>- мойка полов с применением специальных средств;</w:t>
      </w:r>
    </w:p>
    <w:p w:rsidR="0089274B" w:rsidRPr="00283CA9" w:rsidRDefault="0089274B" w:rsidP="0089274B">
      <w:pPr>
        <w:spacing w:line="240" w:lineRule="auto"/>
        <w:jc w:val="both"/>
        <w:rPr>
          <w:sz w:val="24"/>
          <w:szCs w:val="24"/>
        </w:rPr>
      </w:pPr>
      <w:r w:rsidRPr="00283CA9">
        <w:rPr>
          <w:sz w:val="24"/>
          <w:szCs w:val="24"/>
        </w:rPr>
        <w:t>- чистка зеркальных и стеклянных поверхностей с применением специальных средств;</w:t>
      </w:r>
    </w:p>
    <w:p w:rsidR="0089274B" w:rsidRPr="00283CA9" w:rsidRDefault="0089274B" w:rsidP="0089274B">
      <w:pPr>
        <w:spacing w:line="240" w:lineRule="auto"/>
        <w:jc w:val="both"/>
        <w:rPr>
          <w:sz w:val="24"/>
          <w:szCs w:val="24"/>
        </w:rPr>
      </w:pPr>
      <w:r w:rsidRPr="00283CA9">
        <w:rPr>
          <w:sz w:val="24"/>
          <w:szCs w:val="24"/>
        </w:rPr>
        <w:t>- удаление пыли, пятен с дверных блоков и ручек;</w:t>
      </w:r>
    </w:p>
    <w:p w:rsidR="0089274B" w:rsidRPr="00283CA9" w:rsidRDefault="0089274B" w:rsidP="0089274B">
      <w:pPr>
        <w:spacing w:line="240" w:lineRule="auto"/>
        <w:jc w:val="both"/>
        <w:rPr>
          <w:sz w:val="24"/>
          <w:szCs w:val="24"/>
        </w:rPr>
      </w:pPr>
      <w:r w:rsidRPr="00283CA9">
        <w:rPr>
          <w:sz w:val="24"/>
          <w:szCs w:val="24"/>
        </w:rPr>
        <w:t>- протирка пыли с подоконников.</w:t>
      </w:r>
    </w:p>
    <w:p w:rsidR="0089274B" w:rsidRPr="00283CA9" w:rsidRDefault="0089274B" w:rsidP="0089274B">
      <w:pPr>
        <w:spacing w:line="240" w:lineRule="auto"/>
        <w:jc w:val="both"/>
        <w:rPr>
          <w:sz w:val="24"/>
          <w:szCs w:val="24"/>
        </w:rPr>
      </w:pPr>
    </w:p>
    <w:p w:rsidR="0089274B" w:rsidRPr="00283CA9" w:rsidRDefault="0089274B" w:rsidP="0089274B">
      <w:pPr>
        <w:spacing w:line="240" w:lineRule="auto"/>
        <w:jc w:val="both"/>
        <w:rPr>
          <w:sz w:val="24"/>
          <w:szCs w:val="24"/>
        </w:rPr>
      </w:pPr>
      <w:r w:rsidRPr="00283CA9">
        <w:rPr>
          <w:sz w:val="24"/>
          <w:szCs w:val="24"/>
        </w:rPr>
        <w:t>2.3. Влажная комплексная уборка санузла (ежедневно):</w:t>
      </w:r>
    </w:p>
    <w:p w:rsidR="0089274B" w:rsidRPr="00283CA9" w:rsidRDefault="0089274B" w:rsidP="0089274B">
      <w:pPr>
        <w:spacing w:line="240" w:lineRule="auto"/>
        <w:jc w:val="both"/>
        <w:rPr>
          <w:sz w:val="24"/>
          <w:szCs w:val="24"/>
        </w:rPr>
      </w:pPr>
      <w:r w:rsidRPr="00283CA9">
        <w:rPr>
          <w:sz w:val="24"/>
          <w:szCs w:val="24"/>
        </w:rPr>
        <w:t>- обеспечение расходными материалами (туалетной бумагой, мылом, освежителями воздуха);</w:t>
      </w:r>
    </w:p>
    <w:p w:rsidR="0089274B" w:rsidRPr="00283CA9" w:rsidRDefault="0089274B" w:rsidP="0089274B">
      <w:pPr>
        <w:spacing w:line="240" w:lineRule="auto"/>
        <w:jc w:val="both"/>
        <w:rPr>
          <w:sz w:val="24"/>
          <w:szCs w:val="24"/>
        </w:rPr>
      </w:pPr>
      <w:r w:rsidRPr="00283CA9">
        <w:rPr>
          <w:sz w:val="24"/>
          <w:szCs w:val="24"/>
        </w:rPr>
        <w:t>- вынос мусора из мусорных корзин, замена полиэтиленовых пакетов в мусорных корзинах;</w:t>
      </w:r>
    </w:p>
    <w:p w:rsidR="0089274B" w:rsidRPr="00283CA9" w:rsidRDefault="0089274B" w:rsidP="0089274B">
      <w:pPr>
        <w:spacing w:line="240" w:lineRule="auto"/>
        <w:jc w:val="both"/>
        <w:rPr>
          <w:sz w:val="24"/>
          <w:szCs w:val="24"/>
        </w:rPr>
      </w:pPr>
      <w:r w:rsidRPr="00283CA9">
        <w:rPr>
          <w:sz w:val="24"/>
          <w:szCs w:val="24"/>
        </w:rPr>
        <w:t>- мойка полов с применением специальных средств;</w:t>
      </w:r>
    </w:p>
    <w:p w:rsidR="0089274B" w:rsidRPr="00283CA9" w:rsidRDefault="0089274B" w:rsidP="0089274B">
      <w:pPr>
        <w:spacing w:line="240" w:lineRule="auto"/>
        <w:jc w:val="both"/>
        <w:rPr>
          <w:sz w:val="24"/>
          <w:szCs w:val="24"/>
        </w:rPr>
      </w:pPr>
      <w:r w:rsidRPr="00283CA9">
        <w:rPr>
          <w:sz w:val="24"/>
          <w:szCs w:val="24"/>
        </w:rPr>
        <w:t>- удаление пыли, пятен с подоконников, дверных блоков, дверных ручек;</w:t>
      </w:r>
    </w:p>
    <w:p w:rsidR="0089274B" w:rsidRPr="00283CA9" w:rsidRDefault="0089274B" w:rsidP="0089274B">
      <w:pPr>
        <w:spacing w:line="240" w:lineRule="auto"/>
        <w:jc w:val="both"/>
        <w:rPr>
          <w:sz w:val="24"/>
          <w:szCs w:val="24"/>
        </w:rPr>
      </w:pPr>
      <w:r w:rsidRPr="00283CA9">
        <w:rPr>
          <w:sz w:val="24"/>
          <w:szCs w:val="24"/>
        </w:rPr>
        <w:t>- чистка зеркал с применением специальных средств;</w:t>
      </w:r>
    </w:p>
    <w:p w:rsidR="0089274B" w:rsidRPr="00283CA9" w:rsidRDefault="0089274B" w:rsidP="0089274B">
      <w:pPr>
        <w:spacing w:line="240" w:lineRule="auto"/>
        <w:jc w:val="both"/>
        <w:rPr>
          <w:sz w:val="24"/>
          <w:szCs w:val="24"/>
        </w:rPr>
      </w:pPr>
      <w:r w:rsidRPr="00283CA9">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89274B" w:rsidRPr="00283CA9" w:rsidRDefault="0089274B" w:rsidP="0089274B">
      <w:pPr>
        <w:spacing w:line="240" w:lineRule="auto"/>
        <w:jc w:val="both"/>
        <w:rPr>
          <w:sz w:val="24"/>
          <w:szCs w:val="24"/>
        </w:rPr>
      </w:pPr>
    </w:p>
    <w:p w:rsidR="0089274B" w:rsidRPr="00283CA9" w:rsidRDefault="0089274B" w:rsidP="0089274B">
      <w:pPr>
        <w:spacing w:line="240" w:lineRule="auto"/>
        <w:jc w:val="both"/>
        <w:rPr>
          <w:sz w:val="24"/>
          <w:szCs w:val="24"/>
        </w:rPr>
      </w:pPr>
      <w:r w:rsidRPr="00283CA9">
        <w:rPr>
          <w:sz w:val="24"/>
          <w:szCs w:val="24"/>
        </w:rPr>
        <w:t>2.4. Еженедельная влажная комплексная уборка:</w:t>
      </w:r>
    </w:p>
    <w:p w:rsidR="0089274B" w:rsidRPr="00283CA9" w:rsidRDefault="0089274B" w:rsidP="0089274B">
      <w:pPr>
        <w:spacing w:line="240" w:lineRule="auto"/>
        <w:jc w:val="both"/>
        <w:rPr>
          <w:sz w:val="24"/>
          <w:szCs w:val="24"/>
        </w:rPr>
      </w:pPr>
      <w:r w:rsidRPr="00283CA9">
        <w:rPr>
          <w:sz w:val="24"/>
          <w:szCs w:val="24"/>
        </w:rPr>
        <w:t>- то же, что и в пунктах 2.1, 2.2, 2.3;</w:t>
      </w:r>
    </w:p>
    <w:p w:rsidR="0089274B" w:rsidRPr="00283CA9" w:rsidRDefault="0089274B" w:rsidP="0089274B">
      <w:pPr>
        <w:spacing w:line="240" w:lineRule="auto"/>
        <w:jc w:val="both"/>
        <w:rPr>
          <w:sz w:val="24"/>
          <w:szCs w:val="24"/>
        </w:rPr>
      </w:pPr>
      <w:r w:rsidRPr="00283CA9">
        <w:rPr>
          <w:sz w:val="24"/>
          <w:szCs w:val="24"/>
        </w:rPr>
        <w:t>- чистка крышек столов, полок, шкафов, тумбочек и прочих поверхностей высотой не более 3 м;</w:t>
      </w:r>
    </w:p>
    <w:p w:rsidR="0089274B" w:rsidRPr="00283CA9" w:rsidRDefault="0089274B" w:rsidP="0089274B">
      <w:pPr>
        <w:spacing w:line="240" w:lineRule="auto"/>
        <w:jc w:val="both"/>
        <w:rPr>
          <w:sz w:val="24"/>
          <w:szCs w:val="24"/>
        </w:rPr>
      </w:pPr>
      <w:r w:rsidRPr="00283CA9">
        <w:rPr>
          <w:sz w:val="24"/>
          <w:szCs w:val="24"/>
        </w:rPr>
        <w:t>- удаление пыли с оконных рам с внутренней стороны, не включая стекла;</w:t>
      </w:r>
    </w:p>
    <w:p w:rsidR="0089274B" w:rsidRPr="00283CA9" w:rsidRDefault="0089274B" w:rsidP="0089274B">
      <w:pPr>
        <w:spacing w:line="240" w:lineRule="auto"/>
        <w:jc w:val="both"/>
        <w:rPr>
          <w:sz w:val="24"/>
          <w:szCs w:val="24"/>
        </w:rPr>
      </w:pPr>
      <w:r w:rsidRPr="00283CA9">
        <w:rPr>
          <w:sz w:val="24"/>
          <w:szCs w:val="24"/>
        </w:rPr>
        <w:t>- мойка и дезинфекция мусорных корзин;</w:t>
      </w:r>
    </w:p>
    <w:p w:rsidR="0089274B" w:rsidRPr="00283CA9" w:rsidRDefault="0089274B" w:rsidP="0089274B">
      <w:pPr>
        <w:spacing w:line="240" w:lineRule="auto"/>
        <w:jc w:val="both"/>
        <w:rPr>
          <w:sz w:val="24"/>
          <w:szCs w:val="24"/>
        </w:rPr>
      </w:pPr>
      <w:r w:rsidRPr="00283CA9">
        <w:rPr>
          <w:sz w:val="24"/>
          <w:szCs w:val="24"/>
        </w:rPr>
        <w:t>- чистка жалюзи;</w:t>
      </w:r>
    </w:p>
    <w:p w:rsidR="0089274B" w:rsidRPr="00283CA9" w:rsidRDefault="0089274B" w:rsidP="0089274B">
      <w:pPr>
        <w:spacing w:line="240" w:lineRule="auto"/>
        <w:jc w:val="both"/>
        <w:rPr>
          <w:sz w:val="24"/>
          <w:szCs w:val="24"/>
        </w:rPr>
      </w:pPr>
      <w:r w:rsidRPr="00283CA9">
        <w:rPr>
          <w:sz w:val="24"/>
          <w:szCs w:val="24"/>
        </w:rPr>
        <w:t>- влажная уборка радиаторов и труб отопления;</w:t>
      </w:r>
    </w:p>
    <w:p w:rsidR="0089274B" w:rsidRPr="00283CA9" w:rsidRDefault="0089274B" w:rsidP="0089274B">
      <w:pPr>
        <w:spacing w:line="240" w:lineRule="auto"/>
        <w:jc w:val="both"/>
        <w:rPr>
          <w:sz w:val="24"/>
          <w:szCs w:val="24"/>
        </w:rPr>
      </w:pPr>
      <w:r w:rsidRPr="00283CA9">
        <w:rPr>
          <w:sz w:val="24"/>
          <w:szCs w:val="24"/>
        </w:rPr>
        <w:t>- влажная уборка стен, плинтусов;</w:t>
      </w:r>
    </w:p>
    <w:p w:rsidR="0089274B" w:rsidRPr="00283CA9" w:rsidRDefault="0089274B" w:rsidP="0089274B">
      <w:pPr>
        <w:spacing w:line="240" w:lineRule="auto"/>
        <w:jc w:val="both"/>
        <w:rPr>
          <w:sz w:val="24"/>
          <w:szCs w:val="24"/>
        </w:rPr>
      </w:pPr>
      <w:r w:rsidRPr="00283CA9">
        <w:rPr>
          <w:sz w:val="24"/>
          <w:szCs w:val="24"/>
        </w:rPr>
        <w:t>- влажная уборка информационных стендов;</w:t>
      </w:r>
    </w:p>
    <w:p w:rsidR="0089274B" w:rsidRPr="00283CA9" w:rsidRDefault="0089274B" w:rsidP="0089274B">
      <w:pPr>
        <w:spacing w:line="240" w:lineRule="auto"/>
        <w:jc w:val="both"/>
        <w:rPr>
          <w:sz w:val="24"/>
          <w:szCs w:val="24"/>
        </w:rPr>
      </w:pPr>
      <w:r w:rsidRPr="00283CA9">
        <w:rPr>
          <w:sz w:val="24"/>
          <w:szCs w:val="24"/>
        </w:rPr>
        <w:t>- натирка полиролью мебели.</w:t>
      </w:r>
    </w:p>
    <w:p w:rsidR="0089274B" w:rsidRPr="00283CA9" w:rsidRDefault="0089274B" w:rsidP="0089274B">
      <w:pPr>
        <w:spacing w:line="240" w:lineRule="auto"/>
        <w:jc w:val="both"/>
        <w:rPr>
          <w:sz w:val="24"/>
          <w:szCs w:val="24"/>
        </w:rPr>
      </w:pPr>
    </w:p>
    <w:p w:rsidR="0089274B" w:rsidRPr="00283CA9" w:rsidRDefault="0089274B" w:rsidP="0089274B">
      <w:pPr>
        <w:spacing w:line="240" w:lineRule="auto"/>
        <w:jc w:val="both"/>
        <w:rPr>
          <w:sz w:val="24"/>
          <w:szCs w:val="24"/>
        </w:rPr>
      </w:pPr>
      <w:r w:rsidRPr="00283CA9">
        <w:rPr>
          <w:sz w:val="24"/>
          <w:szCs w:val="24"/>
        </w:rPr>
        <w:t>2.5. Мытье окон с применением специальных средств:</w:t>
      </w:r>
    </w:p>
    <w:p w:rsidR="0089274B" w:rsidRPr="00283CA9" w:rsidRDefault="0089274B" w:rsidP="0089274B">
      <w:pPr>
        <w:spacing w:line="240" w:lineRule="auto"/>
        <w:jc w:val="both"/>
        <w:rPr>
          <w:sz w:val="24"/>
          <w:szCs w:val="24"/>
        </w:rPr>
      </w:pPr>
      <w:r w:rsidRPr="00283CA9">
        <w:rPr>
          <w:sz w:val="24"/>
          <w:szCs w:val="24"/>
        </w:rPr>
        <w:t>Мытье стекол и оконных рам с наружной и внутренней стороны с применением специальных средств.</w:t>
      </w:r>
    </w:p>
    <w:p w:rsidR="0089274B" w:rsidRPr="00283CA9" w:rsidRDefault="0089274B" w:rsidP="0089274B">
      <w:pPr>
        <w:spacing w:line="240" w:lineRule="auto"/>
        <w:jc w:val="both"/>
        <w:rPr>
          <w:sz w:val="24"/>
          <w:szCs w:val="24"/>
        </w:rPr>
      </w:pPr>
    </w:p>
    <w:p w:rsidR="0089274B" w:rsidRPr="00283CA9" w:rsidRDefault="004B7A80" w:rsidP="0089274B">
      <w:pPr>
        <w:spacing w:line="240" w:lineRule="auto"/>
        <w:jc w:val="both"/>
        <w:rPr>
          <w:sz w:val="24"/>
          <w:szCs w:val="24"/>
        </w:rPr>
      </w:pPr>
      <w:r>
        <w:rPr>
          <w:sz w:val="24"/>
          <w:szCs w:val="24"/>
        </w:rPr>
        <w:t>3. Сведения о расходных материалах, используемых Исполнителем при оказании услуг</w:t>
      </w:r>
      <w:r w:rsidR="0089274B" w:rsidRPr="00283CA9">
        <w:rPr>
          <w:sz w:val="24"/>
          <w:szCs w:val="24"/>
        </w:rPr>
        <w:t>:</w:t>
      </w:r>
    </w:p>
    <w:tbl>
      <w:tblPr>
        <w:tblStyle w:val="38"/>
        <w:tblW w:w="0" w:type="auto"/>
        <w:jc w:val="center"/>
        <w:tblLook w:val="04A0" w:firstRow="1" w:lastRow="0" w:firstColumn="1" w:lastColumn="0" w:noHBand="0" w:noVBand="1"/>
      </w:tblPr>
      <w:tblGrid>
        <w:gridCol w:w="554"/>
        <w:gridCol w:w="3245"/>
        <w:gridCol w:w="1842"/>
        <w:gridCol w:w="3632"/>
        <w:gridCol w:w="1148"/>
      </w:tblGrid>
      <w:tr w:rsidR="004B7A80" w:rsidRPr="00283CA9" w:rsidTr="004B7A80">
        <w:trPr>
          <w:trHeight w:val="4030"/>
          <w:jc w:val="center"/>
        </w:trPr>
        <w:tc>
          <w:tcPr>
            <w:tcW w:w="0" w:type="auto"/>
            <w:tcBorders>
              <w:top w:val="single" w:sz="4" w:space="0" w:color="auto"/>
              <w:left w:val="single" w:sz="4" w:space="0" w:color="auto"/>
              <w:bottom w:val="single" w:sz="4" w:space="0" w:color="auto"/>
              <w:right w:val="single" w:sz="4" w:space="0" w:color="auto"/>
            </w:tcBorders>
            <w:hideMark/>
          </w:tcPr>
          <w:p w:rsidR="004B7A80" w:rsidRPr="00283CA9" w:rsidRDefault="004B7A80" w:rsidP="004B7A80">
            <w:pPr>
              <w:spacing w:line="240" w:lineRule="auto"/>
              <w:jc w:val="center"/>
              <w:rPr>
                <w:sz w:val="24"/>
                <w:szCs w:val="24"/>
              </w:rPr>
            </w:pPr>
            <w:r w:rsidRPr="00283CA9">
              <w:rPr>
                <w:sz w:val="24"/>
                <w:szCs w:val="24"/>
              </w:rPr>
              <w:t xml:space="preserve">№ </w:t>
            </w:r>
            <w:proofErr w:type="gramStart"/>
            <w:r w:rsidRPr="00283CA9">
              <w:rPr>
                <w:sz w:val="24"/>
                <w:szCs w:val="24"/>
              </w:rPr>
              <w:t>п</w:t>
            </w:r>
            <w:proofErr w:type="gramEnd"/>
            <w:r w:rsidRPr="00283CA9">
              <w:rPr>
                <w:sz w:val="24"/>
                <w:szCs w:val="24"/>
              </w:rPr>
              <w:t>/п</w:t>
            </w:r>
          </w:p>
        </w:tc>
        <w:tc>
          <w:tcPr>
            <w:tcW w:w="0" w:type="auto"/>
            <w:tcBorders>
              <w:top w:val="single" w:sz="4" w:space="0" w:color="auto"/>
              <w:left w:val="single" w:sz="4" w:space="0" w:color="auto"/>
              <w:bottom w:val="single" w:sz="4" w:space="0" w:color="auto"/>
              <w:right w:val="single" w:sz="4" w:space="0" w:color="auto"/>
            </w:tcBorders>
            <w:hideMark/>
          </w:tcPr>
          <w:p w:rsidR="004B7A80" w:rsidRPr="00283CA9" w:rsidRDefault="004B7A80" w:rsidP="004B7A80">
            <w:pPr>
              <w:spacing w:line="240" w:lineRule="auto"/>
              <w:jc w:val="center"/>
              <w:rPr>
                <w:sz w:val="24"/>
                <w:szCs w:val="24"/>
              </w:rPr>
            </w:pPr>
            <w:proofErr w:type="gramStart"/>
            <w:r w:rsidRPr="00283CA9">
              <w:rPr>
                <w:sz w:val="24"/>
                <w:szCs w:val="24"/>
              </w:rPr>
              <w:t xml:space="preserve">Наименование </w:t>
            </w:r>
            <w:r w:rsidRPr="00283CA9">
              <w:rPr>
                <w:color w:val="000000"/>
                <w:sz w:val="24"/>
                <w:szCs w:val="24"/>
              </w:rPr>
              <w:t>расходного материала</w:t>
            </w:r>
            <w:r w:rsidRPr="009348B3">
              <w:rPr>
                <w:color w:val="000000"/>
                <w:sz w:val="24"/>
                <w:szCs w:val="24"/>
              </w:rPr>
              <w:t>,</w:t>
            </w:r>
            <w:r w:rsidRPr="00530F0F">
              <w:rPr>
                <w:sz w:val="24"/>
                <w:szCs w:val="24"/>
              </w:rPr>
              <w:t xml:space="preserve"> </w:t>
            </w:r>
            <w:r w:rsidRPr="00530F0F">
              <w:rPr>
                <w:sz w:val="24"/>
                <w:szCs w:val="24"/>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Pr>
                <w:sz w:val="24"/>
                <w:szCs w:val="24"/>
              </w:rPr>
              <w:t>страны происхождения товара</w:t>
            </w:r>
            <w:proofErr w:type="gramEnd"/>
          </w:p>
        </w:tc>
        <w:tc>
          <w:tcPr>
            <w:tcW w:w="0" w:type="auto"/>
            <w:tcBorders>
              <w:top w:val="single" w:sz="4" w:space="0" w:color="auto"/>
              <w:left w:val="single" w:sz="4" w:space="0" w:color="auto"/>
              <w:bottom w:val="single" w:sz="4" w:space="0" w:color="auto"/>
              <w:right w:val="single" w:sz="4" w:space="0" w:color="auto"/>
            </w:tcBorders>
          </w:tcPr>
          <w:p w:rsidR="004B7A80" w:rsidRPr="00283CA9" w:rsidRDefault="004B7A80" w:rsidP="004B7A80">
            <w:pPr>
              <w:spacing w:line="240" w:lineRule="auto"/>
              <w:jc w:val="center"/>
              <w:rPr>
                <w:sz w:val="24"/>
                <w:szCs w:val="24"/>
              </w:rPr>
            </w:pPr>
            <w:r>
              <w:rPr>
                <w:sz w:val="24"/>
                <w:szCs w:val="24"/>
              </w:rPr>
              <w:t>Н</w:t>
            </w:r>
            <w:r w:rsidRPr="00530F0F">
              <w:rPr>
                <w:sz w:val="24"/>
                <w:szCs w:val="24"/>
              </w:rPr>
              <w:t>аименование производителя товара</w:t>
            </w:r>
          </w:p>
        </w:tc>
        <w:tc>
          <w:tcPr>
            <w:tcW w:w="0" w:type="auto"/>
            <w:tcBorders>
              <w:top w:val="single" w:sz="4" w:space="0" w:color="auto"/>
              <w:left w:val="single" w:sz="4" w:space="0" w:color="auto"/>
              <w:bottom w:val="single" w:sz="4" w:space="0" w:color="auto"/>
              <w:right w:val="single" w:sz="4" w:space="0" w:color="auto"/>
            </w:tcBorders>
            <w:hideMark/>
          </w:tcPr>
          <w:p w:rsidR="004B7A80" w:rsidRPr="00283CA9" w:rsidRDefault="004B7A80" w:rsidP="004B7A80">
            <w:pPr>
              <w:spacing w:line="240" w:lineRule="auto"/>
              <w:jc w:val="center"/>
              <w:rPr>
                <w:sz w:val="24"/>
                <w:szCs w:val="24"/>
              </w:rPr>
            </w:pPr>
            <w:r w:rsidRPr="00283CA9">
              <w:rPr>
                <w:sz w:val="24"/>
                <w:szCs w:val="24"/>
              </w:rPr>
              <w:t>Характеристика расходного материала</w:t>
            </w:r>
          </w:p>
        </w:tc>
        <w:tc>
          <w:tcPr>
            <w:tcW w:w="0" w:type="auto"/>
            <w:tcBorders>
              <w:top w:val="single" w:sz="4" w:space="0" w:color="auto"/>
              <w:left w:val="single" w:sz="4" w:space="0" w:color="auto"/>
              <w:bottom w:val="single" w:sz="4" w:space="0" w:color="auto"/>
              <w:right w:val="single" w:sz="4" w:space="0" w:color="auto"/>
            </w:tcBorders>
            <w:hideMark/>
          </w:tcPr>
          <w:p w:rsidR="004B7A80" w:rsidRPr="00283CA9" w:rsidRDefault="004B7A80" w:rsidP="004B7A80">
            <w:pPr>
              <w:spacing w:line="240" w:lineRule="auto"/>
              <w:jc w:val="center"/>
              <w:rPr>
                <w:sz w:val="24"/>
                <w:szCs w:val="24"/>
              </w:rPr>
            </w:pPr>
            <w:r w:rsidRPr="00283CA9">
              <w:rPr>
                <w:sz w:val="24"/>
                <w:szCs w:val="24"/>
              </w:rPr>
              <w:t>Кол-во</w:t>
            </w:r>
          </w:p>
        </w:tc>
      </w:tr>
      <w:tr w:rsidR="004B7A80" w:rsidRPr="00283CA9" w:rsidTr="004B7A80">
        <w:trPr>
          <w:trHeight w:val="53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7A80" w:rsidRPr="00283CA9" w:rsidRDefault="004B7A80" w:rsidP="00024EEA">
            <w:pPr>
              <w:spacing w:line="240" w:lineRule="auto"/>
              <w:jc w:val="center"/>
              <w:rPr>
                <w:sz w:val="24"/>
                <w:szCs w:val="24"/>
              </w:rPr>
            </w:pPr>
            <w:r w:rsidRPr="00283CA9">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B7A80" w:rsidRPr="00283CA9" w:rsidRDefault="004B7A80" w:rsidP="00024EEA">
            <w:pPr>
              <w:spacing w:line="240" w:lineRule="auto"/>
              <w:rPr>
                <w:sz w:val="24"/>
                <w:szCs w:val="24"/>
              </w:rPr>
            </w:pPr>
            <w:r w:rsidRPr="00283CA9">
              <w:rPr>
                <w:sz w:val="24"/>
                <w:szCs w:val="24"/>
              </w:rPr>
              <w:t xml:space="preserve">Жидкое мыло для рук </w:t>
            </w:r>
          </w:p>
        </w:tc>
        <w:tc>
          <w:tcPr>
            <w:tcW w:w="0" w:type="auto"/>
            <w:tcBorders>
              <w:top w:val="single" w:sz="4" w:space="0" w:color="auto"/>
              <w:left w:val="single" w:sz="4" w:space="0" w:color="auto"/>
              <w:bottom w:val="single" w:sz="4" w:space="0" w:color="auto"/>
              <w:right w:val="single" w:sz="4" w:space="0" w:color="auto"/>
            </w:tcBorders>
          </w:tcPr>
          <w:p w:rsidR="004B7A80" w:rsidRPr="00283CA9" w:rsidRDefault="004B7A80" w:rsidP="00024EEA">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B7A80" w:rsidRPr="00283CA9" w:rsidRDefault="004B7A80" w:rsidP="00024EEA">
            <w:pPr>
              <w:spacing w:line="240" w:lineRule="auto"/>
              <w:jc w:val="both"/>
              <w:rPr>
                <w:sz w:val="24"/>
                <w:szCs w:val="24"/>
              </w:rPr>
            </w:pPr>
            <w:r w:rsidRPr="00283CA9">
              <w:rPr>
                <w:sz w:val="24"/>
                <w:szCs w:val="24"/>
              </w:rPr>
              <w:t xml:space="preserve">Уровень </w:t>
            </w:r>
            <w:r w:rsidRPr="00283CA9">
              <w:rPr>
                <w:sz w:val="24"/>
                <w:szCs w:val="24"/>
                <w:lang w:val="en-US"/>
              </w:rPr>
              <w:t>PH</w:t>
            </w:r>
            <w:r w:rsidRPr="00283CA9">
              <w:rPr>
                <w:sz w:val="24"/>
                <w:szCs w:val="24"/>
              </w:rPr>
              <w:t xml:space="preserve"> от 5,5 до 7; свойства: увлажняющее, антибактериальное, объем 0,5 л. ГОСТ 31696-2012 Продукция косметическая гигиеническая моющая.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4B7A80" w:rsidRPr="00283CA9" w:rsidRDefault="004B7A80" w:rsidP="00024EEA">
            <w:pPr>
              <w:spacing w:line="240" w:lineRule="auto"/>
              <w:jc w:val="center"/>
              <w:rPr>
                <w:sz w:val="24"/>
                <w:szCs w:val="24"/>
              </w:rPr>
            </w:pPr>
            <w:r w:rsidRPr="00283CA9">
              <w:rPr>
                <w:sz w:val="24"/>
                <w:szCs w:val="24"/>
              </w:rPr>
              <w:t xml:space="preserve">4 </w:t>
            </w:r>
            <w:proofErr w:type="gramStart"/>
            <w:r w:rsidRPr="00283CA9">
              <w:rPr>
                <w:sz w:val="24"/>
                <w:szCs w:val="24"/>
              </w:rPr>
              <w:t>шт</w:t>
            </w:r>
            <w:proofErr w:type="gramEnd"/>
            <w:r w:rsidRPr="00283CA9">
              <w:rPr>
                <w:sz w:val="24"/>
                <w:szCs w:val="24"/>
              </w:rPr>
              <w:t xml:space="preserve">/в </w:t>
            </w:r>
            <w:proofErr w:type="spellStart"/>
            <w:r w:rsidRPr="00283CA9">
              <w:rPr>
                <w:sz w:val="24"/>
                <w:szCs w:val="24"/>
              </w:rPr>
              <w:t>мес</w:t>
            </w:r>
            <w:proofErr w:type="spellEnd"/>
          </w:p>
        </w:tc>
      </w:tr>
      <w:tr w:rsidR="004B7A80" w:rsidRPr="00283CA9" w:rsidTr="004B7A80">
        <w:trPr>
          <w:trHeight w:val="128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7A80" w:rsidRPr="00283CA9" w:rsidRDefault="004B7A80" w:rsidP="00024EEA">
            <w:pPr>
              <w:spacing w:line="240" w:lineRule="auto"/>
              <w:jc w:val="center"/>
              <w:rPr>
                <w:sz w:val="24"/>
                <w:szCs w:val="24"/>
              </w:rPr>
            </w:pPr>
            <w:r w:rsidRPr="00283CA9">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B7A80" w:rsidRPr="00283CA9" w:rsidRDefault="004B7A80" w:rsidP="00024EEA">
            <w:pPr>
              <w:spacing w:line="240" w:lineRule="auto"/>
              <w:rPr>
                <w:sz w:val="24"/>
                <w:szCs w:val="24"/>
              </w:rPr>
            </w:pPr>
            <w:r w:rsidRPr="00283CA9">
              <w:rPr>
                <w:sz w:val="24"/>
                <w:szCs w:val="24"/>
              </w:rPr>
              <w:t xml:space="preserve">Бумага туалетная на втулке </w:t>
            </w:r>
          </w:p>
        </w:tc>
        <w:tc>
          <w:tcPr>
            <w:tcW w:w="0" w:type="auto"/>
            <w:tcBorders>
              <w:top w:val="single" w:sz="4" w:space="0" w:color="auto"/>
              <w:left w:val="single" w:sz="4" w:space="0" w:color="auto"/>
              <w:bottom w:val="single" w:sz="4" w:space="0" w:color="auto"/>
              <w:right w:val="single" w:sz="4" w:space="0" w:color="auto"/>
            </w:tcBorders>
          </w:tcPr>
          <w:p w:rsidR="004B7A80" w:rsidRPr="00283CA9" w:rsidRDefault="004B7A80" w:rsidP="00024EEA">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B7A80" w:rsidRPr="00283CA9" w:rsidRDefault="004B7A80" w:rsidP="00024EEA">
            <w:pPr>
              <w:spacing w:line="240" w:lineRule="auto"/>
              <w:jc w:val="both"/>
              <w:rPr>
                <w:sz w:val="24"/>
                <w:szCs w:val="24"/>
              </w:rPr>
            </w:pPr>
            <w:r w:rsidRPr="00283CA9">
              <w:rPr>
                <w:sz w:val="24"/>
                <w:szCs w:val="24"/>
              </w:rPr>
              <w:t xml:space="preserve">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w:t>
            </w:r>
            <w:proofErr w:type="gramStart"/>
            <w:r w:rsidRPr="00283CA9">
              <w:rPr>
                <w:sz w:val="24"/>
                <w:szCs w:val="24"/>
              </w:rPr>
              <w:t>Р</w:t>
            </w:r>
            <w:proofErr w:type="gramEnd"/>
            <w:r w:rsidRPr="00283CA9">
              <w:rPr>
                <w:sz w:val="24"/>
                <w:szCs w:val="24"/>
              </w:rPr>
              <w:t xml:space="preserve"> 52354-2005</w:t>
            </w:r>
            <w:r w:rsidRPr="00283CA9">
              <w:rPr>
                <w:rFonts w:ascii="PT Sans" w:hAnsi="PT Sans"/>
                <w:spacing w:val="5"/>
                <w:lang w:eastAsia="ru-RU"/>
              </w:rPr>
              <w:t xml:space="preserve"> </w:t>
            </w:r>
            <w:r w:rsidRPr="00283CA9">
              <w:rPr>
                <w:sz w:val="24"/>
                <w:szCs w:val="24"/>
              </w:rPr>
              <w:t>Изделия из бумаги бытового и санитарно-гигиенического назначения.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4B7A80" w:rsidRPr="00283CA9" w:rsidRDefault="004B7A80" w:rsidP="00024EEA">
            <w:pPr>
              <w:spacing w:line="240" w:lineRule="auto"/>
              <w:jc w:val="center"/>
              <w:rPr>
                <w:sz w:val="24"/>
                <w:szCs w:val="24"/>
              </w:rPr>
            </w:pPr>
            <w:r w:rsidRPr="00283CA9">
              <w:rPr>
                <w:sz w:val="24"/>
                <w:szCs w:val="24"/>
              </w:rPr>
              <w:t>4 рулона/в день</w:t>
            </w:r>
          </w:p>
        </w:tc>
      </w:tr>
      <w:tr w:rsidR="004B7A80" w:rsidRPr="00283CA9" w:rsidTr="004B7A80">
        <w:trPr>
          <w:trHeight w:val="53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7A80" w:rsidRPr="00283CA9" w:rsidRDefault="004B7A80" w:rsidP="00024EEA">
            <w:pPr>
              <w:spacing w:line="240" w:lineRule="auto"/>
              <w:jc w:val="center"/>
              <w:rPr>
                <w:sz w:val="24"/>
                <w:szCs w:val="24"/>
              </w:rPr>
            </w:pPr>
            <w:r w:rsidRPr="00283CA9">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B7A80" w:rsidRPr="00283CA9" w:rsidRDefault="004B7A80" w:rsidP="00024EEA">
            <w:pPr>
              <w:spacing w:line="240" w:lineRule="auto"/>
              <w:rPr>
                <w:sz w:val="24"/>
                <w:szCs w:val="24"/>
              </w:rPr>
            </w:pPr>
            <w:r w:rsidRPr="00283CA9">
              <w:rPr>
                <w:sz w:val="24"/>
                <w:szCs w:val="24"/>
              </w:rPr>
              <w:t xml:space="preserve">Освежитель воздуха </w:t>
            </w:r>
          </w:p>
        </w:tc>
        <w:tc>
          <w:tcPr>
            <w:tcW w:w="0" w:type="auto"/>
            <w:tcBorders>
              <w:top w:val="single" w:sz="4" w:space="0" w:color="auto"/>
              <w:left w:val="single" w:sz="4" w:space="0" w:color="auto"/>
              <w:bottom w:val="single" w:sz="4" w:space="0" w:color="auto"/>
              <w:right w:val="single" w:sz="4" w:space="0" w:color="auto"/>
            </w:tcBorders>
          </w:tcPr>
          <w:p w:rsidR="004B7A80" w:rsidRPr="00283CA9" w:rsidRDefault="004B7A80" w:rsidP="00024EEA">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B7A80" w:rsidRPr="00283CA9" w:rsidRDefault="004B7A80" w:rsidP="00024EEA">
            <w:pPr>
              <w:spacing w:line="240" w:lineRule="auto"/>
              <w:jc w:val="both"/>
              <w:rPr>
                <w:sz w:val="24"/>
                <w:szCs w:val="24"/>
              </w:rPr>
            </w:pPr>
            <w:r w:rsidRPr="00283CA9">
              <w:rPr>
                <w:sz w:val="24"/>
                <w:szCs w:val="24"/>
              </w:rPr>
              <w:t>Аэрозоль, в баллончике, запах: морской, цветочный, фруктовый, нейтральный. ГОСТ 32481-2013 Товары бытовой химии в аэрозольной упаковке.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4B7A80" w:rsidRPr="00283CA9" w:rsidRDefault="004B7A80" w:rsidP="00024EEA">
            <w:pPr>
              <w:spacing w:line="240" w:lineRule="auto"/>
              <w:jc w:val="center"/>
              <w:rPr>
                <w:sz w:val="24"/>
                <w:szCs w:val="24"/>
              </w:rPr>
            </w:pPr>
            <w:r w:rsidRPr="00283CA9">
              <w:rPr>
                <w:sz w:val="24"/>
                <w:szCs w:val="24"/>
              </w:rPr>
              <w:t xml:space="preserve">2 </w:t>
            </w:r>
            <w:proofErr w:type="gramStart"/>
            <w:r w:rsidRPr="00283CA9">
              <w:rPr>
                <w:sz w:val="24"/>
                <w:szCs w:val="24"/>
              </w:rPr>
              <w:t>шт</w:t>
            </w:r>
            <w:proofErr w:type="gramEnd"/>
            <w:r w:rsidRPr="00283CA9">
              <w:rPr>
                <w:sz w:val="24"/>
                <w:szCs w:val="24"/>
              </w:rPr>
              <w:t xml:space="preserve">/в </w:t>
            </w:r>
            <w:proofErr w:type="spellStart"/>
            <w:r w:rsidRPr="00283CA9">
              <w:rPr>
                <w:sz w:val="24"/>
                <w:szCs w:val="24"/>
              </w:rPr>
              <w:t>мес</w:t>
            </w:r>
            <w:proofErr w:type="spellEnd"/>
          </w:p>
        </w:tc>
      </w:tr>
      <w:tr w:rsidR="004B7A80" w:rsidRPr="00283CA9" w:rsidTr="004B7A80">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7A80" w:rsidRPr="00283CA9" w:rsidRDefault="004B7A80" w:rsidP="00024EEA">
            <w:pPr>
              <w:spacing w:line="240" w:lineRule="auto"/>
              <w:jc w:val="center"/>
              <w:rPr>
                <w:sz w:val="24"/>
                <w:szCs w:val="24"/>
              </w:rPr>
            </w:pPr>
            <w:r w:rsidRPr="00283CA9">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B7A80" w:rsidRPr="00283CA9" w:rsidRDefault="004B7A80" w:rsidP="00024EEA">
            <w:pPr>
              <w:spacing w:line="240" w:lineRule="auto"/>
              <w:rPr>
                <w:sz w:val="24"/>
                <w:szCs w:val="24"/>
                <w:lang w:val="en-US"/>
              </w:rPr>
            </w:pPr>
            <w:r w:rsidRPr="00283CA9">
              <w:rPr>
                <w:sz w:val="24"/>
                <w:szCs w:val="24"/>
              </w:rPr>
              <w:t>Пакет для мусора</w:t>
            </w:r>
            <w:r w:rsidRPr="00283CA9">
              <w:rPr>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tcPr>
          <w:p w:rsidR="004B7A80" w:rsidRPr="00283CA9" w:rsidRDefault="004B7A80" w:rsidP="00024EEA">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B7A80" w:rsidRPr="00283CA9" w:rsidRDefault="004B7A80" w:rsidP="00024EEA">
            <w:pPr>
              <w:spacing w:line="240" w:lineRule="auto"/>
              <w:jc w:val="both"/>
              <w:rPr>
                <w:sz w:val="24"/>
                <w:szCs w:val="24"/>
              </w:rPr>
            </w:pPr>
            <w:r w:rsidRPr="00283CA9">
              <w:rPr>
                <w:sz w:val="24"/>
                <w:szCs w:val="24"/>
              </w:rPr>
              <w:t xml:space="preserve">Объем 30 л. ГОСТ </w:t>
            </w:r>
            <w:proofErr w:type="gramStart"/>
            <w:r w:rsidRPr="00283CA9">
              <w:rPr>
                <w:sz w:val="24"/>
                <w:szCs w:val="24"/>
              </w:rPr>
              <w:t>Р</w:t>
            </w:r>
            <w:proofErr w:type="gramEnd"/>
            <w:r w:rsidRPr="00283CA9">
              <w:rPr>
                <w:sz w:val="24"/>
                <w:szCs w:val="24"/>
              </w:rPr>
              <w:t xml:space="preserve"> 50962-96 Посуда и изделия хозяйственного назначения из пластмасс.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4B7A80" w:rsidRPr="00283CA9" w:rsidRDefault="004B7A80" w:rsidP="00024EEA">
            <w:pPr>
              <w:spacing w:line="240" w:lineRule="auto"/>
              <w:jc w:val="center"/>
              <w:rPr>
                <w:sz w:val="24"/>
                <w:szCs w:val="24"/>
              </w:rPr>
            </w:pPr>
            <w:r w:rsidRPr="00283CA9">
              <w:rPr>
                <w:sz w:val="24"/>
                <w:szCs w:val="24"/>
              </w:rPr>
              <w:t>23 пакета/в день</w:t>
            </w:r>
          </w:p>
        </w:tc>
      </w:tr>
      <w:tr w:rsidR="004B7A80" w:rsidRPr="00283CA9" w:rsidTr="004B7A80">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4B7A80" w:rsidRPr="00283CA9" w:rsidRDefault="004B7A80" w:rsidP="00024EEA">
            <w:pPr>
              <w:spacing w:line="240" w:lineRule="auto"/>
              <w:jc w:val="center"/>
              <w:rPr>
                <w:sz w:val="24"/>
                <w:szCs w:val="24"/>
              </w:rPr>
            </w:pPr>
            <w:r w:rsidRPr="00283CA9">
              <w:rPr>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4B7A80" w:rsidRPr="00283CA9" w:rsidRDefault="004B7A80" w:rsidP="00024EEA">
            <w:pPr>
              <w:spacing w:line="240" w:lineRule="auto"/>
              <w:rPr>
                <w:sz w:val="24"/>
                <w:szCs w:val="24"/>
              </w:rPr>
            </w:pPr>
            <w:r w:rsidRPr="00283CA9">
              <w:rPr>
                <w:sz w:val="24"/>
                <w:szCs w:val="24"/>
              </w:rPr>
              <w:t xml:space="preserve">Специальные средства для мойки полов  </w:t>
            </w:r>
          </w:p>
        </w:tc>
        <w:tc>
          <w:tcPr>
            <w:tcW w:w="0" w:type="auto"/>
            <w:tcBorders>
              <w:top w:val="single" w:sz="4" w:space="0" w:color="auto"/>
              <w:left w:val="single" w:sz="4" w:space="0" w:color="auto"/>
              <w:bottom w:val="single" w:sz="4" w:space="0" w:color="auto"/>
              <w:right w:val="single" w:sz="4" w:space="0" w:color="auto"/>
            </w:tcBorders>
          </w:tcPr>
          <w:p w:rsidR="004B7A80" w:rsidRPr="00283CA9" w:rsidRDefault="004B7A80" w:rsidP="00024EEA">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B7A80" w:rsidRPr="00283CA9" w:rsidRDefault="004B7A80" w:rsidP="00024EEA">
            <w:pPr>
              <w:spacing w:line="240" w:lineRule="auto"/>
              <w:jc w:val="both"/>
              <w:rPr>
                <w:sz w:val="24"/>
                <w:szCs w:val="24"/>
              </w:rPr>
            </w:pPr>
            <w:r w:rsidRPr="00283CA9">
              <w:rPr>
                <w:sz w:val="24"/>
                <w:szCs w:val="24"/>
              </w:rPr>
              <w:t xml:space="preserve">Средство для мытья и ухода за полом и другими видами моющихся поверхностей. </w:t>
            </w:r>
            <w:r w:rsidRPr="00283CA9">
              <w:rPr>
                <w:sz w:val="24"/>
                <w:szCs w:val="24"/>
              </w:rPr>
              <w:lastRenderedPageBreak/>
              <w:t>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 Товары бытовой химии. Общие технические требования.</w:t>
            </w:r>
          </w:p>
        </w:tc>
        <w:tc>
          <w:tcPr>
            <w:tcW w:w="0" w:type="auto"/>
            <w:tcBorders>
              <w:top w:val="single" w:sz="4" w:space="0" w:color="auto"/>
              <w:left w:val="single" w:sz="4" w:space="0" w:color="auto"/>
              <w:bottom w:val="single" w:sz="4" w:space="0" w:color="auto"/>
              <w:right w:val="single" w:sz="4" w:space="0" w:color="auto"/>
            </w:tcBorders>
            <w:vAlign w:val="center"/>
          </w:tcPr>
          <w:p w:rsidR="004B7A80" w:rsidRPr="00283CA9" w:rsidRDefault="004B7A80" w:rsidP="00024EEA">
            <w:pPr>
              <w:spacing w:line="240" w:lineRule="auto"/>
              <w:jc w:val="center"/>
              <w:rPr>
                <w:sz w:val="24"/>
                <w:szCs w:val="24"/>
              </w:rPr>
            </w:pPr>
            <w:r w:rsidRPr="00283CA9">
              <w:rPr>
                <w:sz w:val="24"/>
                <w:szCs w:val="24"/>
              </w:rPr>
              <w:lastRenderedPageBreak/>
              <w:t xml:space="preserve">2,5 кг/в </w:t>
            </w:r>
            <w:proofErr w:type="spellStart"/>
            <w:proofErr w:type="gramStart"/>
            <w:r w:rsidRPr="00283CA9">
              <w:rPr>
                <w:sz w:val="24"/>
                <w:szCs w:val="24"/>
              </w:rPr>
              <w:t>мес</w:t>
            </w:r>
            <w:proofErr w:type="spellEnd"/>
            <w:proofErr w:type="gramEnd"/>
          </w:p>
        </w:tc>
      </w:tr>
      <w:tr w:rsidR="004B7A80" w:rsidRPr="00283CA9" w:rsidTr="004B7A80">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4B7A80" w:rsidRPr="00283CA9" w:rsidRDefault="004B7A80" w:rsidP="00024EEA">
            <w:pPr>
              <w:spacing w:line="240" w:lineRule="auto"/>
              <w:jc w:val="center"/>
              <w:rPr>
                <w:sz w:val="24"/>
                <w:szCs w:val="24"/>
              </w:rPr>
            </w:pPr>
            <w:r w:rsidRPr="00283CA9">
              <w:rPr>
                <w:sz w:val="24"/>
                <w:szCs w:val="24"/>
              </w:rPr>
              <w:lastRenderedPageBreak/>
              <w:t>6.</w:t>
            </w:r>
          </w:p>
        </w:tc>
        <w:tc>
          <w:tcPr>
            <w:tcW w:w="0" w:type="auto"/>
            <w:tcBorders>
              <w:top w:val="single" w:sz="4" w:space="0" w:color="auto"/>
              <w:left w:val="single" w:sz="4" w:space="0" w:color="auto"/>
              <w:bottom w:val="single" w:sz="4" w:space="0" w:color="auto"/>
              <w:right w:val="single" w:sz="4" w:space="0" w:color="auto"/>
            </w:tcBorders>
            <w:vAlign w:val="center"/>
          </w:tcPr>
          <w:p w:rsidR="004B7A80" w:rsidRPr="00283CA9" w:rsidRDefault="004B7A80" w:rsidP="00024EEA">
            <w:pPr>
              <w:spacing w:line="240" w:lineRule="auto"/>
              <w:rPr>
                <w:sz w:val="24"/>
                <w:szCs w:val="24"/>
              </w:rPr>
            </w:pPr>
            <w:r w:rsidRPr="00283CA9">
              <w:rPr>
                <w:sz w:val="24"/>
                <w:szCs w:val="24"/>
              </w:rPr>
              <w:t xml:space="preserve">Специальные средства для чистки и дезинфекции раковин, унитазов </w:t>
            </w:r>
          </w:p>
        </w:tc>
        <w:tc>
          <w:tcPr>
            <w:tcW w:w="0" w:type="auto"/>
            <w:tcBorders>
              <w:top w:val="single" w:sz="4" w:space="0" w:color="auto"/>
              <w:left w:val="single" w:sz="4" w:space="0" w:color="auto"/>
              <w:bottom w:val="single" w:sz="4" w:space="0" w:color="auto"/>
              <w:right w:val="single" w:sz="4" w:space="0" w:color="auto"/>
            </w:tcBorders>
          </w:tcPr>
          <w:p w:rsidR="004B7A80" w:rsidRPr="00283CA9" w:rsidRDefault="004B7A80" w:rsidP="00024EEA">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B7A80" w:rsidRPr="00283CA9" w:rsidRDefault="004B7A80" w:rsidP="00024EEA">
            <w:pPr>
              <w:spacing w:line="240" w:lineRule="auto"/>
              <w:jc w:val="both"/>
              <w:rPr>
                <w:sz w:val="24"/>
                <w:szCs w:val="24"/>
              </w:rPr>
            </w:pPr>
            <w:r w:rsidRPr="00283CA9">
              <w:rPr>
                <w:sz w:val="24"/>
                <w:szCs w:val="24"/>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w:t>
            </w:r>
            <w:r w:rsidRPr="00283CA9">
              <w:rPr>
                <w:sz w:val="24"/>
                <w:szCs w:val="24"/>
                <w:lang w:eastAsia="ru-RU"/>
              </w:rPr>
              <w:t xml:space="preserve"> </w:t>
            </w:r>
            <w:r w:rsidRPr="00283CA9">
              <w:rPr>
                <w:sz w:val="24"/>
                <w:szCs w:val="24"/>
              </w:rPr>
              <w:t>ГОСТ 32478-2013 Товары бытовой химии. Общие технические требования.</w:t>
            </w:r>
          </w:p>
        </w:tc>
        <w:tc>
          <w:tcPr>
            <w:tcW w:w="0" w:type="auto"/>
            <w:tcBorders>
              <w:top w:val="single" w:sz="4" w:space="0" w:color="auto"/>
              <w:left w:val="single" w:sz="4" w:space="0" w:color="auto"/>
              <w:bottom w:val="single" w:sz="4" w:space="0" w:color="auto"/>
              <w:right w:val="single" w:sz="4" w:space="0" w:color="auto"/>
            </w:tcBorders>
            <w:vAlign w:val="center"/>
          </w:tcPr>
          <w:p w:rsidR="004B7A80" w:rsidRPr="00283CA9" w:rsidRDefault="004B7A80" w:rsidP="00024EEA">
            <w:pPr>
              <w:spacing w:line="240" w:lineRule="auto"/>
              <w:jc w:val="center"/>
              <w:rPr>
                <w:sz w:val="24"/>
                <w:szCs w:val="24"/>
              </w:rPr>
            </w:pPr>
            <w:r w:rsidRPr="00283CA9">
              <w:rPr>
                <w:sz w:val="24"/>
                <w:szCs w:val="24"/>
              </w:rPr>
              <w:t xml:space="preserve">2,5 кг/в </w:t>
            </w:r>
            <w:proofErr w:type="spellStart"/>
            <w:proofErr w:type="gramStart"/>
            <w:r w:rsidRPr="00283CA9">
              <w:rPr>
                <w:sz w:val="24"/>
                <w:szCs w:val="24"/>
              </w:rPr>
              <w:t>мес</w:t>
            </w:r>
            <w:proofErr w:type="spellEnd"/>
            <w:proofErr w:type="gramEnd"/>
          </w:p>
        </w:tc>
      </w:tr>
      <w:tr w:rsidR="004B7A80" w:rsidRPr="00283CA9" w:rsidTr="004B7A80">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4B7A80" w:rsidRPr="00283CA9" w:rsidRDefault="004B7A80" w:rsidP="00024EEA">
            <w:pPr>
              <w:spacing w:line="240" w:lineRule="auto"/>
              <w:jc w:val="center"/>
              <w:rPr>
                <w:sz w:val="24"/>
                <w:szCs w:val="24"/>
              </w:rPr>
            </w:pPr>
            <w:r w:rsidRPr="00283CA9">
              <w:rPr>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4B7A80" w:rsidRPr="00283CA9" w:rsidRDefault="004B7A80" w:rsidP="00024EEA">
            <w:pPr>
              <w:spacing w:line="240" w:lineRule="auto"/>
              <w:rPr>
                <w:sz w:val="24"/>
                <w:szCs w:val="24"/>
              </w:rPr>
            </w:pPr>
            <w:r w:rsidRPr="00283CA9">
              <w:rPr>
                <w:sz w:val="24"/>
                <w:szCs w:val="24"/>
              </w:rPr>
              <w:t xml:space="preserve">Тележка уборочная с устройством для отжима </w:t>
            </w:r>
          </w:p>
        </w:tc>
        <w:tc>
          <w:tcPr>
            <w:tcW w:w="0" w:type="auto"/>
            <w:tcBorders>
              <w:top w:val="single" w:sz="4" w:space="0" w:color="auto"/>
              <w:left w:val="single" w:sz="4" w:space="0" w:color="auto"/>
              <w:bottom w:val="single" w:sz="4" w:space="0" w:color="auto"/>
              <w:right w:val="single" w:sz="4" w:space="0" w:color="auto"/>
            </w:tcBorders>
          </w:tcPr>
          <w:p w:rsidR="004B7A80" w:rsidRPr="00283CA9" w:rsidRDefault="004B7A80" w:rsidP="00024EEA">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B7A80" w:rsidRPr="00283CA9" w:rsidRDefault="004B7A80" w:rsidP="00024EEA">
            <w:pPr>
              <w:spacing w:line="240" w:lineRule="auto"/>
              <w:jc w:val="both"/>
              <w:rPr>
                <w:sz w:val="24"/>
                <w:szCs w:val="24"/>
              </w:rPr>
            </w:pPr>
            <w:r w:rsidRPr="00283CA9">
              <w:rPr>
                <w:sz w:val="24"/>
                <w:szCs w:val="24"/>
              </w:rPr>
              <w:t>Описание:</w:t>
            </w:r>
          </w:p>
          <w:p w:rsidR="004B7A80" w:rsidRPr="00283CA9" w:rsidRDefault="004B7A80" w:rsidP="00024EEA">
            <w:pPr>
              <w:spacing w:line="240" w:lineRule="auto"/>
              <w:jc w:val="both"/>
              <w:rPr>
                <w:sz w:val="24"/>
                <w:szCs w:val="24"/>
              </w:rPr>
            </w:pPr>
            <w:r w:rsidRPr="00283CA9">
              <w:rPr>
                <w:sz w:val="24"/>
                <w:szCs w:val="24"/>
              </w:rPr>
              <w:t>- прочный пластиковый каркас на колесиках, не царапающих пол;</w:t>
            </w:r>
          </w:p>
          <w:p w:rsidR="004B7A80" w:rsidRPr="00283CA9" w:rsidRDefault="004B7A80" w:rsidP="00024EEA">
            <w:pPr>
              <w:spacing w:line="240" w:lineRule="auto"/>
              <w:jc w:val="both"/>
              <w:rPr>
                <w:sz w:val="24"/>
                <w:szCs w:val="24"/>
              </w:rPr>
            </w:pPr>
            <w:r w:rsidRPr="00283CA9">
              <w:rPr>
                <w:sz w:val="24"/>
                <w:szCs w:val="24"/>
              </w:rPr>
              <w:t>- одно ведро объемом 20 л;</w:t>
            </w:r>
          </w:p>
          <w:p w:rsidR="004B7A80" w:rsidRPr="00283CA9" w:rsidRDefault="004B7A80" w:rsidP="00024EEA">
            <w:pPr>
              <w:spacing w:line="240" w:lineRule="auto"/>
              <w:jc w:val="both"/>
              <w:rPr>
                <w:sz w:val="24"/>
                <w:szCs w:val="24"/>
              </w:rPr>
            </w:pPr>
            <w:r w:rsidRPr="00283CA9">
              <w:rPr>
                <w:sz w:val="24"/>
                <w:szCs w:val="24"/>
              </w:rPr>
              <w:t>- устройство отжима тряпок.</w:t>
            </w:r>
          </w:p>
        </w:tc>
        <w:tc>
          <w:tcPr>
            <w:tcW w:w="0" w:type="auto"/>
            <w:tcBorders>
              <w:top w:val="single" w:sz="4" w:space="0" w:color="auto"/>
              <w:left w:val="single" w:sz="4" w:space="0" w:color="auto"/>
              <w:bottom w:val="single" w:sz="4" w:space="0" w:color="auto"/>
              <w:right w:val="single" w:sz="4" w:space="0" w:color="auto"/>
            </w:tcBorders>
            <w:vAlign w:val="center"/>
          </w:tcPr>
          <w:p w:rsidR="004B7A80" w:rsidRPr="00283CA9" w:rsidRDefault="004B7A80" w:rsidP="00024EEA">
            <w:pPr>
              <w:spacing w:line="240" w:lineRule="auto"/>
              <w:jc w:val="center"/>
              <w:rPr>
                <w:sz w:val="24"/>
                <w:szCs w:val="24"/>
              </w:rPr>
            </w:pPr>
            <w:r w:rsidRPr="00283CA9">
              <w:rPr>
                <w:sz w:val="24"/>
                <w:szCs w:val="24"/>
              </w:rPr>
              <w:t xml:space="preserve">1 </w:t>
            </w:r>
            <w:proofErr w:type="gramStart"/>
            <w:r w:rsidRPr="00283CA9">
              <w:rPr>
                <w:sz w:val="24"/>
                <w:szCs w:val="24"/>
              </w:rPr>
              <w:t>шт</w:t>
            </w:r>
            <w:proofErr w:type="gramEnd"/>
          </w:p>
        </w:tc>
      </w:tr>
      <w:tr w:rsidR="004B7A80" w:rsidRPr="00283CA9" w:rsidTr="004B7A80">
        <w:trPr>
          <w:trHeight w:val="416"/>
          <w:jc w:val="center"/>
        </w:trPr>
        <w:tc>
          <w:tcPr>
            <w:tcW w:w="0" w:type="auto"/>
            <w:tcBorders>
              <w:top w:val="single" w:sz="4" w:space="0" w:color="auto"/>
              <w:left w:val="single" w:sz="4" w:space="0" w:color="auto"/>
              <w:bottom w:val="single" w:sz="4" w:space="0" w:color="auto"/>
              <w:right w:val="single" w:sz="4" w:space="0" w:color="auto"/>
            </w:tcBorders>
            <w:vAlign w:val="center"/>
          </w:tcPr>
          <w:p w:rsidR="004B7A80" w:rsidRPr="00283CA9" w:rsidRDefault="004B7A80" w:rsidP="00024EEA">
            <w:pPr>
              <w:spacing w:line="240" w:lineRule="auto"/>
              <w:jc w:val="center"/>
              <w:rPr>
                <w:sz w:val="24"/>
                <w:szCs w:val="24"/>
              </w:rPr>
            </w:pPr>
            <w:r w:rsidRPr="00283CA9">
              <w:rPr>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4B7A80" w:rsidRPr="00283CA9" w:rsidRDefault="004B7A80" w:rsidP="00024EEA">
            <w:pPr>
              <w:spacing w:line="240" w:lineRule="auto"/>
              <w:rPr>
                <w:sz w:val="24"/>
                <w:szCs w:val="24"/>
              </w:rPr>
            </w:pPr>
            <w:r w:rsidRPr="00283CA9">
              <w:rPr>
                <w:sz w:val="24"/>
                <w:szCs w:val="24"/>
              </w:rPr>
              <w:t>Перчатки резиновые</w:t>
            </w:r>
            <w:r w:rsidRPr="00283CA9">
              <w:rPr>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tcPr>
          <w:p w:rsidR="004B7A80" w:rsidRPr="00283CA9" w:rsidRDefault="004B7A80" w:rsidP="00024EEA">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B7A80" w:rsidRPr="00283CA9" w:rsidRDefault="004B7A80" w:rsidP="00024EEA">
            <w:pPr>
              <w:spacing w:line="240" w:lineRule="auto"/>
              <w:jc w:val="both"/>
              <w:rPr>
                <w:sz w:val="24"/>
                <w:szCs w:val="24"/>
              </w:rPr>
            </w:pPr>
            <w:r w:rsidRPr="00283CA9">
              <w:rPr>
                <w:sz w:val="24"/>
                <w:szCs w:val="24"/>
              </w:rPr>
              <w:t>Профессиональные перчатки повышенной прочности; подходят для любых работ. ГОСТ  20010-93 Перчатки резиновые технические. Технические условия.</w:t>
            </w:r>
          </w:p>
        </w:tc>
        <w:tc>
          <w:tcPr>
            <w:tcW w:w="0" w:type="auto"/>
            <w:tcBorders>
              <w:top w:val="single" w:sz="4" w:space="0" w:color="auto"/>
              <w:left w:val="single" w:sz="4" w:space="0" w:color="auto"/>
              <w:bottom w:val="single" w:sz="4" w:space="0" w:color="auto"/>
              <w:right w:val="single" w:sz="4" w:space="0" w:color="auto"/>
            </w:tcBorders>
            <w:vAlign w:val="center"/>
          </w:tcPr>
          <w:p w:rsidR="004B7A80" w:rsidRPr="00283CA9" w:rsidRDefault="004B7A80" w:rsidP="00024EEA">
            <w:pPr>
              <w:spacing w:line="240" w:lineRule="auto"/>
              <w:jc w:val="center"/>
              <w:rPr>
                <w:sz w:val="24"/>
                <w:szCs w:val="24"/>
              </w:rPr>
            </w:pPr>
            <w:r w:rsidRPr="00283CA9">
              <w:rPr>
                <w:sz w:val="24"/>
                <w:szCs w:val="24"/>
              </w:rPr>
              <w:t xml:space="preserve">3 пары/в </w:t>
            </w:r>
            <w:proofErr w:type="spellStart"/>
            <w:proofErr w:type="gramStart"/>
            <w:r w:rsidRPr="00283CA9">
              <w:rPr>
                <w:sz w:val="24"/>
                <w:szCs w:val="24"/>
              </w:rPr>
              <w:t>мес</w:t>
            </w:r>
            <w:proofErr w:type="spellEnd"/>
            <w:proofErr w:type="gramEnd"/>
          </w:p>
        </w:tc>
      </w:tr>
      <w:tr w:rsidR="004B7A80" w:rsidRPr="00283CA9" w:rsidTr="004B7A80">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4B7A80" w:rsidRPr="00283CA9" w:rsidRDefault="004B7A80" w:rsidP="00024EEA">
            <w:pPr>
              <w:spacing w:line="240" w:lineRule="auto"/>
              <w:jc w:val="center"/>
              <w:rPr>
                <w:sz w:val="24"/>
                <w:szCs w:val="24"/>
              </w:rPr>
            </w:pPr>
            <w:r w:rsidRPr="00283CA9">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4B7A80" w:rsidRPr="00283CA9" w:rsidRDefault="004B7A80" w:rsidP="00024EEA">
            <w:pPr>
              <w:spacing w:line="240" w:lineRule="auto"/>
              <w:rPr>
                <w:sz w:val="24"/>
                <w:szCs w:val="24"/>
              </w:rPr>
            </w:pPr>
            <w:r w:rsidRPr="00283CA9">
              <w:rPr>
                <w:sz w:val="24"/>
                <w:szCs w:val="24"/>
              </w:rPr>
              <w:t xml:space="preserve">Тряпка универсальная из микрофибры </w:t>
            </w:r>
          </w:p>
        </w:tc>
        <w:tc>
          <w:tcPr>
            <w:tcW w:w="0" w:type="auto"/>
            <w:tcBorders>
              <w:top w:val="single" w:sz="4" w:space="0" w:color="auto"/>
              <w:left w:val="single" w:sz="4" w:space="0" w:color="auto"/>
              <w:bottom w:val="single" w:sz="4" w:space="0" w:color="auto"/>
              <w:right w:val="single" w:sz="4" w:space="0" w:color="auto"/>
            </w:tcBorders>
          </w:tcPr>
          <w:p w:rsidR="004B7A80" w:rsidRPr="00283CA9" w:rsidRDefault="004B7A80" w:rsidP="00024EEA">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B7A80" w:rsidRPr="00283CA9" w:rsidRDefault="004B7A80" w:rsidP="00024EEA">
            <w:pPr>
              <w:spacing w:line="240" w:lineRule="auto"/>
              <w:jc w:val="both"/>
              <w:rPr>
                <w:sz w:val="24"/>
                <w:szCs w:val="24"/>
              </w:rPr>
            </w:pPr>
            <w:r w:rsidRPr="00283CA9">
              <w:rPr>
                <w:sz w:val="24"/>
                <w:szCs w:val="24"/>
              </w:rPr>
              <w:t>Тряпка изготовлена из микрофибры, размер не менее 30х30 см. ГОСТ 10546-80</w:t>
            </w:r>
            <w:r w:rsidRPr="00283CA9">
              <w:rPr>
                <w:rFonts w:ascii="PT Sans" w:hAnsi="PT Sans"/>
                <w:spacing w:val="5"/>
                <w:lang w:eastAsia="ru-RU"/>
              </w:rPr>
              <w:t xml:space="preserve"> </w:t>
            </w:r>
            <w:r w:rsidRPr="00283CA9">
              <w:rPr>
                <w:sz w:val="24"/>
                <w:szCs w:val="24"/>
              </w:rPr>
              <w:t>Волокно вискозное. Технические условия.</w:t>
            </w:r>
          </w:p>
        </w:tc>
        <w:tc>
          <w:tcPr>
            <w:tcW w:w="0" w:type="auto"/>
            <w:tcBorders>
              <w:top w:val="single" w:sz="4" w:space="0" w:color="auto"/>
              <w:left w:val="single" w:sz="4" w:space="0" w:color="auto"/>
              <w:bottom w:val="single" w:sz="4" w:space="0" w:color="auto"/>
              <w:right w:val="single" w:sz="4" w:space="0" w:color="auto"/>
            </w:tcBorders>
            <w:vAlign w:val="center"/>
          </w:tcPr>
          <w:p w:rsidR="004B7A80" w:rsidRPr="00283CA9" w:rsidRDefault="004B7A80" w:rsidP="00024EEA">
            <w:pPr>
              <w:spacing w:line="240" w:lineRule="auto"/>
              <w:jc w:val="center"/>
              <w:rPr>
                <w:sz w:val="24"/>
                <w:szCs w:val="24"/>
              </w:rPr>
            </w:pPr>
            <w:r w:rsidRPr="00283CA9">
              <w:rPr>
                <w:sz w:val="24"/>
                <w:szCs w:val="24"/>
              </w:rPr>
              <w:t xml:space="preserve">2 </w:t>
            </w:r>
            <w:proofErr w:type="gramStart"/>
            <w:r w:rsidRPr="00283CA9">
              <w:rPr>
                <w:sz w:val="24"/>
                <w:szCs w:val="24"/>
              </w:rPr>
              <w:t>шт</w:t>
            </w:r>
            <w:proofErr w:type="gramEnd"/>
            <w:r w:rsidRPr="00283CA9">
              <w:rPr>
                <w:sz w:val="24"/>
                <w:szCs w:val="24"/>
              </w:rPr>
              <w:t xml:space="preserve">/в </w:t>
            </w:r>
            <w:proofErr w:type="spellStart"/>
            <w:r w:rsidRPr="00283CA9">
              <w:rPr>
                <w:sz w:val="24"/>
                <w:szCs w:val="24"/>
              </w:rPr>
              <w:t>мес</w:t>
            </w:r>
            <w:proofErr w:type="spellEnd"/>
          </w:p>
        </w:tc>
      </w:tr>
      <w:tr w:rsidR="004B7A80" w:rsidRPr="00283CA9" w:rsidTr="004B7A80">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4B7A80" w:rsidRPr="00283CA9" w:rsidRDefault="004B7A80" w:rsidP="00024EEA">
            <w:pPr>
              <w:spacing w:line="240" w:lineRule="auto"/>
              <w:jc w:val="center"/>
              <w:rPr>
                <w:sz w:val="24"/>
                <w:szCs w:val="24"/>
              </w:rPr>
            </w:pPr>
            <w:r w:rsidRPr="00283CA9">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4B7A80" w:rsidRPr="00283CA9" w:rsidRDefault="004B7A80" w:rsidP="00024EEA">
            <w:pPr>
              <w:spacing w:line="240" w:lineRule="auto"/>
              <w:rPr>
                <w:sz w:val="24"/>
                <w:szCs w:val="24"/>
              </w:rPr>
            </w:pPr>
            <w:r w:rsidRPr="00283CA9">
              <w:rPr>
                <w:sz w:val="24"/>
                <w:szCs w:val="24"/>
              </w:rPr>
              <w:t xml:space="preserve">Тряпка для мытья пола </w:t>
            </w:r>
          </w:p>
        </w:tc>
        <w:tc>
          <w:tcPr>
            <w:tcW w:w="0" w:type="auto"/>
            <w:tcBorders>
              <w:top w:val="single" w:sz="4" w:space="0" w:color="auto"/>
              <w:left w:val="single" w:sz="4" w:space="0" w:color="auto"/>
              <w:bottom w:val="single" w:sz="4" w:space="0" w:color="auto"/>
              <w:right w:val="single" w:sz="4" w:space="0" w:color="auto"/>
            </w:tcBorders>
          </w:tcPr>
          <w:p w:rsidR="004B7A80" w:rsidRPr="00283CA9" w:rsidRDefault="004B7A80" w:rsidP="00024EEA">
            <w:pPr>
              <w:spacing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B7A80" w:rsidRPr="00283CA9" w:rsidRDefault="004B7A80" w:rsidP="00024EEA">
            <w:pPr>
              <w:spacing w:line="240" w:lineRule="auto"/>
              <w:jc w:val="both"/>
              <w:rPr>
                <w:sz w:val="24"/>
                <w:szCs w:val="24"/>
              </w:rPr>
            </w:pPr>
            <w:r w:rsidRPr="00283CA9">
              <w:rPr>
                <w:sz w:val="24"/>
                <w:szCs w:val="24"/>
              </w:rPr>
              <w:t xml:space="preserve">Тряпка изготовлена из </w:t>
            </w:r>
            <w:proofErr w:type="spellStart"/>
            <w:r w:rsidRPr="00283CA9">
              <w:rPr>
                <w:sz w:val="24"/>
                <w:szCs w:val="24"/>
              </w:rPr>
              <w:t>холстопрошивного</w:t>
            </w:r>
            <w:proofErr w:type="spellEnd"/>
            <w:r w:rsidRPr="00283CA9">
              <w:rPr>
                <w:sz w:val="24"/>
                <w:szCs w:val="24"/>
              </w:rPr>
              <w:t xml:space="preserve"> полотна, размер не менее 50х60 см. ГОСТ 14253-83</w:t>
            </w:r>
            <w:r w:rsidRPr="00283CA9">
              <w:rPr>
                <w:rFonts w:ascii="PT Sans" w:hAnsi="PT Sans"/>
                <w:spacing w:val="5"/>
                <w:lang w:eastAsia="ru-RU"/>
              </w:rPr>
              <w:t xml:space="preserve"> </w:t>
            </w:r>
            <w:r w:rsidRPr="00283CA9">
              <w:rPr>
                <w:sz w:val="24"/>
                <w:szCs w:val="24"/>
              </w:rPr>
              <w:t xml:space="preserve">Полотна </w:t>
            </w:r>
            <w:proofErr w:type="spellStart"/>
            <w:r w:rsidRPr="00283CA9">
              <w:rPr>
                <w:sz w:val="24"/>
                <w:szCs w:val="24"/>
              </w:rPr>
              <w:t>холстопрошивные</w:t>
            </w:r>
            <w:proofErr w:type="spellEnd"/>
            <w:r w:rsidRPr="00283CA9">
              <w:rPr>
                <w:sz w:val="24"/>
                <w:szCs w:val="24"/>
              </w:rPr>
              <w:t xml:space="preserve"> обтирочные. Технические условия.</w:t>
            </w:r>
          </w:p>
        </w:tc>
        <w:tc>
          <w:tcPr>
            <w:tcW w:w="0" w:type="auto"/>
            <w:tcBorders>
              <w:top w:val="single" w:sz="4" w:space="0" w:color="auto"/>
              <w:left w:val="single" w:sz="4" w:space="0" w:color="auto"/>
              <w:bottom w:val="single" w:sz="4" w:space="0" w:color="auto"/>
              <w:right w:val="single" w:sz="4" w:space="0" w:color="auto"/>
            </w:tcBorders>
            <w:vAlign w:val="center"/>
          </w:tcPr>
          <w:p w:rsidR="004B7A80" w:rsidRPr="00283CA9" w:rsidRDefault="004B7A80" w:rsidP="00024EEA">
            <w:pPr>
              <w:spacing w:line="240" w:lineRule="auto"/>
              <w:jc w:val="center"/>
              <w:rPr>
                <w:sz w:val="24"/>
                <w:szCs w:val="24"/>
              </w:rPr>
            </w:pPr>
            <w:r w:rsidRPr="00283CA9">
              <w:rPr>
                <w:sz w:val="24"/>
                <w:szCs w:val="24"/>
              </w:rPr>
              <w:t xml:space="preserve">2 </w:t>
            </w:r>
            <w:proofErr w:type="gramStart"/>
            <w:r w:rsidRPr="00283CA9">
              <w:rPr>
                <w:sz w:val="24"/>
                <w:szCs w:val="24"/>
              </w:rPr>
              <w:t>шт</w:t>
            </w:r>
            <w:proofErr w:type="gramEnd"/>
            <w:r w:rsidRPr="00283CA9">
              <w:rPr>
                <w:sz w:val="24"/>
                <w:szCs w:val="24"/>
              </w:rPr>
              <w:t xml:space="preserve">/в </w:t>
            </w:r>
            <w:proofErr w:type="spellStart"/>
            <w:r w:rsidRPr="00283CA9">
              <w:rPr>
                <w:sz w:val="24"/>
                <w:szCs w:val="24"/>
              </w:rPr>
              <w:t>мес</w:t>
            </w:r>
            <w:proofErr w:type="spellEnd"/>
          </w:p>
        </w:tc>
      </w:tr>
    </w:tbl>
    <w:p w:rsidR="0089274B" w:rsidRPr="001D108C" w:rsidRDefault="0089274B" w:rsidP="0089274B">
      <w:pPr>
        <w:spacing w:before="60" w:after="60" w:line="240" w:lineRule="auto"/>
        <w:jc w:val="both"/>
        <w:outlineLvl w:val="0"/>
        <w:rPr>
          <w:sz w:val="24"/>
          <w:szCs w:val="24"/>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A42C68" w:rsidRPr="00052FEF" w:rsidRDefault="007E4F99" w:rsidP="00664D6A">
      <w:pPr>
        <w:spacing w:line="240" w:lineRule="auto"/>
        <w:ind w:left="5387"/>
        <w:jc w:val="both"/>
        <w:rPr>
          <w:b/>
          <w:bCs/>
          <w:sz w:val="24"/>
          <w:szCs w:val="24"/>
        </w:rPr>
      </w:pPr>
      <w:bookmarkStart w:id="5" w:name="_GoBack"/>
      <w:bookmarkEnd w:id="5"/>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8519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A72F1">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283CA9">
        <w:rPr>
          <w:b/>
          <w:bCs/>
          <w:sz w:val="24"/>
          <w:szCs w:val="24"/>
        </w:rPr>
        <w:t>ПРОЕКТ ДОГОВОРА</w:t>
      </w:r>
    </w:p>
    <w:p w:rsidR="001A0704" w:rsidRPr="001A0704" w:rsidRDefault="001A0704" w:rsidP="001A0704">
      <w:pPr>
        <w:widowControl/>
        <w:spacing w:line="240" w:lineRule="auto"/>
        <w:ind w:right="-1"/>
        <w:jc w:val="both"/>
        <w:rPr>
          <w:sz w:val="24"/>
          <w:szCs w:val="24"/>
        </w:rPr>
      </w:pPr>
    </w:p>
    <w:p w:rsidR="00283CA9" w:rsidRPr="00283CA9" w:rsidRDefault="00283CA9" w:rsidP="00283CA9">
      <w:pPr>
        <w:widowControl/>
        <w:tabs>
          <w:tab w:val="left" w:pos="708"/>
        </w:tabs>
        <w:spacing w:line="240" w:lineRule="auto"/>
        <w:jc w:val="center"/>
        <w:rPr>
          <w:bCs/>
          <w:sz w:val="24"/>
          <w:szCs w:val="24"/>
          <w:lang w:val="x-none"/>
        </w:rPr>
      </w:pPr>
      <w:r w:rsidRPr="00283CA9">
        <w:rPr>
          <w:bCs/>
          <w:sz w:val="24"/>
          <w:szCs w:val="24"/>
          <w:lang w:val="x-none"/>
        </w:rPr>
        <w:t>ДОГОВОР №______</w:t>
      </w:r>
    </w:p>
    <w:p w:rsidR="00283CA9" w:rsidRPr="00283CA9" w:rsidRDefault="00283CA9" w:rsidP="00283CA9">
      <w:pPr>
        <w:shd w:val="clear" w:color="auto" w:fill="FFFFFF"/>
        <w:tabs>
          <w:tab w:val="left" w:pos="7104"/>
        </w:tabs>
        <w:spacing w:line="240" w:lineRule="auto"/>
        <w:jc w:val="center"/>
        <w:rPr>
          <w:color w:val="000000"/>
          <w:sz w:val="24"/>
          <w:szCs w:val="24"/>
        </w:rPr>
      </w:pPr>
    </w:p>
    <w:p w:rsidR="00283CA9" w:rsidRPr="00283CA9" w:rsidRDefault="00283CA9" w:rsidP="00283CA9">
      <w:pPr>
        <w:shd w:val="clear" w:color="auto" w:fill="FFFFFF"/>
        <w:tabs>
          <w:tab w:val="left" w:pos="7104"/>
        </w:tabs>
        <w:spacing w:line="240" w:lineRule="auto"/>
        <w:rPr>
          <w:color w:val="000000"/>
          <w:sz w:val="24"/>
          <w:szCs w:val="24"/>
        </w:rPr>
      </w:pPr>
      <w:r w:rsidRPr="00283CA9">
        <w:rPr>
          <w:color w:val="000000"/>
          <w:sz w:val="24"/>
          <w:szCs w:val="24"/>
        </w:rPr>
        <w:t>г. Астрахань</w:t>
      </w:r>
      <w:r w:rsidRPr="00283CA9">
        <w:rPr>
          <w:color w:val="000000"/>
          <w:sz w:val="24"/>
          <w:szCs w:val="24"/>
        </w:rPr>
        <w:tab/>
        <w:t xml:space="preserve">  «____»____________2019 г.</w:t>
      </w:r>
    </w:p>
    <w:p w:rsidR="00283CA9" w:rsidRPr="00283CA9" w:rsidRDefault="00283CA9" w:rsidP="00283CA9">
      <w:pPr>
        <w:shd w:val="clear" w:color="auto" w:fill="FFFFFF"/>
        <w:tabs>
          <w:tab w:val="left" w:pos="7104"/>
        </w:tabs>
        <w:spacing w:line="240" w:lineRule="auto"/>
        <w:ind w:hanging="142"/>
        <w:rPr>
          <w:color w:val="000000"/>
          <w:sz w:val="24"/>
          <w:szCs w:val="24"/>
        </w:rPr>
      </w:pPr>
    </w:p>
    <w:p w:rsidR="00283CA9" w:rsidRPr="00283CA9" w:rsidRDefault="00283CA9" w:rsidP="00283CA9">
      <w:pPr>
        <w:spacing w:before="60" w:after="60" w:line="240" w:lineRule="auto"/>
        <w:ind w:firstLine="709"/>
        <w:jc w:val="both"/>
        <w:rPr>
          <w:sz w:val="24"/>
          <w:szCs w:val="24"/>
        </w:rPr>
      </w:pPr>
      <w:r w:rsidRPr="00283CA9">
        <w:rPr>
          <w:b/>
          <w:sz w:val="24"/>
          <w:szCs w:val="24"/>
        </w:rPr>
        <w:t>Федеральное государственное бюджетное учреждение «Администрация морских портов Каспийского моря»</w:t>
      </w:r>
      <w:r w:rsidRPr="00283CA9">
        <w:rPr>
          <w:sz w:val="24"/>
          <w:szCs w:val="24"/>
        </w:rPr>
        <w:t xml:space="preserve"> (сокращенное наименование - ФГБУ «АМП Каспийского моря»), именуемое в дальнейшем «Заказчик», в лице  руководителя ФГБУ «АМП Каспийского моря» </w:t>
      </w:r>
      <w:proofErr w:type="spellStart"/>
      <w:r w:rsidRPr="00283CA9">
        <w:rPr>
          <w:sz w:val="24"/>
          <w:szCs w:val="24"/>
        </w:rPr>
        <w:t>Абдулатипова</w:t>
      </w:r>
      <w:proofErr w:type="spellEnd"/>
      <w:r w:rsidRPr="00283CA9">
        <w:rPr>
          <w:sz w:val="24"/>
          <w:szCs w:val="24"/>
        </w:rPr>
        <w:t xml:space="preserve"> Магомеда </w:t>
      </w:r>
      <w:proofErr w:type="spellStart"/>
      <w:r w:rsidRPr="00283CA9">
        <w:rPr>
          <w:sz w:val="24"/>
          <w:szCs w:val="24"/>
        </w:rPr>
        <w:t>Алиевича</w:t>
      </w:r>
      <w:proofErr w:type="spellEnd"/>
      <w:r w:rsidRPr="00283CA9">
        <w:rPr>
          <w:sz w:val="24"/>
          <w:szCs w:val="24"/>
        </w:rPr>
        <w:t xml:space="preserve">, действующего на основании Устава, с одной стороны, и </w:t>
      </w:r>
    </w:p>
    <w:p w:rsidR="00283CA9" w:rsidRPr="00283CA9" w:rsidRDefault="00283CA9" w:rsidP="00283CA9">
      <w:pPr>
        <w:spacing w:before="60" w:after="60" w:line="240" w:lineRule="auto"/>
        <w:ind w:firstLine="567"/>
        <w:jc w:val="both"/>
        <w:rPr>
          <w:b/>
          <w:i/>
          <w:sz w:val="24"/>
          <w:szCs w:val="24"/>
        </w:rPr>
      </w:pPr>
      <w:r w:rsidRPr="00283CA9">
        <w:rPr>
          <w:b/>
          <w:i/>
          <w:sz w:val="24"/>
          <w:szCs w:val="24"/>
          <w:u w:val="single"/>
        </w:rPr>
        <w:t xml:space="preserve">- вариант </w:t>
      </w:r>
      <w:r w:rsidRPr="00283CA9">
        <w:rPr>
          <w:b/>
          <w:i/>
          <w:sz w:val="24"/>
          <w:szCs w:val="24"/>
          <w:u w:val="single"/>
          <w:lang w:val="en-US"/>
        </w:rPr>
        <w:t>I</w:t>
      </w:r>
      <w:r w:rsidRPr="00283CA9">
        <w:rPr>
          <w:b/>
          <w:i/>
          <w:sz w:val="24"/>
          <w:szCs w:val="24"/>
        </w:rPr>
        <w:t xml:space="preserve"> (в случае, если контрагентом является юридическое лицо):</w:t>
      </w:r>
    </w:p>
    <w:p w:rsidR="00283CA9" w:rsidRPr="00283CA9" w:rsidRDefault="00283CA9" w:rsidP="00283CA9">
      <w:pPr>
        <w:spacing w:before="60" w:after="60" w:line="240" w:lineRule="auto"/>
        <w:ind w:firstLine="567"/>
        <w:jc w:val="both"/>
        <w:rPr>
          <w:sz w:val="24"/>
          <w:szCs w:val="24"/>
        </w:rPr>
      </w:pPr>
      <w:r w:rsidRPr="00283CA9">
        <w:rPr>
          <w:sz w:val="24"/>
          <w:szCs w:val="24"/>
        </w:rPr>
        <w:t xml:space="preserve"> </w:t>
      </w:r>
      <w:r w:rsidRPr="00283CA9">
        <w:rPr>
          <w:i/>
          <w:sz w:val="24"/>
          <w:szCs w:val="24"/>
          <w:u w:val="single"/>
        </w:rPr>
        <w:t>полное наименование</w:t>
      </w:r>
      <w:r w:rsidRPr="00283CA9">
        <w:rPr>
          <w:b/>
          <w:sz w:val="24"/>
          <w:szCs w:val="24"/>
        </w:rPr>
        <w:t xml:space="preserve"> </w:t>
      </w:r>
      <w:r w:rsidRPr="00283CA9">
        <w:rPr>
          <w:sz w:val="24"/>
          <w:szCs w:val="24"/>
        </w:rPr>
        <w:t>(</w:t>
      </w:r>
      <w:r w:rsidRPr="00283CA9">
        <w:rPr>
          <w:i/>
          <w:sz w:val="24"/>
          <w:szCs w:val="24"/>
          <w:u w:val="single"/>
        </w:rPr>
        <w:t>сокращенное наименование</w:t>
      </w:r>
      <w:r w:rsidRPr="00283CA9">
        <w:rPr>
          <w:sz w:val="24"/>
          <w:szCs w:val="24"/>
        </w:rPr>
        <w:t xml:space="preserve">), именуемое в дальнейшем «Исполнитель», в лице </w:t>
      </w:r>
      <w:r w:rsidRPr="00283CA9">
        <w:rPr>
          <w:i/>
          <w:sz w:val="24"/>
          <w:szCs w:val="24"/>
          <w:u w:val="single"/>
        </w:rPr>
        <w:t>наименование должности и ФИО</w:t>
      </w:r>
      <w:r w:rsidRPr="00283CA9">
        <w:rPr>
          <w:sz w:val="24"/>
          <w:szCs w:val="24"/>
        </w:rPr>
        <w:t xml:space="preserve">, действующего на основании </w:t>
      </w:r>
      <w:r w:rsidRPr="00283CA9">
        <w:rPr>
          <w:i/>
          <w:sz w:val="24"/>
          <w:szCs w:val="24"/>
          <w:u w:val="single"/>
        </w:rPr>
        <w:t>наименование документа</w:t>
      </w:r>
      <w:r w:rsidRPr="00283CA9">
        <w:rPr>
          <w:sz w:val="24"/>
          <w:szCs w:val="24"/>
        </w:rPr>
        <w:t xml:space="preserve">, с другой стороны, далее именуемые Стороны, </w:t>
      </w:r>
    </w:p>
    <w:p w:rsidR="00283CA9" w:rsidRPr="00283CA9" w:rsidRDefault="00283CA9" w:rsidP="00283CA9">
      <w:pPr>
        <w:spacing w:before="60" w:after="60" w:line="240" w:lineRule="auto"/>
        <w:ind w:firstLine="567"/>
        <w:jc w:val="both"/>
        <w:rPr>
          <w:b/>
          <w:i/>
          <w:sz w:val="24"/>
          <w:szCs w:val="24"/>
        </w:rPr>
      </w:pPr>
      <w:r w:rsidRPr="00283CA9">
        <w:rPr>
          <w:b/>
          <w:i/>
          <w:sz w:val="24"/>
          <w:szCs w:val="24"/>
          <w:u w:val="single"/>
        </w:rPr>
        <w:t xml:space="preserve">- вариант </w:t>
      </w:r>
      <w:r w:rsidRPr="00283CA9">
        <w:rPr>
          <w:b/>
          <w:i/>
          <w:sz w:val="24"/>
          <w:szCs w:val="24"/>
          <w:u w:val="single"/>
          <w:lang w:val="en-US"/>
        </w:rPr>
        <w:t>II</w:t>
      </w:r>
      <w:r w:rsidRPr="00283CA9">
        <w:rPr>
          <w:b/>
          <w:i/>
          <w:sz w:val="24"/>
          <w:szCs w:val="24"/>
        </w:rPr>
        <w:t xml:space="preserve"> (в случае, если контрагентом является индивидуальный предприниматель):</w:t>
      </w:r>
    </w:p>
    <w:p w:rsidR="00283CA9" w:rsidRPr="00283CA9" w:rsidRDefault="00283CA9" w:rsidP="00283CA9">
      <w:pPr>
        <w:spacing w:before="60" w:after="60" w:line="240" w:lineRule="auto"/>
        <w:ind w:firstLine="709"/>
        <w:jc w:val="both"/>
        <w:rPr>
          <w:sz w:val="24"/>
          <w:szCs w:val="24"/>
        </w:rPr>
      </w:pPr>
      <w:r w:rsidRPr="00283CA9">
        <w:rPr>
          <w:i/>
          <w:sz w:val="24"/>
          <w:szCs w:val="24"/>
        </w:rPr>
        <w:t>Индивидуальный предприниматель</w:t>
      </w:r>
      <w:r w:rsidRPr="00283CA9">
        <w:rPr>
          <w:sz w:val="24"/>
          <w:szCs w:val="24"/>
        </w:rPr>
        <w:t xml:space="preserve"> </w:t>
      </w:r>
      <w:r w:rsidRPr="00283CA9">
        <w:rPr>
          <w:i/>
          <w:sz w:val="24"/>
          <w:szCs w:val="24"/>
          <w:u w:val="single"/>
        </w:rPr>
        <w:t>ФИО</w:t>
      </w:r>
      <w:r w:rsidRPr="00283CA9">
        <w:rPr>
          <w:sz w:val="24"/>
          <w:szCs w:val="24"/>
        </w:rPr>
        <w:t xml:space="preserve">, именуемый в дальнейшем «Исполнитель», действующий на основании </w:t>
      </w:r>
      <w:r w:rsidRPr="00283CA9">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283CA9">
        <w:rPr>
          <w:i/>
          <w:sz w:val="24"/>
          <w:szCs w:val="24"/>
          <w:u w:val="single"/>
        </w:rPr>
        <w:t xml:space="preserve">                    ,</w:t>
      </w:r>
      <w:proofErr w:type="gramEnd"/>
      <w:r w:rsidRPr="00283CA9">
        <w:rPr>
          <w:i/>
          <w:sz w:val="24"/>
          <w:szCs w:val="24"/>
          <w:u w:val="single"/>
        </w:rPr>
        <w:t xml:space="preserve"> ОГРНИП                    </w:t>
      </w:r>
      <w:r w:rsidRPr="00283CA9">
        <w:rPr>
          <w:sz w:val="24"/>
          <w:szCs w:val="24"/>
        </w:rPr>
        <w:t xml:space="preserve">, с другой стороны, далее именуемые Стороны, </w:t>
      </w:r>
    </w:p>
    <w:p w:rsidR="00283CA9" w:rsidRPr="00283CA9" w:rsidRDefault="00283CA9" w:rsidP="00283CA9">
      <w:pPr>
        <w:spacing w:before="60" w:after="60" w:line="240" w:lineRule="auto"/>
        <w:ind w:firstLine="567"/>
        <w:jc w:val="both"/>
        <w:rPr>
          <w:b/>
          <w:i/>
          <w:sz w:val="24"/>
          <w:szCs w:val="24"/>
        </w:rPr>
      </w:pPr>
      <w:r w:rsidRPr="00283CA9">
        <w:rPr>
          <w:b/>
          <w:i/>
          <w:sz w:val="24"/>
          <w:szCs w:val="24"/>
          <w:u w:val="single"/>
        </w:rPr>
        <w:t xml:space="preserve">- вариант </w:t>
      </w:r>
      <w:r w:rsidRPr="00283CA9">
        <w:rPr>
          <w:b/>
          <w:i/>
          <w:sz w:val="24"/>
          <w:szCs w:val="24"/>
          <w:u w:val="single"/>
          <w:lang w:val="en-US"/>
        </w:rPr>
        <w:t>III</w:t>
      </w:r>
      <w:r w:rsidRPr="00283CA9">
        <w:rPr>
          <w:b/>
          <w:i/>
          <w:sz w:val="24"/>
          <w:szCs w:val="24"/>
        </w:rPr>
        <w:t xml:space="preserve"> (в случае, если контрагентом является физическое лицо):</w:t>
      </w:r>
    </w:p>
    <w:p w:rsidR="00283CA9" w:rsidRPr="00283CA9" w:rsidRDefault="00283CA9" w:rsidP="00283CA9">
      <w:pPr>
        <w:spacing w:before="60" w:after="60" w:line="240" w:lineRule="auto"/>
        <w:ind w:firstLine="709"/>
        <w:jc w:val="both"/>
        <w:rPr>
          <w:sz w:val="24"/>
          <w:szCs w:val="24"/>
        </w:rPr>
      </w:pPr>
      <w:proofErr w:type="gramStart"/>
      <w:r w:rsidRPr="00283CA9">
        <w:rPr>
          <w:i/>
          <w:sz w:val="24"/>
          <w:szCs w:val="24"/>
          <w:u w:val="single"/>
        </w:rPr>
        <w:t>ФИО</w:t>
      </w:r>
      <w:r w:rsidRPr="00283CA9">
        <w:rPr>
          <w:sz w:val="24"/>
          <w:szCs w:val="24"/>
        </w:rPr>
        <w:t>,</w:t>
      </w:r>
      <w:r w:rsidRPr="00283CA9">
        <w:rPr>
          <w:i/>
          <w:sz w:val="24"/>
          <w:szCs w:val="24"/>
        </w:rPr>
        <w:t xml:space="preserve"> дата рождения:___________, паспорт: серия ________ № __________, выдан: _______________________ ____________, зарегистрирован:_______________________</w:t>
      </w:r>
      <w:r w:rsidRPr="00283CA9">
        <w:rPr>
          <w:sz w:val="24"/>
          <w:szCs w:val="24"/>
        </w:rPr>
        <w:t xml:space="preserve">, именуемый в дальнейшем «Исполнитель», с другой стороны, далее именуемые Стороны, </w:t>
      </w:r>
      <w:proofErr w:type="gramEnd"/>
    </w:p>
    <w:p w:rsidR="00283CA9" w:rsidRPr="00283CA9" w:rsidRDefault="00283CA9" w:rsidP="00283CA9">
      <w:pPr>
        <w:spacing w:line="240" w:lineRule="auto"/>
        <w:jc w:val="both"/>
        <w:rPr>
          <w:sz w:val="24"/>
          <w:szCs w:val="24"/>
        </w:rPr>
      </w:pPr>
      <w:r w:rsidRPr="00283CA9">
        <w:rPr>
          <w:sz w:val="24"/>
          <w:szCs w:val="24"/>
        </w:rPr>
        <w:t xml:space="preserve">на основании протокола рассмотрения, оценки и сопоставления котировочных заявок                     № _________ </w:t>
      </w:r>
      <w:proofErr w:type="gramStart"/>
      <w:r w:rsidRPr="00283CA9">
        <w:rPr>
          <w:sz w:val="24"/>
          <w:szCs w:val="24"/>
        </w:rPr>
        <w:t>от</w:t>
      </w:r>
      <w:proofErr w:type="gramEnd"/>
      <w:r w:rsidRPr="00283CA9">
        <w:rPr>
          <w:sz w:val="24"/>
          <w:szCs w:val="24"/>
        </w:rPr>
        <w:t xml:space="preserve"> ___________ заключили настоящий договор о нижеследующем:</w:t>
      </w:r>
    </w:p>
    <w:p w:rsidR="00283CA9" w:rsidRPr="00283CA9" w:rsidRDefault="00283CA9" w:rsidP="00283CA9">
      <w:pPr>
        <w:spacing w:line="240" w:lineRule="auto"/>
        <w:jc w:val="both"/>
        <w:rPr>
          <w:sz w:val="24"/>
          <w:szCs w:val="24"/>
        </w:rPr>
      </w:pPr>
    </w:p>
    <w:p w:rsidR="00283CA9" w:rsidRPr="00283CA9" w:rsidRDefault="00283CA9" w:rsidP="00283CA9">
      <w:pPr>
        <w:widowControl/>
        <w:numPr>
          <w:ilvl w:val="0"/>
          <w:numId w:val="28"/>
        </w:numPr>
        <w:shd w:val="clear" w:color="auto" w:fill="FFFFFF"/>
        <w:spacing w:line="240" w:lineRule="auto"/>
        <w:contextualSpacing/>
        <w:jc w:val="center"/>
        <w:rPr>
          <w:bCs/>
          <w:color w:val="000000"/>
          <w:sz w:val="24"/>
          <w:szCs w:val="24"/>
        </w:rPr>
      </w:pPr>
      <w:r w:rsidRPr="00283CA9">
        <w:rPr>
          <w:bCs/>
          <w:color w:val="000000"/>
          <w:sz w:val="24"/>
          <w:szCs w:val="24"/>
        </w:rPr>
        <w:t>ПРЕДМЕТ ДОГОВОРА</w:t>
      </w:r>
    </w:p>
    <w:p w:rsidR="00283CA9" w:rsidRPr="00283CA9" w:rsidRDefault="00283CA9" w:rsidP="00283CA9">
      <w:pPr>
        <w:shd w:val="clear" w:color="auto" w:fill="FFFFFF"/>
        <w:spacing w:line="240" w:lineRule="auto"/>
        <w:ind w:firstLine="567"/>
        <w:jc w:val="both"/>
        <w:rPr>
          <w:b/>
          <w:bCs/>
          <w:color w:val="000000"/>
          <w:sz w:val="24"/>
          <w:szCs w:val="24"/>
        </w:rPr>
      </w:pPr>
      <w:r w:rsidRPr="00283CA9">
        <w:rPr>
          <w:color w:val="000000"/>
          <w:sz w:val="24"/>
          <w:szCs w:val="24"/>
        </w:rPr>
        <w:t xml:space="preserve">1.1. </w:t>
      </w:r>
      <w:proofErr w:type="gramStart"/>
      <w:r w:rsidRPr="00283CA9">
        <w:rPr>
          <w:color w:val="000000"/>
          <w:sz w:val="24"/>
          <w:szCs w:val="24"/>
        </w:rPr>
        <w:t>Заказчик поручает, а Исполнитель принимает на себя обязательства по оказанию услуг по</w:t>
      </w:r>
      <w:r w:rsidRPr="00283CA9">
        <w:rPr>
          <w:sz w:val="24"/>
          <w:szCs w:val="24"/>
        </w:rPr>
        <w:t xml:space="preserve"> санитарно-гигиеническому обслуживанию помещений </w:t>
      </w:r>
      <w:proofErr w:type="spellStart"/>
      <w:r w:rsidRPr="00283CA9">
        <w:rPr>
          <w:sz w:val="24"/>
          <w:szCs w:val="24"/>
        </w:rPr>
        <w:t>Олинского</w:t>
      </w:r>
      <w:proofErr w:type="spellEnd"/>
      <w:r w:rsidRPr="00283CA9">
        <w:rPr>
          <w:sz w:val="24"/>
          <w:szCs w:val="24"/>
        </w:rPr>
        <w:t xml:space="preserve"> филиала ФГБУ «АМП Каспийского моря» </w:t>
      </w:r>
      <w:r w:rsidRPr="00283CA9">
        <w:rPr>
          <w:color w:val="000000"/>
          <w:sz w:val="24"/>
          <w:szCs w:val="24"/>
        </w:rPr>
        <w:t>с использованием собственных моющих и чистящих средств, хозяйственных изделий, санитарно-гигиенических и туалетных принадлежностей (далее -  расходные материалы), согласно Техническому заданию (Приложение № 1 к настоящему договору), которое является неотъемлемой частью настоящего договора.</w:t>
      </w:r>
      <w:r w:rsidRPr="00283CA9">
        <w:rPr>
          <w:sz w:val="24"/>
          <w:szCs w:val="24"/>
        </w:rPr>
        <w:t xml:space="preserve"> </w:t>
      </w:r>
      <w:proofErr w:type="gramEnd"/>
    </w:p>
    <w:p w:rsidR="00283CA9" w:rsidRPr="00283CA9" w:rsidRDefault="00283CA9" w:rsidP="00283CA9">
      <w:pPr>
        <w:shd w:val="clear" w:color="auto" w:fill="FFFFFF"/>
        <w:tabs>
          <w:tab w:val="left" w:pos="720"/>
        </w:tabs>
        <w:spacing w:line="240" w:lineRule="auto"/>
        <w:ind w:firstLine="567"/>
        <w:jc w:val="both"/>
        <w:rPr>
          <w:color w:val="000000"/>
          <w:sz w:val="24"/>
          <w:szCs w:val="24"/>
        </w:rPr>
      </w:pPr>
      <w:r w:rsidRPr="00283CA9">
        <w:rPr>
          <w:color w:val="000000"/>
          <w:sz w:val="24"/>
          <w:szCs w:val="24"/>
        </w:rPr>
        <w:t>1.2. Срок оказания услуг: с 01 мая 2019 г. по 31 декабря 2019 г.</w:t>
      </w:r>
    </w:p>
    <w:p w:rsidR="00283CA9" w:rsidRPr="00283CA9" w:rsidRDefault="00283CA9" w:rsidP="00283CA9">
      <w:pPr>
        <w:shd w:val="clear" w:color="auto" w:fill="FFFFFF"/>
        <w:tabs>
          <w:tab w:val="left" w:pos="720"/>
        </w:tabs>
        <w:spacing w:line="240" w:lineRule="auto"/>
        <w:ind w:firstLine="567"/>
        <w:jc w:val="both"/>
        <w:rPr>
          <w:color w:val="000000"/>
          <w:sz w:val="24"/>
          <w:szCs w:val="24"/>
        </w:rPr>
      </w:pPr>
      <w:r w:rsidRPr="00283CA9">
        <w:rPr>
          <w:color w:val="000000"/>
          <w:sz w:val="24"/>
          <w:szCs w:val="24"/>
        </w:rPr>
        <w:t>1.3. Вид, объём услуг, время, периодичность, требования к расходным материалам и место оказания услуг указаны в Техническом задании (Приложение № 1 к настоящему договору), которое является неотъемлемой частью настоящего договора.</w:t>
      </w:r>
    </w:p>
    <w:p w:rsidR="00283CA9" w:rsidRPr="00283CA9" w:rsidRDefault="00283CA9" w:rsidP="00283CA9">
      <w:pPr>
        <w:shd w:val="clear" w:color="auto" w:fill="FFFFFF"/>
        <w:tabs>
          <w:tab w:val="left" w:pos="720"/>
        </w:tabs>
        <w:spacing w:line="240" w:lineRule="auto"/>
        <w:ind w:firstLine="567"/>
        <w:jc w:val="both"/>
        <w:rPr>
          <w:color w:val="000000"/>
          <w:sz w:val="24"/>
          <w:szCs w:val="24"/>
        </w:rPr>
      </w:pPr>
    </w:p>
    <w:p w:rsidR="00283CA9" w:rsidRPr="00283CA9" w:rsidRDefault="00283CA9" w:rsidP="00283CA9">
      <w:pPr>
        <w:shd w:val="clear" w:color="auto" w:fill="FFFFFF"/>
        <w:tabs>
          <w:tab w:val="left" w:pos="720"/>
        </w:tabs>
        <w:spacing w:line="240" w:lineRule="auto"/>
        <w:jc w:val="center"/>
        <w:rPr>
          <w:bCs/>
          <w:color w:val="000000"/>
          <w:sz w:val="24"/>
          <w:szCs w:val="24"/>
        </w:rPr>
      </w:pPr>
      <w:r w:rsidRPr="00283CA9">
        <w:rPr>
          <w:bCs/>
          <w:color w:val="000000"/>
          <w:sz w:val="24"/>
          <w:szCs w:val="24"/>
        </w:rPr>
        <w:t>2. ПРАВА И ОБЯЗАННОСТИ СТОРОН</w:t>
      </w:r>
    </w:p>
    <w:p w:rsidR="00283CA9" w:rsidRPr="00283CA9" w:rsidRDefault="00283CA9" w:rsidP="00283CA9">
      <w:pPr>
        <w:spacing w:line="240" w:lineRule="auto"/>
        <w:ind w:firstLine="567"/>
        <w:jc w:val="both"/>
        <w:rPr>
          <w:sz w:val="24"/>
          <w:szCs w:val="24"/>
        </w:rPr>
      </w:pPr>
      <w:r w:rsidRPr="00283CA9">
        <w:rPr>
          <w:sz w:val="24"/>
          <w:szCs w:val="24"/>
        </w:rPr>
        <w:t>2.1. Заказчик обязан:</w:t>
      </w:r>
    </w:p>
    <w:p w:rsidR="00283CA9" w:rsidRPr="00283CA9" w:rsidRDefault="00283CA9" w:rsidP="00283CA9">
      <w:pPr>
        <w:spacing w:line="240" w:lineRule="auto"/>
        <w:ind w:firstLine="567"/>
        <w:jc w:val="both"/>
        <w:rPr>
          <w:sz w:val="24"/>
          <w:szCs w:val="24"/>
        </w:rPr>
      </w:pPr>
      <w:r w:rsidRPr="00283CA9">
        <w:rPr>
          <w:sz w:val="24"/>
          <w:szCs w:val="24"/>
        </w:rPr>
        <w:t>2.1.1. Оплатить оказанные Исполнителем и принятые Заказчиком услуги в полном объеме в соответствии с разделом 3 настоящего договора.</w:t>
      </w:r>
    </w:p>
    <w:p w:rsidR="00283CA9" w:rsidRPr="00283CA9" w:rsidRDefault="00283CA9" w:rsidP="00283CA9">
      <w:pPr>
        <w:shd w:val="clear" w:color="auto" w:fill="FFFFFF"/>
        <w:tabs>
          <w:tab w:val="left" w:pos="1354"/>
        </w:tabs>
        <w:spacing w:line="240" w:lineRule="auto"/>
        <w:ind w:firstLine="567"/>
        <w:contextualSpacing/>
        <w:jc w:val="both"/>
        <w:rPr>
          <w:rFonts w:eastAsia="Arial Narrow"/>
          <w:sz w:val="24"/>
          <w:szCs w:val="24"/>
        </w:rPr>
      </w:pPr>
      <w:r w:rsidRPr="00283CA9">
        <w:rPr>
          <w:sz w:val="24"/>
          <w:szCs w:val="24"/>
        </w:rPr>
        <w:t xml:space="preserve">2.1.2. </w:t>
      </w:r>
      <w:r w:rsidRPr="00283CA9">
        <w:rPr>
          <w:rFonts w:eastAsia="Arial Narrow"/>
          <w:sz w:val="24"/>
          <w:szCs w:val="24"/>
        </w:rPr>
        <w:t>Определить границы участков оказания услуг и рабочих мест, предоставляемых Исполнителю для оказания услуг.</w:t>
      </w:r>
    </w:p>
    <w:p w:rsidR="00283CA9" w:rsidRPr="00283CA9" w:rsidRDefault="00283CA9" w:rsidP="00283CA9">
      <w:pPr>
        <w:spacing w:line="240" w:lineRule="auto"/>
        <w:ind w:firstLine="567"/>
        <w:jc w:val="both"/>
        <w:rPr>
          <w:sz w:val="24"/>
          <w:szCs w:val="24"/>
        </w:rPr>
      </w:pPr>
      <w:r w:rsidRPr="00283CA9">
        <w:rPr>
          <w:rFonts w:eastAsia="Arial Narrow"/>
          <w:sz w:val="24"/>
          <w:szCs w:val="24"/>
        </w:rPr>
        <w:t>2.1.3. О</w:t>
      </w:r>
      <w:r w:rsidRPr="00283CA9">
        <w:rPr>
          <w:sz w:val="24"/>
          <w:szCs w:val="24"/>
        </w:rPr>
        <w:t>знакомить Исполнителя с планом эвакуации людей при пожаре для принятия необходимых мер в аварийных ситуациях.</w:t>
      </w:r>
    </w:p>
    <w:p w:rsidR="00283CA9" w:rsidRPr="00283CA9" w:rsidRDefault="00283CA9" w:rsidP="00283CA9">
      <w:pPr>
        <w:spacing w:line="240" w:lineRule="auto"/>
        <w:ind w:firstLine="567"/>
        <w:jc w:val="both"/>
        <w:rPr>
          <w:color w:val="000000"/>
          <w:sz w:val="24"/>
          <w:szCs w:val="24"/>
        </w:rPr>
      </w:pPr>
      <w:r w:rsidRPr="00283CA9">
        <w:rPr>
          <w:color w:val="000000"/>
          <w:sz w:val="24"/>
          <w:szCs w:val="24"/>
        </w:rPr>
        <w:t>2.2. Исполнитель обязан:</w:t>
      </w:r>
    </w:p>
    <w:p w:rsidR="00283CA9" w:rsidRPr="00283CA9" w:rsidRDefault="00283CA9" w:rsidP="00283CA9">
      <w:pPr>
        <w:spacing w:line="240" w:lineRule="auto"/>
        <w:ind w:firstLine="567"/>
        <w:jc w:val="both"/>
        <w:rPr>
          <w:color w:val="000000"/>
          <w:sz w:val="24"/>
          <w:szCs w:val="24"/>
        </w:rPr>
      </w:pPr>
      <w:r w:rsidRPr="00283CA9">
        <w:rPr>
          <w:color w:val="000000"/>
          <w:sz w:val="24"/>
          <w:szCs w:val="24"/>
        </w:rPr>
        <w:lastRenderedPageBreak/>
        <w:t>2.2.1. Оказывать услуги, предусмотренные Техническим заданием (Приложение № 1 к настоящему договору), надлежащего качества.</w:t>
      </w:r>
    </w:p>
    <w:p w:rsidR="00283CA9" w:rsidRPr="00283CA9" w:rsidRDefault="00283CA9" w:rsidP="00283CA9">
      <w:pPr>
        <w:spacing w:line="240" w:lineRule="auto"/>
        <w:ind w:firstLine="567"/>
        <w:jc w:val="both"/>
        <w:rPr>
          <w:rFonts w:eastAsia="Arial Narrow"/>
          <w:sz w:val="24"/>
          <w:szCs w:val="24"/>
        </w:rPr>
      </w:pPr>
      <w:r w:rsidRPr="00283CA9">
        <w:rPr>
          <w:color w:val="000000"/>
          <w:sz w:val="24"/>
          <w:szCs w:val="24"/>
        </w:rPr>
        <w:t xml:space="preserve">2.2.2. </w:t>
      </w:r>
      <w:r w:rsidRPr="00283CA9">
        <w:rPr>
          <w:rFonts w:eastAsia="Arial Narrow"/>
          <w:sz w:val="24"/>
          <w:szCs w:val="24"/>
        </w:rPr>
        <w:t>Соблюдать требования охраны труда, пожарной безопасности, электробезопасности.</w:t>
      </w:r>
    </w:p>
    <w:p w:rsidR="00283CA9" w:rsidRPr="00283CA9" w:rsidRDefault="00283CA9" w:rsidP="00283CA9">
      <w:pPr>
        <w:spacing w:line="240" w:lineRule="auto"/>
        <w:ind w:firstLine="567"/>
        <w:jc w:val="both"/>
        <w:rPr>
          <w:rFonts w:eastAsia="Arial Narrow"/>
          <w:sz w:val="24"/>
          <w:szCs w:val="24"/>
        </w:rPr>
      </w:pPr>
      <w:r w:rsidRPr="00283CA9">
        <w:rPr>
          <w:color w:val="000000"/>
          <w:sz w:val="24"/>
          <w:szCs w:val="24"/>
        </w:rPr>
        <w:t xml:space="preserve">2.2.3. </w:t>
      </w:r>
      <w:r w:rsidRPr="00283CA9">
        <w:rPr>
          <w:rFonts w:eastAsia="Arial Narrow"/>
          <w:sz w:val="24"/>
          <w:szCs w:val="24"/>
        </w:rPr>
        <w:t>Обеспечить безопасное оказание услуг.</w:t>
      </w:r>
    </w:p>
    <w:p w:rsidR="00283CA9" w:rsidRPr="00283CA9" w:rsidRDefault="00283CA9" w:rsidP="00283CA9">
      <w:pPr>
        <w:spacing w:line="240" w:lineRule="auto"/>
        <w:ind w:firstLine="567"/>
        <w:jc w:val="both"/>
        <w:rPr>
          <w:rFonts w:eastAsia="Arial Narrow"/>
          <w:sz w:val="24"/>
          <w:szCs w:val="24"/>
        </w:rPr>
      </w:pPr>
      <w:r w:rsidRPr="00283CA9">
        <w:rPr>
          <w:rFonts w:eastAsia="Arial Narrow"/>
          <w:sz w:val="24"/>
          <w:szCs w:val="24"/>
        </w:rPr>
        <w:t>2.2.4. Направить работников, привлекаемых для оказания услуг на объектах Заказчика, на вводный инструктаж к ответственному лицу для проведения вводного инструктажа до начала оказания услуг.</w:t>
      </w:r>
    </w:p>
    <w:p w:rsidR="00283CA9" w:rsidRPr="00283CA9" w:rsidRDefault="00283CA9" w:rsidP="00283CA9">
      <w:pPr>
        <w:widowControl/>
        <w:tabs>
          <w:tab w:val="left" w:pos="708"/>
        </w:tabs>
        <w:spacing w:line="240" w:lineRule="auto"/>
        <w:ind w:firstLine="567"/>
        <w:jc w:val="both"/>
        <w:rPr>
          <w:rFonts w:eastAsia="Arial Narrow"/>
          <w:sz w:val="24"/>
          <w:szCs w:val="24"/>
        </w:rPr>
      </w:pPr>
      <w:r w:rsidRPr="00283CA9">
        <w:rPr>
          <w:rFonts w:eastAsia="Arial Narrow"/>
          <w:sz w:val="24"/>
          <w:szCs w:val="24"/>
        </w:rPr>
        <w:t>2.2.5. Разработать, при необходимости, дополнительные меры по обеспечению безопасных условий труда и выполнять их в процессе оказания услуг.</w:t>
      </w:r>
    </w:p>
    <w:p w:rsidR="00283CA9" w:rsidRPr="00283CA9" w:rsidRDefault="00283CA9" w:rsidP="00283CA9">
      <w:pPr>
        <w:widowControl/>
        <w:tabs>
          <w:tab w:val="left" w:pos="708"/>
        </w:tabs>
        <w:spacing w:line="240" w:lineRule="auto"/>
        <w:ind w:firstLine="567"/>
        <w:jc w:val="both"/>
        <w:rPr>
          <w:rFonts w:eastAsia="Arial Narrow"/>
          <w:sz w:val="24"/>
          <w:szCs w:val="24"/>
        </w:rPr>
      </w:pPr>
      <w:r w:rsidRPr="00283CA9">
        <w:rPr>
          <w:rFonts w:eastAsia="Arial Narrow"/>
          <w:sz w:val="24"/>
          <w:szCs w:val="24"/>
        </w:rPr>
        <w:t>2.2.6. При оказании услуг использовать исправные средства индивидуальной защиты и контролировать правильное их применение.</w:t>
      </w:r>
    </w:p>
    <w:p w:rsidR="00283CA9" w:rsidRPr="00283CA9" w:rsidRDefault="00283CA9" w:rsidP="00283CA9">
      <w:pPr>
        <w:widowControl/>
        <w:tabs>
          <w:tab w:val="left" w:pos="708"/>
        </w:tabs>
        <w:spacing w:line="240" w:lineRule="auto"/>
        <w:ind w:firstLine="567"/>
        <w:jc w:val="both"/>
        <w:rPr>
          <w:rFonts w:eastAsia="Arial Narrow"/>
          <w:sz w:val="24"/>
          <w:szCs w:val="24"/>
        </w:rPr>
      </w:pPr>
      <w:r w:rsidRPr="00283CA9">
        <w:rPr>
          <w:rFonts w:eastAsia="Arial Narrow"/>
          <w:sz w:val="24"/>
          <w:szCs w:val="24"/>
        </w:rPr>
        <w:t>2.2.7. Содержать участки работ и рабочие места, предоставляемые для оказания услуг, в чистоте и порядке.</w:t>
      </w:r>
    </w:p>
    <w:p w:rsidR="00283CA9" w:rsidRPr="00283CA9" w:rsidRDefault="00283CA9" w:rsidP="00283CA9">
      <w:pPr>
        <w:widowControl/>
        <w:tabs>
          <w:tab w:val="left" w:pos="708"/>
        </w:tabs>
        <w:spacing w:line="240" w:lineRule="auto"/>
        <w:ind w:firstLine="567"/>
        <w:jc w:val="both"/>
        <w:rPr>
          <w:rFonts w:eastAsia="Arial Narrow"/>
          <w:sz w:val="24"/>
          <w:szCs w:val="24"/>
        </w:rPr>
      </w:pPr>
      <w:r w:rsidRPr="00283CA9">
        <w:rPr>
          <w:rFonts w:eastAsia="Arial Narrow"/>
          <w:sz w:val="24"/>
          <w:szCs w:val="24"/>
        </w:rPr>
        <w:t>2.2.8. Обеспечить привлекаемый для оказания услуг персонал единообразной специальной одеждой.</w:t>
      </w:r>
    </w:p>
    <w:p w:rsidR="00283CA9" w:rsidRPr="00283CA9" w:rsidRDefault="00283CA9" w:rsidP="00283CA9">
      <w:pPr>
        <w:shd w:val="clear" w:color="auto" w:fill="FFFFFF"/>
        <w:tabs>
          <w:tab w:val="left" w:pos="1354"/>
        </w:tabs>
        <w:spacing w:line="240" w:lineRule="auto"/>
        <w:ind w:firstLine="567"/>
        <w:contextualSpacing/>
        <w:jc w:val="both"/>
        <w:rPr>
          <w:color w:val="000000"/>
          <w:sz w:val="24"/>
          <w:szCs w:val="24"/>
        </w:rPr>
      </w:pPr>
      <w:r w:rsidRPr="00283CA9">
        <w:rPr>
          <w:color w:val="000000"/>
          <w:sz w:val="24"/>
          <w:szCs w:val="24"/>
        </w:rPr>
        <w:t>2.3.Исполнитель имеет право:</w:t>
      </w:r>
    </w:p>
    <w:p w:rsidR="00283CA9" w:rsidRPr="00283CA9" w:rsidRDefault="00283CA9" w:rsidP="00283CA9">
      <w:pPr>
        <w:shd w:val="clear" w:color="auto" w:fill="FFFFFF"/>
        <w:tabs>
          <w:tab w:val="left" w:pos="1354"/>
        </w:tabs>
        <w:spacing w:line="240" w:lineRule="auto"/>
        <w:ind w:firstLine="567"/>
        <w:contextualSpacing/>
        <w:jc w:val="both"/>
        <w:rPr>
          <w:color w:val="000000"/>
          <w:sz w:val="24"/>
          <w:szCs w:val="24"/>
        </w:rPr>
      </w:pPr>
      <w:r w:rsidRPr="00283CA9">
        <w:rPr>
          <w:color w:val="000000"/>
          <w:sz w:val="24"/>
          <w:szCs w:val="24"/>
        </w:rPr>
        <w:t>2.3.1. Требовать оплаты надлежаще оказанных и принятых Заказчиком услуг в соответствии с настоящим договором.</w:t>
      </w:r>
    </w:p>
    <w:p w:rsidR="00283CA9" w:rsidRPr="00283CA9" w:rsidRDefault="00283CA9" w:rsidP="00283CA9">
      <w:pPr>
        <w:shd w:val="clear" w:color="auto" w:fill="FFFFFF"/>
        <w:tabs>
          <w:tab w:val="left" w:pos="1354"/>
        </w:tabs>
        <w:spacing w:line="240" w:lineRule="auto"/>
        <w:ind w:firstLine="567"/>
        <w:contextualSpacing/>
        <w:jc w:val="both"/>
        <w:rPr>
          <w:color w:val="000000"/>
          <w:sz w:val="24"/>
          <w:szCs w:val="24"/>
        </w:rPr>
      </w:pPr>
      <w:r w:rsidRPr="00283CA9">
        <w:rPr>
          <w:color w:val="000000"/>
          <w:sz w:val="24"/>
          <w:szCs w:val="24"/>
        </w:rPr>
        <w:t>2.4. Заказчик имеет право:</w:t>
      </w:r>
    </w:p>
    <w:p w:rsidR="00283CA9" w:rsidRPr="00283CA9" w:rsidRDefault="00283CA9" w:rsidP="00283CA9">
      <w:pPr>
        <w:spacing w:line="240" w:lineRule="auto"/>
        <w:ind w:firstLine="567"/>
        <w:jc w:val="both"/>
        <w:rPr>
          <w:color w:val="000000"/>
          <w:sz w:val="24"/>
          <w:szCs w:val="24"/>
        </w:rPr>
      </w:pPr>
      <w:r w:rsidRPr="00283CA9">
        <w:rPr>
          <w:color w:val="000000"/>
          <w:sz w:val="24"/>
          <w:szCs w:val="24"/>
        </w:rPr>
        <w:t>2.4.1. Требовать надлежащего оказания услуг по настоящему договору.</w:t>
      </w:r>
    </w:p>
    <w:p w:rsidR="00283CA9" w:rsidRPr="00283CA9" w:rsidRDefault="00283CA9" w:rsidP="00283CA9">
      <w:pPr>
        <w:shd w:val="clear" w:color="auto" w:fill="FFFFFF"/>
        <w:tabs>
          <w:tab w:val="left" w:pos="1354"/>
        </w:tabs>
        <w:spacing w:line="240" w:lineRule="auto"/>
        <w:ind w:firstLine="567"/>
        <w:contextualSpacing/>
        <w:jc w:val="both"/>
        <w:rPr>
          <w:color w:val="000000"/>
          <w:sz w:val="24"/>
          <w:szCs w:val="24"/>
        </w:rPr>
      </w:pPr>
      <w:r w:rsidRPr="00283CA9">
        <w:rPr>
          <w:color w:val="000000"/>
          <w:sz w:val="24"/>
          <w:szCs w:val="24"/>
        </w:rPr>
        <w:t xml:space="preserve">2.5. </w:t>
      </w:r>
      <w:r w:rsidRPr="00283CA9">
        <w:rPr>
          <w:sz w:val="24"/>
          <w:szCs w:val="24"/>
        </w:rPr>
        <w:t>Представителям</w:t>
      </w:r>
      <w:r w:rsidRPr="00283CA9">
        <w:rPr>
          <w:color w:val="000000"/>
          <w:sz w:val="24"/>
          <w:szCs w:val="24"/>
        </w:rPr>
        <w:t xml:space="preserve"> Исполнителя запрещается:</w:t>
      </w:r>
    </w:p>
    <w:p w:rsidR="00283CA9" w:rsidRPr="00283CA9" w:rsidRDefault="00283CA9" w:rsidP="00283CA9">
      <w:pPr>
        <w:spacing w:line="240" w:lineRule="auto"/>
        <w:ind w:firstLine="567"/>
        <w:jc w:val="both"/>
        <w:rPr>
          <w:sz w:val="24"/>
          <w:szCs w:val="24"/>
        </w:rPr>
      </w:pPr>
      <w:r w:rsidRPr="00283CA9">
        <w:rPr>
          <w:color w:val="000000"/>
          <w:sz w:val="24"/>
          <w:szCs w:val="24"/>
        </w:rPr>
        <w:t>2.5.1. П</w:t>
      </w:r>
      <w:r w:rsidRPr="00283CA9">
        <w:rPr>
          <w:sz w:val="24"/>
          <w:szCs w:val="24"/>
        </w:rPr>
        <w:t>роводить на объекты Заказчика посторонних лиц.</w:t>
      </w:r>
    </w:p>
    <w:p w:rsidR="00283CA9" w:rsidRPr="00283CA9" w:rsidRDefault="00283CA9" w:rsidP="00283CA9">
      <w:pPr>
        <w:spacing w:line="240" w:lineRule="auto"/>
        <w:ind w:firstLine="567"/>
        <w:jc w:val="both"/>
        <w:rPr>
          <w:sz w:val="24"/>
          <w:szCs w:val="24"/>
        </w:rPr>
      </w:pPr>
      <w:r w:rsidRPr="00283CA9">
        <w:rPr>
          <w:sz w:val="24"/>
          <w:szCs w:val="24"/>
        </w:rPr>
        <w:t xml:space="preserve">2.5.2. Курить </w:t>
      </w:r>
      <w:proofErr w:type="gramStart"/>
      <w:r w:rsidRPr="00283CA9">
        <w:rPr>
          <w:sz w:val="24"/>
          <w:szCs w:val="24"/>
        </w:rPr>
        <w:t>вне</w:t>
      </w:r>
      <w:proofErr w:type="gramEnd"/>
      <w:r w:rsidRPr="00283CA9">
        <w:rPr>
          <w:sz w:val="24"/>
          <w:szCs w:val="24"/>
        </w:rPr>
        <w:t xml:space="preserve"> отведенных для этого местах.</w:t>
      </w:r>
    </w:p>
    <w:p w:rsidR="00283CA9" w:rsidRPr="00283CA9" w:rsidRDefault="00283CA9" w:rsidP="00283CA9">
      <w:pPr>
        <w:spacing w:line="240" w:lineRule="auto"/>
        <w:ind w:firstLine="567"/>
        <w:jc w:val="both"/>
        <w:rPr>
          <w:color w:val="000000"/>
          <w:sz w:val="24"/>
          <w:szCs w:val="24"/>
        </w:rPr>
      </w:pPr>
    </w:p>
    <w:p w:rsidR="00283CA9" w:rsidRPr="00283CA9" w:rsidRDefault="00283CA9" w:rsidP="00283CA9">
      <w:pPr>
        <w:shd w:val="clear" w:color="auto" w:fill="FFFFFF"/>
        <w:tabs>
          <w:tab w:val="left" w:pos="701"/>
        </w:tabs>
        <w:spacing w:line="240" w:lineRule="auto"/>
        <w:jc w:val="center"/>
        <w:rPr>
          <w:bCs/>
          <w:color w:val="000000"/>
          <w:sz w:val="24"/>
          <w:szCs w:val="24"/>
        </w:rPr>
      </w:pPr>
      <w:r w:rsidRPr="00283CA9">
        <w:rPr>
          <w:bCs/>
          <w:color w:val="000000"/>
          <w:sz w:val="24"/>
          <w:szCs w:val="24"/>
        </w:rPr>
        <w:t>3. ЦЕНА ДОГОВОРА И ПОРЯДОК РАСЧЕТОВ</w:t>
      </w:r>
    </w:p>
    <w:p w:rsidR="00283CA9" w:rsidRPr="00283CA9" w:rsidRDefault="00283CA9" w:rsidP="00283CA9">
      <w:pPr>
        <w:widowControl/>
        <w:suppressAutoHyphens/>
        <w:autoSpaceDE w:val="0"/>
        <w:spacing w:line="240" w:lineRule="auto"/>
        <w:ind w:firstLine="567"/>
        <w:contextualSpacing/>
        <w:jc w:val="both"/>
        <w:rPr>
          <w:sz w:val="24"/>
          <w:szCs w:val="24"/>
          <w:lang w:eastAsia="ar-SA"/>
        </w:rPr>
      </w:pPr>
      <w:r w:rsidRPr="00283CA9">
        <w:rPr>
          <w:sz w:val="24"/>
          <w:szCs w:val="24"/>
          <w:lang w:eastAsia="ar-SA"/>
        </w:rPr>
        <w:t xml:space="preserve">3.1. </w:t>
      </w:r>
      <w:proofErr w:type="gramStart"/>
      <w:r w:rsidRPr="00283CA9">
        <w:rPr>
          <w:sz w:val="24"/>
          <w:szCs w:val="24"/>
          <w:lang w:eastAsia="ar-SA"/>
        </w:rPr>
        <w:t xml:space="preserve">Цена договора составляет </w:t>
      </w:r>
      <w:r w:rsidRPr="00283CA9">
        <w:rPr>
          <w:i/>
          <w:sz w:val="24"/>
          <w:szCs w:val="24"/>
          <w:u w:val="single"/>
          <w:lang w:eastAsia="ar-SA"/>
        </w:rPr>
        <w:t>сумма цифрами</w:t>
      </w:r>
      <w:r w:rsidRPr="00283CA9">
        <w:rPr>
          <w:sz w:val="24"/>
          <w:szCs w:val="24"/>
          <w:lang w:eastAsia="ar-SA"/>
        </w:rPr>
        <w:t xml:space="preserve"> (</w:t>
      </w:r>
      <w:r w:rsidRPr="00283CA9">
        <w:rPr>
          <w:i/>
          <w:sz w:val="24"/>
          <w:szCs w:val="24"/>
          <w:u w:val="single"/>
          <w:lang w:eastAsia="ar-SA"/>
        </w:rPr>
        <w:t>Сумма прописью</w:t>
      </w:r>
      <w:r w:rsidRPr="00283CA9">
        <w:rPr>
          <w:sz w:val="24"/>
          <w:szCs w:val="24"/>
          <w:lang w:eastAsia="ar-SA"/>
        </w:rPr>
        <w:t xml:space="preserve">) рублей __ копеек, НДС не облагается на основании </w:t>
      </w:r>
      <w:r w:rsidRPr="00283CA9">
        <w:rPr>
          <w:i/>
          <w:sz w:val="24"/>
          <w:szCs w:val="24"/>
          <w:u w:val="single"/>
          <w:lang w:eastAsia="ar-SA"/>
        </w:rPr>
        <w:t>указать пункт и статью Налогового кодекса РФ</w:t>
      </w:r>
      <w:r w:rsidRPr="00283CA9">
        <w:rPr>
          <w:sz w:val="24"/>
          <w:szCs w:val="24"/>
          <w:lang w:eastAsia="ar-SA"/>
        </w:rPr>
        <w:t xml:space="preserve"> (</w:t>
      </w:r>
      <w:r w:rsidRPr="00283CA9">
        <w:rPr>
          <w:i/>
          <w:sz w:val="24"/>
          <w:szCs w:val="24"/>
          <w:lang w:eastAsia="ar-SA"/>
        </w:rPr>
        <w:t>указать реквизиты подтверждающего документа</w:t>
      </w:r>
      <w:r w:rsidRPr="00283CA9">
        <w:rPr>
          <w:sz w:val="24"/>
          <w:szCs w:val="24"/>
          <w:lang w:eastAsia="ar-SA"/>
        </w:rPr>
        <w:t xml:space="preserve">)/в том числе НДС 20% - </w:t>
      </w:r>
      <w:r w:rsidRPr="00283CA9">
        <w:rPr>
          <w:i/>
          <w:sz w:val="24"/>
          <w:szCs w:val="24"/>
          <w:u w:val="single"/>
          <w:lang w:eastAsia="ar-SA"/>
        </w:rPr>
        <w:t>сумма цифрами</w:t>
      </w:r>
      <w:r w:rsidRPr="00283CA9">
        <w:rPr>
          <w:sz w:val="24"/>
          <w:szCs w:val="24"/>
          <w:lang w:eastAsia="ar-SA"/>
        </w:rPr>
        <w:t xml:space="preserve"> (</w:t>
      </w:r>
      <w:r w:rsidRPr="00283CA9">
        <w:rPr>
          <w:i/>
          <w:sz w:val="24"/>
          <w:szCs w:val="24"/>
          <w:u w:val="single"/>
          <w:lang w:eastAsia="ar-SA"/>
        </w:rPr>
        <w:t>Сумма прописью</w:t>
      </w:r>
      <w:r w:rsidRPr="00283CA9">
        <w:rPr>
          <w:sz w:val="24"/>
          <w:szCs w:val="24"/>
          <w:lang w:eastAsia="ar-SA"/>
        </w:rPr>
        <w:t xml:space="preserve">) рублей __ копеек, исходя из ежемесячной стоимости услуг – </w:t>
      </w:r>
      <w:r w:rsidRPr="00283CA9">
        <w:rPr>
          <w:i/>
          <w:sz w:val="24"/>
          <w:szCs w:val="24"/>
          <w:u w:val="single"/>
          <w:lang w:eastAsia="ar-SA"/>
        </w:rPr>
        <w:t>сумма цифрами</w:t>
      </w:r>
      <w:r w:rsidRPr="00283CA9">
        <w:rPr>
          <w:sz w:val="24"/>
          <w:szCs w:val="24"/>
          <w:lang w:eastAsia="ar-SA"/>
        </w:rPr>
        <w:t xml:space="preserve"> (</w:t>
      </w:r>
      <w:r w:rsidRPr="00283CA9">
        <w:rPr>
          <w:i/>
          <w:sz w:val="24"/>
          <w:szCs w:val="24"/>
          <w:u w:val="single"/>
          <w:lang w:eastAsia="ar-SA"/>
        </w:rPr>
        <w:t>Сумма прописью</w:t>
      </w:r>
      <w:r w:rsidRPr="00283CA9">
        <w:rPr>
          <w:sz w:val="24"/>
          <w:szCs w:val="24"/>
          <w:lang w:eastAsia="ar-SA"/>
        </w:rPr>
        <w:t xml:space="preserve">) рублей __ копеек, НДС не облагается на основании </w:t>
      </w:r>
      <w:r w:rsidRPr="00283CA9">
        <w:rPr>
          <w:i/>
          <w:sz w:val="24"/>
          <w:szCs w:val="24"/>
          <w:u w:val="single"/>
          <w:lang w:eastAsia="ar-SA"/>
        </w:rPr>
        <w:t>указать пункт и статью Налогового кодекса РФ.</w:t>
      </w:r>
      <w:proofErr w:type="gramEnd"/>
    </w:p>
    <w:p w:rsidR="00283CA9" w:rsidRPr="00283CA9" w:rsidRDefault="00283CA9" w:rsidP="00283CA9">
      <w:pPr>
        <w:shd w:val="clear" w:color="auto" w:fill="FFFFFF"/>
        <w:tabs>
          <w:tab w:val="left" w:pos="701"/>
        </w:tabs>
        <w:spacing w:line="240" w:lineRule="auto"/>
        <w:ind w:firstLine="567"/>
        <w:contextualSpacing/>
        <w:jc w:val="both"/>
        <w:rPr>
          <w:color w:val="000000"/>
          <w:sz w:val="24"/>
          <w:szCs w:val="24"/>
        </w:rPr>
      </w:pPr>
      <w:r w:rsidRPr="00283CA9">
        <w:rPr>
          <w:color w:val="000000"/>
          <w:sz w:val="24"/>
          <w:szCs w:val="24"/>
        </w:rPr>
        <w:t>3.2. В цену договора входят стоимость оказания услуг, расходных материалов,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
    <w:p w:rsidR="00283CA9" w:rsidRPr="00283CA9" w:rsidRDefault="00283CA9" w:rsidP="00283CA9">
      <w:pPr>
        <w:shd w:val="clear" w:color="auto" w:fill="FFFFFF"/>
        <w:tabs>
          <w:tab w:val="left" w:pos="701"/>
        </w:tabs>
        <w:spacing w:line="240" w:lineRule="auto"/>
        <w:ind w:firstLine="567"/>
        <w:contextualSpacing/>
        <w:jc w:val="both"/>
        <w:rPr>
          <w:color w:val="000000"/>
          <w:sz w:val="24"/>
          <w:szCs w:val="24"/>
        </w:rPr>
      </w:pPr>
      <w:r w:rsidRPr="00283CA9">
        <w:rPr>
          <w:color w:val="000000"/>
          <w:sz w:val="24"/>
          <w:szCs w:val="24"/>
        </w:rPr>
        <w:t>3.3. Ежемесячная стоимость услуг является твердой и определяется на весь срок исполнения договора, за исключением случая, предусмотренного п. 3.6 настоящего договора.</w:t>
      </w:r>
    </w:p>
    <w:p w:rsidR="00283CA9" w:rsidRPr="00283CA9" w:rsidRDefault="00283CA9" w:rsidP="00283CA9">
      <w:pPr>
        <w:shd w:val="clear" w:color="auto" w:fill="FFFFFF"/>
        <w:tabs>
          <w:tab w:val="left" w:pos="701"/>
        </w:tabs>
        <w:spacing w:line="240" w:lineRule="auto"/>
        <w:ind w:firstLine="567"/>
        <w:contextualSpacing/>
        <w:jc w:val="both"/>
        <w:rPr>
          <w:color w:val="000000"/>
          <w:sz w:val="24"/>
          <w:szCs w:val="24"/>
        </w:rPr>
      </w:pPr>
      <w:r w:rsidRPr="00283CA9">
        <w:rPr>
          <w:sz w:val="24"/>
          <w:szCs w:val="24"/>
        </w:rPr>
        <w:t xml:space="preserve">3.4. </w:t>
      </w:r>
      <w:proofErr w:type="gramStart"/>
      <w:r w:rsidRPr="00283CA9">
        <w:rPr>
          <w:color w:val="000000"/>
          <w:sz w:val="24"/>
          <w:szCs w:val="24"/>
        </w:rPr>
        <w:t xml:space="preserve">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10 настоящего договора, не позднее 15 (Пятнадцати) рабочих дней после подписания Сторонами акта сдачи-приемки оказанных услуг, на основании предоставленного Исполнителем счета и </w:t>
      </w:r>
      <w:r w:rsidRPr="00283CA9">
        <w:rPr>
          <w:bCs/>
          <w:color w:val="000000"/>
          <w:sz w:val="24"/>
          <w:szCs w:val="24"/>
        </w:rPr>
        <w:t xml:space="preserve">оформленного в соответствии с законодательством </w:t>
      </w:r>
      <w:r w:rsidRPr="00283CA9">
        <w:rPr>
          <w:color w:val="000000"/>
          <w:sz w:val="24"/>
          <w:szCs w:val="24"/>
        </w:rPr>
        <w:t>Российской Федерации счета-фактуры (</w:t>
      </w:r>
      <w:r w:rsidRPr="00283CA9">
        <w:rPr>
          <w:i/>
          <w:color w:val="000000"/>
          <w:sz w:val="24"/>
          <w:szCs w:val="24"/>
        </w:rPr>
        <w:t>если предусмотрен</w:t>
      </w:r>
      <w:r w:rsidRPr="00283CA9">
        <w:rPr>
          <w:color w:val="000000"/>
          <w:sz w:val="24"/>
          <w:szCs w:val="24"/>
        </w:rPr>
        <w:t>).</w:t>
      </w:r>
      <w:proofErr w:type="gramEnd"/>
      <w:r w:rsidRPr="00283CA9">
        <w:rPr>
          <w:color w:val="000000"/>
          <w:sz w:val="24"/>
          <w:szCs w:val="24"/>
        </w:rPr>
        <w:t xml:space="preserve"> Днем оплаты считается день списания денежных сре</w:t>
      </w:r>
      <w:proofErr w:type="gramStart"/>
      <w:r w:rsidRPr="00283CA9">
        <w:rPr>
          <w:color w:val="000000"/>
          <w:sz w:val="24"/>
          <w:szCs w:val="24"/>
        </w:rPr>
        <w:t>дств с л</w:t>
      </w:r>
      <w:proofErr w:type="gramEnd"/>
      <w:r w:rsidRPr="00283CA9">
        <w:rPr>
          <w:color w:val="000000"/>
          <w:sz w:val="24"/>
          <w:szCs w:val="24"/>
        </w:rPr>
        <w:t>ицевого счета Заказчика.</w:t>
      </w:r>
    </w:p>
    <w:p w:rsidR="00283CA9" w:rsidRPr="00283CA9" w:rsidRDefault="00283CA9" w:rsidP="00283CA9">
      <w:pPr>
        <w:tabs>
          <w:tab w:val="num" w:pos="-142"/>
        </w:tabs>
        <w:spacing w:line="240" w:lineRule="auto"/>
        <w:ind w:firstLine="567"/>
        <w:contextualSpacing/>
        <w:jc w:val="both"/>
        <w:rPr>
          <w:sz w:val="24"/>
          <w:szCs w:val="24"/>
        </w:rPr>
      </w:pPr>
      <w:r w:rsidRPr="00283CA9">
        <w:rPr>
          <w:sz w:val="24"/>
          <w:szCs w:val="24"/>
        </w:rPr>
        <w:t>3.5. При выявлении факта предоставления ненадлежащим образом оформленных документов (счета, акта сдачи-приемки оказанных услуг, счета-фактуры (если предусмотрен))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w:t>
      </w:r>
    </w:p>
    <w:p w:rsidR="00283CA9" w:rsidRPr="00283CA9" w:rsidRDefault="00283CA9" w:rsidP="00283CA9">
      <w:pPr>
        <w:tabs>
          <w:tab w:val="num" w:pos="-142"/>
        </w:tabs>
        <w:spacing w:line="240" w:lineRule="auto"/>
        <w:ind w:firstLine="567"/>
        <w:contextualSpacing/>
        <w:jc w:val="both"/>
        <w:rPr>
          <w:sz w:val="24"/>
          <w:szCs w:val="24"/>
        </w:rPr>
      </w:pPr>
      <w:r w:rsidRPr="00283CA9">
        <w:rPr>
          <w:sz w:val="24"/>
          <w:szCs w:val="24"/>
        </w:rPr>
        <w:t>3.6. Ежемесячная стоимость услуг может быть изменена по соглашению Сторон в связи с изменением объема услуг по настоящему договору.</w:t>
      </w:r>
    </w:p>
    <w:p w:rsidR="00283CA9" w:rsidRPr="00283CA9" w:rsidRDefault="00283CA9" w:rsidP="00283CA9">
      <w:pPr>
        <w:shd w:val="clear" w:color="auto" w:fill="FFFFFF"/>
        <w:tabs>
          <w:tab w:val="left" w:pos="701"/>
        </w:tabs>
        <w:spacing w:line="240" w:lineRule="auto"/>
        <w:ind w:firstLine="567"/>
        <w:jc w:val="both"/>
        <w:rPr>
          <w:color w:val="000000"/>
          <w:sz w:val="24"/>
          <w:szCs w:val="24"/>
        </w:rPr>
      </w:pPr>
    </w:p>
    <w:p w:rsidR="00283CA9" w:rsidRPr="00283CA9" w:rsidRDefault="00283CA9" w:rsidP="00283CA9">
      <w:pPr>
        <w:shd w:val="clear" w:color="auto" w:fill="FFFFFF"/>
        <w:tabs>
          <w:tab w:val="left" w:pos="547"/>
        </w:tabs>
        <w:spacing w:line="240" w:lineRule="auto"/>
        <w:jc w:val="center"/>
        <w:rPr>
          <w:bCs/>
          <w:color w:val="000000"/>
          <w:sz w:val="24"/>
          <w:szCs w:val="24"/>
        </w:rPr>
      </w:pPr>
      <w:r w:rsidRPr="00283CA9">
        <w:rPr>
          <w:bCs/>
          <w:color w:val="000000"/>
          <w:sz w:val="24"/>
          <w:szCs w:val="24"/>
        </w:rPr>
        <w:lastRenderedPageBreak/>
        <w:t>4. ПОРЯДОК СДАЧИ-ПРИЕМКИ УСЛУГ</w:t>
      </w:r>
    </w:p>
    <w:p w:rsidR="00283CA9" w:rsidRPr="00283CA9" w:rsidRDefault="00283CA9" w:rsidP="00283CA9">
      <w:pPr>
        <w:shd w:val="clear" w:color="auto" w:fill="FFFFFF"/>
        <w:tabs>
          <w:tab w:val="left" w:pos="547"/>
        </w:tabs>
        <w:spacing w:line="240" w:lineRule="auto"/>
        <w:ind w:firstLine="567"/>
        <w:jc w:val="both"/>
        <w:rPr>
          <w:bCs/>
          <w:color w:val="000000"/>
          <w:sz w:val="24"/>
          <w:szCs w:val="24"/>
        </w:rPr>
      </w:pPr>
      <w:r w:rsidRPr="00283CA9">
        <w:rPr>
          <w:bCs/>
          <w:color w:val="000000"/>
          <w:sz w:val="24"/>
          <w:szCs w:val="24"/>
        </w:rPr>
        <w:t>4.1. Сдача оказанных Исполнителем услуг и их приемка Заказчиком производятся в соответствии с гражданским законодательством Российской Федерации и оформляются актом сдачи-приемки оказанных услуг, подписываемым Сторонами.</w:t>
      </w:r>
    </w:p>
    <w:p w:rsidR="00283CA9" w:rsidRPr="00283CA9" w:rsidRDefault="00283CA9" w:rsidP="00283CA9">
      <w:pPr>
        <w:shd w:val="clear" w:color="auto" w:fill="FFFFFF"/>
        <w:tabs>
          <w:tab w:val="left" w:pos="547"/>
        </w:tabs>
        <w:spacing w:line="240" w:lineRule="auto"/>
        <w:ind w:firstLine="567"/>
        <w:jc w:val="both"/>
        <w:rPr>
          <w:bCs/>
          <w:color w:val="000000"/>
          <w:sz w:val="24"/>
          <w:szCs w:val="24"/>
        </w:rPr>
      </w:pPr>
      <w:r w:rsidRPr="00283CA9">
        <w:rPr>
          <w:bCs/>
          <w:color w:val="000000"/>
          <w:sz w:val="24"/>
          <w:szCs w:val="24"/>
        </w:rPr>
        <w:t xml:space="preserve">4.2. </w:t>
      </w:r>
      <w:r w:rsidRPr="00283CA9">
        <w:rPr>
          <w:bCs/>
          <w:sz w:val="24"/>
          <w:szCs w:val="24"/>
        </w:rPr>
        <w:t>Не позднее 3 (Третьего) числа месяца</w:t>
      </w:r>
      <w:r w:rsidRPr="00283CA9">
        <w:rPr>
          <w:bCs/>
          <w:color w:val="000000"/>
          <w:sz w:val="24"/>
          <w:szCs w:val="24"/>
        </w:rPr>
        <w:t xml:space="preserve">, следующего за месяцем оказания услуг, Исполнитель предоставляет Заказчику счет, акт сдачи-приемки оказанных услуг и оформленный в соответствии с законодательством </w:t>
      </w:r>
      <w:r w:rsidRPr="00283CA9">
        <w:rPr>
          <w:color w:val="000000"/>
          <w:sz w:val="24"/>
          <w:szCs w:val="24"/>
        </w:rPr>
        <w:t>Российской Федерации</w:t>
      </w:r>
      <w:r w:rsidRPr="00283CA9">
        <w:rPr>
          <w:bCs/>
          <w:color w:val="000000"/>
          <w:sz w:val="24"/>
          <w:szCs w:val="24"/>
        </w:rPr>
        <w:t xml:space="preserve"> счет-фактуру (</w:t>
      </w:r>
      <w:r w:rsidRPr="00283CA9">
        <w:rPr>
          <w:bCs/>
          <w:i/>
          <w:color w:val="000000"/>
          <w:sz w:val="24"/>
          <w:szCs w:val="24"/>
        </w:rPr>
        <w:t>если предусмотрен</w:t>
      </w:r>
      <w:r w:rsidRPr="00283CA9">
        <w:rPr>
          <w:bCs/>
          <w:color w:val="000000"/>
          <w:sz w:val="24"/>
          <w:szCs w:val="24"/>
        </w:rPr>
        <w:t>).</w:t>
      </w:r>
    </w:p>
    <w:p w:rsidR="00283CA9" w:rsidRPr="00283CA9" w:rsidRDefault="00283CA9" w:rsidP="00283CA9">
      <w:pPr>
        <w:shd w:val="clear" w:color="auto" w:fill="FFFFFF"/>
        <w:tabs>
          <w:tab w:val="left" w:pos="547"/>
        </w:tabs>
        <w:spacing w:line="240" w:lineRule="auto"/>
        <w:ind w:firstLine="567"/>
        <w:jc w:val="both"/>
        <w:rPr>
          <w:bCs/>
          <w:color w:val="000000"/>
          <w:sz w:val="24"/>
          <w:szCs w:val="24"/>
        </w:rPr>
      </w:pPr>
      <w:r w:rsidRPr="00283CA9">
        <w:rPr>
          <w:bCs/>
          <w:color w:val="000000"/>
          <w:sz w:val="24"/>
          <w:szCs w:val="24"/>
        </w:rPr>
        <w:t xml:space="preserve">4.3. </w:t>
      </w:r>
      <w:r w:rsidRPr="00283CA9">
        <w:rPr>
          <w:bCs/>
          <w:sz w:val="24"/>
          <w:szCs w:val="24"/>
        </w:rPr>
        <w:t xml:space="preserve">Заказчик в течение 10 (Десяти) рабочих дней </w:t>
      </w:r>
      <w:r w:rsidRPr="00283CA9">
        <w:rPr>
          <w:bCs/>
          <w:color w:val="000000"/>
          <w:sz w:val="24"/>
          <w:szCs w:val="24"/>
        </w:rPr>
        <w:t>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283CA9" w:rsidRPr="00283CA9" w:rsidRDefault="00283CA9" w:rsidP="00283CA9">
      <w:pPr>
        <w:shd w:val="clear" w:color="auto" w:fill="FFFFFF"/>
        <w:tabs>
          <w:tab w:val="left" w:pos="547"/>
        </w:tabs>
        <w:spacing w:line="240" w:lineRule="auto"/>
        <w:ind w:firstLine="567"/>
        <w:jc w:val="both"/>
        <w:rPr>
          <w:bCs/>
          <w:color w:val="000000"/>
          <w:sz w:val="24"/>
          <w:szCs w:val="24"/>
        </w:rPr>
      </w:pPr>
    </w:p>
    <w:p w:rsidR="00283CA9" w:rsidRPr="00283CA9" w:rsidRDefault="00283CA9" w:rsidP="00283CA9">
      <w:pPr>
        <w:widowControl/>
        <w:spacing w:before="240" w:after="200" w:line="240" w:lineRule="auto"/>
        <w:contextualSpacing/>
        <w:jc w:val="center"/>
        <w:rPr>
          <w:rFonts w:eastAsia="Calibri"/>
          <w:iCs/>
          <w:sz w:val="24"/>
          <w:szCs w:val="24"/>
          <w:lang w:eastAsia="en-US"/>
        </w:rPr>
      </w:pPr>
      <w:r w:rsidRPr="00283CA9">
        <w:rPr>
          <w:rFonts w:eastAsia="Calibri"/>
          <w:iCs/>
          <w:sz w:val="24"/>
          <w:szCs w:val="24"/>
          <w:lang w:eastAsia="en-US"/>
        </w:rPr>
        <w:t>5. ОТВЕТСТВЕННОСТЬ СТОРОН</w:t>
      </w:r>
    </w:p>
    <w:p w:rsidR="00283CA9" w:rsidRPr="00283CA9" w:rsidRDefault="00283CA9" w:rsidP="00283CA9">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5.1. За невыполнение или ненадлежащее выполнение обязательств по настоящему договору Стороны</w:t>
      </w:r>
      <w:r w:rsidRPr="00283CA9">
        <w:rPr>
          <w:rFonts w:eastAsia="Calibri"/>
          <w:b/>
          <w:sz w:val="24"/>
          <w:szCs w:val="24"/>
          <w:lang w:eastAsia="en-US"/>
        </w:rPr>
        <w:t xml:space="preserve"> </w:t>
      </w:r>
      <w:r w:rsidRPr="00283CA9">
        <w:rPr>
          <w:rFonts w:eastAsia="Calibri"/>
          <w:sz w:val="24"/>
          <w:szCs w:val="24"/>
          <w:lang w:eastAsia="en-US"/>
        </w:rPr>
        <w:t>несут ответственность</w:t>
      </w:r>
      <w:r w:rsidRPr="00283CA9">
        <w:rPr>
          <w:rFonts w:eastAsia="Calibri"/>
          <w:b/>
          <w:sz w:val="24"/>
          <w:szCs w:val="24"/>
          <w:lang w:eastAsia="en-US"/>
        </w:rPr>
        <w:t xml:space="preserve"> </w:t>
      </w:r>
      <w:r w:rsidRPr="00283CA9">
        <w:rPr>
          <w:rFonts w:eastAsia="Calibri"/>
          <w:sz w:val="24"/>
          <w:szCs w:val="24"/>
          <w:lang w:eastAsia="en-US"/>
        </w:rPr>
        <w:t>в соответствии с действующим законодательством Российской Федерации.</w:t>
      </w:r>
    </w:p>
    <w:p w:rsidR="00283CA9" w:rsidRPr="00283CA9" w:rsidRDefault="00283CA9" w:rsidP="00283CA9">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283CA9" w:rsidRPr="00283CA9" w:rsidRDefault="00283CA9" w:rsidP="00283CA9">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283CA9" w:rsidRPr="00283CA9" w:rsidRDefault="00283CA9" w:rsidP="00283CA9">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5.4. Уплата пени не освобождает Сторону, нарушившую обязательства, от исполнения обязательства в полном объеме.</w:t>
      </w:r>
    </w:p>
    <w:p w:rsidR="00283CA9" w:rsidRPr="00283CA9" w:rsidRDefault="00283CA9" w:rsidP="00283CA9">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5.5. Заказчик вправе удержать суммы пеней, исчисленных в соответствии с настоящим Договором, при оплате услуг.</w:t>
      </w:r>
    </w:p>
    <w:p w:rsidR="00283CA9" w:rsidRPr="00283CA9" w:rsidRDefault="00283CA9" w:rsidP="00283CA9">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283CA9" w:rsidRPr="00283CA9" w:rsidRDefault="00283CA9" w:rsidP="00283CA9">
      <w:pPr>
        <w:widowControl/>
        <w:spacing w:line="240" w:lineRule="auto"/>
        <w:contextualSpacing/>
        <w:jc w:val="both"/>
        <w:rPr>
          <w:rFonts w:eastAsia="Calibri"/>
          <w:sz w:val="24"/>
          <w:szCs w:val="24"/>
          <w:lang w:eastAsia="en-US"/>
        </w:rPr>
      </w:pPr>
    </w:p>
    <w:p w:rsidR="00283CA9" w:rsidRPr="00283CA9" w:rsidRDefault="00283CA9" w:rsidP="00283CA9">
      <w:pPr>
        <w:widowControl/>
        <w:spacing w:before="240" w:after="200" w:line="240" w:lineRule="auto"/>
        <w:contextualSpacing/>
        <w:jc w:val="center"/>
        <w:rPr>
          <w:rFonts w:eastAsia="Calibri"/>
          <w:sz w:val="24"/>
          <w:szCs w:val="24"/>
          <w:lang w:eastAsia="en-US"/>
        </w:rPr>
      </w:pPr>
      <w:r w:rsidRPr="00283CA9">
        <w:rPr>
          <w:rFonts w:eastAsia="Calibri"/>
          <w:bCs/>
          <w:sz w:val="24"/>
          <w:szCs w:val="24"/>
          <w:lang w:eastAsia="en-US"/>
        </w:rPr>
        <w:t xml:space="preserve">6. </w:t>
      </w:r>
      <w:r w:rsidRPr="00283CA9">
        <w:rPr>
          <w:rFonts w:eastAsia="Calibri"/>
          <w:sz w:val="24"/>
          <w:szCs w:val="24"/>
          <w:lang w:eastAsia="en-US"/>
        </w:rPr>
        <w:t>ПОРЯДОК РАЗРЕШЕНИЯ СПОРОВ</w:t>
      </w:r>
    </w:p>
    <w:p w:rsidR="00283CA9" w:rsidRPr="00283CA9" w:rsidRDefault="00283CA9" w:rsidP="00283CA9">
      <w:pPr>
        <w:widowControl/>
        <w:shd w:val="clear" w:color="auto" w:fill="FFFFFF"/>
        <w:spacing w:line="240" w:lineRule="auto"/>
        <w:ind w:firstLine="567"/>
        <w:contextualSpacing/>
        <w:jc w:val="both"/>
        <w:rPr>
          <w:color w:val="000000"/>
          <w:spacing w:val="-3"/>
          <w:sz w:val="24"/>
          <w:szCs w:val="24"/>
        </w:rPr>
      </w:pPr>
      <w:r w:rsidRPr="00283CA9">
        <w:rPr>
          <w:color w:val="000000"/>
          <w:spacing w:val="-3"/>
          <w:sz w:val="24"/>
          <w:szCs w:val="24"/>
        </w:rPr>
        <w:t xml:space="preserve">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283CA9">
        <w:rPr>
          <w:spacing w:val="-3"/>
          <w:sz w:val="24"/>
          <w:szCs w:val="24"/>
        </w:rPr>
        <w:t xml:space="preserve">разделе 10 </w:t>
      </w:r>
      <w:r w:rsidRPr="00283CA9">
        <w:rPr>
          <w:color w:val="000000"/>
          <w:spacing w:val="-3"/>
          <w:sz w:val="24"/>
          <w:szCs w:val="24"/>
        </w:rPr>
        <w:t>настоящего договора.</w:t>
      </w:r>
    </w:p>
    <w:p w:rsidR="00283CA9" w:rsidRPr="00283CA9" w:rsidRDefault="00283CA9" w:rsidP="00283CA9">
      <w:pPr>
        <w:widowControl/>
        <w:shd w:val="clear" w:color="auto" w:fill="FFFFFF"/>
        <w:spacing w:line="240" w:lineRule="auto"/>
        <w:ind w:right="82" w:firstLine="567"/>
        <w:contextualSpacing/>
        <w:jc w:val="both"/>
        <w:rPr>
          <w:color w:val="000000"/>
          <w:spacing w:val="4"/>
          <w:sz w:val="24"/>
          <w:szCs w:val="24"/>
        </w:rPr>
      </w:pPr>
      <w:r w:rsidRPr="00283CA9">
        <w:rPr>
          <w:color w:val="000000"/>
          <w:spacing w:val="4"/>
          <w:sz w:val="24"/>
          <w:szCs w:val="24"/>
        </w:rPr>
        <w:t xml:space="preserve">6.2. </w:t>
      </w:r>
      <w:proofErr w:type="gramStart"/>
      <w:r w:rsidRPr="00283CA9">
        <w:rPr>
          <w:color w:val="000000"/>
          <w:spacing w:val="4"/>
          <w:sz w:val="24"/>
          <w:szCs w:val="24"/>
        </w:rPr>
        <w:t xml:space="preserve">В случае </w:t>
      </w:r>
      <w:proofErr w:type="spellStart"/>
      <w:r w:rsidRPr="00283CA9">
        <w:rPr>
          <w:color w:val="000000"/>
          <w:spacing w:val="4"/>
          <w:sz w:val="24"/>
          <w:szCs w:val="24"/>
        </w:rPr>
        <w:t>недостижения</w:t>
      </w:r>
      <w:proofErr w:type="spellEnd"/>
      <w:r w:rsidRPr="00283CA9">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283CA9" w:rsidRPr="00283CA9" w:rsidRDefault="00283CA9" w:rsidP="00283CA9">
      <w:pPr>
        <w:widowControl/>
        <w:shd w:val="clear" w:color="auto" w:fill="FFFFFF"/>
        <w:spacing w:line="240" w:lineRule="auto"/>
        <w:ind w:right="82"/>
        <w:contextualSpacing/>
        <w:jc w:val="both"/>
        <w:rPr>
          <w:color w:val="000000"/>
          <w:spacing w:val="4"/>
          <w:sz w:val="24"/>
          <w:szCs w:val="24"/>
        </w:rPr>
      </w:pPr>
    </w:p>
    <w:p w:rsidR="00283CA9" w:rsidRPr="00283CA9" w:rsidRDefault="00283CA9" w:rsidP="00283CA9">
      <w:pPr>
        <w:widowControl/>
        <w:spacing w:before="240" w:after="200" w:line="240" w:lineRule="auto"/>
        <w:contextualSpacing/>
        <w:jc w:val="center"/>
        <w:rPr>
          <w:rFonts w:eastAsia="Calibri"/>
          <w:iCs/>
          <w:sz w:val="24"/>
          <w:szCs w:val="24"/>
          <w:lang w:eastAsia="en-US"/>
        </w:rPr>
      </w:pPr>
      <w:r w:rsidRPr="00283CA9">
        <w:rPr>
          <w:rFonts w:eastAsia="Calibri"/>
          <w:iCs/>
          <w:sz w:val="24"/>
          <w:szCs w:val="24"/>
          <w:lang w:eastAsia="en-US"/>
        </w:rPr>
        <w:t>7. СРОК ДЕЙСТВИЯ ДОГОВОРА. РАСТОРЖЕНИЕ ДОГОВОРА.</w:t>
      </w:r>
    </w:p>
    <w:p w:rsidR="00283CA9" w:rsidRPr="00283CA9" w:rsidRDefault="00283CA9" w:rsidP="00283CA9">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7.1. Настоящий договор вступает в силу с 01.05.2019 г. и действует по 31.12.2019 г., а в части взаиморасчетов - до их полного исполнения Сторонами.</w:t>
      </w:r>
    </w:p>
    <w:p w:rsidR="00283CA9" w:rsidRPr="00283CA9" w:rsidRDefault="00283CA9" w:rsidP="00283CA9">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283CA9" w:rsidRPr="00283CA9" w:rsidRDefault="00283CA9" w:rsidP="00283CA9">
      <w:pPr>
        <w:widowControl/>
        <w:spacing w:line="240" w:lineRule="auto"/>
        <w:contextualSpacing/>
        <w:jc w:val="both"/>
        <w:rPr>
          <w:rFonts w:eastAsia="Calibri"/>
          <w:b/>
          <w:sz w:val="24"/>
          <w:szCs w:val="24"/>
          <w:lang w:eastAsia="en-US"/>
        </w:rPr>
      </w:pPr>
    </w:p>
    <w:p w:rsidR="00283CA9" w:rsidRPr="00283CA9" w:rsidRDefault="00283CA9" w:rsidP="00283CA9">
      <w:pPr>
        <w:widowControl/>
        <w:spacing w:before="240" w:after="200" w:line="240" w:lineRule="auto"/>
        <w:contextualSpacing/>
        <w:jc w:val="center"/>
        <w:rPr>
          <w:rFonts w:eastAsia="Calibri"/>
          <w:sz w:val="24"/>
          <w:szCs w:val="24"/>
          <w:lang w:eastAsia="en-US"/>
        </w:rPr>
      </w:pPr>
      <w:r w:rsidRPr="00283CA9">
        <w:rPr>
          <w:rFonts w:eastAsia="Calibri"/>
          <w:sz w:val="24"/>
          <w:szCs w:val="24"/>
          <w:lang w:eastAsia="en-US"/>
        </w:rPr>
        <w:t>8. АНТИКОРРУПЦИОННАЯ ОГОВОРКА</w:t>
      </w:r>
    </w:p>
    <w:p w:rsidR="00283CA9" w:rsidRPr="00283CA9" w:rsidRDefault="00283CA9" w:rsidP="00283CA9">
      <w:pPr>
        <w:widowControl/>
        <w:spacing w:before="240" w:after="200" w:line="240" w:lineRule="auto"/>
        <w:ind w:firstLine="567"/>
        <w:contextualSpacing/>
        <w:jc w:val="both"/>
        <w:rPr>
          <w:rFonts w:eastAsia="Calibri"/>
          <w:sz w:val="24"/>
          <w:szCs w:val="24"/>
          <w:lang w:eastAsia="en-US"/>
        </w:rPr>
      </w:pPr>
      <w:r w:rsidRPr="00283CA9">
        <w:rPr>
          <w:rFonts w:eastAsia="Calibri"/>
          <w:sz w:val="24"/>
          <w:szCs w:val="24"/>
          <w:lang w:eastAsia="en-US"/>
        </w:rPr>
        <w:lastRenderedPageBreak/>
        <w:t xml:space="preserve">8.1. </w:t>
      </w:r>
      <w:proofErr w:type="gramStart"/>
      <w:r w:rsidRPr="00283CA9">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283CA9">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283CA9" w:rsidRPr="00283CA9" w:rsidRDefault="00283CA9" w:rsidP="00283CA9">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283CA9" w:rsidRPr="00283CA9" w:rsidRDefault="00283CA9" w:rsidP="00283CA9">
      <w:pPr>
        <w:widowControl/>
        <w:spacing w:line="240" w:lineRule="auto"/>
        <w:contextualSpacing/>
        <w:jc w:val="both"/>
        <w:rPr>
          <w:rFonts w:eastAsia="Calibri"/>
          <w:b/>
          <w:sz w:val="24"/>
          <w:szCs w:val="24"/>
          <w:lang w:eastAsia="en-US"/>
        </w:rPr>
      </w:pPr>
    </w:p>
    <w:p w:rsidR="00283CA9" w:rsidRPr="00283CA9" w:rsidRDefault="00283CA9" w:rsidP="00283CA9">
      <w:pPr>
        <w:widowControl/>
        <w:spacing w:before="240" w:after="200" w:line="240" w:lineRule="auto"/>
        <w:contextualSpacing/>
        <w:jc w:val="center"/>
        <w:rPr>
          <w:rFonts w:eastAsia="Calibri"/>
          <w:sz w:val="24"/>
          <w:szCs w:val="24"/>
          <w:lang w:eastAsia="en-US"/>
        </w:rPr>
      </w:pPr>
      <w:r w:rsidRPr="00283CA9">
        <w:rPr>
          <w:rFonts w:eastAsia="Calibri"/>
          <w:sz w:val="24"/>
          <w:szCs w:val="24"/>
          <w:lang w:eastAsia="en-US"/>
        </w:rPr>
        <w:t>9. ЗАКЛЮЧИТЕЛЬНЫЕ ПОЛОЖЕНИЯ</w:t>
      </w:r>
    </w:p>
    <w:p w:rsidR="00283CA9" w:rsidRPr="00283CA9" w:rsidRDefault="00283CA9" w:rsidP="00283CA9">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283CA9" w:rsidRPr="00283CA9" w:rsidRDefault="00283CA9" w:rsidP="00283CA9">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9.2. В случае изменения у одной из Сторон местонахождения, названия,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283CA9" w:rsidRPr="00283CA9" w:rsidRDefault="00283CA9" w:rsidP="00283CA9">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283CA9" w:rsidRPr="00283CA9" w:rsidRDefault="00283CA9" w:rsidP="00283CA9">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9.4. Настоящий договор составлен и подписан в 2-х экземплярах, имеющих одинаковую юридическую силу, по одному для каждой из Сторон.</w:t>
      </w:r>
    </w:p>
    <w:p w:rsidR="00283CA9" w:rsidRPr="00283CA9" w:rsidRDefault="00283CA9" w:rsidP="00283CA9">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283CA9" w:rsidRPr="00283CA9" w:rsidRDefault="00283CA9" w:rsidP="00283CA9">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9.6.Неотъемлемой частью настоящего договора является следующее приложение:</w:t>
      </w:r>
    </w:p>
    <w:p w:rsidR="00283CA9" w:rsidRPr="00283CA9" w:rsidRDefault="00283CA9" w:rsidP="00283CA9">
      <w:pPr>
        <w:widowControl/>
        <w:spacing w:line="240" w:lineRule="auto"/>
        <w:ind w:firstLine="567"/>
        <w:contextualSpacing/>
        <w:jc w:val="both"/>
        <w:rPr>
          <w:rFonts w:eastAsia="Calibri"/>
          <w:sz w:val="24"/>
          <w:szCs w:val="24"/>
          <w:lang w:eastAsia="en-US"/>
        </w:rPr>
      </w:pPr>
      <w:r w:rsidRPr="00283CA9">
        <w:rPr>
          <w:rFonts w:eastAsia="Calibri"/>
          <w:sz w:val="24"/>
          <w:szCs w:val="24"/>
          <w:lang w:eastAsia="en-US"/>
        </w:rPr>
        <w:t xml:space="preserve">- Приложение № 1  - Техническое задание на оказание услуг по санитарно-гигиеническому обслуживанию помещений </w:t>
      </w:r>
      <w:proofErr w:type="spellStart"/>
      <w:r w:rsidRPr="00283CA9">
        <w:rPr>
          <w:rFonts w:eastAsia="Calibri"/>
          <w:sz w:val="24"/>
          <w:szCs w:val="24"/>
          <w:lang w:eastAsia="en-US"/>
        </w:rPr>
        <w:t>Олинского</w:t>
      </w:r>
      <w:proofErr w:type="spellEnd"/>
      <w:r w:rsidRPr="00283CA9">
        <w:rPr>
          <w:rFonts w:eastAsia="Calibri"/>
          <w:sz w:val="24"/>
          <w:szCs w:val="24"/>
          <w:lang w:eastAsia="en-US"/>
        </w:rPr>
        <w:t xml:space="preserve"> филиала ФГБУ «АМП Каспийского моря» - на 3 л.</w:t>
      </w:r>
    </w:p>
    <w:p w:rsidR="00283CA9" w:rsidRPr="00283CA9" w:rsidRDefault="00283CA9" w:rsidP="00283CA9">
      <w:pPr>
        <w:widowControl/>
        <w:autoSpaceDE w:val="0"/>
        <w:spacing w:line="240" w:lineRule="auto"/>
        <w:ind w:firstLine="567"/>
        <w:jc w:val="both"/>
        <w:rPr>
          <w:sz w:val="24"/>
          <w:szCs w:val="24"/>
        </w:rPr>
      </w:pPr>
    </w:p>
    <w:p w:rsidR="00283CA9" w:rsidRPr="00283CA9" w:rsidRDefault="00283CA9" w:rsidP="00283CA9">
      <w:pPr>
        <w:widowControl/>
        <w:autoSpaceDE w:val="0"/>
        <w:spacing w:line="240" w:lineRule="auto"/>
        <w:jc w:val="center"/>
        <w:rPr>
          <w:bCs/>
          <w:sz w:val="24"/>
          <w:szCs w:val="24"/>
        </w:rPr>
      </w:pPr>
      <w:r w:rsidRPr="00283CA9">
        <w:rPr>
          <w:bCs/>
          <w:sz w:val="24"/>
          <w:szCs w:val="24"/>
        </w:rPr>
        <w:t>10. АДРЕСА И РЕКВИЗИТЫ СТОРОН</w:t>
      </w:r>
    </w:p>
    <w:tbl>
      <w:tblPr>
        <w:tblW w:w="10178" w:type="dxa"/>
        <w:jc w:val="center"/>
        <w:tblLook w:val="04A0" w:firstRow="1" w:lastRow="0" w:firstColumn="1" w:lastColumn="0" w:noHBand="0" w:noVBand="1"/>
      </w:tblPr>
      <w:tblGrid>
        <w:gridCol w:w="4948"/>
        <w:gridCol w:w="5230"/>
      </w:tblGrid>
      <w:tr w:rsidR="00283CA9" w:rsidRPr="00283CA9" w:rsidTr="00024EEA">
        <w:trPr>
          <w:trHeight w:val="4971"/>
          <w:jc w:val="center"/>
        </w:trPr>
        <w:tc>
          <w:tcPr>
            <w:tcW w:w="4948" w:type="dxa"/>
          </w:tcPr>
          <w:p w:rsidR="00283CA9" w:rsidRPr="00283CA9" w:rsidRDefault="00283CA9" w:rsidP="00283CA9">
            <w:pPr>
              <w:widowControl/>
              <w:shd w:val="clear" w:color="auto" w:fill="FFFFFF"/>
              <w:spacing w:line="240" w:lineRule="auto"/>
              <w:ind w:left="168"/>
              <w:rPr>
                <w:b/>
                <w:bCs/>
                <w:spacing w:val="-5"/>
                <w:sz w:val="24"/>
                <w:szCs w:val="24"/>
                <w:u w:val="single"/>
              </w:rPr>
            </w:pPr>
          </w:p>
          <w:p w:rsidR="00283CA9" w:rsidRPr="00283CA9" w:rsidRDefault="00283CA9" w:rsidP="00283CA9">
            <w:pPr>
              <w:widowControl/>
              <w:shd w:val="clear" w:color="auto" w:fill="FFFFFF"/>
              <w:spacing w:line="240" w:lineRule="auto"/>
              <w:ind w:left="168"/>
              <w:jc w:val="center"/>
              <w:rPr>
                <w:bCs/>
                <w:spacing w:val="-5"/>
                <w:sz w:val="24"/>
                <w:szCs w:val="24"/>
              </w:rPr>
            </w:pPr>
            <w:r w:rsidRPr="00283CA9">
              <w:rPr>
                <w:bCs/>
                <w:spacing w:val="-5"/>
                <w:sz w:val="24"/>
                <w:szCs w:val="24"/>
              </w:rPr>
              <w:t>ЗАКАЗЧИК:</w:t>
            </w:r>
          </w:p>
          <w:p w:rsidR="00283CA9" w:rsidRPr="00283CA9" w:rsidRDefault="00283CA9" w:rsidP="00283CA9">
            <w:pPr>
              <w:widowControl/>
              <w:spacing w:line="240" w:lineRule="auto"/>
              <w:rPr>
                <w:color w:val="000000"/>
                <w:spacing w:val="3"/>
                <w:sz w:val="24"/>
                <w:szCs w:val="24"/>
              </w:rPr>
            </w:pPr>
            <w:r w:rsidRPr="00283CA9">
              <w:rPr>
                <w:color w:val="000000"/>
                <w:spacing w:val="3"/>
                <w:sz w:val="24"/>
                <w:szCs w:val="24"/>
              </w:rPr>
              <w:t>ФГБУ «АМП Каспийского моря»</w:t>
            </w:r>
          </w:p>
          <w:p w:rsidR="00283CA9" w:rsidRPr="00283CA9" w:rsidRDefault="00283CA9" w:rsidP="00283CA9">
            <w:pPr>
              <w:widowControl/>
              <w:spacing w:line="240" w:lineRule="auto"/>
              <w:rPr>
                <w:color w:val="000000"/>
                <w:spacing w:val="3"/>
                <w:sz w:val="24"/>
                <w:szCs w:val="24"/>
              </w:rPr>
            </w:pPr>
            <w:r w:rsidRPr="00283CA9">
              <w:rPr>
                <w:color w:val="000000"/>
                <w:spacing w:val="3"/>
                <w:sz w:val="24"/>
                <w:szCs w:val="24"/>
              </w:rPr>
              <w:t>Россия, 414016, г. Астрахань,</w:t>
            </w:r>
          </w:p>
          <w:p w:rsidR="00283CA9" w:rsidRPr="00283CA9" w:rsidRDefault="00283CA9" w:rsidP="00283CA9">
            <w:pPr>
              <w:widowControl/>
              <w:spacing w:line="240" w:lineRule="auto"/>
              <w:rPr>
                <w:color w:val="000000"/>
                <w:spacing w:val="3"/>
                <w:sz w:val="24"/>
                <w:szCs w:val="24"/>
              </w:rPr>
            </w:pPr>
            <w:r w:rsidRPr="00283CA9">
              <w:rPr>
                <w:color w:val="000000"/>
                <w:spacing w:val="3"/>
                <w:sz w:val="24"/>
                <w:szCs w:val="24"/>
              </w:rPr>
              <w:t>ул. Капитана Краснова, 31</w:t>
            </w:r>
          </w:p>
          <w:p w:rsidR="00283CA9" w:rsidRPr="00283CA9" w:rsidRDefault="00283CA9" w:rsidP="00283CA9">
            <w:pPr>
              <w:widowControl/>
              <w:spacing w:line="240" w:lineRule="auto"/>
              <w:rPr>
                <w:color w:val="000000"/>
                <w:spacing w:val="3"/>
                <w:sz w:val="24"/>
                <w:szCs w:val="24"/>
              </w:rPr>
            </w:pPr>
            <w:r w:rsidRPr="00283CA9">
              <w:rPr>
                <w:color w:val="000000"/>
                <w:spacing w:val="3"/>
                <w:sz w:val="24"/>
                <w:szCs w:val="24"/>
              </w:rPr>
              <w:t>ИНН  3018010485</w:t>
            </w:r>
          </w:p>
          <w:p w:rsidR="00283CA9" w:rsidRPr="00283CA9" w:rsidRDefault="00283CA9" w:rsidP="00283CA9">
            <w:pPr>
              <w:widowControl/>
              <w:spacing w:line="240" w:lineRule="auto"/>
              <w:rPr>
                <w:color w:val="000000"/>
                <w:spacing w:val="3"/>
                <w:sz w:val="24"/>
                <w:szCs w:val="24"/>
              </w:rPr>
            </w:pPr>
            <w:r w:rsidRPr="00283CA9">
              <w:rPr>
                <w:color w:val="000000"/>
                <w:spacing w:val="3"/>
                <w:sz w:val="24"/>
                <w:szCs w:val="24"/>
              </w:rPr>
              <w:t>КПП 301801001</w:t>
            </w:r>
          </w:p>
          <w:p w:rsidR="00283CA9" w:rsidRPr="00283CA9" w:rsidRDefault="00283CA9" w:rsidP="00283CA9">
            <w:pPr>
              <w:widowControl/>
              <w:spacing w:line="240" w:lineRule="auto"/>
              <w:rPr>
                <w:color w:val="000000"/>
                <w:spacing w:val="3"/>
                <w:sz w:val="24"/>
                <w:szCs w:val="24"/>
              </w:rPr>
            </w:pPr>
            <w:r w:rsidRPr="00283CA9">
              <w:rPr>
                <w:color w:val="000000"/>
                <w:spacing w:val="3"/>
                <w:sz w:val="24"/>
                <w:szCs w:val="24"/>
              </w:rPr>
              <w:t>ОГРН 1023000826177</w:t>
            </w:r>
          </w:p>
          <w:p w:rsidR="00283CA9" w:rsidRPr="00283CA9" w:rsidRDefault="00283CA9" w:rsidP="00283CA9">
            <w:pPr>
              <w:widowControl/>
              <w:spacing w:line="240" w:lineRule="auto"/>
              <w:rPr>
                <w:color w:val="000000"/>
                <w:spacing w:val="3"/>
                <w:sz w:val="24"/>
                <w:szCs w:val="24"/>
              </w:rPr>
            </w:pPr>
            <w:proofErr w:type="gramStart"/>
            <w:r w:rsidRPr="00283CA9">
              <w:rPr>
                <w:color w:val="000000"/>
                <w:spacing w:val="3"/>
                <w:sz w:val="24"/>
                <w:szCs w:val="24"/>
              </w:rPr>
              <w:t>л</w:t>
            </w:r>
            <w:proofErr w:type="gramEnd"/>
            <w:r w:rsidRPr="00283CA9">
              <w:rPr>
                <w:color w:val="000000"/>
                <w:spacing w:val="3"/>
                <w:sz w:val="24"/>
                <w:szCs w:val="24"/>
              </w:rPr>
              <w:t>\</w:t>
            </w:r>
            <w:proofErr w:type="spellStart"/>
            <w:r w:rsidRPr="00283CA9">
              <w:rPr>
                <w:color w:val="000000"/>
                <w:spacing w:val="3"/>
                <w:sz w:val="24"/>
                <w:szCs w:val="24"/>
              </w:rPr>
              <w:t>сч</w:t>
            </w:r>
            <w:proofErr w:type="spellEnd"/>
            <w:r w:rsidRPr="00283CA9">
              <w:rPr>
                <w:color w:val="000000"/>
                <w:spacing w:val="3"/>
                <w:sz w:val="24"/>
                <w:szCs w:val="24"/>
              </w:rPr>
              <w:t xml:space="preserve"> 20256Ц76300</w:t>
            </w:r>
          </w:p>
          <w:p w:rsidR="00283CA9" w:rsidRPr="00283CA9" w:rsidRDefault="00283CA9" w:rsidP="00283CA9">
            <w:pPr>
              <w:widowControl/>
              <w:spacing w:line="240" w:lineRule="auto"/>
              <w:rPr>
                <w:color w:val="000000"/>
                <w:spacing w:val="3"/>
                <w:sz w:val="24"/>
                <w:szCs w:val="24"/>
              </w:rPr>
            </w:pPr>
            <w:r w:rsidRPr="00283CA9">
              <w:rPr>
                <w:color w:val="000000"/>
                <w:spacing w:val="3"/>
                <w:sz w:val="24"/>
                <w:szCs w:val="24"/>
              </w:rPr>
              <w:t xml:space="preserve">в УФК по Астраханской области </w:t>
            </w:r>
          </w:p>
          <w:p w:rsidR="00283CA9" w:rsidRPr="00283CA9" w:rsidRDefault="00283CA9" w:rsidP="00283CA9">
            <w:pPr>
              <w:widowControl/>
              <w:spacing w:line="240" w:lineRule="auto"/>
              <w:rPr>
                <w:color w:val="000000"/>
                <w:spacing w:val="3"/>
                <w:sz w:val="24"/>
                <w:szCs w:val="24"/>
              </w:rPr>
            </w:pPr>
            <w:proofErr w:type="gramStart"/>
            <w:r w:rsidRPr="00283CA9">
              <w:rPr>
                <w:color w:val="000000"/>
                <w:spacing w:val="3"/>
                <w:sz w:val="24"/>
                <w:szCs w:val="24"/>
              </w:rPr>
              <w:t>р</w:t>
            </w:r>
            <w:proofErr w:type="gramEnd"/>
            <w:r w:rsidRPr="00283CA9">
              <w:rPr>
                <w:color w:val="000000"/>
                <w:spacing w:val="3"/>
                <w:sz w:val="24"/>
                <w:szCs w:val="24"/>
              </w:rPr>
              <w:t>\</w:t>
            </w:r>
            <w:proofErr w:type="spellStart"/>
            <w:r w:rsidRPr="00283CA9">
              <w:rPr>
                <w:color w:val="000000"/>
                <w:spacing w:val="3"/>
                <w:sz w:val="24"/>
                <w:szCs w:val="24"/>
              </w:rPr>
              <w:t>сч</w:t>
            </w:r>
            <w:proofErr w:type="spellEnd"/>
            <w:r w:rsidRPr="00283CA9">
              <w:rPr>
                <w:color w:val="000000"/>
                <w:spacing w:val="3"/>
                <w:sz w:val="24"/>
                <w:szCs w:val="24"/>
              </w:rPr>
              <w:t xml:space="preserve"> УФК 40501810400002000002</w:t>
            </w:r>
          </w:p>
          <w:p w:rsidR="00283CA9" w:rsidRPr="00283CA9" w:rsidRDefault="00283CA9" w:rsidP="00283CA9">
            <w:pPr>
              <w:widowControl/>
              <w:spacing w:line="240" w:lineRule="auto"/>
              <w:rPr>
                <w:color w:val="000000"/>
                <w:spacing w:val="3"/>
                <w:sz w:val="24"/>
                <w:szCs w:val="24"/>
              </w:rPr>
            </w:pPr>
            <w:r w:rsidRPr="00283CA9">
              <w:rPr>
                <w:color w:val="000000"/>
                <w:spacing w:val="3"/>
                <w:sz w:val="24"/>
                <w:szCs w:val="24"/>
              </w:rPr>
              <w:t>в Отделении Астрахань</w:t>
            </w:r>
          </w:p>
          <w:p w:rsidR="00283CA9" w:rsidRPr="00283CA9" w:rsidRDefault="00283CA9" w:rsidP="00283CA9">
            <w:pPr>
              <w:widowControl/>
              <w:spacing w:line="240" w:lineRule="auto"/>
              <w:rPr>
                <w:color w:val="000000"/>
                <w:spacing w:val="3"/>
                <w:sz w:val="24"/>
                <w:szCs w:val="24"/>
              </w:rPr>
            </w:pPr>
            <w:r w:rsidRPr="00283CA9">
              <w:rPr>
                <w:color w:val="000000"/>
                <w:spacing w:val="3"/>
                <w:sz w:val="24"/>
                <w:szCs w:val="24"/>
              </w:rPr>
              <w:t>БИК 041203001</w:t>
            </w:r>
          </w:p>
          <w:p w:rsidR="00283CA9" w:rsidRPr="00283CA9" w:rsidRDefault="00283CA9" w:rsidP="00283CA9">
            <w:pPr>
              <w:widowControl/>
              <w:spacing w:line="240" w:lineRule="auto"/>
              <w:rPr>
                <w:color w:val="000000"/>
                <w:spacing w:val="3"/>
                <w:sz w:val="24"/>
                <w:szCs w:val="24"/>
              </w:rPr>
            </w:pPr>
            <w:r w:rsidRPr="00283CA9">
              <w:rPr>
                <w:color w:val="000000"/>
                <w:spacing w:val="3"/>
                <w:sz w:val="24"/>
                <w:szCs w:val="24"/>
              </w:rPr>
              <w:t>ОКПО 36712354</w:t>
            </w:r>
          </w:p>
          <w:p w:rsidR="00283CA9" w:rsidRPr="00283CA9" w:rsidRDefault="00283CA9" w:rsidP="00283CA9">
            <w:pPr>
              <w:widowControl/>
              <w:spacing w:line="240" w:lineRule="auto"/>
              <w:rPr>
                <w:color w:val="000000"/>
                <w:spacing w:val="3"/>
                <w:sz w:val="24"/>
                <w:szCs w:val="24"/>
              </w:rPr>
            </w:pPr>
            <w:r w:rsidRPr="00283CA9">
              <w:rPr>
                <w:color w:val="000000"/>
                <w:spacing w:val="3"/>
                <w:sz w:val="24"/>
                <w:szCs w:val="24"/>
              </w:rPr>
              <w:t>Тел./факс: (8512) 58-45-69, 58-45-66</w:t>
            </w:r>
          </w:p>
          <w:p w:rsidR="00283CA9" w:rsidRPr="00283CA9" w:rsidRDefault="00283CA9" w:rsidP="00283CA9">
            <w:pPr>
              <w:widowControl/>
              <w:spacing w:line="240" w:lineRule="auto"/>
              <w:rPr>
                <w:color w:val="000000"/>
                <w:spacing w:val="3"/>
                <w:sz w:val="24"/>
                <w:szCs w:val="24"/>
              </w:rPr>
            </w:pPr>
            <w:r w:rsidRPr="00283CA9">
              <w:rPr>
                <w:sz w:val="24"/>
                <w:szCs w:val="24"/>
                <w:lang w:val="en-US"/>
              </w:rPr>
              <w:t>E</w:t>
            </w:r>
            <w:r w:rsidRPr="00283CA9">
              <w:rPr>
                <w:sz w:val="24"/>
                <w:szCs w:val="24"/>
              </w:rPr>
              <w:t>-</w:t>
            </w:r>
            <w:r w:rsidRPr="00283CA9">
              <w:rPr>
                <w:sz w:val="24"/>
                <w:szCs w:val="24"/>
                <w:lang w:val="en-US"/>
              </w:rPr>
              <w:t>mail</w:t>
            </w:r>
            <w:r w:rsidRPr="00283CA9">
              <w:rPr>
                <w:sz w:val="24"/>
                <w:szCs w:val="24"/>
              </w:rPr>
              <w:t xml:space="preserve">: </w:t>
            </w:r>
            <w:hyperlink r:id="rId20" w:history="1">
              <w:r w:rsidRPr="00283CA9">
                <w:rPr>
                  <w:color w:val="0000FF"/>
                  <w:sz w:val="24"/>
                  <w:szCs w:val="24"/>
                  <w:u w:val="single"/>
                  <w:lang w:val="en-US"/>
                </w:rPr>
                <w:t>mail</w:t>
              </w:r>
              <w:r w:rsidRPr="00283CA9">
                <w:rPr>
                  <w:color w:val="0000FF"/>
                  <w:sz w:val="24"/>
                  <w:szCs w:val="24"/>
                  <w:u w:val="single"/>
                </w:rPr>
                <w:t>@</w:t>
              </w:r>
              <w:proofErr w:type="spellStart"/>
              <w:r w:rsidRPr="00283CA9">
                <w:rPr>
                  <w:color w:val="0000FF"/>
                  <w:sz w:val="24"/>
                  <w:szCs w:val="24"/>
                  <w:u w:val="single"/>
                  <w:lang w:val="en-US"/>
                </w:rPr>
                <w:t>ampastra</w:t>
              </w:r>
              <w:proofErr w:type="spellEnd"/>
              <w:r w:rsidRPr="00283CA9">
                <w:rPr>
                  <w:color w:val="0000FF"/>
                  <w:sz w:val="24"/>
                  <w:szCs w:val="24"/>
                  <w:u w:val="single"/>
                </w:rPr>
                <w:t>.</w:t>
              </w:r>
              <w:proofErr w:type="spellStart"/>
              <w:r w:rsidRPr="00283CA9">
                <w:rPr>
                  <w:color w:val="0000FF"/>
                  <w:sz w:val="24"/>
                  <w:szCs w:val="24"/>
                  <w:u w:val="single"/>
                  <w:lang w:val="en-US"/>
                </w:rPr>
                <w:t>ru</w:t>
              </w:r>
              <w:proofErr w:type="spellEnd"/>
            </w:hyperlink>
            <w:r w:rsidRPr="00283CA9">
              <w:rPr>
                <w:sz w:val="24"/>
                <w:szCs w:val="24"/>
              </w:rPr>
              <w:t xml:space="preserve"> </w:t>
            </w:r>
          </w:p>
          <w:p w:rsidR="00283CA9" w:rsidRPr="00283CA9" w:rsidRDefault="00283CA9" w:rsidP="00283CA9">
            <w:pPr>
              <w:widowControl/>
              <w:shd w:val="clear" w:color="auto" w:fill="FFFFFF"/>
              <w:spacing w:line="240" w:lineRule="auto"/>
              <w:ind w:left="170"/>
              <w:rPr>
                <w:sz w:val="24"/>
                <w:szCs w:val="24"/>
              </w:rPr>
            </w:pPr>
          </w:p>
        </w:tc>
        <w:tc>
          <w:tcPr>
            <w:tcW w:w="5230" w:type="dxa"/>
          </w:tcPr>
          <w:p w:rsidR="00283CA9" w:rsidRPr="00283CA9" w:rsidRDefault="00283CA9" w:rsidP="00283CA9">
            <w:pPr>
              <w:widowControl/>
              <w:shd w:val="clear" w:color="auto" w:fill="FFFFFF"/>
              <w:tabs>
                <w:tab w:val="left" w:pos="5314"/>
              </w:tabs>
              <w:spacing w:line="240" w:lineRule="auto"/>
              <w:jc w:val="center"/>
              <w:rPr>
                <w:bCs/>
                <w:spacing w:val="-3"/>
                <w:sz w:val="24"/>
                <w:szCs w:val="24"/>
                <w:u w:val="single"/>
              </w:rPr>
            </w:pPr>
          </w:p>
          <w:p w:rsidR="00283CA9" w:rsidRPr="00283CA9" w:rsidRDefault="00283CA9" w:rsidP="00283CA9">
            <w:pPr>
              <w:widowControl/>
              <w:shd w:val="clear" w:color="auto" w:fill="FFFFFF"/>
              <w:tabs>
                <w:tab w:val="left" w:pos="5314"/>
              </w:tabs>
              <w:spacing w:line="240" w:lineRule="auto"/>
              <w:jc w:val="center"/>
              <w:rPr>
                <w:bCs/>
                <w:spacing w:val="-3"/>
                <w:sz w:val="24"/>
                <w:szCs w:val="24"/>
              </w:rPr>
            </w:pPr>
            <w:r w:rsidRPr="00283CA9">
              <w:rPr>
                <w:bCs/>
                <w:spacing w:val="-3"/>
                <w:sz w:val="24"/>
                <w:szCs w:val="24"/>
              </w:rPr>
              <w:t>ИСПОЛНИТЕЛЬ:</w:t>
            </w:r>
          </w:p>
          <w:p w:rsidR="00283CA9" w:rsidRPr="00283CA9" w:rsidRDefault="00283CA9" w:rsidP="00283CA9">
            <w:pPr>
              <w:widowControl/>
              <w:spacing w:line="240" w:lineRule="auto"/>
              <w:rPr>
                <w:i/>
                <w:sz w:val="24"/>
                <w:szCs w:val="24"/>
              </w:rPr>
            </w:pPr>
            <w:r w:rsidRPr="00283CA9">
              <w:rPr>
                <w:i/>
                <w:sz w:val="24"/>
                <w:szCs w:val="24"/>
              </w:rPr>
              <w:t>Наименование</w:t>
            </w:r>
          </w:p>
          <w:p w:rsidR="00283CA9" w:rsidRPr="00283CA9" w:rsidRDefault="00283CA9" w:rsidP="00283CA9">
            <w:pPr>
              <w:widowControl/>
              <w:spacing w:line="240" w:lineRule="auto"/>
              <w:rPr>
                <w:i/>
                <w:sz w:val="24"/>
                <w:szCs w:val="24"/>
              </w:rPr>
            </w:pPr>
            <w:r w:rsidRPr="00283CA9">
              <w:rPr>
                <w:i/>
                <w:sz w:val="24"/>
                <w:szCs w:val="24"/>
              </w:rPr>
              <w:t>Адрес</w:t>
            </w:r>
          </w:p>
          <w:p w:rsidR="00283CA9" w:rsidRPr="00283CA9" w:rsidRDefault="00283CA9" w:rsidP="00283CA9">
            <w:pPr>
              <w:widowControl/>
              <w:spacing w:line="240" w:lineRule="auto"/>
              <w:rPr>
                <w:sz w:val="24"/>
                <w:szCs w:val="24"/>
              </w:rPr>
            </w:pPr>
            <w:r w:rsidRPr="00283CA9">
              <w:rPr>
                <w:sz w:val="24"/>
                <w:szCs w:val="24"/>
              </w:rPr>
              <w:t xml:space="preserve">ИНН </w:t>
            </w:r>
          </w:p>
          <w:p w:rsidR="00283CA9" w:rsidRPr="00283CA9" w:rsidRDefault="00283CA9" w:rsidP="00283CA9">
            <w:pPr>
              <w:widowControl/>
              <w:spacing w:line="240" w:lineRule="auto"/>
              <w:rPr>
                <w:sz w:val="24"/>
                <w:szCs w:val="24"/>
              </w:rPr>
            </w:pPr>
            <w:r w:rsidRPr="00283CA9">
              <w:rPr>
                <w:sz w:val="24"/>
                <w:szCs w:val="24"/>
              </w:rPr>
              <w:t xml:space="preserve">КПП  </w:t>
            </w:r>
          </w:p>
          <w:p w:rsidR="00283CA9" w:rsidRPr="00283CA9" w:rsidRDefault="00283CA9" w:rsidP="00283CA9">
            <w:pPr>
              <w:widowControl/>
              <w:spacing w:line="240" w:lineRule="auto"/>
              <w:rPr>
                <w:sz w:val="24"/>
                <w:szCs w:val="24"/>
              </w:rPr>
            </w:pPr>
            <w:r w:rsidRPr="00283CA9">
              <w:rPr>
                <w:sz w:val="24"/>
                <w:szCs w:val="24"/>
              </w:rPr>
              <w:t>ОГРН (ОГРНИП)</w:t>
            </w:r>
          </w:p>
          <w:p w:rsidR="00283CA9" w:rsidRPr="00283CA9" w:rsidRDefault="00283CA9" w:rsidP="00283CA9">
            <w:pPr>
              <w:widowControl/>
              <w:spacing w:line="240" w:lineRule="auto"/>
              <w:rPr>
                <w:rFonts w:eastAsiaTheme="minorHAnsi"/>
                <w:sz w:val="24"/>
                <w:szCs w:val="24"/>
                <w:lang w:eastAsia="en-US"/>
              </w:rPr>
            </w:pPr>
            <w:r w:rsidRPr="00283CA9">
              <w:rPr>
                <w:rFonts w:eastAsiaTheme="minorHAnsi"/>
                <w:sz w:val="24"/>
                <w:szCs w:val="24"/>
                <w:lang w:eastAsia="en-US"/>
              </w:rPr>
              <w:t>Дата постановки на учет в налоговом органе:</w:t>
            </w:r>
          </w:p>
          <w:p w:rsidR="00283CA9" w:rsidRPr="00283CA9" w:rsidRDefault="00283CA9" w:rsidP="00283CA9">
            <w:pPr>
              <w:widowControl/>
              <w:spacing w:line="240" w:lineRule="auto"/>
              <w:rPr>
                <w:rFonts w:eastAsiaTheme="minorHAnsi"/>
                <w:sz w:val="24"/>
                <w:szCs w:val="24"/>
                <w:lang w:eastAsia="en-US"/>
              </w:rPr>
            </w:pPr>
            <w:r w:rsidRPr="00283CA9">
              <w:rPr>
                <w:rFonts w:eastAsiaTheme="minorHAnsi"/>
                <w:sz w:val="24"/>
                <w:szCs w:val="24"/>
                <w:lang w:eastAsia="en-US"/>
              </w:rPr>
              <w:t>ОКОПФ</w:t>
            </w:r>
          </w:p>
          <w:p w:rsidR="00283CA9" w:rsidRPr="00283CA9" w:rsidRDefault="00283CA9" w:rsidP="00283CA9">
            <w:pPr>
              <w:widowControl/>
              <w:spacing w:line="240" w:lineRule="auto"/>
              <w:rPr>
                <w:rFonts w:eastAsiaTheme="minorHAnsi"/>
                <w:sz w:val="24"/>
                <w:szCs w:val="24"/>
                <w:lang w:eastAsia="en-US"/>
              </w:rPr>
            </w:pPr>
            <w:r w:rsidRPr="00283CA9">
              <w:rPr>
                <w:rFonts w:eastAsiaTheme="minorHAnsi"/>
                <w:sz w:val="24"/>
                <w:szCs w:val="24"/>
                <w:lang w:eastAsia="en-US"/>
              </w:rPr>
              <w:t xml:space="preserve">ОКТМО </w:t>
            </w:r>
          </w:p>
          <w:p w:rsidR="00283CA9" w:rsidRPr="00283CA9" w:rsidRDefault="00283CA9" w:rsidP="00283CA9">
            <w:pPr>
              <w:widowControl/>
              <w:spacing w:line="240" w:lineRule="auto"/>
              <w:rPr>
                <w:sz w:val="24"/>
                <w:szCs w:val="24"/>
              </w:rPr>
            </w:pPr>
            <w:proofErr w:type="gramStart"/>
            <w:r w:rsidRPr="00283CA9">
              <w:rPr>
                <w:sz w:val="24"/>
                <w:szCs w:val="24"/>
              </w:rPr>
              <w:t>р</w:t>
            </w:r>
            <w:proofErr w:type="gramEnd"/>
            <w:r w:rsidRPr="00283CA9">
              <w:rPr>
                <w:sz w:val="24"/>
                <w:szCs w:val="24"/>
              </w:rPr>
              <w:t xml:space="preserve">/с  </w:t>
            </w:r>
          </w:p>
          <w:p w:rsidR="00283CA9" w:rsidRPr="00283CA9" w:rsidRDefault="00283CA9" w:rsidP="00283CA9">
            <w:pPr>
              <w:widowControl/>
              <w:spacing w:line="240" w:lineRule="auto"/>
              <w:rPr>
                <w:sz w:val="24"/>
                <w:szCs w:val="24"/>
              </w:rPr>
            </w:pPr>
            <w:r w:rsidRPr="00283CA9">
              <w:rPr>
                <w:sz w:val="24"/>
                <w:szCs w:val="24"/>
              </w:rPr>
              <w:t xml:space="preserve">в </w:t>
            </w:r>
            <w:r w:rsidRPr="00283CA9">
              <w:rPr>
                <w:i/>
                <w:sz w:val="24"/>
                <w:szCs w:val="24"/>
              </w:rPr>
              <w:t>наименование банка</w:t>
            </w:r>
          </w:p>
          <w:p w:rsidR="00283CA9" w:rsidRPr="00283CA9" w:rsidRDefault="00283CA9" w:rsidP="00283CA9">
            <w:pPr>
              <w:widowControl/>
              <w:spacing w:line="240" w:lineRule="auto"/>
              <w:rPr>
                <w:sz w:val="24"/>
                <w:szCs w:val="24"/>
              </w:rPr>
            </w:pPr>
            <w:r w:rsidRPr="00283CA9">
              <w:rPr>
                <w:sz w:val="24"/>
                <w:szCs w:val="24"/>
              </w:rPr>
              <w:t xml:space="preserve">БИК </w:t>
            </w:r>
          </w:p>
          <w:p w:rsidR="00283CA9" w:rsidRPr="00283CA9" w:rsidRDefault="00283CA9" w:rsidP="00283CA9">
            <w:pPr>
              <w:widowControl/>
              <w:spacing w:line="240" w:lineRule="auto"/>
              <w:rPr>
                <w:sz w:val="24"/>
                <w:szCs w:val="24"/>
              </w:rPr>
            </w:pPr>
            <w:r w:rsidRPr="00283CA9">
              <w:rPr>
                <w:sz w:val="24"/>
                <w:szCs w:val="24"/>
              </w:rPr>
              <w:t xml:space="preserve">к/с </w:t>
            </w:r>
          </w:p>
          <w:p w:rsidR="00283CA9" w:rsidRPr="00283CA9" w:rsidRDefault="00283CA9" w:rsidP="00283CA9">
            <w:pPr>
              <w:widowControl/>
              <w:spacing w:line="240" w:lineRule="auto"/>
              <w:rPr>
                <w:sz w:val="24"/>
                <w:szCs w:val="24"/>
              </w:rPr>
            </w:pPr>
            <w:r w:rsidRPr="00283CA9">
              <w:rPr>
                <w:sz w:val="24"/>
                <w:szCs w:val="24"/>
              </w:rPr>
              <w:t xml:space="preserve">ОКПО </w:t>
            </w:r>
          </w:p>
          <w:p w:rsidR="00283CA9" w:rsidRPr="00283CA9" w:rsidRDefault="00283CA9" w:rsidP="00283CA9">
            <w:pPr>
              <w:widowControl/>
              <w:spacing w:line="240" w:lineRule="auto"/>
              <w:rPr>
                <w:sz w:val="24"/>
                <w:szCs w:val="24"/>
              </w:rPr>
            </w:pPr>
            <w:r w:rsidRPr="00283CA9">
              <w:rPr>
                <w:sz w:val="24"/>
                <w:szCs w:val="24"/>
              </w:rPr>
              <w:t>Тел/факс:</w:t>
            </w:r>
          </w:p>
          <w:p w:rsidR="00283CA9" w:rsidRPr="00283CA9" w:rsidRDefault="00283CA9" w:rsidP="00283CA9">
            <w:pPr>
              <w:widowControl/>
              <w:spacing w:line="240" w:lineRule="auto"/>
              <w:rPr>
                <w:sz w:val="24"/>
                <w:szCs w:val="24"/>
              </w:rPr>
            </w:pPr>
            <w:r w:rsidRPr="00283CA9">
              <w:rPr>
                <w:sz w:val="24"/>
                <w:szCs w:val="24"/>
                <w:lang w:val="en-US"/>
              </w:rPr>
              <w:t>E-mail:</w:t>
            </w:r>
          </w:p>
        </w:tc>
      </w:tr>
      <w:tr w:rsidR="00283CA9" w:rsidRPr="00283CA9" w:rsidTr="00024EEA">
        <w:trPr>
          <w:trHeight w:val="405"/>
          <w:jc w:val="center"/>
        </w:trPr>
        <w:tc>
          <w:tcPr>
            <w:tcW w:w="10178" w:type="dxa"/>
            <w:gridSpan w:val="2"/>
          </w:tcPr>
          <w:p w:rsidR="00283CA9" w:rsidRPr="00283CA9" w:rsidRDefault="00283CA9" w:rsidP="00283CA9">
            <w:pPr>
              <w:widowControl/>
              <w:shd w:val="clear" w:color="auto" w:fill="FFFFFF"/>
              <w:tabs>
                <w:tab w:val="left" w:pos="5314"/>
              </w:tabs>
              <w:spacing w:line="240" w:lineRule="auto"/>
              <w:jc w:val="center"/>
              <w:rPr>
                <w:bCs/>
                <w:spacing w:val="-3"/>
                <w:sz w:val="24"/>
                <w:szCs w:val="24"/>
              </w:rPr>
            </w:pPr>
            <w:r w:rsidRPr="00283CA9">
              <w:rPr>
                <w:bCs/>
                <w:spacing w:val="-3"/>
                <w:sz w:val="24"/>
                <w:szCs w:val="24"/>
              </w:rPr>
              <w:t>ПОДПИСИ СТОРОН</w:t>
            </w:r>
          </w:p>
        </w:tc>
      </w:tr>
      <w:tr w:rsidR="00283CA9" w:rsidRPr="00283CA9" w:rsidTr="00024EEA">
        <w:trPr>
          <w:trHeight w:val="146"/>
          <w:jc w:val="center"/>
        </w:trPr>
        <w:tc>
          <w:tcPr>
            <w:tcW w:w="4948" w:type="dxa"/>
          </w:tcPr>
          <w:p w:rsidR="00283CA9" w:rsidRPr="00283CA9" w:rsidRDefault="00283CA9" w:rsidP="00283CA9">
            <w:pPr>
              <w:widowControl/>
              <w:spacing w:line="240" w:lineRule="auto"/>
              <w:rPr>
                <w:sz w:val="24"/>
                <w:szCs w:val="24"/>
              </w:rPr>
            </w:pPr>
            <w:r w:rsidRPr="00283CA9">
              <w:rPr>
                <w:sz w:val="24"/>
                <w:szCs w:val="24"/>
              </w:rPr>
              <w:t xml:space="preserve">Руководитель </w:t>
            </w:r>
          </w:p>
          <w:p w:rsidR="00283CA9" w:rsidRPr="00283CA9" w:rsidRDefault="00283CA9" w:rsidP="00283CA9">
            <w:pPr>
              <w:widowControl/>
              <w:spacing w:line="240" w:lineRule="auto"/>
              <w:rPr>
                <w:sz w:val="24"/>
                <w:szCs w:val="24"/>
              </w:rPr>
            </w:pPr>
            <w:r w:rsidRPr="00283CA9">
              <w:rPr>
                <w:sz w:val="24"/>
                <w:szCs w:val="24"/>
              </w:rPr>
              <w:t>ФГБУ «АМП Каспийского моря»</w:t>
            </w:r>
          </w:p>
          <w:p w:rsidR="00283CA9" w:rsidRPr="00283CA9" w:rsidRDefault="00283CA9" w:rsidP="00283CA9">
            <w:pPr>
              <w:widowControl/>
              <w:spacing w:line="240" w:lineRule="auto"/>
              <w:rPr>
                <w:b/>
                <w:sz w:val="24"/>
                <w:szCs w:val="24"/>
              </w:rPr>
            </w:pPr>
          </w:p>
          <w:p w:rsidR="00283CA9" w:rsidRPr="00283CA9" w:rsidRDefault="00283CA9" w:rsidP="00283CA9">
            <w:pPr>
              <w:widowControl/>
              <w:spacing w:line="240" w:lineRule="auto"/>
              <w:rPr>
                <w:b/>
                <w:sz w:val="24"/>
                <w:szCs w:val="24"/>
              </w:rPr>
            </w:pPr>
          </w:p>
          <w:p w:rsidR="00283CA9" w:rsidRPr="00283CA9" w:rsidRDefault="00283CA9" w:rsidP="00283CA9">
            <w:pPr>
              <w:widowControl/>
              <w:spacing w:line="240" w:lineRule="auto"/>
              <w:rPr>
                <w:b/>
                <w:sz w:val="24"/>
                <w:szCs w:val="24"/>
              </w:rPr>
            </w:pPr>
            <w:r w:rsidRPr="00283CA9">
              <w:rPr>
                <w:b/>
                <w:sz w:val="24"/>
                <w:szCs w:val="24"/>
              </w:rPr>
              <w:t>_____________________</w:t>
            </w:r>
            <w:r w:rsidRPr="00283CA9">
              <w:rPr>
                <w:sz w:val="24"/>
                <w:szCs w:val="24"/>
              </w:rPr>
              <w:t xml:space="preserve">М.А. </w:t>
            </w:r>
            <w:proofErr w:type="spellStart"/>
            <w:r w:rsidRPr="00283CA9">
              <w:rPr>
                <w:sz w:val="24"/>
                <w:szCs w:val="24"/>
              </w:rPr>
              <w:t>Абдулатипов</w:t>
            </w:r>
            <w:proofErr w:type="spellEnd"/>
          </w:p>
          <w:p w:rsidR="00283CA9" w:rsidRPr="00283CA9" w:rsidRDefault="00283CA9" w:rsidP="00283CA9">
            <w:pPr>
              <w:widowControl/>
              <w:spacing w:line="240" w:lineRule="auto"/>
              <w:rPr>
                <w:sz w:val="24"/>
                <w:szCs w:val="24"/>
              </w:rPr>
            </w:pPr>
            <w:r w:rsidRPr="00283CA9">
              <w:rPr>
                <w:sz w:val="24"/>
                <w:szCs w:val="24"/>
              </w:rPr>
              <w:t>МП</w:t>
            </w:r>
          </w:p>
          <w:p w:rsidR="00283CA9" w:rsidRPr="00283CA9" w:rsidRDefault="00283CA9" w:rsidP="00283CA9">
            <w:pPr>
              <w:widowControl/>
              <w:shd w:val="clear" w:color="auto" w:fill="FFFFFF"/>
              <w:spacing w:line="240" w:lineRule="auto"/>
              <w:ind w:left="168"/>
              <w:rPr>
                <w:b/>
                <w:bCs/>
                <w:spacing w:val="-5"/>
                <w:sz w:val="24"/>
                <w:szCs w:val="24"/>
                <w:u w:val="single"/>
              </w:rPr>
            </w:pPr>
          </w:p>
        </w:tc>
        <w:tc>
          <w:tcPr>
            <w:tcW w:w="5230" w:type="dxa"/>
          </w:tcPr>
          <w:p w:rsidR="00283CA9" w:rsidRPr="00283CA9" w:rsidRDefault="00283CA9" w:rsidP="00283CA9">
            <w:pPr>
              <w:widowControl/>
              <w:spacing w:line="240" w:lineRule="auto"/>
              <w:rPr>
                <w:i/>
                <w:sz w:val="24"/>
                <w:szCs w:val="24"/>
              </w:rPr>
            </w:pPr>
            <w:r w:rsidRPr="00283CA9">
              <w:rPr>
                <w:i/>
                <w:sz w:val="24"/>
                <w:szCs w:val="24"/>
              </w:rPr>
              <w:lastRenderedPageBreak/>
              <w:t>Наименование должности</w:t>
            </w:r>
          </w:p>
          <w:p w:rsidR="00283CA9" w:rsidRPr="00283CA9" w:rsidRDefault="00283CA9" w:rsidP="00283CA9">
            <w:pPr>
              <w:widowControl/>
              <w:shd w:val="clear" w:color="auto" w:fill="FFFFFF"/>
              <w:spacing w:line="240" w:lineRule="auto"/>
              <w:ind w:firstLine="33"/>
              <w:rPr>
                <w:b/>
                <w:sz w:val="24"/>
                <w:szCs w:val="24"/>
              </w:rPr>
            </w:pPr>
          </w:p>
          <w:p w:rsidR="00283CA9" w:rsidRPr="00283CA9" w:rsidRDefault="00283CA9" w:rsidP="00283CA9">
            <w:pPr>
              <w:widowControl/>
              <w:shd w:val="clear" w:color="auto" w:fill="FFFFFF"/>
              <w:spacing w:line="240" w:lineRule="auto"/>
              <w:ind w:firstLine="33"/>
              <w:rPr>
                <w:b/>
                <w:sz w:val="24"/>
                <w:szCs w:val="24"/>
              </w:rPr>
            </w:pPr>
          </w:p>
          <w:p w:rsidR="00283CA9" w:rsidRPr="00283CA9" w:rsidRDefault="00283CA9" w:rsidP="00283CA9">
            <w:pPr>
              <w:widowControl/>
              <w:shd w:val="clear" w:color="auto" w:fill="FFFFFF"/>
              <w:spacing w:line="240" w:lineRule="auto"/>
              <w:rPr>
                <w:b/>
                <w:sz w:val="24"/>
                <w:szCs w:val="24"/>
              </w:rPr>
            </w:pPr>
            <w:r w:rsidRPr="00283CA9">
              <w:rPr>
                <w:b/>
                <w:sz w:val="24"/>
                <w:szCs w:val="24"/>
              </w:rPr>
              <w:lastRenderedPageBreak/>
              <w:t xml:space="preserve">___________________ </w:t>
            </w:r>
            <w:r w:rsidRPr="00283CA9">
              <w:rPr>
                <w:i/>
                <w:sz w:val="24"/>
                <w:szCs w:val="24"/>
              </w:rPr>
              <w:t>ФИО</w:t>
            </w:r>
            <w:r w:rsidRPr="00283CA9">
              <w:rPr>
                <w:sz w:val="24"/>
                <w:szCs w:val="24"/>
              </w:rPr>
              <w:t xml:space="preserve"> </w:t>
            </w:r>
          </w:p>
          <w:p w:rsidR="00283CA9" w:rsidRPr="00283CA9" w:rsidRDefault="00283CA9" w:rsidP="00283CA9">
            <w:pPr>
              <w:widowControl/>
              <w:spacing w:line="240" w:lineRule="auto"/>
              <w:rPr>
                <w:sz w:val="24"/>
                <w:szCs w:val="24"/>
              </w:rPr>
            </w:pPr>
            <w:r w:rsidRPr="00283CA9">
              <w:rPr>
                <w:sz w:val="24"/>
                <w:szCs w:val="24"/>
              </w:rPr>
              <w:t xml:space="preserve">МП </w:t>
            </w:r>
          </w:p>
        </w:tc>
      </w:tr>
    </w:tbl>
    <w:p w:rsidR="00283CA9" w:rsidRPr="00283CA9" w:rsidRDefault="00283CA9" w:rsidP="00283CA9">
      <w:pPr>
        <w:widowControl/>
        <w:spacing w:line="240" w:lineRule="auto"/>
        <w:ind w:left="6804"/>
        <w:jc w:val="both"/>
        <w:rPr>
          <w:sz w:val="24"/>
          <w:szCs w:val="24"/>
        </w:rPr>
      </w:pPr>
    </w:p>
    <w:p w:rsidR="00283CA9" w:rsidRPr="00283CA9" w:rsidRDefault="00283CA9" w:rsidP="00283CA9">
      <w:pPr>
        <w:widowControl/>
        <w:spacing w:line="240" w:lineRule="auto"/>
        <w:ind w:left="6804"/>
        <w:jc w:val="both"/>
        <w:rPr>
          <w:sz w:val="24"/>
          <w:szCs w:val="24"/>
        </w:rPr>
      </w:pPr>
    </w:p>
    <w:p w:rsidR="00283CA9" w:rsidRPr="00283CA9" w:rsidRDefault="00283CA9" w:rsidP="00283CA9">
      <w:pPr>
        <w:widowControl/>
        <w:spacing w:line="240" w:lineRule="auto"/>
        <w:ind w:left="6804"/>
        <w:jc w:val="both"/>
        <w:rPr>
          <w:sz w:val="24"/>
          <w:szCs w:val="24"/>
        </w:rPr>
      </w:pPr>
    </w:p>
    <w:p w:rsidR="00283CA9" w:rsidRPr="00283CA9" w:rsidRDefault="00283CA9" w:rsidP="00283CA9">
      <w:pPr>
        <w:widowControl/>
        <w:spacing w:line="240" w:lineRule="auto"/>
        <w:ind w:left="6804"/>
        <w:jc w:val="both"/>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p>
    <w:p w:rsidR="000750A2" w:rsidRDefault="000750A2" w:rsidP="00283CA9">
      <w:pPr>
        <w:widowControl/>
        <w:spacing w:line="240" w:lineRule="auto"/>
        <w:ind w:firstLine="6"/>
        <w:jc w:val="right"/>
        <w:rPr>
          <w:sz w:val="24"/>
          <w:szCs w:val="24"/>
        </w:rPr>
      </w:pPr>
    </w:p>
    <w:p w:rsidR="000750A2" w:rsidRDefault="000750A2" w:rsidP="00283CA9">
      <w:pPr>
        <w:widowControl/>
        <w:spacing w:line="240" w:lineRule="auto"/>
        <w:ind w:firstLine="6"/>
        <w:jc w:val="right"/>
        <w:rPr>
          <w:sz w:val="24"/>
          <w:szCs w:val="24"/>
        </w:rPr>
      </w:pPr>
    </w:p>
    <w:p w:rsidR="000750A2" w:rsidRDefault="000750A2" w:rsidP="00283CA9">
      <w:pPr>
        <w:widowControl/>
        <w:spacing w:line="240" w:lineRule="auto"/>
        <w:ind w:firstLine="6"/>
        <w:jc w:val="right"/>
        <w:rPr>
          <w:sz w:val="24"/>
          <w:szCs w:val="24"/>
        </w:rPr>
      </w:pPr>
    </w:p>
    <w:p w:rsidR="000750A2" w:rsidRDefault="000750A2" w:rsidP="00283CA9">
      <w:pPr>
        <w:widowControl/>
        <w:spacing w:line="240" w:lineRule="auto"/>
        <w:ind w:firstLine="6"/>
        <w:jc w:val="right"/>
        <w:rPr>
          <w:sz w:val="24"/>
          <w:szCs w:val="24"/>
        </w:rPr>
      </w:pPr>
    </w:p>
    <w:p w:rsidR="00283CA9" w:rsidRPr="00283CA9" w:rsidRDefault="00283CA9" w:rsidP="00283CA9">
      <w:pPr>
        <w:widowControl/>
        <w:spacing w:line="240" w:lineRule="auto"/>
        <w:ind w:firstLine="6"/>
        <w:jc w:val="right"/>
        <w:rPr>
          <w:sz w:val="24"/>
          <w:szCs w:val="24"/>
        </w:rPr>
      </w:pPr>
      <w:r w:rsidRPr="00283CA9">
        <w:rPr>
          <w:sz w:val="24"/>
          <w:szCs w:val="24"/>
        </w:rPr>
        <w:lastRenderedPageBreak/>
        <w:t xml:space="preserve">Приложение № 1 </w:t>
      </w:r>
    </w:p>
    <w:p w:rsidR="00283CA9" w:rsidRPr="00283CA9" w:rsidRDefault="00283CA9" w:rsidP="00283CA9">
      <w:pPr>
        <w:widowControl/>
        <w:spacing w:line="240" w:lineRule="auto"/>
        <w:ind w:firstLine="6"/>
        <w:jc w:val="right"/>
        <w:rPr>
          <w:sz w:val="24"/>
          <w:szCs w:val="24"/>
        </w:rPr>
      </w:pPr>
      <w:r w:rsidRPr="00283CA9">
        <w:rPr>
          <w:sz w:val="24"/>
          <w:szCs w:val="24"/>
        </w:rPr>
        <w:t>к договору  №__________ от «___»____________201__ г.</w:t>
      </w:r>
    </w:p>
    <w:p w:rsidR="00283CA9" w:rsidRPr="00283CA9" w:rsidRDefault="00283CA9" w:rsidP="00283CA9">
      <w:pPr>
        <w:spacing w:line="240" w:lineRule="auto"/>
        <w:ind w:left="6804"/>
        <w:jc w:val="both"/>
        <w:rPr>
          <w:sz w:val="24"/>
          <w:szCs w:val="24"/>
        </w:rPr>
      </w:pPr>
    </w:p>
    <w:p w:rsidR="00283CA9" w:rsidRPr="00283CA9" w:rsidRDefault="00283CA9" w:rsidP="00283CA9">
      <w:pPr>
        <w:tabs>
          <w:tab w:val="left" w:pos="4095"/>
        </w:tabs>
        <w:spacing w:line="240" w:lineRule="auto"/>
        <w:jc w:val="center"/>
        <w:rPr>
          <w:sz w:val="24"/>
          <w:szCs w:val="24"/>
        </w:rPr>
      </w:pPr>
    </w:p>
    <w:p w:rsidR="00283CA9" w:rsidRPr="00283CA9" w:rsidRDefault="00283CA9" w:rsidP="00283CA9">
      <w:pPr>
        <w:tabs>
          <w:tab w:val="left" w:pos="4095"/>
        </w:tabs>
        <w:spacing w:line="240" w:lineRule="auto"/>
        <w:jc w:val="center"/>
        <w:rPr>
          <w:sz w:val="24"/>
          <w:szCs w:val="24"/>
        </w:rPr>
      </w:pPr>
      <w:r w:rsidRPr="00283CA9">
        <w:rPr>
          <w:sz w:val="24"/>
          <w:szCs w:val="24"/>
        </w:rPr>
        <w:t>Техническое задание</w:t>
      </w:r>
    </w:p>
    <w:p w:rsidR="00283CA9" w:rsidRPr="00283CA9" w:rsidRDefault="00283CA9" w:rsidP="00283CA9">
      <w:pPr>
        <w:spacing w:line="240" w:lineRule="auto"/>
        <w:jc w:val="center"/>
        <w:rPr>
          <w:sz w:val="24"/>
          <w:szCs w:val="24"/>
        </w:rPr>
      </w:pPr>
      <w:r w:rsidRPr="00283CA9">
        <w:rPr>
          <w:sz w:val="24"/>
          <w:szCs w:val="24"/>
        </w:rPr>
        <w:t xml:space="preserve">на оказание услуг по санитарно-гигиеническому обслуживанию помещений </w:t>
      </w:r>
    </w:p>
    <w:p w:rsidR="00283CA9" w:rsidRPr="00283CA9" w:rsidRDefault="00283CA9" w:rsidP="00283CA9">
      <w:pPr>
        <w:spacing w:line="240" w:lineRule="auto"/>
        <w:jc w:val="center"/>
        <w:rPr>
          <w:sz w:val="24"/>
          <w:szCs w:val="24"/>
        </w:rPr>
      </w:pPr>
      <w:proofErr w:type="spellStart"/>
      <w:r w:rsidRPr="00283CA9">
        <w:rPr>
          <w:sz w:val="24"/>
          <w:szCs w:val="24"/>
        </w:rPr>
        <w:t>Олинского</w:t>
      </w:r>
      <w:proofErr w:type="spellEnd"/>
      <w:r w:rsidRPr="00283CA9">
        <w:rPr>
          <w:sz w:val="24"/>
          <w:szCs w:val="24"/>
        </w:rPr>
        <w:t xml:space="preserve"> филиала ФГБУ «АМП Каспийского моря»</w:t>
      </w:r>
    </w:p>
    <w:p w:rsidR="00283CA9" w:rsidRPr="00283CA9" w:rsidRDefault="00283CA9" w:rsidP="00283CA9">
      <w:pPr>
        <w:spacing w:line="240" w:lineRule="auto"/>
        <w:jc w:val="center"/>
        <w:rPr>
          <w:sz w:val="24"/>
          <w:szCs w:val="24"/>
        </w:rPr>
      </w:pPr>
    </w:p>
    <w:p w:rsidR="00283CA9" w:rsidRPr="00283CA9" w:rsidRDefault="00283CA9" w:rsidP="00283CA9">
      <w:pPr>
        <w:spacing w:line="240" w:lineRule="auto"/>
        <w:rPr>
          <w:sz w:val="24"/>
          <w:szCs w:val="24"/>
        </w:rPr>
      </w:pPr>
      <w:r w:rsidRPr="00283CA9">
        <w:rPr>
          <w:sz w:val="24"/>
          <w:szCs w:val="24"/>
        </w:rPr>
        <w:t>1. Вид, объем услуг, периодичность оказания услуг, место оказания услуг:</w:t>
      </w:r>
    </w:p>
    <w:p w:rsidR="00283CA9" w:rsidRPr="00283CA9" w:rsidRDefault="00283CA9" w:rsidP="00283CA9">
      <w:pPr>
        <w:spacing w:line="240" w:lineRule="auto"/>
        <w:rPr>
          <w:sz w:val="24"/>
          <w:szCs w:val="24"/>
        </w:rPr>
      </w:pPr>
    </w:p>
    <w:tbl>
      <w:tblPr>
        <w:tblStyle w:val="38"/>
        <w:tblW w:w="10598" w:type="dxa"/>
        <w:tblInd w:w="-371" w:type="dxa"/>
        <w:tblLook w:val="04A0" w:firstRow="1" w:lastRow="0" w:firstColumn="1" w:lastColumn="0" w:noHBand="0" w:noVBand="1"/>
      </w:tblPr>
      <w:tblGrid>
        <w:gridCol w:w="540"/>
        <w:gridCol w:w="2433"/>
        <w:gridCol w:w="1959"/>
        <w:gridCol w:w="1579"/>
        <w:gridCol w:w="4087"/>
      </w:tblGrid>
      <w:tr w:rsidR="00283CA9" w:rsidRPr="00283CA9" w:rsidTr="00024EEA">
        <w:tc>
          <w:tcPr>
            <w:tcW w:w="540" w:type="dxa"/>
            <w:tcBorders>
              <w:top w:val="single" w:sz="4" w:space="0" w:color="auto"/>
              <w:left w:val="single" w:sz="4" w:space="0" w:color="auto"/>
              <w:bottom w:val="single" w:sz="4" w:space="0" w:color="auto"/>
              <w:right w:val="single" w:sz="4" w:space="0" w:color="auto"/>
            </w:tcBorders>
            <w:hideMark/>
          </w:tcPr>
          <w:p w:rsidR="00283CA9" w:rsidRPr="00283CA9" w:rsidRDefault="00283CA9" w:rsidP="00283CA9">
            <w:pPr>
              <w:spacing w:line="240" w:lineRule="auto"/>
              <w:rPr>
                <w:sz w:val="24"/>
                <w:szCs w:val="24"/>
                <w:lang w:eastAsia="ru-RU"/>
              </w:rPr>
            </w:pPr>
            <w:r w:rsidRPr="00283CA9">
              <w:rPr>
                <w:sz w:val="24"/>
                <w:szCs w:val="24"/>
                <w:lang w:eastAsia="ru-RU"/>
              </w:rPr>
              <w:t>№</w:t>
            </w:r>
          </w:p>
          <w:p w:rsidR="00283CA9" w:rsidRPr="00283CA9" w:rsidRDefault="00283CA9" w:rsidP="00283CA9">
            <w:pPr>
              <w:spacing w:line="240" w:lineRule="auto"/>
              <w:rPr>
                <w:sz w:val="24"/>
                <w:szCs w:val="24"/>
                <w:lang w:eastAsia="ru-RU"/>
              </w:rPr>
            </w:pPr>
            <w:proofErr w:type="gramStart"/>
            <w:r w:rsidRPr="00283CA9">
              <w:rPr>
                <w:sz w:val="24"/>
                <w:szCs w:val="24"/>
                <w:lang w:eastAsia="ru-RU"/>
              </w:rPr>
              <w:t>п</w:t>
            </w:r>
            <w:proofErr w:type="gramEnd"/>
            <w:r w:rsidRPr="00283CA9">
              <w:rPr>
                <w:sz w:val="24"/>
                <w:szCs w:val="24"/>
                <w:lang w:eastAsia="ru-RU"/>
              </w:rPr>
              <w:t>/п</w:t>
            </w:r>
          </w:p>
        </w:tc>
        <w:tc>
          <w:tcPr>
            <w:tcW w:w="2433" w:type="dxa"/>
            <w:tcBorders>
              <w:top w:val="single" w:sz="4" w:space="0" w:color="auto"/>
              <w:left w:val="single" w:sz="4" w:space="0" w:color="auto"/>
              <w:bottom w:val="single" w:sz="4" w:space="0" w:color="auto"/>
              <w:right w:val="single" w:sz="4" w:space="0" w:color="auto"/>
            </w:tcBorders>
            <w:vAlign w:val="center"/>
            <w:hideMark/>
          </w:tcPr>
          <w:p w:rsidR="00283CA9" w:rsidRPr="00283CA9" w:rsidRDefault="00283CA9" w:rsidP="00283CA9">
            <w:pPr>
              <w:spacing w:line="240" w:lineRule="auto"/>
              <w:jc w:val="center"/>
              <w:rPr>
                <w:sz w:val="24"/>
                <w:szCs w:val="24"/>
                <w:lang w:eastAsia="ru-RU"/>
              </w:rPr>
            </w:pPr>
            <w:r w:rsidRPr="00283CA9">
              <w:rPr>
                <w:sz w:val="24"/>
                <w:szCs w:val="24"/>
                <w:lang w:eastAsia="ru-RU"/>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vAlign w:val="center"/>
            <w:hideMark/>
          </w:tcPr>
          <w:p w:rsidR="00283CA9" w:rsidRPr="00283CA9" w:rsidRDefault="00283CA9" w:rsidP="00283CA9">
            <w:pPr>
              <w:spacing w:line="240" w:lineRule="auto"/>
              <w:jc w:val="center"/>
              <w:rPr>
                <w:sz w:val="24"/>
                <w:szCs w:val="24"/>
                <w:lang w:eastAsia="ru-RU"/>
              </w:rPr>
            </w:pPr>
            <w:r w:rsidRPr="00283CA9">
              <w:rPr>
                <w:sz w:val="24"/>
                <w:szCs w:val="24"/>
                <w:lang w:eastAsia="ru-RU"/>
              </w:rPr>
              <w:t>Время и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vAlign w:val="center"/>
            <w:hideMark/>
          </w:tcPr>
          <w:p w:rsidR="00283CA9" w:rsidRPr="00283CA9" w:rsidRDefault="00283CA9" w:rsidP="00283CA9">
            <w:pPr>
              <w:spacing w:line="240" w:lineRule="auto"/>
              <w:jc w:val="center"/>
              <w:rPr>
                <w:sz w:val="24"/>
                <w:szCs w:val="24"/>
                <w:lang w:eastAsia="ru-RU"/>
              </w:rPr>
            </w:pPr>
            <w:r w:rsidRPr="00283CA9">
              <w:rPr>
                <w:sz w:val="24"/>
                <w:szCs w:val="24"/>
                <w:lang w:eastAsia="ru-RU"/>
              </w:rPr>
              <w:t>Кол-во, объем услуг</w:t>
            </w:r>
          </w:p>
        </w:tc>
        <w:tc>
          <w:tcPr>
            <w:tcW w:w="4087" w:type="dxa"/>
            <w:tcBorders>
              <w:top w:val="single" w:sz="4" w:space="0" w:color="auto"/>
              <w:left w:val="single" w:sz="4" w:space="0" w:color="auto"/>
              <w:bottom w:val="single" w:sz="4" w:space="0" w:color="auto"/>
              <w:right w:val="single" w:sz="4" w:space="0" w:color="auto"/>
            </w:tcBorders>
            <w:vAlign w:val="center"/>
            <w:hideMark/>
          </w:tcPr>
          <w:p w:rsidR="00283CA9" w:rsidRPr="00283CA9" w:rsidRDefault="00283CA9" w:rsidP="00283CA9">
            <w:pPr>
              <w:spacing w:line="240" w:lineRule="auto"/>
              <w:jc w:val="center"/>
              <w:rPr>
                <w:sz w:val="24"/>
                <w:szCs w:val="24"/>
                <w:lang w:eastAsia="ru-RU"/>
              </w:rPr>
            </w:pPr>
            <w:r w:rsidRPr="00283CA9">
              <w:rPr>
                <w:sz w:val="24"/>
                <w:szCs w:val="24"/>
                <w:lang w:eastAsia="ru-RU"/>
              </w:rPr>
              <w:t>Место оказания услуг</w:t>
            </w:r>
          </w:p>
        </w:tc>
      </w:tr>
      <w:tr w:rsidR="00283CA9" w:rsidRPr="00283CA9" w:rsidTr="00024EEA">
        <w:trPr>
          <w:trHeight w:val="1492"/>
        </w:trPr>
        <w:tc>
          <w:tcPr>
            <w:tcW w:w="540" w:type="dxa"/>
            <w:tcBorders>
              <w:top w:val="single" w:sz="4" w:space="0" w:color="auto"/>
              <w:left w:val="single" w:sz="4" w:space="0" w:color="auto"/>
              <w:bottom w:val="single" w:sz="4" w:space="0" w:color="auto"/>
              <w:right w:val="single" w:sz="4" w:space="0" w:color="auto"/>
            </w:tcBorders>
          </w:tcPr>
          <w:p w:rsidR="00283CA9" w:rsidRPr="00283CA9" w:rsidRDefault="00283CA9" w:rsidP="00283CA9">
            <w:pPr>
              <w:spacing w:line="240" w:lineRule="auto"/>
              <w:rPr>
                <w:sz w:val="24"/>
                <w:szCs w:val="24"/>
                <w:lang w:eastAsia="ru-RU"/>
              </w:rPr>
            </w:pPr>
            <w:r w:rsidRPr="00283CA9">
              <w:rPr>
                <w:sz w:val="24"/>
                <w:szCs w:val="24"/>
                <w:lang w:eastAsia="ru-RU"/>
              </w:rPr>
              <w:t>1</w:t>
            </w:r>
          </w:p>
        </w:tc>
        <w:tc>
          <w:tcPr>
            <w:tcW w:w="2433" w:type="dxa"/>
            <w:tcBorders>
              <w:top w:val="single" w:sz="4" w:space="0" w:color="auto"/>
              <w:left w:val="single" w:sz="4" w:space="0" w:color="auto"/>
              <w:bottom w:val="single" w:sz="4" w:space="0" w:color="auto"/>
              <w:right w:val="single" w:sz="4" w:space="0" w:color="auto"/>
            </w:tcBorders>
            <w:hideMark/>
          </w:tcPr>
          <w:p w:rsidR="00283CA9" w:rsidRPr="00283CA9" w:rsidRDefault="00283CA9" w:rsidP="00283CA9">
            <w:pPr>
              <w:spacing w:line="240" w:lineRule="auto"/>
              <w:rPr>
                <w:sz w:val="24"/>
                <w:szCs w:val="24"/>
                <w:lang w:eastAsia="ru-RU"/>
              </w:rPr>
            </w:pPr>
            <w:r w:rsidRPr="00283CA9">
              <w:rPr>
                <w:sz w:val="24"/>
                <w:szCs w:val="24"/>
                <w:lang w:eastAsia="ru-RU"/>
              </w:rPr>
              <w:t>Влажная комплексная уборка коридоров</w:t>
            </w:r>
          </w:p>
          <w:p w:rsidR="00283CA9" w:rsidRPr="00283CA9" w:rsidRDefault="00283CA9" w:rsidP="00283CA9">
            <w:pPr>
              <w:spacing w:line="240" w:lineRule="auto"/>
              <w:rPr>
                <w:sz w:val="24"/>
                <w:szCs w:val="24"/>
                <w:lang w:eastAsia="ru-RU"/>
              </w:rPr>
            </w:pPr>
            <w:r w:rsidRPr="00283CA9">
              <w:rPr>
                <w:sz w:val="24"/>
                <w:szCs w:val="24"/>
                <w:lang w:eastAsia="ru-RU"/>
              </w:rPr>
              <w:t xml:space="preserve">ГОСТ </w:t>
            </w:r>
            <w:proofErr w:type="gramStart"/>
            <w:r w:rsidRPr="00283CA9">
              <w:rPr>
                <w:sz w:val="24"/>
                <w:szCs w:val="24"/>
                <w:lang w:eastAsia="ru-RU"/>
              </w:rPr>
              <w:t>Р</w:t>
            </w:r>
            <w:proofErr w:type="gramEnd"/>
            <w:r w:rsidRPr="00283CA9">
              <w:rPr>
                <w:sz w:val="24"/>
                <w:szCs w:val="24"/>
                <w:lang w:eastAsia="ru-RU"/>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283CA9" w:rsidRPr="00283CA9" w:rsidRDefault="00283CA9" w:rsidP="00283CA9">
            <w:pPr>
              <w:spacing w:line="240" w:lineRule="auto"/>
              <w:rPr>
                <w:sz w:val="24"/>
                <w:szCs w:val="24"/>
                <w:lang w:eastAsia="ru-RU"/>
              </w:rPr>
            </w:pPr>
            <w:r w:rsidRPr="00283CA9">
              <w:rPr>
                <w:sz w:val="24"/>
                <w:szCs w:val="24"/>
                <w:lang w:eastAsia="ru-RU"/>
              </w:rPr>
              <w:t>9.00-18.00</w:t>
            </w:r>
          </w:p>
          <w:p w:rsidR="00283CA9" w:rsidRPr="00283CA9" w:rsidRDefault="00283CA9" w:rsidP="00283CA9">
            <w:pPr>
              <w:spacing w:line="240" w:lineRule="auto"/>
              <w:rPr>
                <w:sz w:val="24"/>
                <w:szCs w:val="24"/>
                <w:lang w:eastAsia="ru-RU"/>
              </w:rPr>
            </w:pPr>
            <w:r w:rsidRPr="00283CA9">
              <w:rPr>
                <w:sz w:val="24"/>
                <w:szCs w:val="24"/>
                <w:lang w:eastAsia="ru-RU"/>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283CA9" w:rsidRPr="00283CA9" w:rsidRDefault="00283CA9" w:rsidP="00283CA9">
            <w:pPr>
              <w:spacing w:line="240" w:lineRule="auto"/>
              <w:rPr>
                <w:sz w:val="24"/>
                <w:szCs w:val="24"/>
                <w:lang w:eastAsia="ru-RU"/>
              </w:rPr>
            </w:pPr>
            <w:r w:rsidRPr="00283CA9">
              <w:rPr>
                <w:sz w:val="24"/>
                <w:szCs w:val="24"/>
                <w:lang w:eastAsia="ru-RU"/>
              </w:rPr>
              <w:t xml:space="preserve">  101,20 м</w:t>
            </w:r>
            <w:proofErr w:type="gramStart"/>
            <w:r w:rsidRPr="00283CA9">
              <w:rPr>
                <w:sz w:val="24"/>
                <w:szCs w:val="24"/>
                <w:vertAlign w:val="superscript"/>
                <w:lang w:eastAsia="ru-RU"/>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283CA9" w:rsidRPr="00283CA9" w:rsidRDefault="00283CA9" w:rsidP="00283CA9">
            <w:pPr>
              <w:spacing w:line="240" w:lineRule="auto"/>
              <w:jc w:val="both"/>
              <w:rPr>
                <w:sz w:val="24"/>
                <w:szCs w:val="24"/>
                <w:lang w:eastAsia="ru-RU"/>
              </w:rPr>
            </w:pPr>
            <w:r w:rsidRPr="00283CA9">
              <w:rPr>
                <w:sz w:val="24"/>
                <w:szCs w:val="24"/>
                <w:lang w:eastAsia="ru-RU"/>
              </w:rPr>
              <w:t>2 этаж социально-административного здания литер</w:t>
            </w:r>
            <w:proofErr w:type="gramStart"/>
            <w:r w:rsidRPr="00283CA9">
              <w:rPr>
                <w:sz w:val="24"/>
                <w:szCs w:val="24"/>
                <w:lang w:eastAsia="ru-RU"/>
              </w:rPr>
              <w:t xml:space="preserve"> А</w:t>
            </w:r>
            <w:proofErr w:type="gramEnd"/>
            <w:r w:rsidRPr="00283CA9">
              <w:rPr>
                <w:sz w:val="24"/>
                <w:szCs w:val="24"/>
                <w:lang w:eastAsia="ru-RU"/>
              </w:rPr>
              <w:t>,</w:t>
            </w:r>
            <w:r w:rsidRPr="00283CA9">
              <w:rPr>
                <w:color w:val="FF0000"/>
                <w:sz w:val="24"/>
                <w:szCs w:val="24"/>
                <w:lang w:eastAsia="ru-RU"/>
              </w:rPr>
              <w:t xml:space="preserve"> </w:t>
            </w:r>
            <w:r w:rsidRPr="00283CA9">
              <w:rPr>
                <w:sz w:val="24"/>
                <w:szCs w:val="24"/>
                <w:lang w:eastAsia="ru-RU"/>
              </w:rPr>
              <w:t>находящегося</w:t>
            </w:r>
            <w:r w:rsidRPr="00283CA9">
              <w:rPr>
                <w:color w:val="FF0000"/>
                <w:sz w:val="24"/>
                <w:szCs w:val="24"/>
                <w:lang w:eastAsia="ru-RU"/>
              </w:rPr>
              <w:t xml:space="preserve"> </w:t>
            </w:r>
            <w:r w:rsidRPr="00283CA9">
              <w:rPr>
                <w:sz w:val="24"/>
                <w:szCs w:val="24"/>
                <w:lang w:eastAsia="ru-RU"/>
              </w:rPr>
              <w:t xml:space="preserve">по адресу: Астраханская область, </w:t>
            </w:r>
            <w:proofErr w:type="spellStart"/>
            <w:r w:rsidRPr="00283CA9">
              <w:rPr>
                <w:sz w:val="24"/>
                <w:szCs w:val="24"/>
                <w:lang w:eastAsia="ru-RU"/>
              </w:rPr>
              <w:t>Лиманский</w:t>
            </w:r>
            <w:proofErr w:type="spellEnd"/>
            <w:r w:rsidRPr="00283CA9">
              <w:rPr>
                <w:sz w:val="24"/>
                <w:szCs w:val="24"/>
                <w:lang w:eastAsia="ru-RU"/>
              </w:rPr>
              <w:t xml:space="preserve"> район, </w:t>
            </w:r>
            <w:proofErr w:type="gramStart"/>
            <w:r w:rsidRPr="00283CA9">
              <w:rPr>
                <w:sz w:val="24"/>
                <w:szCs w:val="24"/>
                <w:lang w:eastAsia="ru-RU"/>
              </w:rPr>
              <w:t>с</w:t>
            </w:r>
            <w:proofErr w:type="gramEnd"/>
            <w:r w:rsidRPr="00283CA9">
              <w:rPr>
                <w:sz w:val="24"/>
                <w:szCs w:val="24"/>
                <w:lang w:eastAsia="ru-RU"/>
              </w:rPr>
              <w:t xml:space="preserve">. </w:t>
            </w:r>
            <w:proofErr w:type="gramStart"/>
            <w:r w:rsidRPr="00283CA9">
              <w:rPr>
                <w:sz w:val="24"/>
                <w:szCs w:val="24"/>
                <w:lang w:eastAsia="ru-RU"/>
              </w:rPr>
              <w:t>Оля</w:t>
            </w:r>
            <w:proofErr w:type="gramEnd"/>
            <w:r w:rsidRPr="00283CA9">
              <w:rPr>
                <w:sz w:val="24"/>
                <w:szCs w:val="24"/>
                <w:lang w:eastAsia="ru-RU"/>
              </w:rPr>
              <w:t xml:space="preserve">, ул. Чкалова, 29 </w:t>
            </w:r>
          </w:p>
        </w:tc>
      </w:tr>
      <w:tr w:rsidR="00283CA9" w:rsidRPr="00283CA9" w:rsidTr="00024EEA">
        <w:tc>
          <w:tcPr>
            <w:tcW w:w="540" w:type="dxa"/>
            <w:tcBorders>
              <w:top w:val="single" w:sz="4" w:space="0" w:color="auto"/>
              <w:left w:val="single" w:sz="4" w:space="0" w:color="auto"/>
              <w:bottom w:val="single" w:sz="4" w:space="0" w:color="auto"/>
              <w:right w:val="single" w:sz="4" w:space="0" w:color="auto"/>
            </w:tcBorders>
          </w:tcPr>
          <w:p w:rsidR="00283CA9" w:rsidRPr="00283CA9" w:rsidRDefault="00283CA9" w:rsidP="00283CA9">
            <w:pPr>
              <w:spacing w:line="240" w:lineRule="auto"/>
              <w:rPr>
                <w:sz w:val="24"/>
                <w:szCs w:val="24"/>
                <w:lang w:eastAsia="ru-RU"/>
              </w:rPr>
            </w:pPr>
            <w:r w:rsidRPr="00283CA9">
              <w:rPr>
                <w:sz w:val="24"/>
                <w:szCs w:val="24"/>
                <w:lang w:eastAsia="ru-RU"/>
              </w:rPr>
              <w:t>2</w:t>
            </w:r>
          </w:p>
        </w:tc>
        <w:tc>
          <w:tcPr>
            <w:tcW w:w="2433" w:type="dxa"/>
            <w:tcBorders>
              <w:top w:val="single" w:sz="4" w:space="0" w:color="auto"/>
              <w:left w:val="single" w:sz="4" w:space="0" w:color="auto"/>
              <w:bottom w:val="single" w:sz="4" w:space="0" w:color="auto"/>
              <w:right w:val="single" w:sz="4" w:space="0" w:color="auto"/>
            </w:tcBorders>
            <w:hideMark/>
          </w:tcPr>
          <w:p w:rsidR="00283CA9" w:rsidRPr="00283CA9" w:rsidRDefault="00283CA9" w:rsidP="00283CA9">
            <w:pPr>
              <w:spacing w:line="240" w:lineRule="auto"/>
              <w:rPr>
                <w:sz w:val="24"/>
                <w:szCs w:val="24"/>
                <w:lang w:eastAsia="ru-RU"/>
              </w:rPr>
            </w:pPr>
            <w:r w:rsidRPr="00283CA9">
              <w:rPr>
                <w:sz w:val="24"/>
                <w:szCs w:val="24"/>
                <w:lang w:eastAsia="ru-RU"/>
              </w:rPr>
              <w:t xml:space="preserve">Влажная комплексная уборка  </w:t>
            </w:r>
          </w:p>
          <w:p w:rsidR="00283CA9" w:rsidRPr="00283CA9" w:rsidRDefault="00283CA9" w:rsidP="00283CA9">
            <w:pPr>
              <w:spacing w:line="240" w:lineRule="auto"/>
              <w:rPr>
                <w:sz w:val="24"/>
                <w:szCs w:val="24"/>
                <w:lang w:eastAsia="ru-RU"/>
              </w:rPr>
            </w:pPr>
            <w:r w:rsidRPr="00283CA9">
              <w:rPr>
                <w:sz w:val="24"/>
                <w:szCs w:val="24"/>
                <w:lang w:eastAsia="ru-RU"/>
              </w:rPr>
              <w:t xml:space="preserve">санузла </w:t>
            </w:r>
          </w:p>
          <w:p w:rsidR="00283CA9" w:rsidRPr="00283CA9" w:rsidRDefault="00283CA9" w:rsidP="00283CA9">
            <w:pPr>
              <w:spacing w:line="240" w:lineRule="auto"/>
              <w:rPr>
                <w:sz w:val="24"/>
                <w:szCs w:val="24"/>
                <w:lang w:eastAsia="ru-RU"/>
              </w:rPr>
            </w:pPr>
            <w:r w:rsidRPr="00283CA9">
              <w:rPr>
                <w:sz w:val="24"/>
                <w:szCs w:val="24"/>
                <w:lang w:eastAsia="ru-RU"/>
              </w:rPr>
              <w:t xml:space="preserve">ГОСТ </w:t>
            </w:r>
            <w:proofErr w:type="gramStart"/>
            <w:r w:rsidRPr="00283CA9">
              <w:rPr>
                <w:sz w:val="24"/>
                <w:szCs w:val="24"/>
                <w:lang w:eastAsia="ru-RU"/>
              </w:rPr>
              <w:t>Р</w:t>
            </w:r>
            <w:proofErr w:type="gramEnd"/>
            <w:r w:rsidRPr="00283CA9">
              <w:rPr>
                <w:sz w:val="24"/>
                <w:szCs w:val="24"/>
                <w:lang w:eastAsia="ru-RU"/>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283CA9" w:rsidRPr="00283CA9" w:rsidRDefault="00283CA9" w:rsidP="00283CA9">
            <w:pPr>
              <w:spacing w:line="240" w:lineRule="auto"/>
              <w:rPr>
                <w:sz w:val="24"/>
                <w:szCs w:val="24"/>
                <w:lang w:eastAsia="ru-RU"/>
              </w:rPr>
            </w:pPr>
            <w:r w:rsidRPr="00283CA9">
              <w:rPr>
                <w:sz w:val="24"/>
                <w:szCs w:val="24"/>
                <w:lang w:eastAsia="ru-RU"/>
              </w:rPr>
              <w:t>9.00-18.00</w:t>
            </w:r>
          </w:p>
          <w:p w:rsidR="00283CA9" w:rsidRPr="00283CA9" w:rsidRDefault="00283CA9" w:rsidP="00283CA9">
            <w:pPr>
              <w:spacing w:line="240" w:lineRule="auto"/>
              <w:rPr>
                <w:sz w:val="24"/>
                <w:szCs w:val="24"/>
                <w:lang w:eastAsia="ru-RU"/>
              </w:rPr>
            </w:pPr>
            <w:r w:rsidRPr="00283CA9">
              <w:rPr>
                <w:sz w:val="24"/>
                <w:szCs w:val="24"/>
                <w:lang w:eastAsia="ru-RU"/>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283CA9" w:rsidRPr="00283CA9" w:rsidRDefault="00283CA9" w:rsidP="00283CA9">
            <w:pPr>
              <w:spacing w:line="240" w:lineRule="auto"/>
              <w:rPr>
                <w:sz w:val="24"/>
                <w:szCs w:val="24"/>
                <w:lang w:eastAsia="ru-RU"/>
              </w:rPr>
            </w:pPr>
            <w:r w:rsidRPr="00283CA9">
              <w:rPr>
                <w:sz w:val="24"/>
                <w:szCs w:val="24"/>
                <w:lang w:eastAsia="ru-RU"/>
              </w:rPr>
              <w:t xml:space="preserve">   13,50 м</w:t>
            </w:r>
            <w:proofErr w:type="gramStart"/>
            <w:r w:rsidRPr="00283CA9">
              <w:rPr>
                <w:sz w:val="24"/>
                <w:szCs w:val="24"/>
                <w:vertAlign w:val="superscript"/>
                <w:lang w:eastAsia="ru-RU"/>
              </w:rPr>
              <w:t>2</w:t>
            </w:r>
            <w:proofErr w:type="gramEnd"/>
          </w:p>
        </w:tc>
        <w:tc>
          <w:tcPr>
            <w:tcW w:w="4087" w:type="dxa"/>
            <w:tcBorders>
              <w:top w:val="single" w:sz="4" w:space="0" w:color="auto"/>
              <w:left w:val="single" w:sz="4" w:space="0" w:color="auto"/>
              <w:bottom w:val="single" w:sz="4" w:space="0" w:color="auto"/>
              <w:right w:val="single" w:sz="4" w:space="0" w:color="auto"/>
            </w:tcBorders>
          </w:tcPr>
          <w:p w:rsidR="00283CA9" w:rsidRPr="00283CA9" w:rsidRDefault="00283CA9" w:rsidP="00283CA9">
            <w:pPr>
              <w:spacing w:line="240" w:lineRule="auto"/>
              <w:jc w:val="both"/>
              <w:rPr>
                <w:sz w:val="24"/>
                <w:szCs w:val="24"/>
                <w:lang w:eastAsia="ru-RU"/>
              </w:rPr>
            </w:pPr>
            <w:r w:rsidRPr="00283CA9">
              <w:rPr>
                <w:sz w:val="24"/>
                <w:szCs w:val="24"/>
                <w:lang w:eastAsia="ru-RU"/>
              </w:rPr>
              <w:t>нежилое помещение 2 этажа социально-административного здания литер</w:t>
            </w:r>
            <w:proofErr w:type="gramStart"/>
            <w:r w:rsidRPr="00283CA9">
              <w:rPr>
                <w:sz w:val="24"/>
                <w:szCs w:val="24"/>
                <w:lang w:eastAsia="ru-RU"/>
              </w:rPr>
              <w:t xml:space="preserve"> А</w:t>
            </w:r>
            <w:proofErr w:type="gramEnd"/>
            <w:r w:rsidRPr="00283CA9">
              <w:rPr>
                <w:sz w:val="24"/>
                <w:szCs w:val="24"/>
                <w:lang w:eastAsia="ru-RU"/>
              </w:rPr>
              <w:t>,</w:t>
            </w:r>
            <w:r w:rsidRPr="00283CA9">
              <w:rPr>
                <w:color w:val="FF0000"/>
                <w:sz w:val="24"/>
                <w:szCs w:val="24"/>
                <w:lang w:eastAsia="ru-RU"/>
              </w:rPr>
              <w:t xml:space="preserve"> </w:t>
            </w:r>
            <w:r w:rsidRPr="00283CA9">
              <w:rPr>
                <w:sz w:val="24"/>
                <w:szCs w:val="24"/>
                <w:lang w:eastAsia="ru-RU"/>
              </w:rPr>
              <w:t>находящегося</w:t>
            </w:r>
            <w:r w:rsidRPr="00283CA9">
              <w:rPr>
                <w:color w:val="FF0000"/>
                <w:sz w:val="24"/>
                <w:szCs w:val="24"/>
                <w:lang w:eastAsia="ru-RU"/>
              </w:rPr>
              <w:t xml:space="preserve"> </w:t>
            </w:r>
            <w:r w:rsidRPr="00283CA9">
              <w:rPr>
                <w:sz w:val="24"/>
                <w:szCs w:val="24"/>
                <w:lang w:eastAsia="ru-RU"/>
              </w:rPr>
              <w:t xml:space="preserve">по адресу: Астраханская область, </w:t>
            </w:r>
            <w:proofErr w:type="spellStart"/>
            <w:r w:rsidRPr="00283CA9">
              <w:rPr>
                <w:sz w:val="24"/>
                <w:szCs w:val="24"/>
                <w:lang w:eastAsia="ru-RU"/>
              </w:rPr>
              <w:t>Лиманский</w:t>
            </w:r>
            <w:proofErr w:type="spellEnd"/>
            <w:r w:rsidRPr="00283CA9">
              <w:rPr>
                <w:sz w:val="24"/>
                <w:szCs w:val="24"/>
                <w:lang w:eastAsia="ru-RU"/>
              </w:rPr>
              <w:t xml:space="preserve"> район, </w:t>
            </w:r>
            <w:proofErr w:type="gramStart"/>
            <w:r w:rsidRPr="00283CA9">
              <w:rPr>
                <w:sz w:val="24"/>
                <w:szCs w:val="24"/>
                <w:lang w:eastAsia="ru-RU"/>
              </w:rPr>
              <w:t>с</w:t>
            </w:r>
            <w:proofErr w:type="gramEnd"/>
            <w:r w:rsidRPr="00283CA9">
              <w:rPr>
                <w:sz w:val="24"/>
                <w:szCs w:val="24"/>
                <w:lang w:eastAsia="ru-RU"/>
              </w:rPr>
              <w:t xml:space="preserve">. </w:t>
            </w:r>
            <w:proofErr w:type="gramStart"/>
            <w:r w:rsidRPr="00283CA9">
              <w:rPr>
                <w:sz w:val="24"/>
                <w:szCs w:val="24"/>
                <w:lang w:eastAsia="ru-RU"/>
              </w:rPr>
              <w:t>Оля</w:t>
            </w:r>
            <w:proofErr w:type="gramEnd"/>
            <w:r w:rsidRPr="00283CA9">
              <w:rPr>
                <w:sz w:val="24"/>
                <w:szCs w:val="24"/>
                <w:lang w:eastAsia="ru-RU"/>
              </w:rPr>
              <w:t>, ул. Чкалова, 29</w:t>
            </w:r>
          </w:p>
        </w:tc>
      </w:tr>
      <w:tr w:rsidR="00283CA9" w:rsidRPr="00283CA9" w:rsidTr="00024EEA">
        <w:tc>
          <w:tcPr>
            <w:tcW w:w="540" w:type="dxa"/>
            <w:tcBorders>
              <w:top w:val="single" w:sz="4" w:space="0" w:color="auto"/>
              <w:left w:val="single" w:sz="4" w:space="0" w:color="auto"/>
              <w:bottom w:val="single" w:sz="4" w:space="0" w:color="auto"/>
              <w:right w:val="single" w:sz="4" w:space="0" w:color="auto"/>
            </w:tcBorders>
          </w:tcPr>
          <w:p w:rsidR="00283CA9" w:rsidRPr="00283CA9" w:rsidRDefault="00283CA9" w:rsidP="00283CA9">
            <w:pPr>
              <w:spacing w:line="240" w:lineRule="auto"/>
              <w:rPr>
                <w:sz w:val="24"/>
                <w:szCs w:val="24"/>
                <w:lang w:eastAsia="ru-RU"/>
              </w:rPr>
            </w:pPr>
            <w:r w:rsidRPr="00283CA9">
              <w:rPr>
                <w:sz w:val="24"/>
                <w:szCs w:val="24"/>
                <w:lang w:eastAsia="ru-RU"/>
              </w:rPr>
              <w:t>3</w:t>
            </w:r>
          </w:p>
        </w:tc>
        <w:tc>
          <w:tcPr>
            <w:tcW w:w="2433" w:type="dxa"/>
            <w:tcBorders>
              <w:top w:val="single" w:sz="4" w:space="0" w:color="auto"/>
              <w:left w:val="single" w:sz="4" w:space="0" w:color="auto"/>
              <w:bottom w:val="single" w:sz="4" w:space="0" w:color="auto"/>
              <w:right w:val="single" w:sz="4" w:space="0" w:color="auto"/>
            </w:tcBorders>
            <w:hideMark/>
          </w:tcPr>
          <w:p w:rsidR="00283CA9" w:rsidRPr="00283CA9" w:rsidRDefault="00283CA9" w:rsidP="00283CA9">
            <w:pPr>
              <w:spacing w:line="240" w:lineRule="auto"/>
              <w:rPr>
                <w:sz w:val="24"/>
                <w:szCs w:val="24"/>
                <w:lang w:eastAsia="ru-RU"/>
              </w:rPr>
            </w:pPr>
            <w:r w:rsidRPr="00283CA9">
              <w:rPr>
                <w:sz w:val="24"/>
                <w:szCs w:val="24"/>
                <w:lang w:eastAsia="ru-RU"/>
              </w:rPr>
              <w:t xml:space="preserve">Влажная комплексная уборка    двадцати служебных помещений </w:t>
            </w:r>
          </w:p>
          <w:p w:rsidR="00283CA9" w:rsidRPr="00283CA9" w:rsidRDefault="00283CA9" w:rsidP="00283CA9">
            <w:pPr>
              <w:spacing w:line="240" w:lineRule="auto"/>
              <w:rPr>
                <w:sz w:val="24"/>
                <w:szCs w:val="24"/>
                <w:lang w:eastAsia="ru-RU"/>
              </w:rPr>
            </w:pPr>
            <w:r w:rsidRPr="00283CA9">
              <w:rPr>
                <w:sz w:val="24"/>
                <w:szCs w:val="24"/>
                <w:lang w:eastAsia="ru-RU"/>
              </w:rPr>
              <w:t xml:space="preserve">ГОСТ </w:t>
            </w:r>
            <w:proofErr w:type="gramStart"/>
            <w:r w:rsidRPr="00283CA9">
              <w:rPr>
                <w:sz w:val="24"/>
                <w:szCs w:val="24"/>
                <w:lang w:eastAsia="ru-RU"/>
              </w:rPr>
              <w:t>Р</w:t>
            </w:r>
            <w:proofErr w:type="gramEnd"/>
            <w:r w:rsidRPr="00283CA9">
              <w:rPr>
                <w:sz w:val="24"/>
                <w:szCs w:val="24"/>
                <w:lang w:eastAsia="ru-RU"/>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283CA9" w:rsidRPr="00283CA9" w:rsidRDefault="00283CA9" w:rsidP="00283CA9">
            <w:pPr>
              <w:spacing w:line="240" w:lineRule="auto"/>
              <w:rPr>
                <w:sz w:val="24"/>
                <w:szCs w:val="24"/>
                <w:lang w:eastAsia="ru-RU"/>
              </w:rPr>
            </w:pPr>
            <w:r w:rsidRPr="00283CA9">
              <w:rPr>
                <w:sz w:val="24"/>
                <w:szCs w:val="24"/>
                <w:lang w:eastAsia="ru-RU"/>
              </w:rPr>
              <w:t>9.00-18.00</w:t>
            </w:r>
          </w:p>
          <w:p w:rsidR="00283CA9" w:rsidRPr="00283CA9" w:rsidRDefault="00283CA9" w:rsidP="00283CA9">
            <w:pPr>
              <w:spacing w:line="240" w:lineRule="auto"/>
              <w:rPr>
                <w:sz w:val="24"/>
                <w:szCs w:val="24"/>
                <w:lang w:eastAsia="ru-RU"/>
              </w:rPr>
            </w:pPr>
            <w:r w:rsidRPr="00283CA9">
              <w:rPr>
                <w:sz w:val="24"/>
                <w:szCs w:val="24"/>
                <w:lang w:eastAsia="ru-RU"/>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283CA9" w:rsidRPr="00283CA9" w:rsidRDefault="00283CA9" w:rsidP="00283CA9">
            <w:pPr>
              <w:spacing w:line="240" w:lineRule="auto"/>
              <w:rPr>
                <w:sz w:val="24"/>
                <w:szCs w:val="24"/>
                <w:vertAlign w:val="superscript"/>
                <w:lang w:eastAsia="ru-RU"/>
              </w:rPr>
            </w:pPr>
            <w:r w:rsidRPr="00283CA9">
              <w:rPr>
                <w:sz w:val="24"/>
                <w:szCs w:val="24"/>
                <w:lang w:eastAsia="ru-RU"/>
              </w:rPr>
              <w:t xml:space="preserve">  </w:t>
            </w:r>
            <w:r w:rsidRPr="00283CA9">
              <w:rPr>
                <w:sz w:val="24"/>
                <w:szCs w:val="24"/>
              </w:rPr>
              <w:t>288,00 м</w:t>
            </w:r>
            <w:proofErr w:type="gramStart"/>
            <w:r w:rsidRPr="00283CA9">
              <w:rPr>
                <w:sz w:val="24"/>
                <w:szCs w:val="24"/>
                <w:vertAlign w:val="superscript"/>
              </w:rPr>
              <w:t>2</w:t>
            </w:r>
            <w:proofErr w:type="gramEnd"/>
          </w:p>
          <w:p w:rsidR="00283CA9" w:rsidRPr="00283CA9" w:rsidRDefault="00283CA9" w:rsidP="00283CA9">
            <w:pPr>
              <w:spacing w:line="240" w:lineRule="auto"/>
              <w:rPr>
                <w:sz w:val="24"/>
                <w:szCs w:val="24"/>
                <w:vertAlign w:val="superscript"/>
                <w:lang w:eastAsia="ru-RU"/>
              </w:rPr>
            </w:pPr>
          </w:p>
        </w:tc>
        <w:tc>
          <w:tcPr>
            <w:tcW w:w="4087" w:type="dxa"/>
            <w:tcBorders>
              <w:top w:val="single" w:sz="4" w:space="0" w:color="auto"/>
              <w:left w:val="single" w:sz="4" w:space="0" w:color="auto"/>
              <w:bottom w:val="single" w:sz="4" w:space="0" w:color="auto"/>
              <w:right w:val="single" w:sz="4" w:space="0" w:color="auto"/>
            </w:tcBorders>
          </w:tcPr>
          <w:p w:rsidR="00283CA9" w:rsidRPr="00283CA9" w:rsidRDefault="00283CA9" w:rsidP="00283CA9">
            <w:pPr>
              <w:spacing w:line="240" w:lineRule="auto"/>
              <w:jc w:val="both"/>
              <w:rPr>
                <w:sz w:val="24"/>
                <w:szCs w:val="24"/>
                <w:lang w:eastAsia="ru-RU"/>
              </w:rPr>
            </w:pPr>
            <w:r w:rsidRPr="00283CA9">
              <w:rPr>
                <w:sz w:val="24"/>
                <w:szCs w:val="24"/>
                <w:lang w:eastAsia="ru-RU"/>
              </w:rPr>
              <w:t>нежилые помещения 2 этажа социально-административного здания литер</w:t>
            </w:r>
            <w:proofErr w:type="gramStart"/>
            <w:r w:rsidRPr="00283CA9">
              <w:rPr>
                <w:sz w:val="24"/>
                <w:szCs w:val="24"/>
                <w:lang w:eastAsia="ru-RU"/>
              </w:rPr>
              <w:t xml:space="preserve"> А</w:t>
            </w:r>
            <w:proofErr w:type="gramEnd"/>
            <w:r w:rsidRPr="00283CA9">
              <w:rPr>
                <w:sz w:val="24"/>
                <w:szCs w:val="24"/>
                <w:lang w:eastAsia="ru-RU"/>
              </w:rPr>
              <w:t>,</w:t>
            </w:r>
            <w:r w:rsidRPr="00283CA9">
              <w:rPr>
                <w:color w:val="FF0000"/>
                <w:sz w:val="24"/>
                <w:szCs w:val="24"/>
                <w:lang w:eastAsia="ru-RU"/>
              </w:rPr>
              <w:t xml:space="preserve"> </w:t>
            </w:r>
            <w:r w:rsidRPr="00283CA9">
              <w:rPr>
                <w:sz w:val="24"/>
                <w:szCs w:val="24"/>
                <w:lang w:eastAsia="ru-RU"/>
              </w:rPr>
              <w:t>находящегося</w:t>
            </w:r>
            <w:r w:rsidRPr="00283CA9">
              <w:rPr>
                <w:color w:val="FF0000"/>
                <w:sz w:val="24"/>
                <w:szCs w:val="24"/>
                <w:lang w:eastAsia="ru-RU"/>
              </w:rPr>
              <w:t xml:space="preserve"> </w:t>
            </w:r>
            <w:r w:rsidRPr="00283CA9">
              <w:rPr>
                <w:sz w:val="24"/>
                <w:szCs w:val="24"/>
                <w:lang w:eastAsia="ru-RU"/>
              </w:rPr>
              <w:t xml:space="preserve">по адресу: Астраханская область, </w:t>
            </w:r>
            <w:proofErr w:type="spellStart"/>
            <w:r w:rsidRPr="00283CA9">
              <w:rPr>
                <w:sz w:val="24"/>
                <w:szCs w:val="24"/>
                <w:lang w:eastAsia="ru-RU"/>
              </w:rPr>
              <w:t>Лиманский</w:t>
            </w:r>
            <w:proofErr w:type="spellEnd"/>
            <w:r w:rsidRPr="00283CA9">
              <w:rPr>
                <w:sz w:val="24"/>
                <w:szCs w:val="24"/>
                <w:lang w:eastAsia="ru-RU"/>
              </w:rPr>
              <w:t xml:space="preserve"> район, </w:t>
            </w:r>
            <w:proofErr w:type="gramStart"/>
            <w:r w:rsidRPr="00283CA9">
              <w:rPr>
                <w:sz w:val="24"/>
                <w:szCs w:val="24"/>
                <w:lang w:eastAsia="ru-RU"/>
              </w:rPr>
              <w:t>с</w:t>
            </w:r>
            <w:proofErr w:type="gramEnd"/>
            <w:r w:rsidRPr="00283CA9">
              <w:rPr>
                <w:sz w:val="24"/>
                <w:szCs w:val="24"/>
                <w:lang w:eastAsia="ru-RU"/>
              </w:rPr>
              <w:t xml:space="preserve">. </w:t>
            </w:r>
            <w:proofErr w:type="gramStart"/>
            <w:r w:rsidRPr="00283CA9">
              <w:rPr>
                <w:sz w:val="24"/>
                <w:szCs w:val="24"/>
                <w:lang w:eastAsia="ru-RU"/>
              </w:rPr>
              <w:t>Оля</w:t>
            </w:r>
            <w:proofErr w:type="gramEnd"/>
            <w:r w:rsidRPr="00283CA9">
              <w:rPr>
                <w:sz w:val="24"/>
                <w:szCs w:val="24"/>
                <w:lang w:eastAsia="ru-RU"/>
              </w:rPr>
              <w:t>, ул. Чкалова, 29</w:t>
            </w:r>
          </w:p>
        </w:tc>
      </w:tr>
      <w:tr w:rsidR="00283CA9" w:rsidRPr="00283CA9" w:rsidTr="00024EEA">
        <w:tc>
          <w:tcPr>
            <w:tcW w:w="540" w:type="dxa"/>
            <w:tcBorders>
              <w:top w:val="single" w:sz="4" w:space="0" w:color="auto"/>
              <w:left w:val="single" w:sz="4" w:space="0" w:color="auto"/>
              <w:bottom w:val="single" w:sz="4" w:space="0" w:color="auto"/>
              <w:right w:val="single" w:sz="4" w:space="0" w:color="auto"/>
            </w:tcBorders>
          </w:tcPr>
          <w:p w:rsidR="00283CA9" w:rsidRPr="00283CA9" w:rsidRDefault="00283CA9" w:rsidP="00283CA9">
            <w:pPr>
              <w:spacing w:line="240" w:lineRule="auto"/>
              <w:rPr>
                <w:sz w:val="24"/>
                <w:szCs w:val="24"/>
                <w:lang w:eastAsia="ru-RU"/>
              </w:rPr>
            </w:pPr>
            <w:r w:rsidRPr="00283CA9">
              <w:rPr>
                <w:sz w:val="24"/>
                <w:szCs w:val="24"/>
                <w:lang w:eastAsia="ru-RU"/>
              </w:rPr>
              <w:t>4</w:t>
            </w:r>
          </w:p>
        </w:tc>
        <w:tc>
          <w:tcPr>
            <w:tcW w:w="2433" w:type="dxa"/>
            <w:tcBorders>
              <w:top w:val="single" w:sz="4" w:space="0" w:color="auto"/>
              <w:left w:val="single" w:sz="4" w:space="0" w:color="auto"/>
              <w:bottom w:val="single" w:sz="4" w:space="0" w:color="auto"/>
              <w:right w:val="single" w:sz="4" w:space="0" w:color="auto"/>
            </w:tcBorders>
            <w:hideMark/>
          </w:tcPr>
          <w:p w:rsidR="00283CA9" w:rsidRPr="00283CA9" w:rsidRDefault="00283CA9" w:rsidP="00283CA9">
            <w:pPr>
              <w:spacing w:line="240" w:lineRule="auto"/>
              <w:rPr>
                <w:sz w:val="24"/>
                <w:szCs w:val="24"/>
                <w:lang w:eastAsia="ru-RU"/>
              </w:rPr>
            </w:pPr>
            <w:r w:rsidRPr="00283CA9">
              <w:rPr>
                <w:sz w:val="24"/>
                <w:szCs w:val="24"/>
                <w:lang w:eastAsia="ru-RU"/>
              </w:rPr>
              <w:t>Мытье окон с применением моющих растворов</w:t>
            </w:r>
          </w:p>
          <w:p w:rsidR="00283CA9" w:rsidRPr="00283CA9" w:rsidRDefault="00283CA9" w:rsidP="00283CA9">
            <w:pPr>
              <w:spacing w:line="240" w:lineRule="auto"/>
              <w:rPr>
                <w:sz w:val="24"/>
                <w:szCs w:val="24"/>
                <w:lang w:eastAsia="ru-RU"/>
              </w:rPr>
            </w:pPr>
            <w:r w:rsidRPr="00283CA9">
              <w:rPr>
                <w:sz w:val="24"/>
                <w:szCs w:val="24"/>
                <w:lang w:eastAsia="ru-RU"/>
              </w:rPr>
              <w:t xml:space="preserve">ГОСТ </w:t>
            </w:r>
            <w:proofErr w:type="gramStart"/>
            <w:r w:rsidRPr="00283CA9">
              <w:rPr>
                <w:sz w:val="24"/>
                <w:szCs w:val="24"/>
                <w:lang w:eastAsia="ru-RU"/>
              </w:rPr>
              <w:t>Р</w:t>
            </w:r>
            <w:proofErr w:type="gramEnd"/>
            <w:r w:rsidRPr="00283CA9">
              <w:rPr>
                <w:sz w:val="24"/>
                <w:szCs w:val="24"/>
                <w:lang w:eastAsia="ru-RU"/>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283CA9" w:rsidRPr="00283CA9" w:rsidRDefault="00283CA9" w:rsidP="00283CA9">
            <w:pPr>
              <w:spacing w:line="240" w:lineRule="auto"/>
              <w:rPr>
                <w:sz w:val="24"/>
                <w:szCs w:val="24"/>
                <w:lang w:eastAsia="ru-RU"/>
              </w:rPr>
            </w:pPr>
            <w:r w:rsidRPr="00283CA9">
              <w:rPr>
                <w:sz w:val="24"/>
                <w:szCs w:val="24"/>
                <w:lang w:eastAsia="ru-RU"/>
              </w:rPr>
              <w:t>2 раза в квартал</w:t>
            </w:r>
          </w:p>
        </w:tc>
        <w:tc>
          <w:tcPr>
            <w:tcW w:w="1579" w:type="dxa"/>
            <w:tcBorders>
              <w:top w:val="single" w:sz="4" w:space="0" w:color="auto"/>
              <w:left w:val="single" w:sz="4" w:space="0" w:color="auto"/>
              <w:bottom w:val="single" w:sz="4" w:space="0" w:color="auto"/>
              <w:right w:val="single" w:sz="4" w:space="0" w:color="auto"/>
            </w:tcBorders>
            <w:hideMark/>
          </w:tcPr>
          <w:p w:rsidR="00283CA9" w:rsidRPr="00283CA9" w:rsidRDefault="00283CA9" w:rsidP="00283CA9">
            <w:pPr>
              <w:spacing w:line="240" w:lineRule="auto"/>
              <w:jc w:val="center"/>
              <w:rPr>
                <w:sz w:val="24"/>
                <w:szCs w:val="24"/>
                <w:lang w:eastAsia="ru-RU"/>
              </w:rPr>
            </w:pPr>
            <w:r w:rsidRPr="00283CA9">
              <w:rPr>
                <w:sz w:val="24"/>
                <w:szCs w:val="24"/>
              </w:rPr>
              <w:t>21 окно</w:t>
            </w:r>
          </w:p>
          <w:p w:rsidR="00283CA9" w:rsidRPr="00283CA9" w:rsidRDefault="00283CA9" w:rsidP="00283CA9">
            <w:pPr>
              <w:spacing w:line="240" w:lineRule="auto"/>
              <w:jc w:val="center"/>
              <w:rPr>
                <w:sz w:val="16"/>
                <w:szCs w:val="16"/>
                <w:lang w:eastAsia="ru-RU"/>
              </w:rPr>
            </w:pPr>
          </w:p>
        </w:tc>
        <w:tc>
          <w:tcPr>
            <w:tcW w:w="4087" w:type="dxa"/>
            <w:tcBorders>
              <w:top w:val="single" w:sz="4" w:space="0" w:color="auto"/>
              <w:left w:val="single" w:sz="4" w:space="0" w:color="auto"/>
              <w:bottom w:val="single" w:sz="4" w:space="0" w:color="auto"/>
              <w:right w:val="single" w:sz="4" w:space="0" w:color="auto"/>
            </w:tcBorders>
          </w:tcPr>
          <w:p w:rsidR="00283CA9" w:rsidRPr="00283CA9" w:rsidRDefault="00283CA9" w:rsidP="00283CA9">
            <w:pPr>
              <w:spacing w:line="240" w:lineRule="auto"/>
              <w:jc w:val="both"/>
              <w:rPr>
                <w:sz w:val="24"/>
                <w:szCs w:val="24"/>
                <w:lang w:eastAsia="ru-RU"/>
              </w:rPr>
            </w:pPr>
            <w:r w:rsidRPr="00283CA9">
              <w:rPr>
                <w:sz w:val="24"/>
                <w:szCs w:val="24"/>
                <w:lang w:eastAsia="ru-RU"/>
              </w:rPr>
              <w:t>нежилые помещения 2 этажа социально-административного здания литер</w:t>
            </w:r>
            <w:proofErr w:type="gramStart"/>
            <w:r w:rsidRPr="00283CA9">
              <w:rPr>
                <w:sz w:val="24"/>
                <w:szCs w:val="24"/>
                <w:lang w:eastAsia="ru-RU"/>
              </w:rPr>
              <w:t xml:space="preserve"> А</w:t>
            </w:r>
            <w:proofErr w:type="gramEnd"/>
            <w:r w:rsidRPr="00283CA9">
              <w:rPr>
                <w:sz w:val="24"/>
                <w:szCs w:val="24"/>
                <w:lang w:eastAsia="ru-RU"/>
              </w:rPr>
              <w:t>,</w:t>
            </w:r>
            <w:r w:rsidRPr="00283CA9">
              <w:rPr>
                <w:color w:val="FF0000"/>
                <w:sz w:val="24"/>
                <w:szCs w:val="24"/>
                <w:lang w:eastAsia="ru-RU"/>
              </w:rPr>
              <w:t xml:space="preserve"> </w:t>
            </w:r>
            <w:r w:rsidRPr="00283CA9">
              <w:rPr>
                <w:sz w:val="24"/>
                <w:szCs w:val="24"/>
                <w:lang w:eastAsia="ru-RU"/>
              </w:rPr>
              <w:t>находящегося</w:t>
            </w:r>
            <w:r w:rsidRPr="00283CA9">
              <w:rPr>
                <w:color w:val="FF0000"/>
                <w:sz w:val="24"/>
                <w:szCs w:val="24"/>
                <w:lang w:eastAsia="ru-RU"/>
              </w:rPr>
              <w:t xml:space="preserve"> </w:t>
            </w:r>
            <w:r w:rsidRPr="00283CA9">
              <w:rPr>
                <w:sz w:val="24"/>
                <w:szCs w:val="24"/>
                <w:lang w:eastAsia="ru-RU"/>
              </w:rPr>
              <w:t xml:space="preserve">по адресу: Астраханская область, </w:t>
            </w:r>
            <w:proofErr w:type="spellStart"/>
            <w:r w:rsidRPr="00283CA9">
              <w:rPr>
                <w:sz w:val="24"/>
                <w:szCs w:val="24"/>
                <w:lang w:eastAsia="ru-RU"/>
              </w:rPr>
              <w:t>Лиманский</w:t>
            </w:r>
            <w:proofErr w:type="spellEnd"/>
            <w:r w:rsidRPr="00283CA9">
              <w:rPr>
                <w:sz w:val="24"/>
                <w:szCs w:val="24"/>
                <w:lang w:eastAsia="ru-RU"/>
              </w:rPr>
              <w:t xml:space="preserve"> район, </w:t>
            </w:r>
            <w:proofErr w:type="gramStart"/>
            <w:r w:rsidRPr="00283CA9">
              <w:rPr>
                <w:sz w:val="24"/>
                <w:szCs w:val="24"/>
                <w:lang w:eastAsia="ru-RU"/>
              </w:rPr>
              <w:t>с</w:t>
            </w:r>
            <w:proofErr w:type="gramEnd"/>
            <w:r w:rsidRPr="00283CA9">
              <w:rPr>
                <w:sz w:val="24"/>
                <w:szCs w:val="24"/>
                <w:lang w:eastAsia="ru-RU"/>
              </w:rPr>
              <w:t xml:space="preserve">. </w:t>
            </w:r>
            <w:proofErr w:type="gramStart"/>
            <w:r w:rsidRPr="00283CA9">
              <w:rPr>
                <w:sz w:val="24"/>
                <w:szCs w:val="24"/>
                <w:lang w:eastAsia="ru-RU"/>
              </w:rPr>
              <w:t>Оля</w:t>
            </w:r>
            <w:proofErr w:type="gramEnd"/>
            <w:r w:rsidRPr="00283CA9">
              <w:rPr>
                <w:sz w:val="24"/>
                <w:szCs w:val="24"/>
                <w:lang w:eastAsia="ru-RU"/>
              </w:rPr>
              <w:t>, ул. Чкалова, 29</w:t>
            </w:r>
          </w:p>
        </w:tc>
      </w:tr>
      <w:tr w:rsidR="00283CA9" w:rsidRPr="00283CA9" w:rsidTr="00024EEA">
        <w:tc>
          <w:tcPr>
            <w:tcW w:w="540" w:type="dxa"/>
            <w:tcBorders>
              <w:top w:val="single" w:sz="4" w:space="0" w:color="auto"/>
              <w:left w:val="single" w:sz="4" w:space="0" w:color="auto"/>
              <w:bottom w:val="single" w:sz="4" w:space="0" w:color="auto"/>
              <w:right w:val="single" w:sz="4" w:space="0" w:color="auto"/>
            </w:tcBorders>
          </w:tcPr>
          <w:p w:rsidR="00283CA9" w:rsidRPr="00283CA9" w:rsidRDefault="00283CA9" w:rsidP="00283CA9">
            <w:pPr>
              <w:spacing w:line="240" w:lineRule="auto"/>
              <w:rPr>
                <w:sz w:val="24"/>
                <w:szCs w:val="24"/>
                <w:lang w:eastAsia="ru-RU"/>
              </w:rPr>
            </w:pPr>
            <w:r w:rsidRPr="00283CA9">
              <w:rPr>
                <w:sz w:val="24"/>
                <w:szCs w:val="24"/>
                <w:lang w:eastAsia="ru-RU"/>
              </w:rPr>
              <w:t>5</w:t>
            </w:r>
          </w:p>
        </w:tc>
        <w:tc>
          <w:tcPr>
            <w:tcW w:w="2433" w:type="dxa"/>
            <w:tcBorders>
              <w:top w:val="single" w:sz="4" w:space="0" w:color="auto"/>
              <w:left w:val="single" w:sz="4" w:space="0" w:color="auto"/>
              <w:bottom w:val="single" w:sz="4" w:space="0" w:color="auto"/>
              <w:right w:val="single" w:sz="4" w:space="0" w:color="auto"/>
            </w:tcBorders>
            <w:hideMark/>
          </w:tcPr>
          <w:p w:rsidR="00283CA9" w:rsidRPr="00283CA9" w:rsidRDefault="00283CA9" w:rsidP="00283CA9">
            <w:pPr>
              <w:spacing w:line="240" w:lineRule="auto"/>
              <w:rPr>
                <w:sz w:val="24"/>
                <w:szCs w:val="24"/>
                <w:lang w:eastAsia="ru-RU"/>
              </w:rPr>
            </w:pPr>
            <w:r w:rsidRPr="00283CA9">
              <w:rPr>
                <w:sz w:val="24"/>
                <w:szCs w:val="24"/>
                <w:lang w:eastAsia="ru-RU"/>
              </w:rPr>
              <w:t xml:space="preserve">Влажная уборка мебели, </w:t>
            </w:r>
          </w:p>
          <w:p w:rsidR="00283CA9" w:rsidRPr="00283CA9" w:rsidRDefault="00283CA9" w:rsidP="00283CA9">
            <w:pPr>
              <w:spacing w:line="240" w:lineRule="auto"/>
              <w:rPr>
                <w:sz w:val="24"/>
                <w:szCs w:val="24"/>
                <w:lang w:eastAsia="ru-RU"/>
              </w:rPr>
            </w:pPr>
            <w:r w:rsidRPr="00283CA9">
              <w:rPr>
                <w:sz w:val="24"/>
                <w:szCs w:val="24"/>
                <w:lang w:eastAsia="ru-RU"/>
              </w:rPr>
              <w:t xml:space="preserve">подоконников в кабинетах, открытых приборов отопления, протирка мебели полиролью </w:t>
            </w:r>
          </w:p>
          <w:p w:rsidR="00283CA9" w:rsidRPr="00283CA9" w:rsidRDefault="00283CA9" w:rsidP="00283CA9">
            <w:pPr>
              <w:spacing w:line="240" w:lineRule="auto"/>
              <w:rPr>
                <w:sz w:val="24"/>
                <w:szCs w:val="24"/>
                <w:lang w:eastAsia="ru-RU"/>
              </w:rPr>
            </w:pPr>
            <w:r w:rsidRPr="00283CA9">
              <w:rPr>
                <w:sz w:val="24"/>
                <w:szCs w:val="24"/>
                <w:lang w:eastAsia="ru-RU"/>
              </w:rPr>
              <w:t xml:space="preserve">ГОСТ </w:t>
            </w:r>
            <w:proofErr w:type="gramStart"/>
            <w:r w:rsidRPr="00283CA9">
              <w:rPr>
                <w:sz w:val="24"/>
                <w:szCs w:val="24"/>
                <w:lang w:eastAsia="ru-RU"/>
              </w:rPr>
              <w:t>Р</w:t>
            </w:r>
            <w:proofErr w:type="gramEnd"/>
            <w:r w:rsidRPr="00283CA9">
              <w:rPr>
                <w:sz w:val="24"/>
                <w:szCs w:val="24"/>
                <w:lang w:eastAsia="ru-RU"/>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283CA9" w:rsidRPr="00283CA9" w:rsidRDefault="00283CA9" w:rsidP="00283CA9">
            <w:pPr>
              <w:spacing w:line="240" w:lineRule="auto"/>
              <w:rPr>
                <w:sz w:val="24"/>
                <w:szCs w:val="24"/>
                <w:lang w:eastAsia="ru-RU"/>
              </w:rPr>
            </w:pPr>
            <w:r w:rsidRPr="00283CA9">
              <w:rPr>
                <w:sz w:val="24"/>
                <w:szCs w:val="24"/>
                <w:lang w:eastAsia="ru-RU"/>
              </w:rPr>
              <w:t>9.00-18.00</w:t>
            </w:r>
          </w:p>
          <w:p w:rsidR="00283CA9" w:rsidRPr="00283CA9" w:rsidRDefault="00283CA9" w:rsidP="00283CA9">
            <w:pPr>
              <w:spacing w:line="240" w:lineRule="auto"/>
              <w:rPr>
                <w:sz w:val="24"/>
                <w:szCs w:val="24"/>
                <w:lang w:eastAsia="ru-RU"/>
              </w:rPr>
            </w:pPr>
            <w:r w:rsidRPr="00283CA9">
              <w:rPr>
                <w:sz w:val="24"/>
                <w:szCs w:val="24"/>
                <w:lang w:eastAsia="ru-RU"/>
              </w:rPr>
              <w:t>Еженедельно</w:t>
            </w:r>
          </w:p>
        </w:tc>
        <w:tc>
          <w:tcPr>
            <w:tcW w:w="1579" w:type="dxa"/>
            <w:tcBorders>
              <w:top w:val="single" w:sz="4" w:space="0" w:color="auto"/>
              <w:left w:val="single" w:sz="4" w:space="0" w:color="auto"/>
              <w:bottom w:val="single" w:sz="4" w:space="0" w:color="auto"/>
              <w:right w:val="single" w:sz="4" w:space="0" w:color="auto"/>
            </w:tcBorders>
            <w:hideMark/>
          </w:tcPr>
          <w:p w:rsidR="00283CA9" w:rsidRPr="00283CA9" w:rsidRDefault="00283CA9" w:rsidP="00283CA9">
            <w:pPr>
              <w:spacing w:line="240" w:lineRule="auto"/>
              <w:jc w:val="center"/>
              <w:rPr>
                <w:sz w:val="24"/>
                <w:szCs w:val="24"/>
                <w:lang w:eastAsia="ru-RU"/>
              </w:rPr>
            </w:pPr>
            <w:r w:rsidRPr="00283CA9">
              <w:rPr>
                <w:sz w:val="24"/>
                <w:szCs w:val="24"/>
              </w:rPr>
              <w:t>21 помещение</w:t>
            </w:r>
          </w:p>
          <w:p w:rsidR="00283CA9" w:rsidRPr="00283CA9" w:rsidRDefault="00283CA9" w:rsidP="00283CA9">
            <w:pPr>
              <w:spacing w:line="240" w:lineRule="auto"/>
              <w:jc w:val="center"/>
              <w:rPr>
                <w:sz w:val="16"/>
                <w:szCs w:val="16"/>
                <w:lang w:eastAsia="ru-RU"/>
              </w:rPr>
            </w:pPr>
          </w:p>
        </w:tc>
        <w:tc>
          <w:tcPr>
            <w:tcW w:w="4087" w:type="dxa"/>
            <w:tcBorders>
              <w:top w:val="single" w:sz="4" w:space="0" w:color="auto"/>
              <w:left w:val="single" w:sz="4" w:space="0" w:color="auto"/>
              <w:bottom w:val="single" w:sz="4" w:space="0" w:color="auto"/>
              <w:right w:val="single" w:sz="4" w:space="0" w:color="auto"/>
            </w:tcBorders>
          </w:tcPr>
          <w:p w:rsidR="00283CA9" w:rsidRPr="00283CA9" w:rsidRDefault="00283CA9" w:rsidP="00283CA9">
            <w:pPr>
              <w:spacing w:line="240" w:lineRule="auto"/>
              <w:jc w:val="both"/>
              <w:rPr>
                <w:sz w:val="24"/>
                <w:szCs w:val="24"/>
                <w:lang w:eastAsia="ru-RU"/>
              </w:rPr>
            </w:pPr>
            <w:r w:rsidRPr="00283CA9">
              <w:rPr>
                <w:sz w:val="24"/>
                <w:szCs w:val="24"/>
                <w:lang w:eastAsia="ru-RU"/>
              </w:rPr>
              <w:t>нежилые помещения 2 этажа социально-административного здания литер</w:t>
            </w:r>
            <w:proofErr w:type="gramStart"/>
            <w:r w:rsidRPr="00283CA9">
              <w:rPr>
                <w:sz w:val="24"/>
                <w:szCs w:val="24"/>
                <w:lang w:eastAsia="ru-RU"/>
              </w:rPr>
              <w:t xml:space="preserve"> А</w:t>
            </w:r>
            <w:proofErr w:type="gramEnd"/>
            <w:r w:rsidRPr="00283CA9">
              <w:rPr>
                <w:sz w:val="24"/>
                <w:szCs w:val="24"/>
                <w:lang w:eastAsia="ru-RU"/>
              </w:rPr>
              <w:t>,</w:t>
            </w:r>
            <w:r w:rsidRPr="00283CA9">
              <w:rPr>
                <w:color w:val="FF0000"/>
                <w:sz w:val="24"/>
                <w:szCs w:val="24"/>
                <w:lang w:eastAsia="ru-RU"/>
              </w:rPr>
              <w:t xml:space="preserve"> </w:t>
            </w:r>
            <w:r w:rsidRPr="00283CA9">
              <w:rPr>
                <w:sz w:val="24"/>
                <w:szCs w:val="24"/>
                <w:lang w:eastAsia="ru-RU"/>
              </w:rPr>
              <w:t>находящегося</w:t>
            </w:r>
            <w:r w:rsidRPr="00283CA9">
              <w:rPr>
                <w:color w:val="FF0000"/>
                <w:sz w:val="24"/>
                <w:szCs w:val="24"/>
                <w:lang w:eastAsia="ru-RU"/>
              </w:rPr>
              <w:t xml:space="preserve"> </w:t>
            </w:r>
            <w:r w:rsidRPr="00283CA9">
              <w:rPr>
                <w:sz w:val="24"/>
                <w:szCs w:val="24"/>
                <w:lang w:eastAsia="ru-RU"/>
              </w:rPr>
              <w:t xml:space="preserve">по адресу: Астраханская область, </w:t>
            </w:r>
            <w:proofErr w:type="spellStart"/>
            <w:r w:rsidRPr="00283CA9">
              <w:rPr>
                <w:sz w:val="24"/>
                <w:szCs w:val="24"/>
                <w:lang w:eastAsia="ru-RU"/>
              </w:rPr>
              <w:t>Лиманский</w:t>
            </w:r>
            <w:proofErr w:type="spellEnd"/>
            <w:r w:rsidRPr="00283CA9">
              <w:rPr>
                <w:sz w:val="24"/>
                <w:szCs w:val="24"/>
                <w:lang w:eastAsia="ru-RU"/>
              </w:rPr>
              <w:t xml:space="preserve"> район, </w:t>
            </w:r>
            <w:proofErr w:type="gramStart"/>
            <w:r w:rsidRPr="00283CA9">
              <w:rPr>
                <w:sz w:val="24"/>
                <w:szCs w:val="24"/>
                <w:lang w:eastAsia="ru-RU"/>
              </w:rPr>
              <w:t>с</w:t>
            </w:r>
            <w:proofErr w:type="gramEnd"/>
            <w:r w:rsidRPr="00283CA9">
              <w:rPr>
                <w:sz w:val="24"/>
                <w:szCs w:val="24"/>
                <w:lang w:eastAsia="ru-RU"/>
              </w:rPr>
              <w:t xml:space="preserve">. </w:t>
            </w:r>
            <w:proofErr w:type="gramStart"/>
            <w:r w:rsidRPr="00283CA9">
              <w:rPr>
                <w:sz w:val="24"/>
                <w:szCs w:val="24"/>
                <w:lang w:eastAsia="ru-RU"/>
              </w:rPr>
              <w:t>Оля</w:t>
            </w:r>
            <w:proofErr w:type="gramEnd"/>
            <w:r w:rsidRPr="00283CA9">
              <w:rPr>
                <w:sz w:val="24"/>
                <w:szCs w:val="24"/>
                <w:lang w:eastAsia="ru-RU"/>
              </w:rPr>
              <w:t>, ул. Чкалова, 29</w:t>
            </w:r>
          </w:p>
        </w:tc>
      </w:tr>
      <w:tr w:rsidR="00283CA9" w:rsidRPr="00283CA9" w:rsidTr="00024EEA">
        <w:tc>
          <w:tcPr>
            <w:tcW w:w="540" w:type="dxa"/>
            <w:tcBorders>
              <w:top w:val="single" w:sz="4" w:space="0" w:color="auto"/>
              <w:left w:val="single" w:sz="4" w:space="0" w:color="auto"/>
              <w:bottom w:val="single" w:sz="4" w:space="0" w:color="auto"/>
              <w:right w:val="single" w:sz="4" w:space="0" w:color="auto"/>
            </w:tcBorders>
          </w:tcPr>
          <w:p w:rsidR="00283CA9" w:rsidRPr="00283CA9" w:rsidRDefault="00283CA9" w:rsidP="00283CA9">
            <w:pPr>
              <w:spacing w:line="240" w:lineRule="auto"/>
              <w:rPr>
                <w:sz w:val="24"/>
                <w:szCs w:val="24"/>
                <w:lang w:eastAsia="ru-RU"/>
              </w:rPr>
            </w:pPr>
            <w:r w:rsidRPr="00283CA9">
              <w:rPr>
                <w:sz w:val="24"/>
                <w:szCs w:val="24"/>
                <w:lang w:eastAsia="ru-RU"/>
              </w:rPr>
              <w:t>6</w:t>
            </w:r>
          </w:p>
        </w:tc>
        <w:tc>
          <w:tcPr>
            <w:tcW w:w="2433" w:type="dxa"/>
            <w:tcBorders>
              <w:top w:val="single" w:sz="4" w:space="0" w:color="auto"/>
              <w:left w:val="single" w:sz="4" w:space="0" w:color="auto"/>
              <w:bottom w:val="single" w:sz="4" w:space="0" w:color="auto"/>
              <w:right w:val="single" w:sz="4" w:space="0" w:color="auto"/>
            </w:tcBorders>
            <w:hideMark/>
          </w:tcPr>
          <w:p w:rsidR="00283CA9" w:rsidRPr="00283CA9" w:rsidRDefault="00283CA9" w:rsidP="00283CA9">
            <w:pPr>
              <w:spacing w:line="240" w:lineRule="auto"/>
              <w:rPr>
                <w:sz w:val="24"/>
                <w:szCs w:val="24"/>
                <w:lang w:eastAsia="ru-RU"/>
              </w:rPr>
            </w:pPr>
            <w:r w:rsidRPr="00283CA9">
              <w:rPr>
                <w:sz w:val="24"/>
                <w:szCs w:val="24"/>
                <w:lang w:eastAsia="ru-RU"/>
              </w:rPr>
              <w:t>Обеспечение туалетной бумагой и мылом санузла</w:t>
            </w:r>
          </w:p>
        </w:tc>
        <w:tc>
          <w:tcPr>
            <w:tcW w:w="1959" w:type="dxa"/>
            <w:tcBorders>
              <w:top w:val="single" w:sz="4" w:space="0" w:color="auto"/>
              <w:left w:val="single" w:sz="4" w:space="0" w:color="auto"/>
              <w:bottom w:val="single" w:sz="4" w:space="0" w:color="auto"/>
              <w:right w:val="single" w:sz="4" w:space="0" w:color="auto"/>
            </w:tcBorders>
            <w:hideMark/>
          </w:tcPr>
          <w:p w:rsidR="00283CA9" w:rsidRPr="00283CA9" w:rsidRDefault="00283CA9" w:rsidP="00283CA9">
            <w:pPr>
              <w:spacing w:line="240" w:lineRule="auto"/>
              <w:rPr>
                <w:sz w:val="24"/>
                <w:szCs w:val="24"/>
                <w:lang w:eastAsia="ru-RU"/>
              </w:rPr>
            </w:pPr>
            <w:r w:rsidRPr="00283CA9">
              <w:rPr>
                <w:sz w:val="24"/>
                <w:szCs w:val="24"/>
                <w:lang w:eastAsia="ru-RU"/>
              </w:rPr>
              <w:t>9.00-18.00</w:t>
            </w:r>
          </w:p>
          <w:p w:rsidR="00283CA9" w:rsidRPr="00283CA9" w:rsidRDefault="00283CA9" w:rsidP="00283CA9">
            <w:pPr>
              <w:spacing w:line="240" w:lineRule="auto"/>
              <w:rPr>
                <w:sz w:val="24"/>
                <w:szCs w:val="24"/>
                <w:lang w:eastAsia="ru-RU"/>
              </w:rPr>
            </w:pPr>
            <w:r w:rsidRPr="00283CA9">
              <w:rPr>
                <w:sz w:val="24"/>
                <w:szCs w:val="24"/>
                <w:lang w:eastAsia="ru-RU"/>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283CA9" w:rsidRPr="00283CA9" w:rsidRDefault="00283CA9" w:rsidP="00283CA9">
            <w:pPr>
              <w:spacing w:line="240" w:lineRule="auto"/>
              <w:rPr>
                <w:sz w:val="24"/>
                <w:szCs w:val="24"/>
                <w:lang w:eastAsia="ru-RU"/>
              </w:rPr>
            </w:pPr>
            <w:r w:rsidRPr="00283CA9">
              <w:rPr>
                <w:sz w:val="24"/>
                <w:szCs w:val="24"/>
                <w:lang w:eastAsia="ru-RU"/>
              </w:rPr>
              <w:t xml:space="preserve">2 кабинки </w:t>
            </w:r>
          </w:p>
          <w:p w:rsidR="00283CA9" w:rsidRPr="00283CA9" w:rsidRDefault="00283CA9" w:rsidP="00283CA9">
            <w:pPr>
              <w:spacing w:line="240" w:lineRule="auto"/>
              <w:rPr>
                <w:sz w:val="24"/>
                <w:szCs w:val="24"/>
                <w:lang w:eastAsia="ru-RU"/>
              </w:rPr>
            </w:pPr>
            <w:r w:rsidRPr="00283CA9">
              <w:rPr>
                <w:sz w:val="24"/>
                <w:szCs w:val="24"/>
                <w:lang w:eastAsia="ru-RU"/>
              </w:rPr>
              <w:t>и 1 умывальник</w:t>
            </w:r>
          </w:p>
        </w:tc>
        <w:tc>
          <w:tcPr>
            <w:tcW w:w="4087" w:type="dxa"/>
            <w:tcBorders>
              <w:top w:val="single" w:sz="4" w:space="0" w:color="auto"/>
              <w:left w:val="single" w:sz="4" w:space="0" w:color="auto"/>
              <w:bottom w:val="single" w:sz="4" w:space="0" w:color="auto"/>
              <w:right w:val="single" w:sz="4" w:space="0" w:color="auto"/>
            </w:tcBorders>
          </w:tcPr>
          <w:p w:rsidR="00283CA9" w:rsidRPr="00283CA9" w:rsidRDefault="00283CA9" w:rsidP="00283CA9">
            <w:pPr>
              <w:spacing w:line="240" w:lineRule="auto"/>
              <w:jc w:val="both"/>
              <w:rPr>
                <w:sz w:val="24"/>
                <w:szCs w:val="24"/>
                <w:lang w:eastAsia="ru-RU"/>
              </w:rPr>
            </w:pPr>
            <w:r w:rsidRPr="00283CA9">
              <w:rPr>
                <w:sz w:val="24"/>
                <w:szCs w:val="24"/>
                <w:lang w:eastAsia="ru-RU"/>
              </w:rPr>
              <w:t>нежилое помещение 2 этажа социально-административного здания литер</w:t>
            </w:r>
            <w:proofErr w:type="gramStart"/>
            <w:r w:rsidRPr="00283CA9">
              <w:rPr>
                <w:sz w:val="24"/>
                <w:szCs w:val="24"/>
                <w:lang w:eastAsia="ru-RU"/>
              </w:rPr>
              <w:t xml:space="preserve"> А</w:t>
            </w:r>
            <w:proofErr w:type="gramEnd"/>
            <w:r w:rsidRPr="00283CA9">
              <w:rPr>
                <w:sz w:val="24"/>
                <w:szCs w:val="24"/>
                <w:lang w:eastAsia="ru-RU"/>
              </w:rPr>
              <w:t>,</w:t>
            </w:r>
            <w:r w:rsidRPr="00283CA9">
              <w:rPr>
                <w:color w:val="FF0000"/>
                <w:sz w:val="24"/>
                <w:szCs w:val="24"/>
                <w:lang w:eastAsia="ru-RU"/>
              </w:rPr>
              <w:t xml:space="preserve"> </w:t>
            </w:r>
            <w:r w:rsidRPr="00283CA9">
              <w:rPr>
                <w:sz w:val="24"/>
                <w:szCs w:val="24"/>
                <w:lang w:eastAsia="ru-RU"/>
              </w:rPr>
              <w:t>находящегося</w:t>
            </w:r>
            <w:r w:rsidRPr="00283CA9">
              <w:rPr>
                <w:color w:val="FF0000"/>
                <w:sz w:val="24"/>
                <w:szCs w:val="24"/>
                <w:lang w:eastAsia="ru-RU"/>
              </w:rPr>
              <w:t xml:space="preserve"> </w:t>
            </w:r>
            <w:r w:rsidRPr="00283CA9">
              <w:rPr>
                <w:sz w:val="24"/>
                <w:szCs w:val="24"/>
                <w:lang w:eastAsia="ru-RU"/>
              </w:rPr>
              <w:t xml:space="preserve">по адресу: Астраханская область, </w:t>
            </w:r>
            <w:proofErr w:type="spellStart"/>
            <w:r w:rsidRPr="00283CA9">
              <w:rPr>
                <w:sz w:val="24"/>
                <w:szCs w:val="24"/>
                <w:lang w:eastAsia="ru-RU"/>
              </w:rPr>
              <w:t>Лиманский</w:t>
            </w:r>
            <w:proofErr w:type="spellEnd"/>
            <w:r w:rsidRPr="00283CA9">
              <w:rPr>
                <w:sz w:val="24"/>
                <w:szCs w:val="24"/>
                <w:lang w:eastAsia="ru-RU"/>
              </w:rPr>
              <w:t xml:space="preserve"> район, </w:t>
            </w:r>
            <w:proofErr w:type="gramStart"/>
            <w:r w:rsidRPr="00283CA9">
              <w:rPr>
                <w:sz w:val="24"/>
                <w:szCs w:val="24"/>
                <w:lang w:eastAsia="ru-RU"/>
              </w:rPr>
              <w:t>с</w:t>
            </w:r>
            <w:proofErr w:type="gramEnd"/>
            <w:r w:rsidRPr="00283CA9">
              <w:rPr>
                <w:sz w:val="24"/>
                <w:szCs w:val="24"/>
                <w:lang w:eastAsia="ru-RU"/>
              </w:rPr>
              <w:t xml:space="preserve">. </w:t>
            </w:r>
            <w:proofErr w:type="gramStart"/>
            <w:r w:rsidRPr="00283CA9">
              <w:rPr>
                <w:sz w:val="24"/>
                <w:szCs w:val="24"/>
                <w:lang w:eastAsia="ru-RU"/>
              </w:rPr>
              <w:t>Оля</w:t>
            </w:r>
            <w:proofErr w:type="gramEnd"/>
            <w:r w:rsidRPr="00283CA9">
              <w:rPr>
                <w:sz w:val="24"/>
                <w:szCs w:val="24"/>
                <w:lang w:eastAsia="ru-RU"/>
              </w:rPr>
              <w:t>, ул. Чкалова, 29</w:t>
            </w:r>
          </w:p>
        </w:tc>
      </w:tr>
      <w:tr w:rsidR="00283CA9" w:rsidRPr="00283CA9" w:rsidTr="00024EEA">
        <w:tc>
          <w:tcPr>
            <w:tcW w:w="540" w:type="dxa"/>
            <w:tcBorders>
              <w:top w:val="single" w:sz="4" w:space="0" w:color="auto"/>
              <w:left w:val="single" w:sz="4" w:space="0" w:color="auto"/>
              <w:bottom w:val="single" w:sz="4" w:space="0" w:color="auto"/>
              <w:right w:val="single" w:sz="4" w:space="0" w:color="auto"/>
            </w:tcBorders>
          </w:tcPr>
          <w:p w:rsidR="00283CA9" w:rsidRPr="00283CA9" w:rsidRDefault="00283CA9" w:rsidP="00283CA9">
            <w:pPr>
              <w:spacing w:line="240" w:lineRule="auto"/>
              <w:rPr>
                <w:sz w:val="24"/>
                <w:szCs w:val="24"/>
                <w:lang w:eastAsia="ru-RU"/>
              </w:rPr>
            </w:pPr>
            <w:r w:rsidRPr="00283CA9">
              <w:rPr>
                <w:sz w:val="24"/>
                <w:szCs w:val="24"/>
                <w:lang w:eastAsia="ru-RU"/>
              </w:rPr>
              <w:t>7</w:t>
            </w:r>
          </w:p>
        </w:tc>
        <w:tc>
          <w:tcPr>
            <w:tcW w:w="2433" w:type="dxa"/>
            <w:tcBorders>
              <w:top w:val="single" w:sz="4" w:space="0" w:color="auto"/>
              <w:left w:val="single" w:sz="4" w:space="0" w:color="auto"/>
              <w:bottom w:val="single" w:sz="4" w:space="0" w:color="auto"/>
              <w:right w:val="single" w:sz="4" w:space="0" w:color="auto"/>
            </w:tcBorders>
            <w:hideMark/>
          </w:tcPr>
          <w:p w:rsidR="00283CA9" w:rsidRPr="00283CA9" w:rsidRDefault="00283CA9" w:rsidP="00283CA9">
            <w:pPr>
              <w:spacing w:line="240" w:lineRule="auto"/>
              <w:rPr>
                <w:sz w:val="24"/>
                <w:szCs w:val="24"/>
                <w:lang w:eastAsia="ru-RU"/>
              </w:rPr>
            </w:pPr>
            <w:r w:rsidRPr="00283CA9">
              <w:rPr>
                <w:sz w:val="24"/>
                <w:szCs w:val="24"/>
                <w:lang w:eastAsia="ru-RU"/>
              </w:rPr>
              <w:t xml:space="preserve">Вынос мусора из </w:t>
            </w:r>
            <w:r w:rsidRPr="00283CA9">
              <w:rPr>
                <w:sz w:val="24"/>
                <w:szCs w:val="24"/>
                <w:lang w:eastAsia="ru-RU"/>
              </w:rPr>
              <w:lastRenderedPageBreak/>
              <w:t xml:space="preserve">мусорных корзин в кабинетах и в помещении санузла в мусорный контейнер ГОСТ </w:t>
            </w:r>
            <w:proofErr w:type="gramStart"/>
            <w:r w:rsidRPr="00283CA9">
              <w:rPr>
                <w:sz w:val="24"/>
                <w:szCs w:val="24"/>
                <w:lang w:eastAsia="ru-RU"/>
              </w:rPr>
              <w:t>Р</w:t>
            </w:r>
            <w:proofErr w:type="gramEnd"/>
            <w:r w:rsidRPr="00283CA9">
              <w:rPr>
                <w:sz w:val="24"/>
                <w:szCs w:val="24"/>
                <w:lang w:eastAsia="ru-RU"/>
              </w:rPr>
              <w:t xml:space="preserve"> 51870-2014  </w:t>
            </w:r>
          </w:p>
        </w:tc>
        <w:tc>
          <w:tcPr>
            <w:tcW w:w="1959" w:type="dxa"/>
            <w:tcBorders>
              <w:top w:val="single" w:sz="4" w:space="0" w:color="auto"/>
              <w:left w:val="single" w:sz="4" w:space="0" w:color="auto"/>
              <w:bottom w:val="single" w:sz="4" w:space="0" w:color="auto"/>
              <w:right w:val="single" w:sz="4" w:space="0" w:color="auto"/>
            </w:tcBorders>
            <w:hideMark/>
          </w:tcPr>
          <w:p w:rsidR="00283CA9" w:rsidRPr="00283CA9" w:rsidRDefault="00283CA9" w:rsidP="00283CA9">
            <w:pPr>
              <w:spacing w:line="240" w:lineRule="auto"/>
              <w:rPr>
                <w:sz w:val="24"/>
                <w:szCs w:val="24"/>
                <w:lang w:eastAsia="ru-RU"/>
              </w:rPr>
            </w:pPr>
            <w:r w:rsidRPr="00283CA9">
              <w:rPr>
                <w:sz w:val="24"/>
                <w:szCs w:val="24"/>
                <w:lang w:eastAsia="ru-RU"/>
              </w:rPr>
              <w:lastRenderedPageBreak/>
              <w:t>9.00-18.00</w:t>
            </w:r>
          </w:p>
          <w:p w:rsidR="00283CA9" w:rsidRPr="00283CA9" w:rsidRDefault="00283CA9" w:rsidP="00283CA9">
            <w:pPr>
              <w:spacing w:line="240" w:lineRule="auto"/>
              <w:rPr>
                <w:sz w:val="24"/>
                <w:szCs w:val="24"/>
                <w:lang w:eastAsia="ru-RU"/>
              </w:rPr>
            </w:pPr>
            <w:r w:rsidRPr="00283CA9">
              <w:rPr>
                <w:sz w:val="24"/>
                <w:szCs w:val="24"/>
                <w:lang w:eastAsia="ru-RU"/>
              </w:rPr>
              <w:lastRenderedPageBreak/>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283CA9" w:rsidRPr="00283CA9" w:rsidRDefault="00283CA9" w:rsidP="00283CA9">
            <w:pPr>
              <w:spacing w:line="240" w:lineRule="auto"/>
              <w:jc w:val="center"/>
              <w:rPr>
                <w:sz w:val="24"/>
                <w:szCs w:val="24"/>
                <w:lang w:eastAsia="ru-RU"/>
              </w:rPr>
            </w:pPr>
            <w:r w:rsidRPr="00283CA9">
              <w:rPr>
                <w:sz w:val="24"/>
                <w:szCs w:val="24"/>
                <w:lang w:eastAsia="ru-RU"/>
              </w:rPr>
              <w:lastRenderedPageBreak/>
              <w:t>23 корзины</w:t>
            </w:r>
          </w:p>
        </w:tc>
        <w:tc>
          <w:tcPr>
            <w:tcW w:w="4087" w:type="dxa"/>
            <w:tcBorders>
              <w:top w:val="single" w:sz="4" w:space="0" w:color="auto"/>
              <w:left w:val="single" w:sz="4" w:space="0" w:color="auto"/>
              <w:bottom w:val="single" w:sz="4" w:space="0" w:color="auto"/>
              <w:right w:val="single" w:sz="4" w:space="0" w:color="auto"/>
            </w:tcBorders>
          </w:tcPr>
          <w:p w:rsidR="00283CA9" w:rsidRPr="00283CA9" w:rsidRDefault="00283CA9" w:rsidP="00283CA9">
            <w:pPr>
              <w:spacing w:line="240" w:lineRule="auto"/>
              <w:jc w:val="both"/>
              <w:rPr>
                <w:sz w:val="24"/>
                <w:szCs w:val="24"/>
                <w:lang w:eastAsia="ru-RU"/>
              </w:rPr>
            </w:pPr>
            <w:r w:rsidRPr="00283CA9">
              <w:rPr>
                <w:sz w:val="24"/>
                <w:szCs w:val="24"/>
                <w:lang w:eastAsia="ru-RU"/>
              </w:rPr>
              <w:t xml:space="preserve">нежилые помещения 2 этажа </w:t>
            </w:r>
            <w:r w:rsidRPr="00283CA9">
              <w:rPr>
                <w:sz w:val="24"/>
                <w:szCs w:val="24"/>
                <w:lang w:eastAsia="ru-RU"/>
              </w:rPr>
              <w:lastRenderedPageBreak/>
              <w:t>социально-административного здания литер</w:t>
            </w:r>
            <w:proofErr w:type="gramStart"/>
            <w:r w:rsidRPr="00283CA9">
              <w:rPr>
                <w:sz w:val="24"/>
                <w:szCs w:val="24"/>
                <w:lang w:eastAsia="ru-RU"/>
              </w:rPr>
              <w:t xml:space="preserve"> А</w:t>
            </w:r>
            <w:proofErr w:type="gramEnd"/>
            <w:r w:rsidRPr="00283CA9">
              <w:rPr>
                <w:sz w:val="24"/>
                <w:szCs w:val="24"/>
                <w:lang w:eastAsia="ru-RU"/>
              </w:rPr>
              <w:t>,</w:t>
            </w:r>
            <w:r w:rsidRPr="00283CA9">
              <w:rPr>
                <w:color w:val="FF0000"/>
                <w:sz w:val="24"/>
                <w:szCs w:val="24"/>
                <w:lang w:eastAsia="ru-RU"/>
              </w:rPr>
              <w:t xml:space="preserve"> </w:t>
            </w:r>
            <w:r w:rsidRPr="00283CA9">
              <w:rPr>
                <w:sz w:val="24"/>
                <w:szCs w:val="24"/>
                <w:lang w:eastAsia="ru-RU"/>
              </w:rPr>
              <w:t>находящегося</w:t>
            </w:r>
            <w:r w:rsidRPr="00283CA9">
              <w:rPr>
                <w:color w:val="FF0000"/>
                <w:sz w:val="24"/>
                <w:szCs w:val="24"/>
                <w:lang w:eastAsia="ru-RU"/>
              </w:rPr>
              <w:t xml:space="preserve"> </w:t>
            </w:r>
            <w:r w:rsidRPr="00283CA9">
              <w:rPr>
                <w:sz w:val="24"/>
                <w:szCs w:val="24"/>
                <w:lang w:eastAsia="ru-RU"/>
              </w:rPr>
              <w:t xml:space="preserve">по адресу: Астраханская область, </w:t>
            </w:r>
            <w:proofErr w:type="spellStart"/>
            <w:r w:rsidRPr="00283CA9">
              <w:rPr>
                <w:sz w:val="24"/>
                <w:szCs w:val="24"/>
                <w:lang w:eastAsia="ru-RU"/>
              </w:rPr>
              <w:t>Лиманский</w:t>
            </w:r>
            <w:proofErr w:type="spellEnd"/>
            <w:r w:rsidRPr="00283CA9">
              <w:rPr>
                <w:sz w:val="24"/>
                <w:szCs w:val="24"/>
                <w:lang w:eastAsia="ru-RU"/>
              </w:rPr>
              <w:t xml:space="preserve"> район, </w:t>
            </w:r>
            <w:proofErr w:type="gramStart"/>
            <w:r w:rsidRPr="00283CA9">
              <w:rPr>
                <w:sz w:val="24"/>
                <w:szCs w:val="24"/>
                <w:lang w:eastAsia="ru-RU"/>
              </w:rPr>
              <w:t>с</w:t>
            </w:r>
            <w:proofErr w:type="gramEnd"/>
            <w:r w:rsidRPr="00283CA9">
              <w:rPr>
                <w:sz w:val="24"/>
                <w:szCs w:val="24"/>
                <w:lang w:eastAsia="ru-RU"/>
              </w:rPr>
              <w:t xml:space="preserve">. </w:t>
            </w:r>
            <w:proofErr w:type="gramStart"/>
            <w:r w:rsidRPr="00283CA9">
              <w:rPr>
                <w:sz w:val="24"/>
                <w:szCs w:val="24"/>
                <w:lang w:eastAsia="ru-RU"/>
              </w:rPr>
              <w:t>Оля</w:t>
            </w:r>
            <w:proofErr w:type="gramEnd"/>
            <w:r w:rsidRPr="00283CA9">
              <w:rPr>
                <w:sz w:val="24"/>
                <w:szCs w:val="24"/>
                <w:lang w:eastAsia="ru-RU"/>
              </w:rPr>
              <w:t>, ул. Чкалова, 29</w:t>
            </w:r>
          </w:p>
        </w:tc>
      </w:tr>
    </w:tbl>
    <w:p w:rsidR="00283CA9" w:rsidRPr="00283CA9" w:rsidRDefault="00283CA9" w:rsidP="00283CA9">
      <w:pPr>
        <w:spacing w:line="240" w:lineRule="auto"/>
        <w:rPr>
          <w:sz w:val="24"/>
          <w:szCs w:val="24"/>
        </w:rPr>
      </w:pPr>
    </w:p>
    <w:p w:rsidR="00283CA9" w:rsidRPr="00283CA9" w:rsidRDefault="00283CA9" w:rsidP="00283CA9">
      <w:pPr>
        <w:spacing w:line="240" w:lineRule="auto"/>
        <w:rPr>
          <w:sz w:val="24"/>
          <w:szCs w:val="24"/>
        </w:rPr>
      </w:pPr>
      <w:r w:rsidRPr="00283CA9">
        <w:rPr>
          <w:sz w:val="24"/>
          <w:szCs w:val="24"/>
        </w:rPr>
        <w:t>2. Характеристика услуг:</w:t>
      </w:r>
    </w:p>
    <w:p w:rsidR="00283CA9" w:rsidRPr="00283CA9" w:rsidRDefault="00283CA9" w:rsidP="00283CA9">
      <w:pPr>
        <w:spacing w:line="240" w:lineRule="auto"/>
        <w:rPr>
          <w:sz w:val="24"/>
          <w:szCs w:val="24"/>
        </w:rPr>
      </w:pPr>
    </w:p>
    <w:p w:rsidR="00283CA9" w:rsidRPr="00283CA9" w:rsidRDefault="00283CA9" w:rsidP="00283CA9">
      <w:pPr>
        <w:spacing w:line="240" w:lineRule="auto"/>
        <w:jc w:val="both"/>
        <w:rPr>
          <w:sz w:val="24"/>
          <w:szCs w:val="24"/>
        </w:rPr>
      </w:pPr>
      <w:r w:rsidRPr="00283CA9">
        <w:rPr>
          <w:sz w:val="24"/>
          <w:szCs w:val="24"/>
        </w:rPr>
        <w:t>2.1. Влажная комплексная уборка служебных помещений (ежедневно):</w:t>
      </w:r>
    </w:p>
    <w:p w:rsidR="00283CA9" w:rsidRPr="00283CA9" w:rsidRDefault="00283CA9" w:rsidP="00283CA9">
      <w:pPr>
        <w:spacing w:line="240" w:lineRule="auto"/>
        <w:jc w:val="both"/>
        <w:rPr>
          <w:sz w:val="24"/>
          <w:szCs w:val="24"/>
        </w:rPr>
      </w:pPr>
      <w:r w:rsidRPr="00283CA9">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283CA9" w:rsidRPr="00283CA9" w:rsidRDefault="00283CA9" w:rsidP="00283CA9">
      <w:pPr>
        <w:spacing w:line="240" w:lineRule="auto"/>
        <w:jc w:val="both"/>
        <w:rPr>
          <w:sz w:val="24"/>
          <w:szCs w:val="24"/>
        </w:rPr>
      </w:pPr>
      <w:r w:rsidRPr="00283CA9">
        <w:rPr>
          <w:sz w:val="24"/>
          <w:szCs w:val="24"/>
        </w:rPr>
        <w:t>- чистка зеркал и стеклянных поверхностей с применением специальных средств (кроме окон);</w:t>
      </w:r>
    </w:p>
    <w:p w:rsidR="00283CA9" w:rsidRPr="00283CA9" w:rsidRDefault="00283CA9" w:rsidP="00283CA9">
      <w:pPr>
        <w:spacing w:line="240" w:lineRule="auto"/>
        <w:jc w:val="both"/>
        <w:rPr>
          <w:sz w:val="24"/>
          <w:szCs w:val="24"/>
        </w:rPr>
      </w:pPr>
      <w:r w:rsidRPr="00283CA9">
        <w:rPr>
          <w:sz w:val="24"/>
          <w:szCs w:val="24"/>
        </w:rPr>
        <w:t>- удаление пыли с розеток, удлинителей, с оргтехники, компьютеров;</w:t>
      </w:r>
    </w:p>
    <w:p w:rsidR="00283CA9" w:rsidRPr="00283CA9" w:rsidRDefault="00283CA9" w:rsidP="00283CA9">
      <w:pPr>
        <w:spacing w:line="240" w:lineRule="auto"/>
        <w:jc w:val="both"/>
        <w:rPr>
          <w:sz w:val="24"/>
          <w:szCs w:val="24"/>
        </w:rPr>
      </w:pPr>
      <w:r w:rsidRPr="00283CA9">
        <w:rPr>
          <w:sz w:val="24"/>
          <w:szCs w:val="24"/>
        </w:rPr>
        <w:t>- удаление пыли с подлокотников кресел и крестовин стульев;</w:t>
      </w:r>
    </w:p>
    <w:p w:rsidR="00283CA9" w:rsidRPr="00283CA9" w:rsidRDefault="00283CA9" w:rsidP="00283CA9">
      <w:pPr>
        <w:spacing w:line="240" w:lineRule="auto"/>
        <w:jc w:val="both"/>
        <w:rPr>
          <w:sz w:val="24"/>
          <w:szCs w:val="24"/>
        </w:rPr>
      </w:pPr>
      <w:r w:rsidRPr="00283CA9">
        <w:rPr>
          <w:sz w:val="24"/>
          <w:szCs w:val="24"/>
        </w:rPr>
        <w:t>- удаление пыли и загрязнений с кожаной и текстильной обивки мебели, стульев и кресел;</w:t>
      </w:r>
    </w:p>
    <w:p w:rsidR="00283CA9" w:rsidRPr="00283CA9" w:rsidRDefault="00283CA9" w:rsidP="00283CA9">
      <w:pPr>
        <w:spacing w:line="240" w:lineRule="auto"/>
        <w:jc w:val="both"/>
        <w:rPr>
          <w:sz w:val="24"/>
          <w:szCs w:val="24"/>
        </w:rPr>
      </w:pPr>
      <w:r w:rsidRPr="00283CA9">
        <w:rPr>
          <w:sz w:val="24"/>
          <w:szCs w:val="24"/>
        </w:rPr>
        <w:t>- мойка полов с применением специальных моющих средств;</w:t>
      </w:r>
    </w:p>
    <w:p w:rsidR="00283CA9" w:rsidRPr="00283CA9" w:rsidRDefault="00283CA9" w:rsidP="00283CA9">
      <w:pPr>
        <w:spacing w:line="240" w:lineRule="auto"/>
        <w:jc w:val="both"/>
        <w:rPr>
          <w:sz w:val="24"/>
          <w:szCs w:val="24"/>
        </w:rPr>
      </w:pPr>
      <w:r w:rsidRPr="00283CA9">
        <w:rPr>
          <w:sz w:val="24"/>
          <w:szCs w:val="24"/>
        </w:rPr>
        <w:t>- удаление пыли с плинтусов, удаление пятен и липких субстанций с полов, мебели;</w:t>
      </w:r>
    </w:p>
    <w:p w:rsidR="00283CA9" w:rsidRPr="00283CA9" w:rsidRDefault="00283CA9" w:rsidP="00283CA9">
      <w:pPr>
        <w:spacing w:line="240" w:lineRule="auto"/>
        <w:jc w:val="both"/>
        <w:rPr>
          <w:sz w:val="24"/>
          <w:szCs w:val="24"/>
        </w:rPr>
      </w:pPr>
      <w:r w:rsidRPr="00283CA9">
        <w:rPr>
          <w:sz w:val="24"/>
          <w:szCs w:val="24"/>
        </w:rPr>
        <w:t>- протирка батарей, радиаторов (где есть доступ).</w:t>
      </w:r>
    </w:p>
    <w:p w:rsidR="00283CA9" w:rsidRPr="00283CA9" w:rsidRDefault="00283CA9" w:rsidP="00283CA9">
      <w:pPr>
        <w:spacing w:line="240" w:lineRule="auto"/>
        <w:jc w:val="both"/>
        <w:rPr>
          <w:sz w:val="24"/>
          <w:szCs w:val="24"/>
        </w:rPr>
      </w:pPr>
    </w:p>
    <w:p w:rsidR="00283CA9" w:rsidRPr="00283CA9" w:rsidRDefault="00283CA9" w:rsidP="00283CA9">
      <w:pPr>
        <w:spacing w:line="240" w:lineRule="auto"/>
        <w:jc w:val="both"/>
        <w:rPr>
          <w:sz w:val="24"/>
          <w:szCs w:val="24"/>
        </w:rPr>
      </w:pPr>
      <w:r w:rsidRPr="00283CA9">
        <w:rPr>
          <w:sz w:val="24"/>
          <w:szCs w:val="24"/>
        </w:rPr>
        <w:t>2.2. Влажная комплексная уборка коридоров (ежедневно):</w:t>
      </w:r>
    </w:p>
    <w:p w:rsidR="00283CA9" w:rsidRPr="00283CA9" w:rsidRDefault="00283CA9" w:rsidP="00283CA9">
      <w:pPr>
        <w:spacing w:line="240" w:lineRule="auto"/>
        <w:jc w:val="both"/>
        <w:rPr>
          <w:sz w:val="24"/>
          <w:szCs w:val="24"/>
        </w:rPr>
      </w:pPr>
      <w:r w:rsidRPr="00283CA9">
        <w:rPr>
          <w:sz w:val="24"/>
          <w:szCs w:val="24"/>
        </w:rPr>
        <w:t>- влажная уборка и удаление локальных загрязнений боковых стен;</w:t>
      </w:r>
    </w:p>
    <w:p w:rsidR="00283CA9" w:rsidRPr="00283CA9" w:rsidRDefault="00283CA9" w:rsidP="00283CA9">
      <w:pPr>
        <w:spacing w:line="240" w:lineRule="auto"/>
        <w:jc w:val="both"/>
        <w:rPr>
          <w:sz w:val="24"/>
          <w:szCs w:val="24"/>
        </w:rPr>
      </w:pPr>
      <w:r w:rsidRPr="00283CA9">
        <w:rPr>
          <w:sz w:val="24"/>
          <w:szCs w:val="24"/>
        </w:rPr>
        <w:t>- вынос мусора из мусорных корзин, замена полиэтиленовых пакетов в мусорных корзинах;</w:t>
      </w:r>
    </w:p>
    <w:p w:rsidR="00283CA9" w:rsidRPr="00283CA9" w:rsidRDefault="00283CA9" w:rsidP="00283CA9">
      <w:pPr>
        <w:spacing w:line="240" w:lineRule="auto"/>
        <w:jc w:val="both"/>
        <w:rPr>
          <w:sz w:val="24"/>
          <w:szCs w:val="24"/>
        </w:rPr>
      </w:pPr>
      <w:r w:rsidRPr="00283CA9">
        <w:rPr>
          <w:sz w:val="24"/>
          <w:szCs w:val="24"/>
        </w:rPr>
        <w:t>- влажная уборка радиаторов, труб отопления (где есть доступ);</w:t>
      </w:r>
    </w:p>
    <w:p w:rsidR="00283CA9" w:rsidRPr="00283CA9" w:rsidRDefault="00283CA9" w:rsidP="00283CA9">
      <w:pPr>
        <w:spacing w:line="240" w:lineRule="auto"/>
        <w:jc w:val="both"/>
        <w:rPr>
          <w:sz w:val="24"/>
          <w:szCs w:val="24"/>
        </w:rPr>
      </w:pPr>
      <w:r w:rsidRPr="00283CA9">
        <w:rPr>
          <w:sz w:val="24"/>
          <w:szCs w:val="24"/>
        </w:rPr>
        <w:t>- мойка полов с применением специальных средств;</w:t>
      </w:r>
    </w:p>
    <w:p w:rsidR="00283CA9" w:rsidRPr="00283CA9" w:rsidRDefault="00283CA9" w:rsidP="00283CA9">
      <w:pPr>
        <w:spacing w:line="240" w:lineRule="auto"/>
        <w:jc w:val="both"/>
        <w:rPr>
          <w:sz w:val="24"/>
          <w:szCs w:val="24"/>
        </w:rPr>
      </w:pPr>
      <w:r w:rsidRPr="00283CA9">
        <w:rPr>
          <w:sz w:val="24"/>
          <w:szCs w:val="24"/>
        </w:rPr>
        <w:t>- чистка зеркальных и стеклянных поверхностей с применением специальных средств;</w:t>
      </w:r>
    </w:p>
    <w:p w:rsidR="00283CA9" w:rsidRPr="00283CA9" w:rsidRDefault="00283CA9" w:rsidP="00283CA9">
      <w:pPr>
        <w:spacing w:line="240" w:lineRule="auto"/>
        <w:jc w:val="both"/>
        <w:rPr>
          <w:sz w:val="24"/>
          <w:szCs w:val="24"/>
        </w:rPr>
      </w:pPr>
      <w:r w:rsidRPr="00283CA9">
        <w:rPr>
          <w:sz w:val="24"/>
          <w:szCs w:val="24"/>
        </w:rPr>
        <w:t>- удаление пыли, пятен с дверных блоков и ручек;</w:t>
      </w:r>
    </w:p>
    <w:p w:rsidR="00283CA9" w:rsidRPr="00283CA9" w:rsidRDefault="00283CA9" w:rsidP="00283CA9">
      <w:pPr>
        <w:spacing w:line="240" w:lineRule="auto"/>
        <w:jc w:val="both"/>
        <w:rPr>
          <w:sz w:val="24"/>
          <w:szCs w:val="24"/>
        </w:rPr>
      </w:pPr>
      <w:r w:rsidRPr="00283CA9">
        <w:rPr>
          <w:sz w:val="24"/>
          <w:szCs w:val="24"/>
        </w:rPr>
        <w:t>- протирка пыли с подоконников.</w:t>
      </w:r>
    </w:p>
    <w:p w:rsidR="00283CA9" w:rsidRPr="00283CA9" w:rsidRDefault="00283CA9" w:rsidP="00283CA9">
      <w:pPr>
        <w:spacing w:line="240" w:lineRule="auto"/>
        <w:jc w:val="both"/>
        <w:rPr>
          <w:sz w:val="24"/>
          <w:szCs w:val="24"/>
        </w:rPr>
      </w:pPr>
    </w:p>
    <w:p w:rsidR="00283CA9" w:rsidRPr="00283CA9" w:rsidRDefault="00283CA9" w:rsidP="00283CA9">
      <w:pPr>
        <w:spacing w:line="240" w:lineRule="auto"/>
        <w:jc w:val="both"/>
        <w:rPr>
          <w:sz w:val="24"/>
          <w:szCs w:val="24"/>
        </w:rPr>
      </w:pPr>
      <w:r w:rsidRPr="00283CA9">
        <w:rPr>
          <w:sz w:val="24"/>
          <w:szCs w:val="24"/>
        </w:rPr>
        <w:t>2.3. Влажная комплексная уборка санузла (ежедневно):</w:t>
      </w:r>
    </w:p>
    <w:p w:rsidR="00283CA9" w:rsidRPr="00283CA9" w:rsidRDefault="00283CA9" w:rsidP="00283CA9">
      <w:pPr>
        <w:spacing w:line="240" w:lineRule="auto"/>
        <w:jc w:val="both"/>
        <w:rPr>
          <w:sz w:val="24"/>
          <w:szCs w:val="24"/>
        </w:rPr>
      </w:pPr>
      <w:r w:rsidRPr="00283CA9">
        <w:rPr>
          <w:sz w:val="24"/>
          <w:szCs w:val="24"/>
        </w:rPr>
        <w:t>- обеспечение расходными материалами (туалетной бумагой, мылом, освежителями воздуха);</w:t>
      </w:r>
    </w:p>
    <w:p w:rsidR="00283CA9" w:rsidRPr="00283CA9" w:rsidRDefault="00283CA9" w:rsidP="00283CA9">
      <w:pPr>
        <w:spacing w:line="240" w:lineRule="auto"/>
        <w:jc w:val="both"/>
        <w:rPr>
          <w:sz w:val="24"/>
          <w:szCs w:val="24"/>
        </w:rPr>
      </w:pPr>
      <w:r w:rsidRPr="00283CA9">
        <w:rPr>
          <w:sz w:val="24"/>
          <w:szCs w:val="24"/>
        </w:rPr>
        <w:t>- вынос мусора из мусорных корзин, замена полиэтиленовых пакетов в мусорных корзинах;</w:t>
      </w:r>
    </w:p>
    <w:p w:rsidR="00283CA9" w:rsidRPr="00283CA9" w:rsidRDefault="00283CA9" w:rsidP="00283CA9">
      <w:pPr>
        <w:spacing w:line="240" w:lineRule="auto"/>
        <w:jc w:val="both"/>
        <w:rPr>
          <w:sz w:val="24"/>
          <w:szCs w:val="24"/>
        </w:rPr>
      </w:pPr>
      <w:r w:rsidRPr="00283CA9">
        <w:rPr>
          <w:sz w:val="24"/>
          <w:szCs w:val="24"/>
        </w:rPr>
        <w:t>- мойка полов с применением специальных средств;</w:t>
      </w:r>
    </w:p>
    <w:p w:rsidR="00283CA9" w:rsidRPr="00283CA9" w:rsidRDefault="00283CA9" w:rsidP="00283CA9">
      <w:pPr>
        <w:spacing w:line="240" w:lineRule="auto"/>
        <w:jc w:val="both"/>
        <w:rPr>
          <w:sz w:val="24"/>
          <w:szCs w:val="24"/>
        </w:rPr>
      </w:pPr>
      <w:r w:rsidRPr="00283CA9">
        <w:rPr>
          <w:sz w:val="24"/>
          <w:szCs w:val="24"/>
        </w:rPr>
        <w:t>- удаление пыли, пятен с подоконников, дверных блоков, дверных ручек;</w:t>
      </w:r>
    </w:p>
    <w:p w:rsidR="00283CA9" w:rsidRPr="00283CA9" w:rsidRDefault="00283CA9" w:rsidP="00283CA9">
      <w:pPr>
        <w:spacing w:line="240" w:lineRule="auto"/>
        <w:jc w:val="both"/>
        <w:rPr>
          <w:sz w:val="24"/>
          <w:szCs w:val="24"/>
        </w:rPr>
      </w:pPr>
      <w:r w:rsidRPr="00283CA9">
        <w:rPr>
          <w:sz w:val="24"/>
          <w:szCs w:val="24"/>
        </w:rPr>
        <w:t>- чистка зеркал с применением специальных средств;</w:t>
      </w:r>
    </w:p>
    <w:p w:rsidR="00283CA9" w:rsidRPr="00283CA9" w:rsidRDefault="00283CA9" w:rsidP="00283CA9">
      <w:pPr>
        <w:spacing w:line="240" w:lineRule="auto"/>
        <w:jc w:val="both"/>
        <w:rPr>
          <w:sz w:val="24"/>
          <w:szCs w:val="24"/>
        </w:rPr>
      </w:pPr>
      <w:r w:rsidRPr="00283CA9">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283CA9" w:rsidRPr="00283CA9" w:rsidRDefault="00283CA9" w:rsidP="00283CA9">
      <w:pPr>
        <w:spacing w:line="240" w:lineRule="auto"/>
        <w:jc w:val="both"/>
        <w:rPr>
          <w:sz w:val="24"/>
          <w:szCs w:val="24"/>
        </w:rPr>
      </w:pPr>
    </w:p>
    <w:p w:rsidR="00283CA9" w:rsidRPr="00283CA9" w:rsidRDefault="00283CA9" w:rsidP="00283CA9">
      <w:pPr>
        <w:spacing w:line="240" w:lineRule="auto"/>
        <w:jc w:val="both"/>
        <w:rPr>
          <w:sz w:val="24"/>
          <w:szCs w:val="24"/>
        </w:rPr>
      </w:pPr>
      <w:r w:rsidRPr="00283CA9">
        <w:rPr>
          <w:sz w:val="24"/>
          <w:szCs w:val="24"/>
        </w:rPr>
        <w:t>2.4. Еженедельная влажная комплексная уборка:</w:t>
      </w:r>
    </w:p>
    <w:p w:rsidR="00283CA9" w:rsidRPr="00283CA9" w:rsidRDefault="00283CA9" w:rsidP="00283CA9">
      <w:pPr>
        <w:spacing w:line="240" w:lineRule="auto"/>
        <w:jc w:val="both"/>
        <w:rPr>
          <w:sz w:val="24"/>
          <w:szCs w:val="24"/>
        </w:rPr>
      </w:pPr>
      <w:r w:rsidRPr="00283CA9">
        <w:rPr>
          <w:sz w:val="24"/>
          <w:szCs w:val="24"/>
        </w:rPr>
        <w:t>- то же, что и в пунктах 2.1, 2.2, 2.3;</w:t>
      </w:r>
    </w:p>
    <w:p w:rsidR="00283CA9" w:rsidRPr="00283CA9" w:rsidRDefault="00283CA9" w:rsidP="00283CA9">
      <w:pPr>
        <w:spacing w:line="240" w:lineRule="auto"/>
        <w:jc w:val="both"/>
        <w:rPr>
          <w:sz w:val="24"/>
          <w:szCs w:val="24"/>
        </w:rPr>
      </w:pPr>
      <w:r w:rsidRPr="00283CA9">
        <w:rPr>
          <w:sz w:val="24"/>
          <w:szCs w:val="24"/>
        </w:rPr>
        <w:t>- чистка крышек столов, полок, шкафов, тумбочек и прочих поверхностей высотой не более 3 м;</w:t>
      </w:r>
    </w:p>
    <w:p w:rsidR="00283CA9" w:rsidRPr="00283CA9" w:rsidRDefault="00283CA9" w:rsidP="00283CA9">
      <w:pPr>
        <w:spacing w:line="240" w:lineRule="auto"/>
        <w:jc w:val="both"/>
        <w:rPr>
          <w:sz w:val="24"/>
          <w:szCs w:val="24"/>
        </w:rPr>
      </w:pPr>
      <w:r w:rsidRPr="00283CA9">
        <w:rPr>
          <w:sz w:val="24"/>
          <w:szCs w:val="24"/>
        </w:rPr>
        <w:t>- удаление пыли с оконных рам с внутренней стороны, не включая стекла;</w:t>
      </w:r>
    </w:p>
    <w:p w:rsidR="00283CA9" w:rsidRPr="00283CA9" w:rsidRDefault="00283CA9" w:rsidP="00283CA9">
      <w:pPr>
        <w:spacing w:line="240" w:lineRule="auto"/>
        <w:jc w:val="both"/>
        <w:rPr>
          <w:sz w:val="24"/>
          <w:szCs w:val="24"/>
        </w:rPr>
      </w:pPr>
      <w:r w:rsidRPr="00283CA9">
        <w:rPr>
          <w:sz w:val="24"/>
          <w:szCs w:val="24"/>
        </w:rPr>
        <w:t>- мойка и дезинфекция мусорных корзин;</w:t>
      </w:r>
    </w:p>
    <w:p w:rsidR="00283CA9" w:rsidRPr="00283CA9" w:rsidRDefault="00283CA9" w:rsidP="00283CA9">
      <w:pPr>
        <w:spacing w:line="240" w:lineRule="auto"/>
        <w:jc w:val="both"/>
        <w:rPr>
          <w:sz w:val="24"/>
          <w:szCs w:val="24"/>
        </w:rPr>
      </w:pPr>
      <w:r w:rsidRPr="00283CA9">
        <w:rPr>
          <w:sz w:val="24"/>
          <w:szCs w:val="24"/>
        </w:rPr>
        <w:t>- чистка жалюзи;</w:t>
      </w:r>
    </w:p>
    <w:p w:rsidR="00283CA9" w:rsidRPr="00283CA9" w:rsidRDefault="00283CA9" w:rsidP="00283CA9">
      <w:pPr>
        <w:spacing w:line="240" w:lineRule="auto"/>
        <w:jc w:val="both"/>
        <w:rPr>
          <w:sz w:val="24"/>
          <w:szCs w:val="24"/>
        </w:rPr>
      </w:pPr>
      <w:r w:rsidRPr="00283CA9">
        <w:rPr>
          <w:sz w:val="24"/>
          <w:szCs w:val="24"/>
        </w:rPr>
        <w:t>- влажная уборка радиаторов и труб отопления;</w:t>
      </w:r>
    </w:p>
    <w:p w:rsidR="00283CA9" w:rsidRPr="00283CA9" w:rsidRDefault="00283CA9" w:rsidP="00283CA9">
      <w:pPr>
        <w:spacing w:line="240" w:lineRule="auto"/>
        <w:jc w:val="both"/>
        <w:rPr>
          <w:sz w:val="24"/>
          <w:szCs w:val="24"/>
        </w:rPr>
      </w:pPr>
      <w:r w:rsidRPr="00283CA9">
        <w:rPr>
          <w:sz w:val="24"/>
          <w:szCs w:val="24"/>
        </w:rPr>
        <w:t>- влажная уборка стен, плинтусов;</w:t>
      </w:r>
    </w:p>
    <w:p w:rsidR="00283CA9" w:rsidRPr="00283CA9" w:rsidRDefault="00283CA9" w:rsidP="00283CA9">
      <w:pPr>
        <w:spacing w:line="240" w:lineRule="auto"/>
        <w:jc w:val="both"/>
        <w:rPr>
          <w:sz w:val="24"/>
          <w:szCs w:val="24"/>
        </w:rPr>
      </w:pPr>
      <w:r w:rsidRPr="00283CA9">
        <w:rPr>
          <w:sz w:val="24"/>
          <w:szCs w:val="24"/>
        </w:rPr>
        <w:t>- влажная уборка информационных стендов;</w:t>
      </w:r>
    </w:p>
    <w:p w:rsidR="00283CA9" w:rsidRPr="00283CA9" w:rsidRDefault="00283CA9" w:rsidP="00283CA9">
      <w:pPr>
        <w:spacing w:line="240" w:lineRule="auto"/>
        <w:jc w:val="both"/>
        <w:rPr>
          <w:sz w:val="24"/>
          <w:szCs w:val="24"/>
        </w:rPr>
      </w:pPr>
      <w:r w:rsidRPr="00283CA9">
        <w:rPr>
          <w:sz w:val="24"/>
          <w:szCs w:val="24"/>
        </w:rPr>
        <w:t>- натирка полиролью мебели.</w:t>
      </w:r>
    </w:p>
    <w:p w:rsidR="00283CA9" w:rsidRPr="00283CA9" w:rsidRDefault="00283CA9" w:rsidP="00283CA9">
      <w:pPr>
        <w:spacing w:line="240" w:lineRule="auto"/>
        <w:jc w:val="both"/>
        <w:rPr>
          <w:sz w:val="24"/>
          <w:szCs w:val="24"/>
        </w:rPr>
      </w:pPr>
    </w:p>
    <w:p w:rsidR="00283CA9" w:rsidRPr="00283CA9" w:rsidRDefault="00283CA9" w:rsidP="00283CA9">
      <w:pPr>
        <w:spacing w:line="240" w:lineRule="auto"/>
        <w:jc w:val="both"/>
        <w:rPr>
          <w:sz w:val="24"/>
          <w:szCs w:val="24"/>
        </w:rPr>
      </w:pPr>
      <w:r w:rsidRPr="00283CA9">
        <w:rPr>
          <w:sz w:val="24"/>
          <w:szCs w:val="24"/>
        </w:rPr>
        <w:t>2.5. Мытье окон с применением специальных средств:</w:t>
      </w:r>
    </w:p>
    <w:p w:rsidR="00283CA9" w:rsidRPr="00283CA9" w:rsidRDefault="00283CA9" w:rsidP="00283CA9">
      <w:pPr>
        <w:spacing w:line="240" w:lineRule="auto"/>
        <w:jc w:val="both"/>
        <w:rPr>
          <w:sz w:val="24"/>
          <w:szCs w:val="24"/>
        </w:rPr>
      </w:pPr>
      <w:r w:rsidRPr="00283CA9">
        <w:rPr>
          <w:sz w:val="24"/>
          <w:szCs w:val="24"/>
        </w:rPr>
        <w:t>Мытье стекол и оконных рам с наружной и внутренней стороны с применением специальных средств.</w:t>
      </w:r>
    </w:p>
    <w:p w:rsidR="00283CA9" w:rsidRPr="00283CA9" w:rsidRDefault="00283CA9" w:rsidP="00283CA9">
      <w:pPr>
        <w:spacing w:line="240" w:lineRule="auto"/>
        <w:jc w:val="both"/>
        <w:rPr>
          <w:sz w:val="24"/>
          <w:szCs w:val="24"/>
        </w:rPr>
      </w:pPr>
    </w:p>
    <w:p w:rsidR="00283CA9" w:rsidRPr="00283CA9" w:rsidRDefault="00283CA9" w:rsidP="00283CA9">
      <w:pPr>
        <w:spacing w:line="240" w:lineRule="auto"/>
        <w:jc w:val="both"/>
        <w:rPr>
          <w:sz w:val="24"/>
          <w:szCs w:val="24"/>
        </w:rPr>
      </w:pPr>
      <w:r w:rsidRPr="00283CA9">
        <w:rPr>
          <w:sz w:val="24"/>
          <w:szCs w:val="24"/>
        </w:rPr>
        <w:t>3. Требования к расходным материалам:</w:t>
      </w:r>
    </w:p>
    <w:tbl>
      <w:tblPr>
        <w:tblStyle w:val="38"/>
        <w:tblW w:w="10314" w:type="dxa"/>
        <w:jc w:val="center"/>
        <w:tblLook w:val="04A0" w:firstRow="1" w:lastRow="0" w:firstColumn="1" w:lastColumn="0" w:noHBand="0" w:noVBand="1"/>
      </w:tblPr>
      <w:tblGrid>
        <w:gridCol w:w="709"/>
        <w:gridCol w:w="2523"/>
        <w:gridCol w:w="5381"/>
        <w:gridCol w:w="1701"/>
      </w:tblGrid>
      <w:tr w:rsidR="00283CA9" w:rsidRPr="00283CA9" w:rsidTr="00024EEA">
        <w:trPr>
          <w:trHeight w:val="65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283CA9" w:rsidRPr="00283CA9" w:rsidRDefault="00283CA9" w:rsidP="00283CA9">
            <w:pPr>
              <w:spacing w:line="240" w:lineRule="auto"/>
              <w:jc w:val="center"/>
              <w:rPr>
                <w:sz w:val="24"/>
                <w:szCs w:val="24"/>
              </w:rPr>
            </w:pPr>
            <w:r w:rsidRPr="00283CA9">
              <w:rPr>
                <w:sz w:val="24"/>
                <w:szCs w:val="24"/>
              </w:rPr>
              <w:t xml:space="preserve">№ </w:t>
            </w:r>
            <w:proofErr w:type="gramStart"/>
            <w:r w:rsidRPr="00283CA9">
              <w:rPr>
                <w:sz w:val="24"/>
                <w:szCs w:val="24"/>
              </w:rPr>
              <w:t>п</w:t>
            </w:r>
            <w:proofErr w:type="gramEnd"/>
            <w:r w:rsidRPr="00283CA9">
              <w:rPr>
                <w:sz w:val="24"/>
                <w:szCs w:val="24"/>
              </w:rPr>
              <w:t>/п</w:t>
            </w:r>
          </w:p>
        </w:tc>
        <w:tc>
          <w:tcPr>
            <w:tcW w:w="2523" w:type="dxa"/>
            <w:tcBorders>
              <w:top w:val="single" w:sz="4" w:space="0" w:color="auto"/>
              <w:left w:val="single" w:sz="4" w:space="0" w:color="auto"/>
              <w:bottom w:val="single" w:sz="4" w:space="0" w:color="auto"/>
              <w:right w:val="single" w:sz="4" w:space="0" w:color="auto"/>
            </w:tcBorders>
            <w:vAlign w:val="center"/>
            <w:hideMark/>
          </w:tcPr>
          <w:p w:rsidR="00283CA9" w:rsidRPr="00283CA9" w:rsidRDefault="00283CA9" w:rsidP="00283CA9">
            <w:pPr>
              <w:spacing w:line="240" w:lineRule="auto"/>
              <w:jc w:val="center"/>
              <w:rPr>
                <w:sz w:val="24"/>
                <w:szCs w:val="24"/>
              </w:rPr>
            </w:pPr>
            <w:r w:rsidRPr="00283CA9">
              <w:rPr>
                <w:sz w:val="24"/>
                <w:szCs w:val="24"/>
              </w:rPr>
              <w:t xml:space="preserve">Наименование </w:t>
            </w:r>
            <w:r w:rsidRPr="00283CA9">
              <w:rPr>
                <w:color w:val="000000"/>
                <w:sz w:val="24"/>
                <w:szCs w:val="24"/>
              </w:rPr>
              <w:t>расходного материала</w:t>
            </w:r>
          </w:p>
        </w:tc>
        <w:tc>
          <w:tcPr>
            <w:tcW w:w="5381" w:type="dxa"/>
            <w:tcBorders>
              <w:top w:val="single" w:sz="4" w:space="0" w:color="auto"/>
              <w:left w:val="single" w:sz="4" w:space="0" w:color="auto"/>
              <w:bottom w:val="single" w:sz="4" w:space="0" w:color="auto"/>
              <w:right w:val="single" w:sz="4" w:space="0" w:color="auto"/>
            </w:tcBorders>
            <w:vAlign w:val="center"/>
            <w:hideMark/>
          </w:tcPr>
          <w:p w:rsidR="00283CA9" w:rsidRPr="00283CA9" w:rsidRDefault="00283CA9" w:rsidP="00283CA9">
            <w:pPr>
              <w:spacing w:line="240" w:lineRule="auto"/>
              <w:jc w:val="center"/>
              <w:rPr>
                <w:sz w:val="24"/>
                <w:szCs w:val="24"/>
              </w:rPr>
            </w:pPr>
            <w:r w:rsidRPr="00283CA9">
              <w:rPr>
                <w:sz w:val="24"/>
                <w:szCs w:val="24"/>
              </w:rPr>
              <w:t>Характеристика расходного материала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3CA9" w:rsidRPr="00283CA9" w:rsidRDefault="00283CA9" w:rsidP="00283CA9">
            <w:pPr>
              <w:spacing w:line="240" w:lineRule="auto"/>
              <w:jc w:val="center"/>
              <w:rPr>
                <w:sz w:val="24"/>
                <w:szCs w:val="24"/>
              </w:rPr>
            </w:pPr>
            <w:r w:rsidRPr="00283CA9">
              <w:rPr>
                <w:sz w:val="24"/>
                <w:szCs w:val="24"/>
              </w:rPr>
              <w:t>Кол-во</w:t>
            </w:r>
          </w:p>
        </w:tc>
      </w:tr>
      <w:tr w:rsidR="00283CA9" w:rsidRPr="00283CA9" w:rsidTr="00024EEA">
        <w:trPr>
          <w:trHeight w:val="53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283CA9" w:rsidRPr="00283CA9" w:rsidRDefault="00283CA9" w:rsidP="00283CA9">
            <w:pPr>
              <w:spacing w:line="240" w:lineRule="auto"/>
              <w:jc w:val="center"/>
              <w:rPr>
                <w:sz w:val="24"/>
                <w:szCs w:val="24"/>
              </w:rPr>
            </w:pPr>
            <w:r w:rsidRPr="00283CA9">
              <w:rPr>
                <w:sz w:val="24"/>
                <w:szCs w:val="24"/>
              </w:rPr>
              <w:t>1.</w:t>
            </w:r>
          </w:p>
        </w:tc>
        <w:tc>
          <w:tcPr>
            <w:tcW w:w="2523" w:type="dxa"/>
            <w:tcBorders>
              <w:top w:val="single" w:sz="4" w:space="0" w:color="auto"/>
              <w:left w:val="single" w:sz="4" w:space="0" w:color="auto"/>
              <w:bottom w:val="single" w:sz="4" w:space="0" w:color="auto"/>
              <w:right w:val="single" w:sz="4" w:space="0" w:color="auto"/>
            </w:tcBorders>
            <w:vAlign w:val="center"/>
            <w:hideMark/>
          </w:tcPr>
          <w:p w:rsidR="00283CA9" w:rsidRPr="00283CA9" w:rsidRDefault="00283CA9" w:rsidP="00283CA9">
            <w:pPr>
              <w:spacing w:line="240" w:lineRule="auto"/>
              <w:rPr>
                <w:sz w:val="24"/>
                <w:szCs w:val="24"/>
              </w:rPr>
            </w:pPr>
            <w:r w:rsidRPr="00283CA9">
              <w:rPr>
                <w:sz w:val="24"/>
                <w:szCs w:val="24"/>
              </w:rPr>
              <w:t xml:space="preserve">Жидкое мыло для рук </w:t>
            </w:r>
          </w:p>
        </w:tc>
        <w:tc>
          <w:tcPr>
            <w:tcW w:w="5381" w:type="dxa"/>
            <w:tcBorders>
              <w:top w:val="single" w:sz="4" w:space="0" w:color="auto"/>
              <w:left w:val="single" w:sz="4" w:space="0" w:color="auto"/>
              <w:bottom w:val="single" w:sz="4" w:space="0" w:color="auto"/>
              <w:right w:val="single" w:sz="4" w:space="0" w:color="auto"/>
            </w:tcBorders>
            <w:vAlign w:val="center"/>
            <w:hideMark/>
          </w:tcPr>
          <w:p w:rsidR="00283CA9" w:rsidRPr="00283CA9" w:rsidRDefault="00283CA9" w:rsidP="00283CA9">
            <w:pPr>
              <w:spacing w:line="240" w:lineRule="auto"/>
              <w:jc w:val="both"/>
              <w:rPr>
                <w:sz w:val="24"/>
                <w:szCs w:val="24"/>
              </w:rPr>
            </w:pPr>
            <w:r w:rsidRPr="00283CA9">
              <w:rPr>
                <w:sz w:val="24"/>
                <w:szCs w:val="24"/>
              </w:rPr>
              <w:t xml:space="preserve">Уровень </w:t>
            </w:r>
            <w:r w:rsidRPr="00283CA9">
              <w:rPr>
                <w:sz w:val="24"/>
                <w:szCs w:val="24"/>
                <w:lang w:val="en-US"/>
              </w:rPr>
              <w:t>PH</w:t>
            </w:r>
            <w:r w:rsidRPr="00283CA9">
              <w:rPr>
                <w:sz w:val="24"/>
                <w:szCs w:val="24"/>
              </w:rPr>
              <w:t xml:space="preserve"> от 5,5 до 7; свойства: увлажняющее, антибактериальное, объем 0,5 л. ГОСТ 31696-2012 Продукция косметическая гигиеническая моющая. Общие технические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3CA9" w:rsidRPr="00283CA9" w:rsidRDefault="00283CA9" w:rsidP="00283CA9">
            <w:pPr>
              <w:spacing w:line="240" w:lineRule="auto"/>
              <w:jc w:val="center"/>
              <w:rPr>
                <w:sz w:val="24"/>
                <w:szCs w:val="24"/>
              </w:rPr>
            </w:pPr>
            <w:r w:rsidRPr="00283CA9">
              <w:rPr>
                <w:sz w:val="24"/>
                <w:szCs w:val="24"/>
              </w:rPr>
              <w:t xml:space="preserve">4 </w:t>
            </w:r>
            <w:proofErr w:type="gramStart"/>
            <w:r w:rsidRPr="00283CA9">
              <w:rPr>
                <w:sz w:val="24"/>
                <w:szCs w:val="24"/>
              </w:rPr>
              <w:t>шт</w:t>
            </w:r>
            <w:proofErr w:type="gramEnd"/>
            <w:r w:rsidRPr="00283CA9">
              <w:rPr>
                <w:sz w:val="24"/>
                <w:szCs w:val="24"/>
              </w:rPr>
              <w:t xml:space="preserve">/в </w:t>
            </w:r>
            <w:proofErr w:type="spellStart"/>
            <w:r w:rsidRPr="00283CA9">
              <w:rPr>
                <w:sz w:val="24"/>
                <w:szCs w:val="24"/>
              </w:rPr>
              <w:t>мес</w:t>
            </w:r>
            <w:proofErr w:type="spellEnd"/>
          </w:p>
        </w:tc>
      </w:tr>
      <w:tr w:rsidR="00283CA9" w:rsidRPr="00283CA9" w:rsidTr="00024EEA">
        <w:trPr>
          <w:trHeight w:val="128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283CA9" w:rsidRPr="00283CA9" w:rsidRDefault="00283CA9" w:rsidP="00283CA9">
            <w:pPr>
              <w:spacing w:line="240" w:lineRule="auto"/>
              <w:jc w:val="center"/>
              <w:rPr>
                <w:sz w:val="24"/>
                <w:szCs w:val="24"/>
              </w:rPr>
            </w:pPr>
            <w:r w:rsidRPr="00283CA9">
              <w:rPr>
                <w:sz w:val="24"/>
                <w:szCs w:val="24"/>
              </w:rPr>
              <w:t>2.</w:t>
            </w:r>
          </w:p>
        </w:tc>
        <w:tc>
          <w:tcPr>
            <w:tcW w:w="2523" w:type="dxa"/>
            <w:tcBorders>
              <w:top w:val="single" w:sz="4" w:space="0" w:color="auto"/>
              <w:left w:val="single" w:sz="4" w:space="0" w:color="auto"/>
              <w:bottom w:val="single" w:sz="4" w:space="0" w:color="auto"/>
              <w:right w:val="single" w:sz="4" w:space="0" w:color="auto"/>
            </w:tcBorders>
            <w:vAlign w:val="center"/>
            <w:hideMark/>
          </w:tcPr>
          <w:p w:rsidR="00283CA9" w:rsidRPr="00283CA9" w:rsidRDefault="00283CA9" w:rsidP="00283CA9">
            <w:pPr>
              <w:spacing w:line="240" w:lineRule="auto"/>
              <w:rPr>
                <w:sz w:val="24"/>
                <w:szCs w:val="24"/>
              </w:rPr>
            </w:pPr>
            <w:r w:rsidRPr="00283CA9">
              <w:rPr>
                <w:sz w:val="24"/>
                <w:szCs w:val="24"/>
              </w:rPr>
              <w:t xml:space="preserve">Бумага туалетная на втулке </w:t>
            </w:r>
          </w:p>
        </w:tc>
        <w:tc>
          <w:tcPr>
            <w:tcW w:w="5381" w:type="dxa"/>
            <w:tcBorders>
              <w:top w:val="single" w:sz="4" w:space="0" w:color="auto"/>
              <w:left w:val="single" w:sz="4" w:space="0" w:color="auto"/>
              <w:bottom w:val="single" w:sz="4" w:space="0" w:color="auto"/>
              <w:right w:val="single" w:sz="4" w:space="0" w:color="auto"/>
            </w:tcBorders>
            <w:vAlign w:val="center"/>
            <w:hideMark/>
          </w:tcPr>
          <w:p w:rsidR="00283CA9" w:rsidRPr="00283CA9" w:rsidRDefault="00283CA9" w:rsidP="00283CA9">
            <w:pPr>
              <w:spacing w:line="240" w:lineRule="auto"/>
              <w:jc w:val="both"/>
              <w:rPr>
                <w:sz w:val="24"/>
                <w:szCs w:val="24"/>
              </w:rPr>
            </w:pPr>
            <w:r w:rsidRPr="00283CA9">
              <w:rPr>
                <w:sz w:val="24"/>
                <w:szCs w:val="24"/>
              </w:rPr>
              <w:t xml:space="preserve">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w:t>
            </w:r>
            <w:proofErr w:type="gramStart"/>
            <w:r w:rsidRPr="00283CA9">
              <w:rPr>
                <w:sz w:val="24"/>
                <w:szCs w:val="24"/>
              </w:rPr>
              <w:t>Р</w:t>
            </w:r>
            <w:proofErr w:type="gramEnd"/>
            <w:r w:rsidRPr="00283CA9">
              <w:rPr>
                <w:sz w:val="24"/>
                <w:szCs w:val="24"/>
              </w:rPr>
              <w:t xml:space="preserve"> 52354-2005</w:t>
            </w:r>
            <w:r w:rsidRPr="00283CA9">
              <w:rPr>
                <w:rFonts w:ascii="PT Sans" w:hAnsi="PT Sans"/>
                <w:spacing w:val="5"/>
                <w:lang w:eastAsia="ru-RU"/>
              </w:rPr>
              <w:t xml:space="preserve"> </w:t>
            </w:r>
            <w:r w:rsidRPr="00283CA9">
              <w:rPr>
                <w:sz w:val="24"/>
                <w:szCs w:val="24"/>
              </w:rPr>
              <w:t>Изделия из бумаги бытового и санитарно-гигиенического назначения. Общие технические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3CA9" w:rsidRPr="00283CA9" w:rsidRDefault="00283CA9" w:rsidP="00283CA9">
            <w:pPr>
              <w:spacing w:line="240" w:lineRule="auto"/>
              <w:jc w:val="center"/>
              <w:rPr>
                <w:sz w:val="24"/>
                <w:szCs w:val="24"/>
              </w:rPr>
            </w:pPr>
            <w:r w:rsidRPr="00283CA9">
              <w:rPr>
                <w:sz w:val="24"/>
                <w:szCs w:val="24"/>
              </w:rPr>
              <w:t>4 рулона/в день</w:t>
            </w:r>
          </w:p>
        </w:tc>
      </w:tr>
      <w:tr w:rsidR="00283CA9" w:rsidRPr="00283CA9" w:rsidTr="00024EEA">
        <w:trPr>
          <w:trHeight w:val="53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283CA9" w:rsidRPr="00283CA9" w:rsidRDefault="00283CA9" w:rsidP="00283CA9">
            <w:pPr>
              <w:spacing w:line="240" w:lineRule="auto"/>
              <w:jc w:val="center"/>
              <w:rPr>
                <w:sz w:val="24"/>
                <w:szCs w:val="24"/>
              </w:rPr>
            </w:pPr>
            <w:r w:rsidRPr="00283CA9">
              <w:rPr>
                <w:sz w:val="24"/>
                <w:szCs w:val="24"/>
              </w:rPr>
              <w:t>3.</w:t>
            </w:r>
          </w:p>
        </w:tc>
        <w:tc>
          <w:tcPr>
            <w:tcW w:w="2523" w:type="dxa"/>
            <w:tcBorders>
              <w:top w:val="single" w:sz="4" w:space="0" w:color="auto"/>
              <w:left w:val="single" w:sz="4" w:space="0" w:color="auto"/>
              <w:bottom w:val="single" w:sz="4" w:space="0" w:color="auto"/>
              <w:right w:val="single" w:sz="4" w:space="0" w:color="auto"/>
            </w:tcBorders>
            <w:vAlign w:val="center"/>
            <w:hideMark/>
          </w:tcPr>
          <w:p w:rsidR="00283CA9" w:rsidRPr="00283CA9" w:rsidRDefault="00283CA9" w:rsidP="00283CA9">
            <w:pPr>
              <w:spacing w:line="240" w:lineRule="auto"/>
              <w:rPr>
                <w:sz w:val="24"/>
                <w:szCs w:val="24"/>
              </w:rPr>
            </w:pPr>
            <w:r w:rsidRPr="00283CA9">
              <w:rPr>
                <w:sz w:val="24"/>
                <w:szCs w:val="24"/>
              </w:rPr>
              <w:t xml:space="preserve">Освежитель воздуха </w:t>
            </w:r>
          </w:p>
        </w:tc>
        <w:tc>
          <w:tcPr>
            <w:tcW w:w="5381" w:type="dxa"/>
            <w:tcBorders>
              <w:top w:val="single" w:sz="4" w:space="0" w:color="auto"/>
              <w:left w:val="single" w:sz="4" w:space="0" w:color="auto"/>
              <w:bottom w:val="single" w:sz="4" w:space="0" w:color="auto"/>
              <w:right w:val="single" w:sz="4" w:space="0" w:color="auto"/>
            </w:tcBorders>
            <w:vAlign w:val="center"/>
            <w:hideMark/>
          </w:tcPr>
          <w:p w:rsidR="00283CA9" w:rsidRPr="00283CA9" w:rsidRDefault="00283CA9" w:rsidP="00283CA9">
            <w:pPr>
              <w:spacing w:line="240" w:lineRule="auto"/>
              <w:jc w:val="both"/>
              <w:rPr>
                <w:sz w:val="24"/>
                <w:szCs w:val="24"/>
              </w:rPr>
            </w:pPr>
            <w:r w:rsidRPr="00283CA9">
              <w:rPr>
                <w:sz w:val="24"/>
                <w:szCs w:val="24"/>
              </w:rPr>
              <w:t>Аэрозоль, в баллончике, запах: морской, цветочный, фруктовый, нейтральный. ГОСТ 32481-2013 Товары бытовой химии в аэрозольной упаковке. Общие технические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3CA9" w:rsidRPr="00283CA9" w:rsidRDefault="00283CA9" w:rsidP="00283CA9">
            <w:pPr>
              <w:spacing w:line="240" w:lineRule="auto"/>
              <w:jc w:val="center"/>
              <w:rPr>
                <w:sz w:val="24"/>
                <w:szCs w:val="24"/>
              </w:rPr>
            </w:pPr>
            <w:r w:rsidRPr="00283CA9">
              <w:rPr>
                <w:sz w:val="24"/>
                <w:szCs w:val="24"/>
              </w:rPr>
              <w:t xml:space="preserve">2 </w:t>
            </w:r>
            <w:proofErr w:type="gramStart"/>
            <w:r w:rsidRPr="00283CA9">
              <w:rPr>
                <w:sz w:val="24"/>
                <w:szCs w:val="24"/>
              </w:rPr>
              <w:t>шт</w:t>
            </w:r>
            <w:proofErr w:type="gramEnd"/>
            <w:r w:rsidRPr="00283CA9">
              <w:rPr>
                <w:sz w:val="24"/>
                <w:szCs w:val="24"/>
              </w:rPr>
              <w:t xml:space="preserve">/в </w:t>
            </w:r>
            <w:proofErr w:type="spellStart"/>
            <w:r w:rsidRPr="00283CA9">
              <w:rPr>
                <w:sz w:val="24"/>
                <w:szCs w:val="24"/>
              </w:rPr>
              <w:t>мес</w:t>
            </w:r>
            <w:proofErr w:type="spellEnd"/>
          </w:p>
        </w:tc>
      </w:tr>
      <w:tr w:rsidR="00283CA9" w:rsidRPr="00283CA9" w:rsidTr="00024EEA">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283CA9" w:rsidRPr="00283CA9" w:rsidRDefault="00283CA9" w:rsidP="00283CA9">
            <w:pPr>
              <w:spacing w:line="240" w:lineRule="auto"/>
              <w:jc w:val="center"/>
              <w:rPr>
                <w:sz w:val="24"/>
                <w:szCs w:val="24"/>
              </w:rPr>
            </w:pPr>
            <w:r w:rsidRPr="00283CA9">
              <w:rPr>
                <w:sz w:val="24"/>
                <w:szCs w:val="24"/>
              </w:rPr>
              <w:t>4.</w:t>
            </w:r>
          </w:p>
        </w:tc>
        <w:tc>
          <w:tcPr>
            <w:tcW w:w="2523" w:type="dxa"/>
            <w:tcBorders>
              <w:top w:val="single" w:sz="4" w:space="0" w:color="auto"/>
              <w:left w:val="single" w:sz="4" w:space="0" w:color="auto"/>
              <w:bottom w:val="single" w:sz="4" w:space="0" w:color="auto"/>
              <w:right w:val="single" w:sz="4" w:space="0" w:color="auto"/>
            </w:tcBorders>
            <w:vAlign w:val="center"/>
            <w:hideMark/>
          </w:tcPr>
          <w:p w:rsidR="00283CA9" w:rsidRPr="00283CA9" w:rsidRDefault="00283CA9" w:rsidP="00283CA9">
            <w:pPr>
              <w:spacing w:line="240" w:lineRule="auto"/>
              <w:rPr>
                <w:sz w:val="24"/>
                <w:szCs w:val="24"/>
                <w:lang w:val="en-US"/>
              </w:rPr>
            </w:pPr>
            <w:r w:rsidRPr="00283CA9">
              <w:rPr>
                <w:sz w:val="24"/>
                <w:szCs w:val="24"/>
              </w:rPr>
              <w:t>Пакет для мусора</w:t>
            </w:r>
            <w:r w:rsidRPr="00283CA9">
              <w:rPr>
                <w:sz w:val="24"/>
                <w:szCs w:val="24"/>
                <w:lang w:val="en-US"/>
              </w:rPr>
              <w:t xml:space="preserve"> </w:t>
            </w:r>
          </w:p>
        </w:tc>
        <w:tc>
          <w:tcPr>
            <w:tcW w:w="5381" w:type="dxa"/>
            <w:tcBorders>
              <w:top w:val="single" w:sz="4" w:space="0" w:color="auto"/>
              <w:left w:val="single" w:sz="4" w:space="0" w:color="auto"/>
              <w:bottom w:val="single" w:sz="4" w:space="0" w:color="auto"/>
              <w:right w:val="single" w:sz="4" w:space="0" w:color="auto"/>
            </w:tcBorders>
            <w:vAlign w:val="center"/>
            <w:hideMark/>
          </w:tcPr>
          <w:p w:rsidR="00283CA9" w:rsidRPr="00283CA9" w:rsidRDefault="00283CA9" w:rsidP="00283CA9">
            <w:pPr>
              <w:spacing w:line="240" w:lineRule="auto"/>
              <w:jc w:val="both"/>
              <w:rPr>
                <w:sz w:val="24"/>
                <w:szCs w:val="24"/>
              </w:rPr>
            </w:pPr>
            <w:r w:rsidRPr="00283CA9">
              <w:rPr>
                <w:sz w:val="24"/>
                <w:szCs w:val="24"/>
              </w:rPr>
              <w:t xml:space="preserve">Объем 30 л. ГОСТ </w:t>
            </w:r>
            <w:proofErr w:type="gramStart"/>
            <w:r w:rsidRPr="00283CA9">
              <w:rPr>
                <w:sz w:val="24"/>
                <w:szCs w:val="24"/>
              </w:rPr>
              <w:t>Р</w:t>
            </w:r>
            <w:proofErr w:type="gramEnd"/>
            <w:r w:rsidRPr="00283CA9">
              <w:rPr>
                <w:sz w:val="24"/>
                <w:szCs w:val="24"/>
              </w:rPr>
              <w:t xml:space="preserve"> 50962-96 Посуда и изделия хозяйственного назначения из пластмасс. Общие технические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3CA9" w:rsidRPr="00283CA9" w:rsidRDefault="00283CA9" w:rsidP="00283CA9">
            <w:pPr>
              <w:spacing w:line="240" w:lineRule="auto"/>
              <w:jc w:val="center"/>
              <w:rPr>
                <w:sz w:val="24"/>
                <w:szCs w:val="24"/>
              </w:rPr>
            </w:pPr>
            <w:r w:rsidRPr="00283CA9">
              <w:rPr>
                <w:sz w:val="24"/>
                <w:szCs w:val="24"/>
              </w:rPr>
              <w:t>23 пакета/в день</w:t>
            </w:r>
          </w:p>
        </w:tc>
      </w:tr>
      <w:tr w:rsidR="00283CA9" w:rsidRPr="00283CA9" w:rsidTr="00024EEA">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283CA9" w:rsidRPr="00283CA9" w:rsidRDefault="00283CA9" w:rsidP="00283CA9">
            <w:pPr>
              <w:spacing w:line="240" w:lineRule="auto"/>
              <w:jc w:val="center"/>
              <w:rPr>
                <w:sz w:val="24"/>
                <w:szCs w:val="24"/>
              </w:rPr>
            </w:pPr>
            <w:r w:rsidRPr="00283CA9">
              <w:rPr>
                <w:sz w:val="24"/>
                <w:szCs w:val="24"/>
              </w:rPr>
              <w:t>5.</w:t>
            </w:r>
          </w:p>
        </w:tc>
        <w:tc>
          <w:tcPr>
            <w:tcW w:w="2523" w:type="dxa"/>
            <w:tcBorders>
              <w:top w:val="single" w:sz="4" w:space="0" w:color="auto"/>
              <w:left w:val="single" w:sz="4" w:space="0" w:color="auto"/>
              <w:bottom w:val="single" w:sz="4" w:space="0" w:color="auto"/>
              <w:right w:val="single" w:sz="4" w:space="0" w:color="auto"/>
            </w:tcBorders>
            <w:vAlign w:val="center"/>
          </w:tcPr>
          <w:p w:rsidR="00283CA9" w:rsidRPr="00283CA9" w:rsidRDefault="00283CA9" w:rsidP="00283CA9">
            <w:pPr>
              <w:spacing w:line="240" w:lineRule="auto"/>
              <w:rPr>
                <w:sz w:val="24"/>
                <w:szCs w:val="24"/>
              </w:rPr>
            </w:pPr>
            <w:r w:rsidRPr="00283CA9">
              <w:rPr>
                <w:sz w:val="24"/>
                <w:szCs w:val="24"/>
              </w:rPr>
              <w:t xml:space="preserve">Специальные средства для мойки полов  </w:t>
            </w:r>
          </w:p>
        </w:tc>
        <w:tc>
          <w:tcPr>
            <w:tcW w:w="5381" w:type="dxa"/>
            <w:tcBorders>
              <w:top w:val="single" w:sz="4" w:space="0" w:color="auto"/>
              <w:left w:val="single" w:sz="4" w:space="0" w:color="auto"/>
              <w:bottom w:val="single" w:sz="4" w:space="0" w:color="auto"/>
              <w:right w:val="single" w:sz="4" w:space="0" w:color="auto"/>
            </w:tcBorders>
            <w:vAlign w:val="center"/>
          </w:tcPr>
          <w:p w:rsidR="00283CA9" w:rsidRPr="00283CA9" w:rsidRDefault="00283CA9" w:rsidP="00283CA9">
            <w:pPr>
              <w:spacing w:line="240" w:lineRule="auto"/>
              <w:jc w:val="both"/>
              <w:rPr>
                <w:sz w:val="24"/>
                <w:szCs w:val="24"/>
              </w:rPr>
            </w:pPr>
            <w:r w:rsidRPr="00283CA9">
              <w:rPr>
                <w:sz w:val="24"/>
                <w:szCs w:val="24"/>
              </w:rPr>
              <w:t>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 Товары бытовой химии. Общие технические требования.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83CA9" w:rsidRPr="00283CA9" w:rsidRDefault="00283CA9" w:rsidP="00283CA9">
            <w:pPr>
              <w:spacing w:line="240" w:lineRule="auto"/>
              <w:jc w:val="center"/>
              <w:rPr>
                <w:sz w:val="24"/>
                <w:szCs w:val="24"/>
              </w:rPr>
            </w:pPr>
            <w:r w:rsidRPr="00283CA9">
              <w:rPr>
                <w:sz w:val="24"/>
                <w:szCs w:val="24"/>
              </w:rPr>
              <w:t xml:space="preserve">2,5 кг/в </w:t>
            </w:r>
            <w:proofErr w:type="spellStart"/>
            <w:proofErr w:type="gramStart"/>
            <w:r w:rsidRPr="00283CA9">
              <w:rPr>
                <w:sz w:val="24"/>
                <w:szCs w:val="24"/>
              </w:rPr>
              <w:t>мес</w:t>
            </w:r>
            <w:proofErr w:type="spellEnd"/>
            <w:proofErr w:type="gramEnd"/>
          </w:p>
        </w:tc>
      </w:tr>
      <w:tr w:rsidR="00283CA9" w:rsidRPr="00283CA9" w:rsidTr="00024EEA">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283CA9" w:rsidRPr="00283CA9" w:rsidRDefault="00283CA9" w:rsidP="00283CA9">
            <w:pPr>
              <w:spacing w:line="240" w:lineRule="auto"/>
              <w:jc w:val="center"/>
              <w:rPr>
                <w:sz w:val="24"/>
                <w:szCs w:val="24"/>
              </w:rPr>
            </w:pPr>
            <w:r w:rsidRPr="00283CA9">
              <w:rPr>
                <w:sz w:val="24"/>
                <w:szCs w:val="24"/>
              </w:rPr>
              <w:t>6.</w:t>
            </w:r>
          </w:p>
        </w:tc>
        <w:tc>
          <w:tcPr>
            <w:tcW w:w="2523" w:type="dxa"/>
            <w:tcBorders>
              <w:top w:val="single" w:sz="4" w:space="0" w:color="auto"/>
              <w:left w:val="single" w:sz="4" w:space="0" w:color="auto"/>
              <w:bottom w:val="single" w:sz="4" w:space="0" w:color="auto"/>
              <w:right w:val="single" w:sz="4" w:space="0" w:color="auto"/>
            </w:tcBorders>
            <w:vAlign w:val="center"/>
          </w:tcPr>
          <w:p w:rsidR="00283CA9" w:rsidRPr="00283CA9" w:rsidRDefault="00283CA9" w:rsidP="00283CA9">
            <w:pPr>
              <w:spacing w:line="240" w:lineRule="auto"/>
              <w:rPr>
                <w:sz w:val="24"/>
                <w:szCs w:val="24"/>
              </w:rPr>
            </w:pPr>
            <w:r w:rsidRPr="00283CA9">
              <w:rPr>
                <w:sz w:val="24"/>
                <w:szCs w:val="24"/>
              </w:rPr>
              <w:t xml:space="preserve">Специальные средства для чистки и дезинфекции раковин, унитазов </w:t>
            </w:r>
          </w:p>
        </w:tc>
        <w:tc>
          <w:tcPr>
            <w:tcW w:w="5381" w:type="dxa"/>
            <w:tcBorders>
              <w:top w:val="single" w:sz="4" w:space="0" w:color="auto"/>
              <w:left w:val="single" w:sz="4" w:space="0" w:color="auto"/>
              <w:bottom w:val="single" w:sz="4" w:space="0" w:color="auto"/>
              <w:right w:val="single" w:sz="4" w:space="0" w:color="auto"/>
            </w:tcBorders>
            <w:vAlign w:val="center"/>
          </w:tcPr>
          <w:p w:rsidR="00283CA9" w:rsidRPr="00283CA9" w:rsidRDefault="00283CA9" w:rsidP="00283CA9">
            <w:pPr>
              <w:spacing w:line="240" w:lineRule="auto"/>
              <w:jc w:val="both"/>
              <w:rPr>
                <w:sz w:val="24"/>
                <w:szCs w:val="24"/>
              </w:rPr>
            </w:pPr>
            <w:r w:rsidRPr="00283CA9">
              <w:rPr>
                <w:sz w:val="24"/>
                <w:szCs w:val="24"/>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w:t>
            </w:r>
            <w:r w:rsidRPr="00283CA9">
              <w:rPr>
                <w:sz w:val="24"/>
                <w:szCs w:val="24"/>
                <w:lang w:eastAsia="ru-RU"/>
              </w:rPr>
              <w:t xml:space="preserve"> </w:t>
            </w:r>
            <w:r w:rsidRPr="00283CA9">
              <w:rPr>
                <w:sz w:val="24"/>
                <w:szCs w:val="24"/>
              </w:rPr>
              <w:t>ГОСТ 32478-2013 Товары бытовой химии. Общие технические требования.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83CA9" w:rsidRPr="00283CA9" w:rsidRDefault="00283CA9" w:rsidP="00283CA9">
            <w:pPr>
              <w:spacing w:line="240" w:lineRule="auto"/>
              <w:jc w:val="center"/>
              <w:rPr>
                <w:sz w:val="24"/>
                <w:szCs w:val="24"/>
              </w:rPr>
            </w:pPr>
            <w:r w:rsidRPr="00283CA9">
              <w:rPr>
                <w:sz w:val="24"/>
                <w:szCs w:val="24"/>
              </w:rPr>
              <w:t xml:space="preserve">2,5 кг/в </w:t>
            </w:r>
            <w:proofErr w:type="spellStart"/>
            <w:proofErr w:type="gramStart"/>
            <w:r w:rsidRPr="00283CA9">
              <w:rPr>
                <w:sz w:val="24"/>
                <w:szCs w:val="24"/>
              </w:rPr>
              <w:t>мес</w:t>
            </w:r>
            <w:proofErr w:type="spellEnd"/>
            <w:proofErr w:type="gramEnd"/>
          </w:p>
        </w:tc>
      </w:tr>
      <w:tr w:rsidR="00283CA9" w:rsidRPr="00283CA9" w:rsidTr="00024EEA">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283CA9" w:rsidRPr="00283CA9" w:rsidRDefault="00283CA9" w:rsidP="00283CA9">
            <w:pPr>
              <w:spacing w:line="240" w:lineRule="auto"/>
              <w:jc w:val="center"/>
              <w:rPr>
                <w:sz w:val="24"/>
                <w:szCs w:val="24"/>
              </w:rPr>
            </w:pPr>
            <w:r w:rsidRPr="00283CA9">
              <w:rPr>
                <w:sz w:val="24"/>
                <w:szCs w:val="24"/>
              </w:rPr>
              <w:t>7.</w:t>
            </w:r>
          </w:p>
        </w:tc>
        <w:tc>
          <w:tcPr>
            <w:tcW w:w="2523" w:type="dxa"/>
            <w:tcBorders>
              <w:top w:val="single" w:sz="4" w:space="0" w:color="auto"/>
              <w:left w:val="single" w:sz="4" w:space="0" w:color="auto"/>
              <w:bottom w:val="single" w:sz="4" w:space="0" w:color="auto"/>
              <w:right w:val="single" w:sz="4" w:space="0" w:color="auto"/>
            </w:tcBorders>
            <w:vAlign w:val="center"/>
          </w:tcPr>
          <w:p w:rsidR="00283CA9" w:rsidRPr="00283CA9" w:rsidRDefault="00283CA9" w:rsidP="00283CA9">
            <w:pPr>
              <w:spacing w:line="240" w:lineRule="auto"/>
              <w:rPr>
                <w:sz w:val="24"/>
                <w:szCs w:val="24"/>
              </w:rPr>
            </w:pPr>
            <w:r w:rsidRPr="00283CA9">
              <w:rPr>
                <w:sz w:val="24"/>
                <w:szCs w:val="24"/>
              </w:rPr>
              <w:t xml:space="preserve">Тележка уборочная с устройством для отжима </w:t>
            </w:r>
          </w:p>
        </w:tc>
        <w:tc>
          <w:tcPr>
            <w:tcW w:w="5381" w:type="dxa"/>
            <w:tcBorders>
              <w:top w:val="single" w:sz="4" w:space="0" w:color="auto"/>
              <w:left w:val="single" w:sz="4" w:space="0" w:color="auto"/>
              <w:bottom w:val="single" w:sz="4" w:space="0" w:color="auto"/>
              <w:right w:val="single" w:sz="4" w:space="0" w:color="auto"/>
            </w:tcBorders>
            <w:vAlign w:val="center"/>
          </w:tcPr>
          <w:p w:rsidR="00283CA9" w:rsidRPr="00283CA9" w:rsidRDefault="00283CA9" w:rsidP="00283CA9">
            <w:pPr>
              <w:spacing w:line="240" w:lineRule="auto"/>
              <w:jc w:val="both"/>
              <w:rPr>
                <w:sz w:val="24"/>
                <w:szCs w:val="24"/>
              </w:rPr>
            </w:pPr>
            <w:r w:rsidRPr="00283CA9">
              <w:rPr>
                <w:sz w:val="24"/>
                <w:szCs w:val="24"/>
              </w:rPr>
              <w:t>Описание:</w:t>
            </w:r>
          </w:p>
          <w:p w:rsidR="00283CA9" w:rsidRPr="00283CA9" w:rsidRDefault="00283CA9" w:rsidP="00283CA9">
            <w:pPr>
              <w:spacing w:line="240" w:lineRule="auto"/>
              <w:jc w:val="both"/>
              <w:rPr>
                <w:sz w:val="24"/>
                <w:szCs w:val="24"/>
              </w:rPr>
            </w:pPr>
            <w:r w:rsidRPr="00283CA9">
              <w:rPr>
                <w:sz w:val="24"/>
                <w:szCs w:val="24"/>
              </w:rPr>
              <w:t>- прочный пластиковый каркас на колесиках, не царапающих пол;</w:t>
            </w:r>
          </w:p>
          <w:p w:rsidR="00283CA9" w:rsidRPr="00283CA9" w:rsidRDefault="00283CA9" w:rsidP="00283CA9">
            <w:pPr>
              <w:spacing w:line="240" w:lineRule="auto"/>
              <w:jc w:val="both"/>
              <w:rPr>
                <w:sz w:val="24"/>
                <w:szCs w:val="24"/>
              </w:rPr>
            </w:pPr>
            <w:r w:rsidRPr="00283CA9">
              <w:rPr>
                <w:sz w:val="24"/>
                <w:szCs w:val="24"/>
              </w:rPr>
              <w:t>- одно ведро объемом 20 л;</w:t>
            </w:r>
          </w:p>
          <w:p w:rsidR="00283CA9" w:rsidRPr="00283CA9" w:rsidRDefault="00283CA9" w:rsidP="00283CA9">
            <w:pPr>
              <w:spacing w:line="240" w:lineRule="auto"/>
              <w:jc w:val="both"/>
              <w:rPr>
                <w:sz w:val="24"/>
                <w:szCs w:val="24"/>
              </w:rPr>
            </w:pPr>
            <w:r w:rsidRPr="00283CA9">
              <w:rPr>
                <w:sz w:val="24"/>
                <w:szCs w:val="24"/>
              </w:rPr>
              <w:t>- устройство отжима тряпок.</w:t>
            </w:r>
          </w:p>
        </w:tc>
        <w:tc>
          <w:tcPr>
            <w:tcW w:w="1701" w:type="dxa"/>
            <w:tcBorders>
              <w:top w:val="single" w:sz="4" w:space="0" w:color="auto"/>
              <w:left w:val="single" w:sz="4" w:space="0" w:color="auto"/>
              <w:bottom w:val="single" w:sz="4" w:space="0" w:color="auto"/>
              <w:right w:val="single" w:sz="4" w:space="0" w:color="auto"/>
            </w:tcBorders>
            <w:vAlign w:val="center"/>
          </w:tcPr>
          <w:p w:rsidR="00283CA9" w:rsidRPr="00283CA9" w:rsidRDefault="00283CA9" w:rsidP="00283CA9">
            <w:pPr>
              <w:spacing w:line="240" w:lineRule="auto"/>
              <w:jc w:val="center"/>
              <w:rPr>
                <w:sz w:val="24"/>
                <w:szCs w:val="24"/>
              </w:rPr>
            </w:pPr>
            <w:r w:rsidRPr="00283CA9">
              <w:rPr>
                <w:sz w:val="24"/>
                <w:szCs w:val="24"/>
              </w:rPr>
              <w:t xml:space="preserve">1 </w:t>
            </w:r>
            <w:proofErr w:type="gramStart"/>
            <w:r w:rsidRPr="00283CA9">
              <w:rPr>
                <w:sz w:val="24"/>
                <w:szCs w:val="24"/>
              </w:rPr>
              <w:t>шт</w:t>
            </w:r>
            <w:proofErr w:type="gramEnd"/>
          </w:p>
        </w:tc>
      </w:tr>
      <w:tr w:rsidR="00283CA9" w:rsidRPr="00283CA9" w:rsidTr="00024EEA">
        <w:trPr>
          <w:trHeight w:val="416"/>
          <w:jc w:val="center"/>
        </w:trPr>
        <w:tc>
          <w:tcPr>
            <w:tcW w:w="709" w:type="dxa"/>
            <w:tcBorders>
              <w:top w:val="single" w:sz="4" w:space="0" w:color="auto"/>
              <w:left w:val="single" w:sz="4" w:space="0" w:color="auto"/>
              <w:bottom w:val="single" w:sz="4" w:space="0" w:color="auto"/>
              <w:right w:val="single" w:sz="4" w:space="0" w:color="auto"/>
            </w:tcBorders>
            <w:vAlign w:val="center"/>
          </w:tcPr>
          <w:p w:rsidR="00283CA9" w:rsidRPr="00283CA9" w:rsidRDefault="00283CA9" w:rsidP="00283CA9">
            <w:pPr>
              <w:spacing w:line="240" w:lineRule="auto"/>
              <w:jc w:val="center"/>
              <w:rPr>
                <w:sz w:val="24"/>
                <w:szCs w:val="24"/>
              </w:rPr>
            </w:pPr>
            <w:r w:rsidRPr="00283CA9">
              <w:rPr>
                <w:sz w:val="24"/>
                <w:szCs w:val="24"/>
              </w:rPr>
              <w:t>8.</w:t>
            </w:r>
          </w:p>
        </w:tc>
        <w:tc>
          <w:tcPr>
            <w:tcW w:w="2523" w:type="dxa"/>
            <w:tcBorders>
              <w:top w:val="single" w:sz="4" w:space="0" w:color="auto"/>
              <w:left w:val="single" w:sz="4" w:space="0" w:color="auto"/>
              <w:bottom w:val="single" w:sz="4" w:space="0" w:color="auto"/>
              <w:right w:val="single" w:sz="4" w:space="0" w:color="auto"/>
            </w:tcBorders>
            <w:vAlign w:val="center"/>
          </w:tcPr>
          <w:p w:rsidR="00283CA9" w:rsidRPr="00283CA9" w:rsidRDefault="00283CA9" w:rsidP="00283CA9">
            <w:pPr>
              <w:spacing w:line="240" w:lineRule="auto"/>
              <w:rPr>
                <w:sz w:val="24"/>
                <w:szCs w:val="24"/>
              </w:rPr>
            </w:pPr>
            <w:r w:rsidRPr="00283CA9">
              <w:rPr>
                <w:sz w:val="24"/>
                <w:szCs w:val="24"/>
              </w:rPr>
              <w:t>Перчатки резиновые</w:t>
            </w:r>
            <w:r w:rsidRPr="00283CA9">
              <w:rPr>
                <w:sz w:val="24"/>
                <w:szCs w:val="24"/>
                <w:lang w:val="en-US"/>
              </w:rPr>
              <w:t xml:space="preserve"> </w:t>
            </w:r>
          </w:p>
        </w:tc>
        <w:tc>
          <w:tcPr>
            <w:tcW w:w="5381" w:type="dxa"/>
            <w:tcBorders>
              <w:top w:val="single" w:sz="4" w:space="0" w:color="auto"/>
              <w:left w:val="single" w:sz="4" w:space="0" w:color="auto"/>
              <w:bottom w:val="single" w:sz="4" w:space="0" w:color="auto"/>
              <w:right w:val="single" w:sz="4" w:space="0" w:color="auto"/>
            </w:tcBorders>
            <w:vAlign w:val="center"/>
          </w:tcPr>
          <w:p w:rsidR="00283CA9" w:rsidRPr="00283CA9" w:rsidRDefault="00283CA9" w:rsidP="00283CA9">
            <w:pPr>
              <w:spacing w:line="240" w:lineRule="auto"/>
              <w:jc w:val="both"/>
              <w:rPr>
                <w:sz w:val="24"/>
                <w:szCs w:val="24"/>
              </w:rPr>
            </w:pPr>
            <w:r w:rsidRPr="00283CA9">
              <w:rPr>
                <w:sz w:val="24"/>
                <w:szCs w:val="24"/>
              </w:rPr>
              <w:t>Профессиональные перчатки повышенной прочности; подходят для любых работ. ГОСТ  20010-93 Перчатки резиновые технические. Технические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tcPr>
          <w:p w:rsidR="00283CA9" w:rsidRPr="00283CA9" w:rsidRDefault="00283CA9" w:rsidP="00283CA9">
            <w:pPr>
              <w:spacing w:line="240" w:lineRule="auto"/>
              <w:jc w:val="center"/>
              <w:rPr>
                <w:sz w:val="24"/>
                <w:szCs w:val="24"/>
              </w:rPr>
            </w:pPr>
            <w:r w:rsidRPr="00283CA9">
              <w:rPr>
                <w:sz w:val="24"/>
                <w:szCs w:val="24"/>
              </w:rPr>
              <w:t xml:space="preserve">3 пары/в </w:t>
            </w:r>
            <w:proofErr w:type="spellStart"/>
            <w:proofErr w:type="gramStart"/>
            <w:r w:rsidRPr="00283CA9">
              <w:rPr>
                <w:sz w:val="24"/>
                <w:szCs w:val="24"/>
              </w:rPr>
              <w:t>мес</w:t>
            </w:r>
            <w:proofErr w:type="spellEnd"/>
            <w:proofErr w:type="gramEnd"/>
          </w:p>
        </w:tc>
      </w:tr>
      <w:tr w:rsidR="00283CA9" w:rsidRPr="00283CA9" w:rsidTr="00024EEA">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283CA9" w:rsidRPr="00283CA9" w:rsidRDefault="00283CA9" w:rsidP="00283CA9">
            <w:pPr>
              <w:spacing w:line="240" w:lineRule="auto"/>
              <w:jc w:val="center"/>
              <w:rPr>
                <w:sz w:val="24"/>
                <w:szCs w:val="24"/>
              </w:rPr>
            </w:pPr>
            <w:r w:rsidRPr="00283CA9">
              <w:rPr>
                <w:sz w:val="24"/>
                <w:szCs w:val="24"/>
              </w:rPr>
              <w:t>9.</w:t>
            </w:r>
          </w:p>
        </w:tc>
        <w:tc>
          <w:tcPr>
            <w:tcW w:w="2523" w:type="dxa"/>
            <w:tcBorders>
              <w:top w:val="single" w:sz="4" w:space="0" w:color="auto"/>
              <w:left w:val="single" w:sz="4" w:space="0" w:color="auto"/>
              <w:bottom w:val="single" w:sz="4" w:space="0" w:color="auto"/>
              <w:right w:val="single" w:sz="4" w:space="0" w:color="auto"/>
            </w:tcBorders>
            <w:vAlign w:val="center"/>
          </w:tcPr>
          <w:p w:rsidR="00283CA9" w:rsidRPr="00283CA9" w:rsidRDefault="00283CA9" w:rsidP="00283CA9">
            <w:pPr>
              <w:spacing w:line="240" w:lineRule="auto"/>
              <w:rPr>
                <w:sz w:val="24"/>
                <w:szCs w:val="24"/>
              </w:rPr>
            </w:pPr>
            <w:r w:rsidRPr="00283CA9">
              <w:rPr>
                <w:sz w:val="24"/>
                <w:szCs w:val="24"/>
              </w:rPr>
              <w:t xml:space="preserve">Тряпка универсальная из микрофибры </w:t>
            </w:r>
          </w:p>
        </w:tc>
        <w:tc>
          <w:tcPr>
            <w:tcW w:w="5381" w:type="dxa"/>
            <w:tcBorders>
              <w:top w:val="single" w:sz="4" w:space="0" w:color="auto"/>
              <w:left w:val="single" w:sz="4" w:space="0" w:color="auto"/>
              <w:bottom w:val="single" w:sz="4" w:space="0" w:color="auto"/>
              <w:right w:val="single" w:sz="4" w:space="0" w:color="auto"/>
            </w:tcBorders>
            <w:vAlign w:val="center"/>
          </w:tcPr>
          <w:p w:rsidR="00283CA9" w:rsidRPr="00283CA9" w:rsidRDefault="00283CA9" w:rsidP="00283CA9">
            <w:pPr>
              <w:spacing w:line="240" w:lineRule="auto"/>
              <w:jc w:val="both"/>
              <w:rPr>
                <w:sz w:val="24"/>
                <w:szCs w:val="24"/>
              </w:rPr>
            </w:pPr>
            <w:r w:rsidRPr="00283CA9">
              <w:rPr>
                <w:sz w:val="24"/>
                <w:szCs w:val="24"/>
              </w:rPr>
              <w:t>Тряпка изготовлена из микрофибры, размер не менее 30х30 см. ГОСТ 10546-80</w:t>
            </w:r>
            <w:r w:rsidRPr="00283CA9">
              <w:rPr>
                <w:rFonts w:ascii="PT Sans" w:hAnsi="PT Sans"/>
                <w:spacing w:val="5"/>
                <w:lang w:eastAsia="ru-RU"/>
              </w:rPr>
              <w:t xml:space="preserve"> </w:t>
            </w:r>
            <w:r w:rsidRPr="00283CA9">
              <w:rPr>
                <w:sz w:val="24"/>
                <w:szCs w:val="24"/>
              </w:rPr>
              <w:t>Волокно вискозное. Технические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tcPr>
          <w:p w:rsidR="00283CA9" w:rsidRPr="00283CA9" w:rsidRDefault="00283CA9" w:rsidP="00283CA9">
            <w:pPr>
              <w:spacing w:line="240" w:lineRule="auto"/>
              <w:jc w:val="center"/>
              <w:rPr>
                <w:sz w:val="24"/>
                <w:szCs w:val="24"/>
              </w:rPr>
            </w:pPr>
            <w:r w:rsidRPr="00283CA9">
              <w:rPr>
                <w:sz w:val="24"/>
                <w:szCs w:val="24"/>
              </w:rPr>
              <w:t xml:space="preserve">2 </w:t>
            </w:r>
            <w:proofErr w:type="gramStart"/>
            <w:r w:rsidRPr="00283CA9">
              <w:rPr>
                <w:sz w:val="24"/>
                <w:szCs w:val="24"/>
              </w:rPr>
              <w:t>шт</w:t>
            </w:r>
            <w:proofErr w:type="gramEnd"/>
            <w:r w:rsidRPr="00283CA9">
              <w:rPr>
                <w:sz w:val="24"/>
                <w:szCs w:val="24"/>
              </w:rPr>
              <w:t xml:space="preserve">/в </w:t>
            </w:r>
            <w:proofErr w:type="spellStart"/>
            <w:r w:rsidRPr="00283CA9">
              <w:rPr>
                <w:sz w:val="24"/>
                <w:szCs w:val="24"/>
              </w:rPr>
              <w:t>мес</w:t>
            </w:r>
            <w:proofErr w:type="spellEnd"/>
          </w:p>
        </w:tc>
      </w:tr>
      <w:tr w:rsidR="00283CA9" w:rsidRPr="00283CA9" w:rsidTr="00024EEA">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283CA9" w:rsidRPr="00283CA9" w:rsidRDefault="00283CA9" w:rsidP="00283CA9">
            <w:pPr>
              <w:spacing w:line="240" w:lineRule="auto"/>
              <w:jc w:val="center"/>
              <w:rPr>
                <w:sz w:val="24"/>
                <w:szCs w:val="24"/>
              </w:rPr>
            </w:pPr>
            <w:r w:rsidRPr="00283CA9">
              <w:rPr>
                <w:sz w:val="24"/>
                <w:szCs w:val="24"/>
              </w:rPr>
              <w:lastRenderedPageBreak/>
              <w:t>10.</w:t>
            </w:r>
          </w:p>
        </w:tc>
        <w:tc>
          <w:tcPr>
            <w:tcW w:w="2523" w:type="dxa"/>
            <w:tcBorders>
              <w:top w:val="single" w:sz="4" w:space="0" w:color="auto"/>
              <w:left w:val="single" w:sz="4" w:space="0" w:color="auto"/>
              <w:bottom w:val="single" w:sz="4" w:space="0" w:color="auto"/>
              <w:right w:val="single" w:sz="4" w:space="0" w:color="auto"/>
            </w:tcBorders>
            <w:vAlign w:val="center"/>
          </w:tcPr>
          <w:p w:rsidR="00283CA9" w:rsidRPr="00283CA9" w:rsidRDefault="00283CA9" w:rsidP="00283CA9">
            <w:pPr>
              <w:spacing w:line="240" w:lineRule="auto"/>
              <w:rPr>
                <w:sz w:val="24"/>
                <w:szCs w:val="24"/>
              </w:rPr>
            </w:pPr>
            <w:r w:rsidRPr="00283CA9">
              <w:rPr>
                <w:sz w:val="24"/>
                <w:szCs w:val="24"/>
              </w:rPr>
              <w:t xml:space="preserve">Тряпка для мытья пола </w:t>
            </w:r>
          </w:p>
        </w:tc>
        <w:tc>
          <w:tcPr>
            <w:tcW w:w="5381" w:type="dxa"/>
            <w:tcBorders>
              <w:top w:val="single" w:sz="4" w:space="0" w:color="auto"/>
              <w:left w:val="single" w:sz="4" w:space="0" w:color="auto"/>
              <w:bottom w:val="single" w:sz="4" w:space="0" w:color="auto"/>
              <w:right w:val="single" w:sz="4" w:space="0" w:color="auto"/>
            </w:tcBorders>
            <w:vAlign w:val="center"/>
          </w:tcPr>
          <w:p w:rsidR="00283CA9" w:rsidRPr="00283CA9" w:rsidRDefault="00283CA9" w:rsidP="00283CA9">
            <w:pPr>
              <w:spacing w:line="240" w:lineRule="auto"/>
              <w:jc w:val="both"/>
              <w:rPr>
                <w:sz w:val="24"/>
                <w:szCs w:val="24"/>
              </w:rPr>
            </w:pPr>
            <w:r w:rsidRPr="00283CA9">
              <w:rPr>
                <w:sz w:val="24"/>
                <w:szCs w:val="24"/>
              </w:rPr>
              <w:t xml:space="preserve">Тряпка изготовлена из </w:t>
            </w:r>
            <w:proofErr w:type="spellStart"/>
            <w:r w:rsidRPr="00283CA9">
              <w:rPr>
                <w:sz w:val="24"/>
                <w:szCs w:val="24"/>
              </w:rPr>
              <w:t>холстопрошивного</w:t>
            </w:r>
            <w:proofErr w:type="spellEnd"/>
            <w:r w:rsidRPr="00283CA9">
              <w:rPr>
                <w:sz w:val="24"/>
                <w:szCs w:val="24"/>
              </w:rPr>
              <w:t xml:space="preserve"> полотна, размер не менее 50х60 см. ГОСТ 14253-83</w:t>
            </w:r>
            <w:r w:rsidRPr="00283CA9">
              <w:rPr>
                <w:rFonts w:ascii="PT Sans" w:hAnsi="PT Sans"/>
                <w:spacing w:val="5"/>
                <w:lang w:eastAsia="ru-RU"/>
              </w:rPr>
              <w:t xml:space="preserve"> </w:t>
            </w:r>
            <w:r w:rsidRPr="00283CA9">
              <w:rPr>
                <w:sz w:val="24"/>
                <w:szCs w:val="24"/>
              </w:rPr>
              <w:t xml:space="preserve">Полотна </w:t>
            </w:r>
            <w:proofErr w:type="spellStart"/>
            <w:r w:rsidRPr="00283CA9">
              <w:rPr>
                <w:sz w:val="24"/>
                <w:szCs w:val="24"/>
              </w:rPr>
              <w:t>холстопрошивные</w:t>
            </w:r>
            <w:proofErr w:type="spellEnd"/>
            <w:r w:rsidRPr="00283CA9">
              <w:rPr>
                <w:sz w:val="24"/>
                <w:szCs w:val="24"/>
              </w:rPr>
              <w:t xml:space="preserve"> обтирочные. Технические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tcPr>
          <w:p w:rsidR="00283CA9" w:rsidRPr="00283CA9" w:rsidRDefault="00283CA9" w:rsidP="00283CA9">
            <w:pPr>
              <w:spacing w:line="240" w:lineRule="auto"/>
              <w:jc w:val="center"/>
              <w:rPr>
                <w:sz w:val="24"/>
                <w:szCs w:val="24"/>
              </w:rPr>
            </w:pPr>
            <w:r w:rsidRPr="00283CA9">
              <w:rPr>
                <w:sz w:val="24"/>
                <w:szCs w:val="24"/>
              </w:rPr>
              <w:t xml:space="preserve">2 </w:t>
            </w:r>
            <w:proofErr w:type="gramStart"/>
            <w:r w:rsidRPr="00283CA9">
              <w:rPr>
                <w:sz w:val="24"/>
                <w:szCs w:val="24"/>
              </w:rPr>
              <w:t>шт</w:t>
            </w:r>
            <w:proofErr w:type="gramEnd"/>
            <w:r w:rsidRPr="00283CA9">
              <w:rPr>
                <w:sz w:val="24"/>
                <w:szCs w:val="24"/>
              </w:rPr>
              <w:t xml:space="preserve">/в </w:t>
            </w:r>
            <w:proofErr w:type="spellStart"/>
            <w:r w:rsidRPr="00283CA9">
              <w:rPr>
                <w:sz w:val="24"/>
                <w:szCs w:val="24"/>
              </w:rPr>
              <w:t>мес</w:t>
            </w:r>
            <w:proofErr w:type="spellEnd"/>
          </w:p>
        </w:tc>
      </w:tr>
    </w:tbl>
    <w:tbl>
      <w:tblPr>
        <w:tblW w:w="10178" w:type="dxa"/>
        <w:jc w:val="center"/>
        <w:tblLook w:val="04A0" w:firstRow="1" w:lastRow="0" w:firstColumn="1" w:lastColumn="0" w:noHBand="0" w:noVBand="1"/>
      </w:tblPr>
      <w:tblGrid>
        <w:gridCol w:w="4948"/>
        <w:gridCol w:w="5230"/>
      </w:tblGrid>
      <w:tr w:rsidR="00283CA9" w:rsidRPr="00283CA9" w:rsidTr="00024EEA">
        <w:trPr>
          <w:trHeight w:val="405"/>
          <w:jc w:val="center"/>
        </w:trPr>
        <w:tc>
          <w:tcPr>
            <w:tcW w:w="10178" w:type="dxa"/>
            <w:gridSpan w:val="2"/>
          </w:tcPr>
          <w:p w:rsidR="00283CA9" w:rsidRPr="00283CA9" w:rsidRDefault="00283CA9" w:rsidP="00283CA9">
            <w:pPr>
              <w:widowControl/>
              <w:shd w:val="clear" w:color="auto" w:fill="FFFFFF"/>
              <w:tabs>
                <w:tab w:val="left" w:pos="5314"/>
              </w:tabs>
              <w:spacing w:line="240" w:lineRule="auto"/>
              <w:jc w:val="center"/>
              <w:rPr>
                <w:bCs/>
                <w:spacing w:val="-3"/>
                <w:sz w:val="24"/>
                <w:szCs w:val="24"/>
              </w:rPr>
            </w:pPr>
          </w:p>
          <w:p w:rsidR="00283CA9" w:rsidRPr="00283CA9" w:rsidRDefault="00283CA9" w:rsidP="00283CA9">
            <w:pPr>
              <w:shd w:val="clear" w:color="auto" w:fill="FFFFFF"/>
              <w:tabs>
                <w:tab w:val="left" w:pos="1354"/>
              </w:tabs>
              <w:spacing w:line="240" w:lineRule="auto"/>
              <w:ind w:firstLine="567"/>
              <w:contextualSpacing/>
              <w:jc w:val="both"/>
              <w:rPr>
                <w:rFonts w:eastAsia="Arial Narrow"/>
                <w:sz w:val="24"/>
                <w:szCs w:val="24"/>
              </w:rPr>
            </w:pPr>
            <w:r w:rsidRPr="00283CA9">
              <w:rPr>
                <w:bCs/>
                <w:spacing w:val="-3"/>
                <w:sz w:val="24"/>
                <w:szCs w:val="24"/>
              </w:rPr>
              <w:t xml:space="preserve">4. Границы </w:t>
            </w:r>
            <w:r w:rsidRPr="00283CA9">
              <w:rPr>
                <w:rFonts w:eastAsia="Arial Narrow"/>
                <w:sz w:val="24"/>
                <w:szCs w:val="24"/>
              </w:rPr>
              <w:t>участков оказания услуг:</w:t>
            </w:r>
          </w:p>
          <w:p w:rsidR="00283CA9" w:rsidRPr="00283CA9" w:rsidRDefault="00283CA9" w:rsidP="00283CA9">
            <w:pPr>
              <w:widowControl/>
              <w:shd w:val="clear" w:color="auto" w:fill="FFFFFF"/>
              <w:tabs>
                <w:tab w:val="left" w:pos="5314"/>
              </w:tabs>
              <w:spacing w:line="240" w:lineRule="auto"/>
              <w:rPr>
                <w:bCs/>
                <w:spacing w:val="-3"/>
                <w:sz w:val="24"/>
                <w:szCs w:val="24"/>
              </w:rPr>
            </w:pPr>
          </w:p>
          <w:p w:rsidR="00283CA9" w:rsidRPr="00283CA9" w:rsidRDefault="00283CA9" w:rsidP="00283CA9">
            <w:pPr>
              <w:widowControl/>
              <w:shd w:val="clear" w:color="auto" w:fill="FFFFFF"/>
              <w:tabs>
                <w:tab w:val="left" w:pos="5314"/>
              </w:tabs>
              <w:spacing w:line="240" w:lineRule="auto"/>
              <w:rPr>
                <w:bCs/>
                <w:spacing w:val="-3"/>
                <w:sz w:val="24"/>
                <w:szCs w:val="24"/>
              </w:rPr>
            </w:pPr>
          </w:p>
          <w:p w:rsidR="00283CA9" w:rsidRPr="00283CA9" w:rsidRDefault="00283CA9" w:rsidP="00283CA9">
            <w:pPr>
              <w:widowControl/>
              <w:shd w:val="clear" w:color="auto" w:fill="FFFFFF"/>
              <w:tabs>
                <w:tab w:val="left" w:pos="5314"/>
              </w:tabs>
              <w:spacing w:line="240" w:lineRule="auto"/>
              <w:rPr>
                <w:bCs/>
                <w:spacing w:val="-3"/>
                <w:sz w:val="24"/>
                <w:szCs w:val="24"/>
              </w:rPr>
            </w:pPr>
          </w:p>
          <w:p w:rsidR="00283CA9" w:rsidRPr="00283CA9" w:rsidRDefault="00283CA9" w:rsidP="00283CA9">
            <w:pPr>
              <w:widowControl/>
              <w:shd w:val="clear" w:color="auto" w:fill="FFFFFF"/>
              <w:tabs>
                <w:tab w:val="left" w:pos="5314"/>
              </w:tabs>
              <w:spacing w:line="240" w:lineRule="auto"/>
              <w:rPr>
                <w:bCs/>
                <w:spacing w:val="-3"/>
                <w:sz w:val="24"/>
                <w:szCs w:val="24"/>
              </w:rPr>
            </w:pPr>
          </w:p>
          <w:p w:rsidR="00283CA9" w:rsidRPr="00283CA9" w:rsidRDefault="00283CA9" w:rsidP="00283CA9">
            <w:pPr>
              <w:widowControl/>
              <w:shd w:val="clear" w:color="auto" w:fill="FFFFFF"/>
              <w:tabs>
                <w:tab w:val="left" w:pos="5314"/>
              </w:tabs>
              <w:spacing w:line="240" w:lineRule="auto"/>
              <w:rPr>
                <w:bCs/>
                <w:spacing w:val="-3"/>
                <w:sz w:val="24"/>
                <w:szCs w:val="24"/>
              </w:rPr>
            </w:pPr>
            <w:r w:rsidRPr="00283CA9">
              <w:rPr>
                <w:noProof/>
              </w:rPr>
              <w:drawing>
                <wp:inline distT="0" distB="0" distL="0" distR="0" wp14:anchorId="3A69F947" wp14:editId="0E8CE30D">
                  <wp:extent cx="5924550" cy="3048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24550" cy="3048000"/>
                          </a:xfrm>
                          <a:prstGeom prst="rect">
                            <a:avLst/>
                          </a:prstGeom>
                          <a:noFill/>
                          <a:ln>
                            <a:noFill/>
                          </a:ln>
                        </pic:spPr>
                      </pic:pic>
                    </a:graphicData>
                  </a:graphic>
                </wp:inline>
              </w:drawing>
            </w:r>
          </w:p>
          <w:p w:rsidR="00283CA9" w:rsidRPr="00283CA9" w:rsidRDefault="00283CA9" w:rsidP="00283CA9">
            <w:pPr>
              <w:widowControl/>
              <w:shd w:val="clear" w:color="auto" w:fill="FFFFFF"/>
              <w:tabs>
                <w:tab w:val="left" w:pos="5314"/>
              </w:tabs>
              <w:spacing w:line="240" w:lineRule="auto"/>
              <w:rPr>
                <w:bCs/>
                <w:spacing w:val="-3"/>
                <w:sz w:val="24"/>
                <w:szCs w:val="24"/>
              </w:rPr>
            </w:pPr>
          </w:p>
          <w:p w:rsidR="00283CA9" w:rsidRPr="00283CA9" w:rsidRDefault="00283CA9" w:rsidP="00283CA9">
            <w:pPr>
              <w:widowControl/>
              <w:shd w:val="clear" w:color="auto" w:fill="FFFFFF"/>
              <w:tabs>
                <w:tab w:val="left" w:pos="5314"/>
              </w:tabs>
              <w:spacing w:line="240" w:lineRule="auto"/>
              <w:rPr>
                <w:bCs/>
                <w:spacing w:val="-3"/>
                <w:sz w:val="24"/>
                <w:szCs w:val="24"/>
              </w:rPr>
            </w:pPr>
          </w:p>
          <w:p w:rsidR="00283CA9" w:rsidRPr="00283CA9" w:rsidRDefault="00283CA9" w:rsidP="00283CA9">
            <w:pPr>
              <w:widowControl/>
              <w:shd w:val="clear" w:color="auto" w:fill="FFFFFF"/>
              <w:tabs>
                <w:tab w:val="left" w:pos="5314"/>
              </w:tabs>
              <w:spacing w:line="240" w:lineRule="auto"/>
              <w:rPr>
                <w:bCs/>
                <w:spacing w:val="-3"/>
                <w:sz w:val="24"/>
                <w:szCs w:val="24"/>
              </w:rPr>
            </w:pPr>
          </w:p>
          <w:p w:rsidR="00283CA9" w:rsidRPr="00283CA9" w:rsidRDefault="00283CA9" w:rsidP="00283CA9">
            <w:pPr>
              <w:widowControl/>
              <w:shd w:val="clear" w:color="auto" w:fill="FFFFFF"/>
              <w:tabs>
                <w:tab w:val="left" w:pos="5314"/>
              </w:tabs>
              <w:spacing w:line="240" w:lineRule="auto"/>
              <w:rPr>
                <w:bCs/>
                <w:spacing w:val="-3"/>
                <w:sz w:val="24"/>
                <w:szCs w:val="24"/>
              </w:rPr>
            </w:pPr>
          </w:p>
          <w:p w:rsidR="00283CA9" w:rsidRPr="00283CA9" w:rsidRDefault="00283CA9" w:rsidP="00283CA9">
            <w:pPr>
              <w:widowControl/>
              <w:shd w:val="clear" w:color="auto" w:fill="FFFFFF"/>
              <w:tabs>
                <w:tab w:val="left" w:pos="5314"/>
              </w:tabs>
              <w:spacing w:line="240" w:lineRule="auto"/>
              <w:jc w:val="center"/>
              <w:rPr>
                <w:bCs/>
                <w:spacing w:val="-3"/>
                <w:sz w:val="24"/>
                <w:szCs w:val="24"/>
              </w:rPr>
            </w:pPr>
            <w:r w:rsidRPr="00283CA9">
              <w:rPr>
                <w:bCs/>
                <w:spacing w:val="-3"/>
                <w:sz w:val="24"/>
                <w:szCs w:val="24"/>
              </w:rPr>
              <w:t>ПОДПИСИ СТОРОН</w:t>
            </w:r>
          </w:p>
          <w:p w:rsidR="00283CA9" w:rsidRPr="00283CA9" w:rsidRDefault="00283CA9" w:rsidP="00283CA9">
            <w:pPr>
              <w:widowControl/>
              <w:shd w:val="clear" w:color="auto" w:fill="FFFFFF"/>
              <w:tabs>
                <w:tab w:val="left" w:pos="5314"/>
              </w:tabs>
              <w:spacing w:line="240" w:lineRule="auto"/>
              <w:jc w:val="center"/>
              <w:rPr>
                <w:bCs/>
                <w:spacing w:val="-3"/>
                <w:sz w:val="24"/>
                <w:szCs w:val="24"/>
              </w:rPr>
            </w:pPr>
          </w:p>
        </w:tc>
      </w:tr>
      <w:tr w:rsidR="00283CA9" w:rsidRPr="00283CA9" w:rsidTr="00024EEA">
        <w:trPr>
          <w:trHeight w:val="146"/>
          <w:jc w:val="center"/>
        </w:trPr>
        <w:tc>
          <w:tcPr>
            <w:tcW w:w="4948" w:type="dxa"/>
          </w:tcPr>
          <w:p w:rsidR="00283CA9" w:rsidRPr="00283CA9" w:rsidRDefault="00283CA9" w:rsidP="00283CA9">
            <w:pPr>
              <w:widowControl/>
              <w:spacing w:line="240" w:lineRule="auto"/>
              <w:rPr>
                <w:sz w:val="24"/>
                <w:szCs w:val="24"/>
              </w:rPr>
            </w:pPr>
            <w:r w:rsidRPr="00283CA9">
              <w:rPr>
                <w:sz w:val="24"/>
                <w:szCs w:val="24"/>
              </w:rPr>
              <w:t xml:space="preserve">Руководитель </w:t>
            </w:r>
          </w:p>
          <w:p w:rsidR="00283CA9" w:rsidRPr="00283CA9" w:rsidRDefault="00283CA9" w:rsidP="00283CA9">
            <w:pPr>
              <w:widowControl/>
              <w:spacing w:line="240" w:lineRule="auto"/>
              <w:rPr>
                <w:sz w:val="24"/>
                <w:szCs w:val="24"/>
              </w:rPr>
            </w:pPr>
            <w:r w:rsidRPr="00283CA9">
              <w:rPr>
                <w:sz w:val="24"/>
                <w:szCs w:val="24"/>
              </w:rPr>
              <w:t>ФГБУ «АМП Каспийского моря»</w:t>
            </w:r>
          </w:p>
          <w:p w:rsidR="00283CA9" w:rsidRPr="00283CA9" w:rsidRDefault="00283CA9" w:rsidP="00283CA9">
            <w:pPr>
              <w:widowControl/>
              <w:spacing w:line="240" w:lineRule="auto"/>
              <w:rPr>
                <w:b/>
                <w:sz w:val="24"/>
                <w:szCs w:val="24"/>
              </w:rPr>
            </w:pPr>
          </w:p>
          <w:p w:rsidR="00283CA9" w:rsidRPr="00283CA9" w:rsidRDefault="00283CA9" w:rsidP="00283CA9">
            <w:pPr>
              <w:widowControl/>
              <w:spacing w:line="240" w:lineRule="auto"/>
              <w:rPr>
                <w:b/>
                <w:sz w:val="24"/>
                <w:szCs w:val="24"/>
              </w:rPr>
            </w:pPr>
          </w:p>
          <w:p w:rsidR="00283CA9" w:rsidRPr="00283CA9" w:rsidRDefault="00283CA9" w:rsidP="00283CA9">
            <w:pPr>
              <w:widowControl/>
              <w:spacing w:line="240" w:lineRule="auto"/>
              <w:rPr>
                <w:b/>
                <w:sz w:val="24"/>
                <w:szCs w:val="24"/>
              </w:rPr>
            </w:pPr>
            <w:r w:rsidRPr="00283CA9">
              <w:rPr>
                <w:b/>
                <w:sz w:val="24"/>
                <w:szCs w:val="24"/>
              </w:rPr>
              <w:t xml:space="preserve">_____________________ </w:t>
            </w:r>
            <w:r w:rsidRPr="00283CA9">
              <w:rPr>
                <w:sz w:val="24"/>
                <w:szCs w:val="24"/>
              </w:rPr>
              <w:t xml:space="preserve">М.А. </w:t>
            </w:r>
            <w:proofErr w:type="spellStart"/>
            <w:r w:rsidRPr="00283CA9">
              <w:rPr>
                <w:sz w:val="24"/>
                <w:szCs w:val="24"/>
              </w:rPr>
              <w:t>Абдулатипов</w:t>
            </w:r>
            <w:proofErr w:type="spellEnd"/>
          </w:p>
          <w:p w:rsidR="00283CA9" w:rsidRPr="00283CA9" w:rsidRDefault="00283CA9" w:rsidP="00283CA9">
            <w:pPr>
              <w:widowControl/>
              <w:spacing w:line="240" w:lineRule="auto"/>
              <w:rPr>
                <w:sz w:val="24"/>
                <w:szCs w:val="24"/>
              </w:rPr>
            </w:pPr>
            <w:r w:rsidRPr="00283CA9">
              <w:rPr>
                <w:sz w:val="24"/>
                <w:szCs w:val="24"/>
              </w:rPr>
              <w:t>МП</w:t>
            </w:r>
          </w:p>
          <w:p w:rsidR="00283CA9" w:rsidRPr="00283CA9" w:rsidRDefault="00283CA9" w:rsidP="00283CA9">
            <w:pPr>
              <w:widowControl/>
              <w:shd w:val="clear" w:color="auto" w:fill="FFFFFF"/>
              <w:spacing w:line="240" w:lineRule="auto"/>
              <w:ind w:left="168"/>
              <w:rPr>
                <w:b/>
                <w:bCs/>
                <w:spacing w:val="-5"/>
                <w:sz w:val="24"/>
                <w:szCs w:val="24"/>
                <w:u w:val="single"/>
              </w:rPr>
            </w:pPr>
          </w:p>
        </w:tc>
        <w:tc>
          <w:tcPr>
            <w:tcW w:w="5230" w:type="dxa"/>
          </w:tcPr>
          <w:p w:rsidR="00283CA9" w:rsidRPr="00283CA9" w:rsidRDefault="00283CA9" w:rsidP="00283CA9">
            <w:pPr>
              <w:widowControl/>
              <w:spacing w:line="240" w:lineRule="auto"/>
              <w:rPr>
                <w:i/>
                <w:sz w:val="24"/>
                <w:szCs w:val="24"/>
              </w:rPr>
            </w:pPr>
            <w:r w:rsidRPr="00283CA9">
              <w:rPr>
                <w:i/>
                <w:sz w:val="24"/>
                <w:szCs w:val="24"/>
              </w:rPr>
              <w:t>Наименование должности</w:t>
            </w:r>
          </w:p>
          <w:p w:rsidR="00283CA9" w:rsidRPr="00283CA9" w:rsidRDefault="00283CA9" w:rsidP="00283CA9">
            <w:pPr>
              <w:widowControl/>
              <w:shd w:val="clear" w:color="auto" w:fill="FFFFFF"/>
              <w:spacing w:line="240" w:lineRule="auto"/>
              <w:ind w:firstLine="33"/>
              <w:rPr>
                <w:b/>
                <w:sz w:val="24"/>
                <w:szCs w:val="24"/>
              </w:rPr>
            </w:pPr>
          </w:p>
          <w:p w:rsidR="00283CA9" w:rsidRPr="00283CA9" w:rsidRDefault="00283CA9" w:rsidP="00283CA9">
            <w:pPr>
              <w:widowControl/>
              <w:shd w:val="clear" w:color="auto" w:fill="FFFFFF"/>
              <w:spacing w:line="240" w:lineRule="auto"/>
              <w:ind w:firstLine="33"/>
              <w:rPr>
                <w:b/>
                <w:sz w:val="24"/>
                <w:szCs w:val="24"/>
              </w:rPr>
            </w:pPr>
          </w:p>
          <w:p w:rsidR="00283CA9" w:rsidRPr="00283CA9" w:rsidRDefault="00283CA9" w:rsidP="00283CA9">
            <w:pPr>
              <w:widowControl/>
              <w:shd w:val="clear" w:color="auto" w:fill="FFFFFF"/>
              <w:spacing w:line="240" w:lineRule="auto"/>
              <w:ind w:firstLine="33"/>
              <w:rPr>
                <w:b/>
                <w:sz w:val="24"/>
                <w:szCs w:val="24"/>
              </w:rPr>
            </w:pPr>
          </w:p>
          <w:p w:rsidR="00283CA9" w:rsidRPr="00283CA9" w:rsidRDefault="00283CA9" w:rsidP="00283CA9">
            <w:pPr>
              <w:widowControl/>
              <w:shd w:val="clear" w:color="auto" w:fill="FFFFFF"/>
              <w:spacing w:line="240" w:lineRule="auto"/>
              <w:rPr>
                <w:b/>
                <w:sz w:val="24"/>
                <w:szCs w:val="24"/>
              </w:rPr>
            </w:pPr>
            <w:r w:rsidRPr="00283CA9">
              <w:rPr>
                <w:b/>
                <w:sz w:val="24"/>
                <w:szCs w:val="24"/>
              </w:rPr>
              <w:t>___________________</w:t>
            </w:r>
            <w:r w:rsidRPr="00283CA9">
              <w:rPr>
                <w:b/>
                <w:i/>
                <w:sz w:val="24"/>
                <w:szCs w:val="24"/>
              </w:rPr>
              <w:t xml:space="preserve"> </w:t>
            </w:r>
            <w:r w:rsidRPr="00283CA9">
              <w:rPr>
                <w:i/>
                <w:color w:val="000000"/>
                <w:sz w:val="24"/>
                <w:szCs w:val="24"/>
              </w:rPr>
              <w:t>ФИО</w:t>
            </w:r>
          </w:p>
          <w:p w:rsidR="00283CA9" w:rsidRPr="00283CA9" w:rsidRDefault="00283CA9" w:rsidP="00283CA9">
            <w:pPr>
              <w:widowControl/>
              <w:spacing w:line="240" w:lineRule="auto"/>
              <w:rPr>
                <w:sz w:val="24"/>
                <w:szCs w:val="24"/>
              </w:rPr>
            </w:pPr>
            <w:r w:rsidRPr="00283CA9">
              <w:rPr>
                <w:sz w:val="24"/>
                <w:szCs w:val="24"/>
              </w:rPr>
              <w:t xml:space="preserve">МП </w:t>
            </w:r>
          </w:p>
        </w:tc>
      </w:tr>
    </w:tbl>
    <w:p w:rsidR="00283CA9" w:rsidRPr="00283CA9" w:rsidRDefault="00283CA9" w:rsidP="00283CA9">
      <w:pPr>
        <w:widowControl/>
        <w:spacing w:line="240" w:lineRule="auto"/>
        <w:ind w:left="6804"/>
        <w:jc w:val="both"/>
        <w:rPr>
          <w:sz w:val="24"/>
          <w:szCs w:val="24"/>
        </w:rPr>
      </w:pPr>
    </w:p>
    <w:p w:rsidR="00283CA9" w:rsidRPr="00283CA9" w:rsidRDefault="00283CA9" w:rsidP="00283CA9">
      <w:pPr>
        <w:widowControl/>
        <w:spacing w:line="240" w:lineRule="auto"/>
        <w:ind w:left="6804"/>
        <w:jc w:val="both"/>
        <w:rPr>
          <w:sz w:val="24"/>
          <w:szCs w:val="24"/>
        </w:rPr>
      </w:pPr>
    </w:p>
    <w:p w:rsidR="00283CA9" w:rsidRPr="00283CA9" w:rsidRDefault="00283CA9" w:rsidP="00283CA9">
      <w:pPr>
        <w:widowControl/>
        <w:spacing w:line="240" w:lineRule="auto"/>
        <w:ind w:left="6804"/>
        <w:jc w:val="both"/>
        <w:rPr>
          <w:sz w:val="24"/>
          <w:szCs w:val="24"/>
        </w:rPr>
      </w:pPr>
    </w:p>
    <w:p w:rsidR="00283CA9" w:rsidRPr="00283CA9" w:rsidRDefault="00283CA9" w:rsidP="00283CA9">
      <w:pPr>
        <w:widowControl/>
        <w:spacing w:line="240" w:lineRule="auto"/>
        <w:ind w:left="6804"/>
        <w:jc w:val="both"/>
        <w:rPr>
          <w:sz w:val="24"/>
          <w:szCs w:val="24"/>
        </w:rPr>
      </w:pPr>
    </w:p>
    <w:p w:rsidR="00283CA9" w:rsidRPr="00283CA9" w:rsidRDefault="00283CA9" w:rsidP="00283CA9">
      <w:pPr>
        <w:widowControl/>
        <w:spacing w:line="240" w:lineRule="auto"/>
        <w:jc w:val="both"/>
        <w:rPr>
          <w:sz w:val="24"/>
          <w:szCs w:val="24"/>
        </w:rPr>
      </w:pPr>
    </w:p>
    <w:p w:rsidR="001A0704" w:rsidRPr="001A0704" w:rsidRDefault="001A0704" w:rsidP="001A0704">
      <w:pPr>
        <w:widowControl/>
        <w:tabs>
          <w:tab w:val="left" w:pos="1065"/>
        </w:tabs>
        <w:spacing w:line="240" w:lineRule="auto"/>
        <w:jc w:val="both"/>
        <w:rPr>
          <w:sz w:val="24"/>
          <w:szCs w:val="24"/>
        </w:rPr>
      </w:pPr>
    </w:p>
    <w:p w:rsidR="001A0704" w:rsidRPr="001A0704" w:rsidRDefault="001A0704" w:rsidP="001A0704">
      <w:pPr>
        <w:widowControl/>
        <w:spacing w:line="240" w:lineRule="auto"/>
        <w:jc w:val="right"/>
        <w:rPr>
          <w:sz w:val="24"/>
          <w:szCs w:val="24"/>
        </w:rPr>
      </w:pPr>
    </w:p>
    <w:p w:rsidR="001A0704" w:rsidRPr="001A0704" w:rsidRDefault="001A0704" w:rsidP="001A0704">
      <w:pPr>
        <w:widowControl/>
        <w:spacing w:line="240" w:lineRule="auto"/>
        <w:jc w:val="right"/>
        <w:rPr>
          <w:sz w:val="24"/>
          <w:szCs w:val="24"/>
        </w:rPr>
      </w:pPr>
    </w:p>
    <w:p w:rsidR="001A0704" w:rsidRPr="001A0704" w:rsidRDefault="001A0704" w:rsidP="001A0704">
      <w:pPr>
        <w:widowControl/>
        <w:spacing w:line="240" w:lineRule="auto"/>
        <w:jc w:val="right"/>
        <w:rPr>
          <w:sz w:val="24"/>
          <w:szCs w:val="24"/>
        </w:rPr>
      </w:pPr>
    </w:p>
    <w:p w:rsidR="001A0704" w:rsidRPr="001A0704" w:rsidRDefault="001A0704" w:rsidP="001A0704">
      <w:pPr>
        <w:widowControl/>
        <w:spacing w:line="240" w:lineRule="auto"/>
        <w:jc w:val="right"/>
        <w:rPr>
          <w:sz w:val="24"/>
          <w:szCs w:val="24"/>
        </w:rPr>
      </w:pPr>
    </w:p>
    <w:p w:rsidR="001A0704" w:rsidRPr="001A0704" w:rsidRDefault="001A0704" w:rsidP="001A0704">
      <w:pPr>
        <w:widowControl/>
        <w:spacing w:line="240" w:lineRule="auto"/>
        <w:jc w:val="right"/>
        <w:rPr>
          <w:sz w:val="24"/>
          <w:szCs w:val="24"/>
        </w:rPr>
      </w:pPr>
    </w:p>
    <w:p w:rsidR="001A0704" w:rsidRPr="001A0704" w:rsidRDefault="001A0704" w:rsidP="001A0704">
      <w:pPr>
        <w:widowControl/>
        <w:spacing w:line="240" w:lineRule="auto"/>
        <w:jc w:val="right"/>
        <w:rPr>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FA72F1">
        <w:rPr>
          <w:bCs/>
          <w:sz w:val="24"/>
          <w:szCs w:val="24"/>
        </w:rPr>
        <w:t xml:space="preserve"> от “__“ ________ 2019</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8A7A2A">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8A7A2A" w:rsidRPr="00283CA9" w:rsidRDefault="008A7A2A" w:rsidP="008A7A2A">
      <w:pPr>
        <w:spacing w:line="240" w:lineRule="auto"/>
        <w:rPr>
          <w:sz w:val="24"/>
          <w:szCs w:val="24"/>
        </w:rPr>
      </w:pPr>
      <w:r w:rsidRPr="00283CA9">
        <w:rPr>
          <w:sz w:val="24"/>
          <w:szCs w:val="24"/>
        </w:rPr>
        <w:t>1. Вид, объем услуг, периодичность оказания услуг, место оказания услуг:</w:t>
      </w:r>
    </w:p>
    <w:p w:rsidR="008A7A2A" w:rsidRPr="00283CA9" w:rsidRDefault="008A7A2A" w:rsidP="008A7A2A">
      <w:pPr>
        <w:spacing w:line="240" w:lineRule="auto"/>
        <w:rPr>
          <w:sz w:val="24"/>
          <w:szCs w:val="24"/>
        </w:rPr>
      </w:pPr>
    </w:p>
    <w:tbl>
      <w:tblPr>
        <w:tblStyle w:val="38"/>
        <w:tblW w:w="10598" w:type="dxa"/>
        <w:jc w:val="center"/>
        <w:tblInd w:w="-371" w:type="dxa"/>
        <w:tblLook w:val="04A0" w:firstRow="1" w:lastRow="0" w:firstColumn="1" w:lastColumn="0" w:noHBand="0" w:noVBand="1"/>
      </w:tblPr>
      <w:tblGrid>
        <w:gridCol w:w="540"/>
        <w:gridCol w:w="2433"/>
        <w:gridCol w:w="1959"/>
        <w:gridCol w:w="1579"/>
        <w:gridCol w:w="4087"/>
      </w:tblGrid>
      <w:tr w:rsidR="008A7A2A" w:rsidRPr="00283CA9" w:rsidTr="00606660">
        <w:trPr>
          <w:jc w:val="center"/>
        </w:trPr>
        <w:tc>
          <w:tcPr>
            <w:tcW w:w="540" w:type="dxa"/>
            <w:tcBorders>
              <w:top w:val="single" w:sz="4" w:space="0" w:color="auto"/>
              <w:left w:val="single" w:sz="4" w:space="0" w:color="auto"/>
              <w:bottom w:val="single" w:sz="4" w:space="0" w:color="auto"/>
              <w:right w:val="single" w:sz="4" w:space="0" w:color="auto"/>
            </w:tcBorders>
            <w:hideMark/>
          </w:tcPr>
          <w:p w:rsidR="008A7A2A" w:rsidRPr="00283CA9" w:rsidRDefault="008A7A2A" w:rsidP="00024EEA">
            <w:pPr>
              <w:spacing w:line="240" w:lineRule="auto"/>
              <w:rPr>
                <w:sz w:val="24"/>
                <w:szCs w:val="24"/>
                <w:lang w:eastAsia="ru-RU"/>
              </w:rPr>
            </w:pPr>
            <w:r w:rsidRPr="00283CA9">
              <w:rPr>
                <w:sz w:val="24"/>
                <w:szCs w:val="24"/>
                <w:lang w:eastAsia="ru-RU"/>
              </w:rPr>
              <w:t>№</w:t>
            </w:r>
          </w:p>
          <w:p w:rsidR="008A7A2A" w:rsidRPr="00283CA9" w:rsidRDefault="008A7A2A" w:rsidP="00024EEA">
            <w:pPr>
              <w:spacing w:line="240" w:lineRule="auto"/>
              <w:rPr>
                <w:sz w:val="24"/>
                <w:szCs w:val="24"/>
                <w:lang w:eastAsia="ru-RU"/>
              </w:rPr>
            </w:pPr>
            <w:proofErr w:type="gramStart"/>
            <w:r w:rsidRPr="00283CA9">
              <w:rPr>
                <w:sz w:val="24"/>
                <w:szCs w:val="24"/>
                <w:lang w:eastAsia="ru-RU"/>
              </w:rPr>
              <w:t>п</w:t>
            </w:r>
            <w:proofErr w:type="gramEnd"/>
            <w:r w:rsidRPr="00283CA9">
              <w:rPr>
                <w:sz w:val="24"/>
                <w:szCs w:val="24"/>
                <w:lang w:eastAsia="ru-RU"/>
              </w:rPr>
              <w:t>/п</w:t>
            </w:r>
          </w:p>
        </w:tc>
        <w:tc>
          <w:tcPr>
            <w:tcW w:w="2433" w:type="dxa"/>
            <w:tcBorders>
              <w:top w:val="single" w:sz="4" w:space="0" w:color="auto"/>
              <w:left w:val="single" w:sz="4" w:space="0" w:color="auto"/>
              <w:bottom w:val="single" w:sz="4" w:space="0" w:color="auto"/>
              <w:right w:val="single" w:sz="4" w:space="0" w:color="auto"/>
            </w:tcBorders>
            <w:vAlign w:val="center"/>
            <w:hideMark/>
          </w:tcPr>
          <w:p w:rsidR="008A7A2A" w:rsidRPr="00283CA9" w:rsidRDefault="008A7A2A" w:rsidP="00024EEA">
            <w:pPr>
              <w:spacing w:line="240" w:lineRule="auto"/>
              <w:jc w:val="center"/>
              <w:rPr>
                <w:sz w:val="24"/>
                <w:szCs w:val="24"/>
                <w:lang w:eastAsia="ru-RU"/>
              </w:rPr>
            </w:pPr>
            <w:r w:rsidRPr="00283CA9">
              <w:rPr>
                <w:sz w:val="24"/>
                <w:szCs w:val="24"/>
                <w:lang w:eastAsia="ru-RU"/>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vAlign w:val="center"/>
            <w:hideMark/>
          </w:tcPr>
          <w:p w:rsidR="008A7A2A" w:rsidRPr="00283CA9" w:rsidRDefault="008A7A2A" w:rsidP="00024EEA">
            <w:pPr>
              <w:spacing w:line="240" w:lineRule="auto"/>
              <w:jc w:val="center"/>
              <w:rPr>
                <w:sz w:val="24"/>
                <w:szCs w:val="24"/>
                <w:lang w:eastAsia="ru-RU"/>
              </w:rPr>
            </w:pPr>
            <w:r w:rsidRPr="00283CA9">
              <w:rPr>
                <w:sz w:val="24"/>
                <w:szCs w:val="24"/>
                <w:lang w:eastAsia="ru-RU"/>
              </w:rPr>
              <w:t>Время и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vAlign w:val="center"/>
            <w:hideMark/>
          </w:tcPr>
          <w:p w:rsidR="008A7A2A" w:rsidRPr="00283CA9" w:rsidRDefault="008A7A2A" w:rsidP="00024EEA">
            <w:pPr>
              <w:spacing w:line="240" w:lineRule="auto"/>
              <w:jc w:val="center"/>
              <w:rPr>
                <w:sz w:val="24"/>
                <w:szCs w:val="24"/>
                <w:lang w:eastAsia="ru-RU"/>
              </w:rPr>
            </w:pPr>
            <w:r w:rsidRPr="00283CA9">
              <w:rPr>
                <w:sz w:val="24"/>
                <w:szCs w:val="24"/>
                <w:lang w:eastAsia="ru-RU"/>
              </w:rPr>
              <w:t>Кол-во, объем услуг</w:t>
            </w:r>
          </w:p>
        </w:tc>
        <w:tc>
          <w:tcPr>
            <w:tcW w:w="4087" w:type="dxa"/>
            <w:tcBorders>
              <w:top w:val="single" w:sz="4" w:space="0" w:color="auto"/>
              <w:left w:val="single" w:sz="4" w:space="0" w:color="auto"/>
              <w:bottom w:val="single" w:sz="4" w:space="0" w:color="auto"/>
              <w:right w:val="single" w:sz="4" w:space="0" w:color="auto"/>
            </w:tcBorders>
            <w:vAlign w:val="center"/>
            <w:hideMark/>
          </w:tcPr>
          <w:p w:rsidR="008A7A2A" w:rsidRPr="00283CA9" w:rsidRDefault="008A7A2A" w:rsidP="00024EEA">
            <w:pPr>
              <w:spacing w:line="240" w:lineRule="auto"/>
              <w:jc w:val="center"/>
              <w:rPr>
                <w:sz w:val="24"/>
                <w:szCs w:val="24"/>
                <w:lang w:eastAsia="ru-RU"/>
              </w:rPr>
            </w:pPr>
            <w:r w:rsidRPr="00283CA9">
              <w:rPr>
                <w:sz w:val="24"/>
                <w:szCs w:val="24"/>
                <w:lang w:eastAsia="ru-RU"/>
              </w:rPr>
              <w:t>Место оказания услуг</w:t>
            </w:r>
          </w:p>
        </w:tc>
      </w:tr>
      <w:tr w:rsidR="008A7A2A" w:rsidRPr="00283CA9" w:rsidTr="00606660">
        <w:trPr>
          <w:trHeight w:val="1492"/>
          <w:jc w:val="center"/>
        </w:trPr>
        <w:tc>
          <w:tcPr>
            <w:tcW w:w="540" w:type="dxa"/>
            <w:tcBorders>
              <w:top w:val="single" w:sz="4" w:space="0" w:color="auto"/>
              <w:left w:val="single" w:sz="4" w:space="0" w:color="auto"/>
              <w:bottom w:val="single" w:sz="4" w:space="0" w:color="auto"/>
              <w:right w:val="single" w:sz="4" w:space="0" w:color="auto"/>
            </w:tcBorders>
          </w:tcPr>
          <w:p w:rsidR="008A7A2A" w:rsidRPr="00283CA9" w:rsidRDefault="008A7A2A" w:rsidP="00024EEA">
            <w:pPr>
              <w:spacing w:line="240" w:lineRule="auto"/>
              <w:rPr>
                <w:sz w:val="24"/>
                <w:szCs w:val="24"/>
                <w:lang w:eastAsia="ru-RU"/>
              </w:rPr>
            </w:pPr>
            <w:r w:rsidRPr="00283CA9">
              <w:rPr>
                <w:sz w:val="24"/>
                <w:szCs w:val="24"/>
                <w:lang w:eastAsia="ru-RU"/>
              </w:rPr>
              <w:t>1</w:t>
            </w:r>
          </w:p>
        </w:tc>
        <w:tc>
          <w:tcPr>
            <w:tcW w:w="2433" w:type="dxa"/>
            <w:tcBorders>
              <w:top w:val="single" w:sz="4" w:space="0" w:color="auto"/>
              <w:left w:val="single" w:sz="4" w:space="0" w:color="auto"/>
              <w:bottom w:val="single" w:sz="4" w:space="0" w:color="auto"/>
              <w:right w:val="single" w:sz="4" w:space="0" w:color="auto"/>
            </w:tcBorders>
            <w:hideMark/>
          </w:tcPr>
          <w:p w:rsidR="008A7A2A" w:rsidRPr="00283CA9" w:rsidRDefault="008A7A2A" w:rsidP="00024EEA">
            <w:pPr>
              <w:spacing w:line="240" w:lineRule="auto"/>
              <w:rPr>
                <w:sz w:val="24"/>
                <w:szCs w:val="24"/>
                <w:lang w:eastAsia="ru-RU"/>
              </w:rPr>
            </w:pPr>
            <w:r w:rsidRPr="00283CA9">
              <w:rPr>
                <w:sz w:val="24"/>
                <w:szCs w:val="24"/>
                <w:lang w:eastAsia="ru-RU"/>
              </w:rPr>
              <w:t>Влажная комплексная уборка коридоров</w:t>
            </w:r>
          </w:p>
          <w:p w:rsidR="008A7A2A" w:rsidRPr="00283CA9" w:rsidRDefault="008A7A2A" w:rsidP="00024EEA">
            <w:pPr>
              <w:spacing w:line="240" w:lineRule="auto"/>
              <w:rPr>
                <w:sz w:val="24"/>
                <w:szCs w:val="24"/>
                <w:lang w:eastAsia="ru-RU"/>
              </w:rPr>
            </w:pPr>
            <w:r w:rsidRPr="00283CA9">
              <w:rPr>
                <w:sz w:val="24"/>
                <w:szCs w:val="24"/>
                <w:lang w:eastAsia="ru-RU"/>
              </w:rPr>
              <w:t xml:space="preserve">ГОСТ </w:t>
            </w:r>
            <w:proofErr w:type="gramStart"/>
            <w:r w:rsidRPr="00283CA9">
              <w:rPr>
                <w:sz w:val="24"/>
                <w:szCs w:val="24"/>
                <w:lang w:eastAsia="ru-RU"/>
              </w:rPr>
              <w:t>Р</w:t>
            </w:r>
            <w:proofErr w:type="gramEnd"/>
            <w:r w:rsidRPr="00283CA9">
              <w:rPr>
                <w:sz w:val="24"/>
                <w:szCs w:val="24"/>
                <w:lang w:eastAsia="ru-RU"/>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8A7A2A" w:rsidRPr="00283CA9" w:rsidRDefault="008A7A2A" w:rsidP="00024EEA">
            <w:pPr>
              <w:spacing w:line="240" w:lineRule="auto"/>
              <w:rPr>
                <w:sz w:val="24"/>
                <w:szCs w:val="24"/>
                <w:lang w:eastAsia="ru-RU"/>
              </w:rPr>
            </w:pPr>
            <w:r w:rsidRPr="00283CA9">
              <w:rPr>
                <w:sz w:val="24"/>
                <w:szCs w:val="24"/>
                <w:lang w:eastAsia="ru-RU"/>
              </w:rPr>
              <w:t>9.00-18.00</w:t>
            </w:r>
          </w:p>
          <w:p w:rsidR="008A7A2A" w:rsidRPr="00283CA9" w:rsidRDefault="008A7A2A" w:rsidP="00024EEA">
            <w:pPr>
              <w:spacing w:line="240" w:lineRule="auto"/>
              <w:rPr>
                <w:sz w:val="24"/>
                <w:szCs w:val="24"/>
                <w:lang w:eastAsia="ru-RU"/>
              </w:rPr>
            </w:pPr>
            <w:r w:rsidRPr="00283CA9">
              <w:rPr>
                <w:sz w:val="24"/>
                <w:szCs w:val="24"/>
                <w:lang w:eastAsia="ru-RU"/>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8A7A2A" w:rsidRPr="00283CA9" w:rsidRDefault="008A7A2A" w:rsidP="00024EEA">
            <w:pPr>
              <w:spacing w:line="240" w:lineRule="auto"/>
              <w:rPr>
                <w:sz w:val="24"/>
                <w:szCs w:val="24"/>
                <w:lang w:eastAsia="ru-RU"/>
              </w:rPr>
            </w:pPr>
            <w:r w:rsidRPr="00283CA9">
              <w:rPr>
                <w:sz w:val="24"/>
                <w:szCs w:val="24"/>
                <w:lang w:eastAsia="ru-RU"/>
              </w:rPr>
              <w:t xml:space="preserve">  101,20 м</w:t>
            </w:r>
            <w:proofErr w:type="gramStart"/>
            <w:r w:rsidRPr="00283CA9">
              <w:rPr>
                <w:sz w:val="24"/>
                <w:szCs w:val="24"/>
                <w:vertAlign w:val="superscript"/>
                <w:lang w:eastAsia="ru-RU"/>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8A7A2A" w:rsidRPr="00283CA9" w:rsidRDefault="008A7A2A" w:rsidP="00024EEA">
            <w:pPr>
              <w:spacing w:line="240" w:lineRule="auto"/>
              <w:jc w:val="both"/>
              <w:rPr>
                <w:sz w:val="24"/>
                <w:szCs w:val="24"/>
                <w:lang w:eastAsia="ru-RU"/>
              </w:rPr>
            </w:pPr>
            <w:r w:rsidRPr="00283CA9">
              <w:rPr>
                <w:sz w:val="24"/>
                <w:szCs w:val="24"/>
                <w:lang w:eastAsia="ru-RU"/>
              </w:rPr>
              <w:t>2 этаж социально-административного здания литер</w:t>
            </w:r>
            <w:proofErr w:type="gramStart"/>
            <w:r w:rsidRPr="00283CA9">
              <w:rPr>
                <w:sz w:val="24"/>
                <w:szCs w:val="24"/>
                <w:lang w:eastAsia="ru-RU"/>
              </w:rPr>
              <w:t xml:space="preserve"> А</w:t>
            </w:r>
            <w:proofErr w:type="gramEnd"/>
            <w:r w:rsidRPr="00283CA9">
              <w:rPr>
                <w:sz w:val="24"/>
                <w:szCs w:val="24"/>
                <w:lang w:eastAsia="ru-RU"/>
              </w:rPr>
              <w:t>,</w:t>
            </w:r>
            <w:r w:rsidRPr="00283CA9">
              <w:rPr>
                <w:color w:val="FF0000"/>
                <w:sz w:val="24"/>
                <w:szCs w:val="24"/>
                <w:lang w:eastAsia="ru-RU"/>
              </w:rPr>
              <w:t xml:space="preserve"> </w:t>
            </w:r>
            <w:r w:rsidRPr="00283CA9">
              <w:rPr>
                <w:sz w:val="24"/>
                <w:szCs w:val="24"/>
                <w:lang w:eastAsia="ru-RU"/>
              </w:rPr>
              <w:t>находящегося</w:t>
            </w:r>
            <w:r w:rsidRPr="00283CA9">
              <w:rPr>
                <w:color w:val="FF0000"/>
                <w:sz w:val="24"/>
                <w:szCs w:val="24"/>
                <w:lang w:eastAsia="ru-RU"/>
              </w:rPr>
              <w:t xml:space="preserve"> </w:t>
            </w:r>
            <w:r w:rsidRPr="00283CA9">
              <w:rPr>
                <w:sz w:val="24"/>
                <w:szCs w:val="24"/>
                <w:lang w:eastAsia="ru-RU"/>
              </w:rPr>
              <w:t xml:space="preserve">по адресу: Астраханская область, </w:t>
            </w:r>
            <w:proofErr w:type="spellStart"/>
            <w:r w:rsidRPr="00283CA9">
              <w:rPr>
                <w:sz w:val="24"/>
                <w:szCs w:val="24"/>
                <w:lang w:eastAsia="ru-RU"/>
              </w:rPr>
              <w:t>Лиманский</w:t>
            </w:r>
            <w:proofErr w:type="spellEnd"/>
            <w:r w:rsidRPr="00283CA9">
              <w:rPr>
                <w:sz w:val="24"/>
                <w:szCs w:val="24"/>
                <w:lang w:eastAsia="ru-RU"/>
              </w:rPr>
              <w:t xml:space="preserve"> район, </w:t>
            </w:r>
            <w:proofErr w:type="gramStart"/>
            <w:r w:rsidRPr="00283CA9">
              <w:rPr>
                <w:sz w:val="24"/>
                <w:szCs w:val="24"/>
                <w:lang w:eastAsia="ru-RU"/>
              </w:rPr>
              <w:t>с</w:t>
            </w:r>
            <w:proofErr w:type="gramEnd"/>
            <w:r w:rsidRPr="00283CA9">
              <w:rPr>
                <w:sz w:val="24"/>
                <w:szCs w:val="24"/>
                <w:lang w:eastAsia="ru-RU"/>
              </w:rPr>
              <w:t xml:space="preserve">. </w:t>
            </w:r>
            <w:proofErr w:type="gramStart"/>
            <w:r w:rsidRPr="00283CA9">
              <w:rPr>
                <w:sz w:val="24"/>
                <w:szCs w:val="24"/>
                <w:lang w:eastAsia="ru-RU"/>
              </w:rPr>
              <w:t>Оля</w:t>
            </w:r>
            <w:proofErr w:type="gramEnd"/>
            <w:r w:rsidRPr="00283CA9">
              <w:rPr>
                <w:sz w:val="24"/>
                <w:szCs w:val="24"/>
                <w:lang w:eastAsia="ru-RU"/>
              </w:rPr>
              <w:t xml:space="preserve">, ул. Чкалова, 29 </w:t>
            </w:r>
          </w:p>
        </w:tc>
      </w:tr>
      <w:tr w:rsidR="008A7A2A" w:rsidRPr="00283CA9" w:rsidTr="00606660">
        <w:trPr>
          <w:jc w:val="center"/>
        </w:trPr>
        <w:tc>
          <w:tcPr>
            <w:tcW w:w="540" w:type="dxa"/>
            <w:tcBorders>
              <w:top w:val="single" w:sz="4" w:space="0" w:color="auto"/>
              <w:left w:val="single" w:sz="4" w:space="0" w:color="auto"/>
              <w:bottom w:val="single" w:sz="4" w:space="0" w:color="auto"/>
              <w:right w:val="single" w:sz="4" w:space="0" w:color="auto"/>
            </w:tcBorders>
          </w:tcPr>
          <w:p w:rsidR="008A7A2A" w:rsidRPr="00283CA9" w:rsidRDefault="008A7A2A" w:rsidP="00024EEA">
            <w:pPr>
              <w:spacing w:line="240" w:lineRule="auto"/>
              <w:rPr>
                <w:sz w:val="24"/>
                <w:szCs w:val="24"/>
                <w:lang w:eastAsia="ru-RU"/>
              </w:rPr>
            </w:pPr>
            <w:r w:rsidRPr="00283CA9">
              <w:rPr>
                <w:sz w:val="24"/>
                <w:szCs w:val="24"/>
                <w:lang w:eastAsia="ru-RU"/>
              </w:rPr>
              <w:t>2</w:t>
            </w:r>
          </w:p>
        </w:tc>
        <w:tc>
          <w:tcPr>
            <w:tcW w:w="2433" w:type="dxa"/>
            <w:tcBorders>
              <w:top w:val="single" w:sz="4" w:space="0" w:color="auto"/>
              <w:left w:val="single" w:sz="4" w:space="0" w:color="auto"/>
              <w:bottom w:val="single" w:sz="4" w:space="0" w:color="auto"/>
              <w:right w:val="single" w:sz="4" w:space="0" w:color="auto"/>
            </w:tcBorders>
            <w:hideMark/>
          </w:tcPr>
          <w:p w:rsidR="008A7A2A" w:rsidRPr="00283CA9" w:rsidRDefault="008A7A2A" w:rsidP="00024EEA">
            <w:pPr>
              <w:spacing w:line="240" w:lineRule="auto"/>
              <w:rPr>
                <w:sz w:val="24"/>
                <w:szCs w:val="24"/>
                <w:lang w:eastAsia="ru-RU"/>
              </w:rPr>
            </w:pPr>
            <w:r w:rsidRPr="00283CA9">
              <w:rPr>
                <w:sz w:val="24"/>
                <w:szCs w:val="24"/>
                <w:lang w:eastAsia="ru-RU"/>
              </w:rPr>
              <w:t xml:space="preserve">Влажная комплексная уборка  </w:t>
            </w:r>
          </w:p>
          <w:p w:rsidR="008A7A2A" w:rsidRPr="00283CA9" w:rsidRDefault="008A7A2A" w:rsidP="00024EEA">
            <w:pPr>
              <w:spacing w:line="240" w:lineRule="auto"/>
              <w:rPr>
                <w:sz w:val="24"/>
                <w:szCs w:val="24"/>
                <w:lang w:eastAsia="ru-RU"/>
              </w:rPr>
            </w:pPr>
            <w:r w:rsidRPr="00283CA9">
              <w:rPr>
                <w:sz w:val="24"/>
                <w:szCs w:val="24"/>
                <w:lang w:eastAsia="ru-RU"/>
              </w:rPr>
              <w:t xml:space="preserve">санузла </w:t>
            </w:r>
          </w:p>
          <w:p w:rsidR="008A7A2A" w:rsidRPr="00283CA9" w:rsidRDefault="008A7A2A" w:rsidP="00024EEA">
            <w:pPr>
              <w:spacing w:line="240" w:lineRule="auto"/>
              <w:rPr>
                <w:sz w:val="24"/>
                <w:szCs w:val="24"/>
                <w:lang w:eastAsia="ru-RU"/>
              </w:rPr>
            </w:pPr>
            <w:r w:rsidRPr="00283CA9">
              <w:rPr>
                <w:sz w:val="24"/>
                <w:szCs w:val="24"/>
                <w:lang w:eastAsia="ru-RU"/>
              </w:rPr>
              <w:t xml:space="preserve">ГОСТ </w:t>
            </w:r>
            <w:proofErr w:type="gramStart"/>
            <w:r w:rsidRPr="00283CA9">
              <w:rPr>
                <w:sz w:val="24"/>
                <w:szCs w:val="24"/>
                <w:lang w:eastAsia="ru-RU"/>
              </w:rPr>
              <w:t>Р</w:t>
            </w:r>
            <w:proofErr w:type="gramEnd"/>
            <w:r w:rsidRPr="00283CA9">
              <w:rPr>
                <w:sz w:val="24"/>
                <w:szCs w:val="24"/>
                <w:lang w:eastAsia="ru-RU"/>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8A7A2A" w:rsidRPr="00283CA9" w:rsidRDefault="008A7A2A" w:rsidP="00024EEA">
            <w:pPr>
              <w:spacing w:line="240" w:lineRule="auto"/>
              <w:rPr>
                <w:sz w:val="24"/>
                <w:szCs w:val="24"/>
                <w:lang w:eastAsia="ru-RU"/>
              </w:rPr>
            </w:pPr>
            <w:r w:rsidRPr="00283CA9">
              <w:rPr>
                <w:sz w:val="24"/>
                <w:szCs w:val="24"/>
                <w:lang w:eastAsia="ru-RU"/>
              </w:rPr>
              <w:t>9.00-18.00</w:t>
            </w:r>
          </w:p>
          <w:p w:rsidR="008A7A2A" w:rsidRPr="00283CA9" w:rsidRDefault="008A7A2A" w:rsidP="00024EEA">
            <w:pPr>
              <w:spacing w:line="240" w:lineRule="auto"/>
              <w:rPr>
                <w:sz w:val="24"/>
                <w:szCs w:val="24"/>
                <w:lang w:eastAsia="ru-RU"/>
              </w:rPr>
            </w:pPr>
            <w:r w:rsidRPr="00283CA9">
              <w:rPr>
                <w:sz w:val="24"/>
                <w:szCs w:val="24"/>
                <w:lang w:eastAsia="ru-RU"/>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8A7A2A" w:rsidRPr="00283CA9" w:rsidRDefault="008A7A2A" w:rsidP="00024EEA">
            <w:pPr>
              <w:spacing w:line="240" w:lineRule="auto"/>
              <w:rPr>
                <w:sz w:val="24"/>
                <w:szCs w:val="24"/>
                <w:lang w:eastAsia="ru-RU"/>
              </w:rPr>
            </w:pPr>
            <w:r w:rsidRPr="00283CA9">
              <w:rPr>
                <w:sz w:val="24"/>
                <w:szCs w:val="24"/>
                <w:lang w:eastAsia="ru-RU"/>
              </w:rPr>
              <w:t xml:space="preserve">   13,50 м</w:t>
            </w:r>
            <w:proofErr w:type="gramStart"/>
            <w:r w:rsidRPr="00283CA9">
              <w:rPr>
                <w:sz w:val="24"/>
                <w:szCs w:val="24"/>
                <w:vertAlign w:val="superscript"/>
                <w:lang w:eastAsia="ru-RU"/>
              </w:rPr>
              <w:t>2</w:t>
            </w:r>
            <w:proofErr w:type="gramEnd"/>
          </w:p>
        </w:tc>
        <w:tc>
          <w:tcPr>
            <w:tcW w:w="4087" w:type="dxa"/>
            <w:tcBorders>
              <w:top w:val="single" w:sz="4" w:space="0" w:color="auto"/>
              <w:left w:val="single" w:sz="4" w:space="0" w:color="auto"/>
              <w:bottom w:val="single" w:sz="4" w:space="0" w:color="auto"/>
              <w:right w:val="single" w:sz="4" w:space="0" w:color="auto"/>
            </w:tcBorders>
          </w:tcPr>
          <w:p w:rsidR="008A7A2A" w:rsidRPr="00283CA9" w:rsidRDefault="008A7A2A" w:rsidP="00024EEA">
            <w:pPr>
              <w:spacing w:line="240" w:lineRule="auto"/>
              <w:jc w:val="both"/>
              <w:rPr>
                <w:sz w:val="24"/>
                <w:szCs w:val="24"/>
                <w:lang w:eastAsia="ru-RU"/>
              </w:rPr>
            </w:pPr>
            <w:r w:rsidRPr="00283CA9">
              <w:rPr>
                <w:sz w:val="24"/>
                <w:szCs w:val="24"/>
                <w:lang w:eastAsia="ru-RU"/>
              </w:rPr>
              <w:t>нежилое помещение 2 этажа социально-административного здания литер</w:t>
            </w:r>
            <w:proofErr w:type="gramStart"/>
            <w:r w:rsidRPr="00283CA9">
              <w:rPr>
                <w:sz w:val="24"/>
                <w:szCs w:val="24"/>
                <w:lang w:eastAsia="ru-RU"/>
              </w:rPr>
              <w:t xml:space="preserve"> А</w:t>
            </w:r>
            <w:proofErr w:type="gramEnd"/>
            <w:r w:rsidRPr="00283CA9">
              <w:rPr>
                <w:sz w:val="24"/>
                <w:szCs w:val="24"/>
                <w:lang w:eastAsia="ru-RU"/>
              </w:rPr>
              <w:t>,</w:t>
            </w:r>
            <w:r w:rsidRPr="00283CA9">
              <w:rPr>
                <w:color w:val="FF0000"/>
                <w:sz w:val="24"/>
                <w:szCs w:val="24"/>
                <w:lang w:eastAsia="ru-RU"/>
              </w:rPr>
              <w:t xml:space="preserve"> </w:t>
            </w:r>
            <w:r w:rsidRPr="00283CA9">
              <w:rPr>
                <w:sz w:val="24"/>
                <w:szCs w:val="24"/>
                <w:lang w:eastAsia="ru-RU"/>
              </w:rPr>
              <w:t>находящегося</w:t>
            </w:r>
            <w:r w:rsidRPr="00283CA9">
              <w:rPr>
                <w:color w:val="FF0000"/>
                <w:sz w:val="24"/>
                <w:szCs w:val="24"/>
                <w:lang w:eastAsia="ru-RU"/>
              </w:rPr>
              <w:t xml:space="preserve"> </w:t>
            </w:r>
            <w:r w:rsidRPr="00283CA9">
              <w:rPr>
                <w:sz w:val="24"/>
                <w:szCs w:val="24"/>
                <w:lang w:eastAsia="ru-RU"/>
              </w:rPr>
              <w:t xml:space="preserve">по адресу: Астраханская область, </w:t>
            </w:r>
            <w:proofErr w:type="spellStart"/>
            <w:r w:rsidRPr="00283CA9">
              <w:rPr>
                <w:sz w:val="24"/>
                <w:szCs w:val="24"/>
                <w:lang w:eastAsia="ru-RU"/>
              </w:rPr>
              <w:t>Лиманский</w:t>
            </w:r>
            <w:proofErr w:type="spellEnd"/>
            <w:r w:rsidRPr="00283CA9">
              <w:rPr>
                <w:sz w:val="24"/>
                <w:szCs w:val="24"/>
                <w:lang w:eastAsia="ru-RU"/>
              </w:rPr>
              <w:t xml:space="preserve"> район, </w:t>
            </w:r>
            <w:proofErr w:type="gramStart"/>
            <w:r w:rsidRPr="00283CA9">
              <w:rPr>
                <w:sz w:val="24"/>
                <w:szCs w:val="24"/>
                <w:lang w:eastAsia="ru-RU"/>
              </w:rPr>
              <w:t>с</w:t>
            </w:r>
            <w:proofErr w:type="gramEnd"/>
            <w:r w:rsidRPr="00283CA9">
              <w:rPr>
                <w:sz w:val="24"/>
                <w:szCs w:val="24"/>
                <w:lang w:eastAsia="ru-RU"/>
              </w:rPr>
              <w:t xml:space="preserve">. </w:t>
            </w:r>
            <w:proofErr w:type="gramStart"/>
            <w:r w:rsidRPr="00283CA9">
              <w:rPr>
                <w:sz w:val="24"/>
                <w:szCs w:val="24"/>
                <w:lang w:eastAsia="ru-RU"/>
              </w:rPr>
              <w:t>Оля</w:t>
            </w:r>
            <w:proofErr w:type="gramEnd"/>
            <w:r w:rsidRPr="00283CA9">
              <w:rPr>
                <w:sz w:val="24"/>
                <w:szCs w:val="24"/>
                <w:lang w:eastAsia="ru-RU"/>
              </w:rPr>
              <w:t>, ул. Чкалова, 29</w:t>
            </w:r>
          </w:p>
        </w:tc>
      </w:tr>
      <w:tr w:rsidR="008A7A2A" w:rsidRPr="00283CA9" w:rsidTr="00606660">
        <w:trPr>
          <w:jc w:val="center"/>
        </w:trPr>
        <w:tc>
          <w:tcPr>
            <w:tcW w:w="540" w:type="dxa"/>
            <w:tcBorders>
              <w:top w:val="single" w:sz="4" w:space="0" w:color="auto"/>
              <w:left w:val="single" w:sz="4" w:space="0" w:color="auto"/>
              <w:bottom w:val="single" w:sz="4" w:space="0" w:color="auto"/>
              <w:right w:val="single" w:sz="4" w:space="0" w:color="auto"/>
            </w:tcBorders>
          </w:tcPr>
          <w:p w:rsidR="008A7A2A" w:rsidRPr="00283CA9" w:rsidRDefault="008A7A2A" w:rsidP="00024EEA">
            <w:pPr>
              <w:spacing w:line="240" w:lineRule="auto"/>
              <w:rPr>
                <w:sz w:val="24"/>
                <w:szCs w:val="24"/>
                <w:lang w:eastAsia="ru-RU"/>
              </w:rPr>
            </w:pPr>
            <w:r w:rsidRPr="00283CA9">
              <w:rPr>
                <w:sz w:val="24"/>
                <w:szCs w:val="24"/>
                <w:lang w:eastAsia="ru-RU"/>
              </w:rPr>
              <w:t>3</w:t>
            </w:r>
          </w:p>
        </w:tc>
        <w:tc>
          <w:tcPr>
            <w:tcW w:w="2433" w:type="dxa"/>
            <w:tcBorders>
              <w:top w:val="single" w:sz="4" w:space="0" w:color="auto"/>
              <w:left w:val="single" w:sz="4" w:space="0" w:color="auto"/>
              <w:bottom w:val="single" w:sz="4" w:space="0" w:color="auto"/>
              <w:right w:val="single" w:sz="4" w:space="0" w:color="auto"/>
            </w:tcBorders>
            <w:hideMark/>
          </w:tcPr>
          <w:p w:rsidR="008A7A2A" w:rsidRPr="00283CA9" w:rsidRDefault="008A7A2A" w:rsidP="00024EEA">
            <w:pPr>
              <w:spacing w:line="240" w:lineRule="auto"/>
              <w:rPr>
                <w:sz w:val="24"/>
                <w:szCs w:val="24"/>
                <w:lang w:eastAsia="ru-RU"/>
              </w:rPr>
            </w:pPr>
            <w:r w:rsidRPr="00283CA9">
              <w:rPr>
                <w:sz w:val="24"/>
                <w:szCs w:val="24"/>
                <w:lang w:eastAsia="ru-RU"/>
              </w:rPr>
              <w:t xml:space="preserve">Влажная комплексная уборка    двадцати служебных помещений </w:t>
            </w:r>
          </w:p>
          <w:p w:rsidR="008A7A2A" w:rsidRPr="00283CA9" w:rsidRDefault="008A7A2A" w:rsidP="00024EEA">
            <w:pPr>
              <w:spacing w:line="240" w:lineRule="auto"/>
              <w:rPr>
                <w:sz w:val="24"/>
                <w:szCs w:val="24"/>
                <w:lang w:eastAsia="ru-RU"/>
              </w:rPr>
            </w:pPr>
            <w:r w:rsidRPr="00283CA9">
              <w:rPr>
                <w:sz w:val="24"/>
                <w:szCs w:val="24"/>
                <w:lang w:eastAsia="ru-RU"/>
              </w:rPr>
              <w:t xml:space="preserve">ГОСТ </w:t>
            </w:r>
            <w:proofErr w:type="gramStart"/>
            <w:r w:rsidRPr="00283CA9">
              <w:rPr>
                <w:sz w:val="24"/>
                <w:szCs w:val="24"/>
                <w:lang w:eastAsia="ru-RU"/>
              </w:rPr>
              <w:t>Р</w:t>
            </w:r>
            <w:proofErr w:type="gramEnd"/>
            <w:r w:rsidRPr="00283CA9">
              <w:rPr>
                <w:sz w:val="24"/>
                <w:szCs w:val="24"/>
                <w:lang w:eastAsia="ru-RU"/>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8A7A2A" w:rsidRPr="00283CA9" w:rsidRDefault="008A7A2A" w:rsidP="00024EEA">
            <w:pPr>
              <w:spacing w:line="240" w:lineRule="auto"/>
              <w:rPr>
                <w:sz w:val="24"/>
                <w:szCs w:val="24"/>
                <w:lang w:eastAsia="ru-RU"/>
              </w:rPr>
            </w:pPr>
            <w:r w:rsidRPr="00283CA9">
              <w:rPr>
                <w:sz w:val="24"/>
                <w:szCs w:val="24"/>
                <w:lang w:eastAsia="ru-RU"/>
              </w:rPr>
              <w:t>9.00-18.00</w:t>
            </w:r>
          </w:p>
          <w:p w:rsidR="008A7A2A" w:rsidRPr="00283CA9" w:rsidRDefault="008A7A2A" w:rsidP="00024EEA">
            <w:pPr>
              <w:spacing w:line="240" w:lineRule="auto"/>
              <w:rPr>
                <w:sz w:val="24"/>
                <w:szCs w:val="24"/>
                <w:lang w:eastAsia="ru-RU"/>
              </w:rPr>
            </w:pPr>
            <w:r w:rsidRPr="00283CA9">
              <w:rPr>
                <w:sz w:val="24"/>
                <w:szCs w:val="24"/>
                <w:lang w:eastAsia="ru-RU"/>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8A7A2A" w:rsidRPr="00283CA9" w:rsidRDefault="008A7A2A" w:rsidP="00024EEA">
            <w:pPr>
              <w:spacing w:line="240" w:lineRule="auto"/>
              <w:rPr>
                <w:sz w:val="24"/>
                <w:szCs w:val="24"/>
                <w:vertAlign w:val="superscript"/>
                <w:lang w:eastAsia="ru-RU"/>
              </w:rPr>
            </w:pPr>
            <w:r w:rsidRPr="00283CA9">
              <w:rPr>
                <w:sz w:val="24"/>
                <w:szCs w:val="24"/>
                <w:lang w:eastAsia="ru-RU"/>
              </w:rPr>
              <w:t xml:space="preserve">  </w:t>
            </w:r>
            <w:r w:rsidRPr="00283CA9">
              <w:rPr>
                <w:sz w:val="24"/>
                <w:szCs w:val="24"/>
              </w:rPr>
              <w:t>288,00 м</w:t>
            </w:r>
            <w:proofErr w:type="gramStart"/>
            <w:r w:rsidRPr="00283CA9">
              <w:rPr>
                <w:sz w:val="24"/>
                <w:szCs w:val="24"/>
                <w:vertAlign w:val="superscript"/>
              </w:rPr>
              <w:t>2</w:t>
            </w:r>
            <w:proofErr w:type="gramEnd"/>
          </w:p>
          <w:p w:rsidR="008A7A2A" w:rsidRPr="00283CA9" w:rsidRDefault="008A7A2A" w:rsidP="00024EEA">
            <w:pPr>
              <w:spacing w:line="240" w:lineRule="auto"/>
              <w:rPr>
                <w:sz w:val="24"/>
                <w:szCs w:val="24"/>
                <w:vertAlign w:val="superscript"/>
                <w:lang w:eastAsia="ru-RU"/>
              </w:rPr>
            </w:pPr>
          </w:p>
        </w:tc>
        <w:tc>
          <w:tcPr>
            <w:tcW w:w="4087" w:type="dxa"/>
            <w:tcBorders>
              <w:top w:val="single" w:sz="4" w:space="0" w:color="auto"/>
              <w:left w:val="single" w:sz="4" w:space="0" w:color="auto"/>
              <w:bottom w:val="single" w:sz="4" w:space="0" w:color="auto"/>
              <w:right w:val="single" w:sz="4" w:space="0" w:color="auto"/>
            </w:tcBorders>
          </w:tcPr>
          <w:p w:rsidR="008A7A2A" w:rsidRPr="00283CA9" w:rsidRDefault="008A7A2A" w:rsidP="00024EEA">
            <w:pPr>
              <w:spacing w:line="240" w:lineRule="auto"/>
              <w:jc w:val="both"/>
              <w:rPr>
                <w:sz w:val="24"/>
                <w:szCs w:val="24"/>
                <w:lang w:eastAsia="ru-RU"/>
              </w:rPr>
            </w:pPr>
            <w:r w:rsidRPr="00283CA9">
              <w:rPr>
                <w:sz w:val="24"/>
                <w:szCs w:val="24"/>
                <w:lang w:eastAsia="ru-RU"/>
              </w:rPr>
              <w:t>нежилые помещения 2 этажа социально-административного здания литер</w:t>
            </w:r>
            <w:proofErr w:type="gramStart"/>
            <w:r w:rsidRPr="00283CA9">
              <w:rPr>
                <w:sz w:val="24"/>
                <w:szCs w:val="24"/>
                <w:lang w:eastAsia="ru-RU"/>
              </w:rPr>
              <w:t xml:space="preserve"> А</w:t>
            </w:r>
            <w:proofErr w:type="gramEnd"/>
            <w:r w:rsidRPr="00283CA9">
              <w:rPr>
                <w:sz w:val="24"/>
                <w:szCs w:val="24"/>
                <w:lang w:eastAsia="ru-RU"/>
              </w:rPr>
              <w:t>,</w:t>
            </w:r>
            <w:r w:rsidRPr="00283CA9">
              <w:rPr>
                <w:color w:val="FF0000"/>
                <w:sz w:val="24"/>
                <w:szCs w:val="24"/>
                <w:lang w:eastAsia="ru-RU"/>
              </w:rPr>
              <w:t xml:space="preserve"> </w:t>
            </w:r>
            <w:r w:rsidRPr="00283CA9">
              <w:rPr>
                <w:sz w:val="24"/>
                <w:szCs w:val="24"/>
                <w:lang w:eastAsia="ru-RU"/>
              </w:rPr>
              <w:t>находящегося</w:t>
            </w:r>
            <w:r w:rsidRPr="00283CA9">
              <w:rPr>
                <w:color w:val="FF0000"/>
                <w:sz w:val="24"/>
                <w:szCs w:val="24"/>
                <w:lang w:eastAsia="ru-RU"/>
              </w:rPr>
              <w:t xml:space="preserve"> </w:t>
            </w:r>
            <w:r w:rsidRPr="00283CA9">
              <w:rPr>
                <w:sz w:val="24"/>
                <w:szCs w:val="24"/>
                <w:lang w:eastAsia="ru-RU"/>
              </w:rPr>
              <w:t xml:space="preserve">по адресу: Астраханская область, </w:t>
            </w:r>
            <w:proofErr w:type="spellStart"/>
            <w:r w:rsidRPr="00283CA9">
              <w:rPr>
                <w:sz w:val="24"/>
                <w:szCs w:val="24"/>
                <w:lang w:eastAsia="ru-RU"/>
              </w:rPr>
              <w:t>Лиманский</w:t>
            </w:r>
            <w:proofErr w:type="spellEnd"/>
            <w:r w:rsidRPr="00283CA9">
              <w:rPr>
                <w:sz w:val="24"/>
                <w:szCs w:val="24"/>
                <w:lang w:eastAsia="ru-RU"/>
              </w:rPr>
              <w:t xml:space="preserve"> район, </w:t>
            </w:r>
            <w:proofErr w:type="gramStart"/>
            <w:r w:rsidRPr="00283CA9">
              <w:rPr>
                <w:sz w:val="24"/>
                <w:szCs w:val="24"/>
                <w:lang w:eastAsia="ru-RU"/>
              </w:rPr>
              <w:t>с</w:t>
            </w:r>
            <w:proofErr w:type="gramEnd"/>
            <w:r w:rsidRPr="00283CA9">
              <w:rPr>
                <w:sz w:val="24"/>
                <w:szCs w:val="24"/>
                <w:lang w:eastAsia="ru-RU"/>
              </w:rPr>
              <w:t xml:space="preserve">. </w:t>
            </w:r>
            <w:proofErr w:type="gramStart"/>
            <w:r w:rsidRPr="00283CA9">
              <w:rPr>
                <w:sz w:val="24"/>
                <w:szCs w:val="24"/>
                <w:lang w:eastAsia="ru-RU"/>
              </w:rPr>
              <w:t>Оля</w:t>
            </w:r>
            <w:proofErr w:type="gramEnd"/>
            <w:r w:rsidRPr="00283CA9">
              <w:rPr>
                <w:sz w:val="24"/>
                <w:szCs w:val="24"/>
                <w:lang w:eastAsia="ru-RU"/>
              </w:rPr>
              <w:t>, ул. Чкалова, 29</w:t>
            </w:r>
          </w:p>
        </w:tc>
      </w:tr>
      <w:tr w:rsidR="008A7A2A" w:rsidRPr="00283CA9" w:rsidTr="00606660">
        <w:trPr>
          <w:jc w:val="center"/>
        </w:trPr>
        <w:tc>
          <w:tcPr>
            <w:tcW w:w="540" w:type="dxa"/>
            <w:tcBorders>
              <w:top w:val="single" w:sz="4" w:space="0" w:color="auto"/>
              <w:left w:val="single" w:sz="4" w:space="0" w:color="auto"/>
              <w:bottom w:val="single" w:sz="4" w:space="0" w:color="auto"/>
              <w:right w:val="single" w:sz="4" w:space="0" w:color="auto"/>
            </w:tcBorders>
          </w:tcPr>
          <w:p w:rsidR="008A7A2A" w:rsidRPr="00283CA9" w:rsidRDefault="008A7A2A" w:rsidP="00024EEA">
            <w:pPr>
              <w:spacing w:line="240" w:lineRule="auto"/>
              <w:rPr>
                <w:sz w:val="24"/>
                <w:szCs w:val="24"/>
                <w:lang w:eastAsia="ru-RU"/>
              </w:rPr>
            </w:pPr>
            <w:r w:rsidRPr="00283CA9">
              <w:rPr>
                <w:sz w:val="24"/>
                <w:szCs w:val="24"/>
                <w:lang w:eastAsia="ru-RU"/>
              </w:rPr>
              <w:t>4</w:t>
            </w:r>
          </w:p>
        </w:tc>
        <w:tc>
          <w:tcPr>
            <w:tcW w:w="2433" w:type="dxa"/>
            <w:tcBorders>
              <w:top w:val="single" w:sz="4" w:space="0" w:color="auto"/>
              <w:left w:val="single" w:sz="4" w:space="0" w:color="auto"/>
              <w:bottom w:val="single" w:sz="4" w:space="0" w:color="auto"/>
              <w:right w:val="single" w:sz="4" w:space="0" w:color="auto"/>
            </w:tcBorders>
            <w:hideMark/>
          </w:tcPr>
          <w:p w:rsidR="008A7A2A" w:rsidRPr="00283CA9" w:rsidRDefault="008A7A2A" w:rsidP="00024EEA">
            <w:pPr>
              <w:spacing w:line="240" w:lineRule="auto"/>
              <w:rPr>
                <w:sz w:val="24"/>
                <w:szCs w:val="24"/>
                <w:lang w:eastAsia="ru-RU"/>
              </w:rPr>
            </w:pPr>
            <w:r w:rsidRPr="00283CA9">
              <w:rPr>
                <w:sz w:val="24"/>
                <w:szCs w:val="24"/>
                <w:lang w:eastAsia="ru-RU"/>
              </w:rPr>
              <w:t>Мытье окон с применением моющих растворов</w:t>
            </w:r>
          </w:p>
          <w:p w:rsidR="008A7A2A" w:rsidRPr="00283CA9" w:rsidRDefault="008A7A2A" w:rsidP="00024EEA">
            <w:pPr>
              <w:spacing w:line="240" w:lineRule="auto"/>
              <w:rPr>
                <w:sz w:val="24"/>
                <w:szCs w:val="24"/>
                <w:lang w:eastAsia="ru-RU"/>
              </w:rPr>
            </w:pPr>
            <w:r w:rsidRPr="00283CA9">
              <w:rPr>
                <w:sz w:val="24"/>
                <w:szCs w:val="24"/>
                <w:lang w:eastAsia="ru-RU"/>
              </w:rPr>
              <w:t xml:space="preserve">ГОСТ </w:t>
            </w:r>
            <w:proofErr w:type="gramStart"/>
            <w:r w:rsidRPr="00283CA9">
              <w:rPr>
                <w:sz w:val="24"/>
                <w:szCs w:val="24"/>
                <w:lang w:eastAsia="ru-RU"/>
              </w:rPr>
              <w:t>Р</w:t>
            </w:r>
            <w:proofErr w:type="gramEnd"/>
            <w:r w:rsidRPr="00283CA9">
              <w:rPr>
                <w:sz w:val="24"/>
                <w:szCs w:val="24"/>
                <w:lang w:eastAsia="ru-RU"/>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8A7A2A" w:rsidRPr="00283CA9" w:rsidRDefault="008A7A2A" w:rsidP="00024EEA">
            <w:pPr>
              <w:spacing w:line="240" w:lineRule="auto"/>
              <w:rPr>
                <w:sz w:val="24"/>
                <w:szCs w:val="24"/>
                <w:lang w:eastAsia="ru-RU"/>
              </w:rPr>
            </w:pPr>
            <w:r w:rsidRPr="00283CA9">
              <w:rPr>
                <w:sz w:val="24"/>
                <w:szCs w:val="24"/>
                <w:lang w:eastAsia="ru-RU"/>
              </w:rPr>
              <w:t>2 раза в квартал</w:t>
            </w:r>
          </w:p>
        </w:tc>
        <w:tc>
          <w:tcPr>
            <w:tcW w:w="1579" w:type="dxa"/>
            <w:tcBorders>
              <w:top w:val="single" w:sz="4" w:space="0" w:color="auto"/>
              <w:left w:val="single" w:sz="4" w:space="0" w:color="auto"/>
              <w:bottom w:val="single" w:sz="4" w:space="0" w:color="auto"/>
              <w:right w:val="single" w:sz="4" w:space="0" w:color="auto"/>
            </w:tcBorders>
            <w:hideMark/>
          </w:tcPr>
          <w:p w:rsidR="008A7A2A" w:rsidRPr="00283CA9" w:rsidRDefault="008A7A2A" w:rsidP="00024EEA">
            <w:pPr>
              <w:spacing w:line="240" w:lineRule="auto"/>
              <w:jc w:val="center"/>
              <w:rPr>
                <w:sz w:val="24"/>
                <w:szCs w:val="24"/>
                <w:lang w:eastAsia="ru-RU"/>
              </w:rPr>
            </w:pPr>
            <w:r w:rsidRPr="00283CA9">
              <w:rPr>
                <w:sz w:val="24"/>
                <w:szCs w:val="24"/>
              </w:rPr>
              <w:t>21 окно</w:t>
            </w:r>
          </w:p>
          <w:p w:rsidR="008A7A2A" w:rsidRPr="00283CA9" w:rsidRDefault="008A7A2A" w:rsidP="00024EEA">
            <w:pPr>
              <w:spacing w:line="240" w:lineRule="auto"/>
              <w:jc w:val="center"/>
              <w:rPr>
                <w:sz w:val="16"/>
                <w:szCs w:val="16"/>
                <w:lang w:eastAsia="ru-RU"/>
              </w:rPr>
            </w:pPr>
          </w:p>
        </w:tc>
        <w:tc>
          <w:tcPr>
            <w:tcW w:w="4087" w:type="dxa"/>
            <w:tcBorders>
              <w:top w:val="single" w:sz="4" w:space="0" w:color="auto"/>
              <w:left w:val="single" w:sz="4" w:space="0" w:color="auto"/>
              <w:bottom w:val="single" w:sz="4" w:space="0" w:color="auto"/>
              <w:right w:val="single" w:sz="4" w:space="0" w:color="auto"/>
            </w:tcBorders>
          </w:tcPr>
          <w:p w:rsidR="008A7A2A" w:rsidRPr="00283CA9" w:rsidRDefault="008A7A2A" w:rsidP="00024EEA">
            <w:pPr>
              <w:spacing w:line="240" w:lineRule="auto"/>
              <w:jc w:val="both"/>
              <w:rPr>
                <w:sz w:val="24"/>
                <w:szCs w:val="24"/>
                <w:lang w:eastAsia="ru-RU"/>
              </w:rPr>
            </w:pPr>
            <w:r w:rsidRPr="00283CA9">
              <w:rPr>
                <w:sz w:val="24"/>
                <w:szCs w:val="24"/>
                <w:lang w:eastAsia="ru-RU"/>
              </w:rPr>
              <w:t>нежилые помещения 2 этажа социально-административного здания литер</w:t>
            </w:r>
            <w:proofErr w:type="gramStart"/>
            <w:r w:rsidRPr="00283CA9">
              <w:rPr>
                <w:sz w:val="24"/>
                <w:szCs w:val="24"/>
                <w:lang w:eastAsia="ru-RU"/>
              </w:rPr>
              <w:t xml:space="preserve"> А</w:t>
            </w:r>
            <w:proofErr w:type="gramEnd"/>
            <w:r w:rsidRPr="00283CA9">
              <w:rPr>
                <w:sz w:val="24"/>
                <w:szCs w:val="24"/>
                <w:lang w:eastAsia="ru-RU"/>
              </w:rPr>
              <w:t>,</w:t>
            </w:r>
            <w:r w:rsidRPr="00283CA9">
              <w:rPr>
                <w:color w:val="FF0000"/>
                <w:sz w:val="24"/>
                <w:szCs w:val="24"/>
                <w:lang w:eastAsia="ru-RU"/>
              </w:rPr>
              <w:t xml:space="preserve"> </w:t>
            </w:r>
            <w:r w:rsidRPr="00283CA9">
              <w:rPr>
                <w:sz w:val="24"/>
                <w:szCs w:val="24"/>
                <w:lang w:eastAsia="ru-RU"/>
              </w:rPr>
              <w:t>находящегося</w:t>
            </w:r>
            <w:r w:rsidRPr="00283CA9">
              <w:rPr>
                <w:color w:val="FF0000"/>
                <w:sz w:val="24"/>
                <w:szCs w:val="24"/>
                <w:lang w:eastAsia="ru-RU"/>
              </w:rPr>
              <w:t xml:space="preserve"> </w:t>
            </w:r>
            <w:r w:rsidRPr="00283CA9">
              <w:rPr>
                <w:sz w:val="24"/>
                <w:szCs w:val="24"/>
                <w:lang w:eastAsia="ru-RU"/>
              </w:rPr>
              <w:t xml:space="preserve">по адресу: Астраханская область, </w:t>
            </w:r>
            <w:proofErr w:type="spellStart"/>
            <w:r w:rsidRPr="00283CA9">
              <w:rPr>
                <w:sz w:val="24"/>
                <w:szCs w:val="24"/>
                <w:lang w:eastAsia="ru-RU"/>
              </w:rPr>
              <w:t>Лиманский</w:t>
            </w:r>
            <w:proofErr w:type="spellEnd"/>
            <w:r w:rsidRPr="00283CA9">
              <w:rPr>
                <w:sz w:val="24"/>
                <w:szCs w:val="24"/>
                <w:lang w:eastAsia="ru-RU"/>
              </w:rPr>
              <w:t xml:space="preserve"> район, </w:t>
            </w:r>
            <w:proofErr w:type="gramStart"/>
            <w:r w:rsidRPr="00283CA9">
              <w:rPr>
                <w:sz w:val="24"/>
                <w:szCs w:val="24"/>
                <w:lang w:eastAsia="ru-RU"/>
              </w:rPr>
              <w:t>с</w:t>
            </w:r>
            <w:proofErr w:type="gramEnd"/>
            <w:r w:rsidRPr="00283CA9">
              <w:rPr>
                <w:sz w:val="24"/>
                <w:szCs w:val="24"/>
                <w:lang w:eastAsia="ru-RU"/>
              </w:rPr>
              <w:t xml:space="preserve">. </w:t>
            </w:r>
            <w:proofErr w:type="gramStart"/>
            <w:r w:rsidRPr="00283CA9">
              <w:rPr>
                <w:sz w:val="24"/>
                <w:szCs w:val="24"/>
                <w:lang w:eastAsia="ru-RU"/>
              </w:rPr>
              <w:t>Оля</w:t>
            </w:r>
            <w:proofErr w:type="gramEnd"/>
            <w:r w:rsidRPr="00283CA9">
              <w:rPr>
                <w:sz w:val="24"/>
                <w:szCs w:val="24"/>
                <w:lang w:eastAsia="ru-RU"/>
              </w:rPr>
              <w:t>, ул. Чкалова, 29</w:t>
            </w:r>
          </w:p>
        </w:tc>
      </w:tr>
      <w:tr w:rsidR="008A7A2A" w:rsidRPr="00283CA9" w:rsidTr="00606660">
        <w:trPr>
          <w:jc w:val="center"/>
        </w:trPr>
        <w:tc>
          <w:tcPr>
            <w:tcW w:w="540" w:type="dxa"/>
            <w:tcBorders>
              <w:top w:val="single" w:sz="4" w:space="0" w:color="auto"/>
              <w:left w:val="single" w:sz="4" w:space="0" w:color="auto"/>
              <w:bottom w:val="single" w:sz="4" w:space="0" w:color="auto"/>
              <w:right w:val="single" w:sz="4" w:space="0" w:color="auto"/>
            </w:tcBorders>
          </w:tcPr>
          <w:p w:rsidR="008A7A2A" w:rsidRPr="00283CA9" w:rsidRDefault="008A7A2A" w:rsidP="00024EEA">
            <w:pPr>
              <w:spacing w:line="240" w:lineRule="auto"/>
              <w:rPr>
                <w:sz w:val="24"/>
                <w:szCs w:val="24"/>
                <w:lang w:eastAsia="ru-RU"/>
              </w:rPr>
            </w:pPr>
            <w:r w:rsidRPr="00283CA9">
              <w:rPr>
                <w:sz w:val="24"/>
                <w:szCs w:val="24"/>
                <w:lang w:eastAsia="ru-RU"/>
              </w:rPr>
              <w:t>5</w:t>
            </w:r>
          </w:p>
        </w:tc>
        <w:tc>
          <w:tcPr>
            <w:tcW w:w="2433" w:type="dxa"/>
            <w:tcBorders>
              <w:top w:val="single" w:sz="4" w:space="0" w:color="auto"/>
              <w:left w:val="single" w:sz="4" w:space="0" w:color="auto"/>
              <w:bottom w:val="single" w:sz="4" w:space="0" w:color="auto"/>
              <w:right w:val="single" w:sz="4" w:space="0" w:color="auto"/>
            </w:tcBorders>
            <w:hideMark/>
          </w:tcPr>
          <w:p w:rsidR="008A7A2A" w:rsidRPr="00283CA9" w:rsidRDefault="008A7A2A" w:rsidP="00024EEA">
            <w:pPr>
              <w:spacing w:line="240" w:lineRule="auto"/>
              <w:rPr>
                <w:sz w:val="24"/>
                <w:szCs w:val="24"/>
                <w:lang w:eastAsia="ru-RU"/>
              </w:rPr>
            </w:pPr>
            <w:r w:rsidRPr="00283CA9">
              <w:rPr>
                <w:sz w:val="24"/>
                <w:szCs w:val="24"/>
                <w:lang w:eastAsia="ru-RU"/>
              </w:rPr>
              <w:t xml:space="preserve">Влажная уборка мебели, </w:t>
            </w:r>
          </w:p>
          <w:p w:rsidR="008A7A2A" w:rsidRPr="00283CA9" w:rsidRDefault="008A7A2A" w:rsidP="00024EEA">
            <w:pPr>
              <w:spacing w:line="240" w:lineRule="auto"/>
              <w:rPr>
                <w:sz w:val="24"/>
                <w:szCs w:val="24"/>
                <w:lang w:eastAsia="ru-RU"/>
              </w:rPr>
            </w:pPr>
            <w:r w:rsidRPr="00283CA9">
              <w:rPr>
                <w:sz w:val="24"/>
                <w:szCs w:val="24"/>
                <w:lang w:eastAsia="ru-RU"/>
              </w:rPr>
              <w:t xml:space="preserve">подоконников в кабинетах, открытых приборов отопления, протирка мебели полиролью </w:t>
            </w:r>
          </w:p>
          <w:p w:rsidR="008A7A2A" w:rsidRPr="00283CA9" w:rsidRDefault="008A7A2A" w:rsidP="00024EEA">
            <w:pPr>
              <w:spacing w:line="240" w:lineRule="auto"/>
              <w:rPr>
                <w:sz w:val="24"/>
                <w:szCs w:val="24"/>
                <w:lang w:eastAsia="ru-RU"/>
              </w:rPr>
            </w:pPr>
            <w:r w:rsidRPr="00283CA9">
              <w:rPr>
                <w:sz w:val="24"/>
                <w:szCs w:val="24"/>
                <w:lang w:eastAsia="ru-RU"/>
              </w:rPr>
              <w:t xml:space="preserve">ГОСТ </w:t>
            </w:r>
            <w:proofErr w:type="gramStart"/>
            <w:r w:rsidRPr="00283CA9">
              <w:rPr>
                <w:sz w:val="24"/>
                <w:szCs w:val="24"/>
                <w:lang w:eastAsia="ru-RU"/>
              </w:rPr>
              <w:t>Р</w:t>
            </w:r>
            <w:proofErr w:type="gramEnd"/>
            <w:r w:rsidRPr="00283CA9">
              <w:rPr>
                <w:sz w:val="24"/>
                <w:szCs w:val="24"/>
                <w:lang w:eastAsia="ru-RU"/>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8A7A2A" w:rsidRPr="00283CA9" w:rsidRDefault="008A7A2A" w:rsidP="00024EEA">
            <w:pPr>
              <w:spacing w:line="240" w:lineRule="auto"/>
              <w:rPr>
                <w:sz w:val="24"/>
                <w:szCs w:val="24"/>
                <w:lang w:eastAsia="ru-RU"/>
              </w:rPr>
            </w:pPr>
            <w:r w:rsidRPr="00283CA9">
              <w:rPr>
                <w:sz w:val="24"/>
                <w:szCs w:val="24"/>
                <w:lang w:eastAsia="ru-RU"/>
              </w:rPr>
              <w:t>9.00-18.00</w:t>
            </w:r>
          </w:p>
          <w:p w:rsidR="008A7A2A" w:rsidRPr="00283CA9" w:rsidRDefault="008A7A2A" w:rsidP="00024EEA">
            <w:pPr>
              <w:spacing w:line="240" w:lineRule="auto"/>
              <w:rPr>
                <w:sz w:val="24"/>
                <w:szCs w:val="24"/>
                <w:lang w:eastAsia="ru-RU"/>
              </w:rPr>
            </w:pPr>
            <w:r w:rsidRPr="00283CA9">
              <w:rPr>
                <w:sz w:val="24"/>
                <w:szCs w:val="24"/>
                <w:lang w:eastAsia="ru-RU"/>
              </w:rPr>
              <w:t>Еженедельно</w:t>
            </w:r>
          </w:p>
        </w:tc>
        <w:tc>
          <w:tcPr>
            <w:tcW w:w="1579" w:type="dxa"/>
            <w:tcBorders>
              <w:top w:val="single" w:sz="4" w:space="0" w:color="auto"/>
              <w:left w:val="single" w:sz="4" w:space="0" w:color="auto"/>
              <w:bottom w:val="single" w:sz="4" w:space="0" w:color="auto"/>
              <w:right w:val="single" w:sz="4" w:space="0" w:color="auto"/>
            </w:tcBorders>
            <w:hideMark/>
          </w:tcPr>
          <w:p w:rsidR="008A7A2A" w:rsidRPr="00283CA9" w:rsidRDefault="008A7A2A" w:rsidP="00024EEA">
            <w:pPr>
              <w:spacing w:line="240" w:lineRule="auto"/>
              <w:jc w:val="center"/>
              <w:rPr>
                <w:sz w:val="24"/>
                <w:szCs w:val="24"/>
                <w:lang w:eastAsia="ru-RU"/>
              </w:rPr>
            </w:pPr>
            <w:r w:rsidRPr="00283CA9">
              <w:rPr>
                <w:sz w:val="24"/>
                <w:szCs w:val="24"/>
              </w:rPr>
              <w:t>21 помещение</w:t>
            </w:r>
          </w:p>
          <w:p w:rsidR="008A7A2A" w:rsidRPr="00283CA9" w:rsidRDefault="008A7A2A" w:rsidP="00024EEA">
            <w:pPr>
              <w:spacing w:line="240" w:lineRule="auto"/>
              <w:jc w:val="center"/>
              <w:rPr>
                <w:sz w:val="16"/>
                <w:szCs w:val="16"/>
                <w:lang w:eastAsia="ru-RU"/>
              </w:rPr>
            </w:pPr>
          </w:p>
        </w:tc>
        <w:tc>
          <w:tcPr>
            <w:tcW w:w="4087" w:type="dxa"/>
            <w:tcBorders>
              <w:top w:val="single" w:sz="4" w:space="0" w:color="auto"/>
              <w:left w:val="single" w:sz="4" w:space="0" w:color="auto"/>
              <w:bottom w:val="single" w:sz="4" w:space="0" w:color="auto"/>
              <w:right w:val="single" w:sz="4" w:space="0" w:color="auto"/>
            </w:tcBorders>
          </w:tcPr>
          <w:p w:rsidR="008A7A2A" w:rsidRPr="00283CA9" w:rsidRDefault="008A7A2A" w:rsidP="00024EEA">
            <w:pPr>
              <w:spacing w:line="240" w:lineRule="auto"/>
              <w:jc w:val="both"/>
              <w:rPr>
                <w:sz w:val="24"/>
                <w:szCs w:val="24"/>
                <w:lang w:eastAsia="ru-RU"/>
              </w:rPr>
            </w:pPr>
            <w:r w:rsidRPr="00283CA9">
              <w:rPr>
                <w:sz w:val="24"/>
                <w:szCs w:val="24"/>
                <w:lang w:eastAsia="ru-RU"/>
              </w:rPr>
              <w:t>нежилые помещения 2 этажа социально-административного здания литер</w:t>
            </w:r>
            <w:proofErr w:type="gramStart"/>
            <w:r w:rsidRPr="00283CA9">
              <w:rPr>
                <w:sz w:val="24"/>
                <w:szCs w:val="24"/>
                <w:lang w:eastAsia="ru-RU"/>
              </w:rPr>
              <w:t xml:space="preserve"> А</w:t>
            </w:r>
            <w:proofErr w:type="gramEnd"/>
            <w:r w:rsidRPr="00283CA9">
              <w:rPr>
                <w:sz w:val="24"/>
                <w:szCs w:val="24"/>
                <w:lang w:eastAsia="ru-RU"/>
              </w:rPr>
              <w:t>,</w:t>
            </w:r>
            <w:r w:rsidRPr="00283CA9">
              <w:rPr>
                <w:color w:val="FF0000"/>
                <w:sz w:val="24"/>
                <w:szCs w:val="24"/>
                <w:lang w:eastAsia="ru-RU"/>
              </w:rPr>
              <w:t xml:space="preserve"> </w:t>
            </w:r>
            <w:r w:rsidRPr="00283CA9">
              <w:rPr>
                <w:sz w:val="24"/>
                <w:szCs w:val="24"/>
                <w:lang w:eastAsia="ru-RU"/>
              </w:rPr>
              <w:t>находящегося</w:t>
            </w:r>
            <w:r w:rsidRPr="00283CA9">
              <w:rPr>
                <w:color w:val="FF0000"/>
                <w:sz w:val="24"/>
                <w:szCs w:val="24"/>
                <w:lang w:eastAsia="ru-RU"/>
              </w:rPr>
              <w:t xml:space="preserve"> </w:t>
            </w:r>
            <w:r w:rsidRPr="00283CA9">
              <w:rPr>
                <w:sz w:val="24"/>
                <w:szCs w:val="24"/>
                <w:lang w:eastAsia="ru-RU"/>
              </w:rPr>
              <w:t xml:space="preserve">по адресу: Астраханская область, </w:t>
            </w:r>
            <w:proofErr w:type="spellStart"/>
            <w:r w:rsidRPr="00283CA9">
              <w:rPr>
                <w:sz w:val="24"/>
                <w:szCs w:val="24"/>
                <w:lang w:eastAsia="ru-RU"/>
              </w:rPr>
              <w:t>Лиманский</w:t>
            </w:r>
            <w:proofErr w:type="spellEnd"/>
            <w:r w:rsidRPr="00283CA9">
              <w:rPr>
                <w:sz w:val="24"/>
                <w:szCs w:val="24"/>
                <w:lang w:eastAsia="ru-RU"/>
              </w:rPr>
              <w:t xml:space="preserve"> район, </w:t>
            </w:r>
            <w:proofErr w:type="gramStart"/>
            <w:r w:rsidRPr="00283CA9">
              <w:rPr>
                <w:sz w:val="24"/>
                <w:szCs w:val="24"/>
                <w:lang w:eastAsia="ru-RU"/>
              </w:rPr>
              <w:t>с</w:t>
            </w:r>
            <w:proofErr w:type="gramEnd"/>
            <w:r w:rsidRPr="00283CA9">
              <w:rPr>
                <w:sz w:val="24"/>
                <w:szCs w:val="24"/>
                <w:lang w:eastAsia="ru-RU"/>
              </w:rPr>
              <w:t xml:space="preserve">. </w:t>
            </w:r>
            <w:proofErr w:type="gramStart"/>
            <w:r w:rsidRPr="00283CA9">
              <w:rPr>
                <w:sz w:val="24"/>
                <w:szCs w:val="24"/>
                <w:lang w:eastAsia="ru-RU"/>
              </w:rPr>
              <w:t>Оля</w:t>
            </w:r>
            <w:proofErr w:type="gramEnd"/>
            <w:r w:rsidRPr="00283CA9">
              <w:rPr>
                <w:sz w:val="24"/>
                <w:szCs w:val="24"/>
                <w:lang w:eastAsia="ru-RU"/>
              </w:rPr>
              <w:t>, ул. Чкалова, 29</w:t>
            </w:r>
          </w:p>
        </w:tc>
      </w:tr>
      <w:tr w:rsidR="008A7A2A" w:rsidRPr="00283CA9" w:rsidTr="00606660">
        <w:trPr>
          <w:jc w:val="center"/>
        </w:trPr>
        <w:tc>
          <w:tcPr>
            <w:tcW w:w="540" w:type="dxa"/>
            <w:tcBorders>
              <w:top w:val="single" w:sz="4" w:space="0" w:color="auto"/>
              <w:left w:val="single" w:sz="4" w:space="0" w:color="auto"/>
              <w:bottom w:val="single" w:sz="4" w:space="0" w:color="auto"/>
              <w:right w:val="single" w:sz="4" w:space="0" w:color="auto"/>
            </w:tcBorders>
          </w:tcPr>
          <w:p w:rsidR="008A7A2A" w:rsidRPr="00283CA9" w:rsidRDefault="008A7A2A" w:rsidP="00024EEA">
            <w:pPr>
              <w:spacing w:line="240" w:lineRule="auto"/>
              <w:rPr>
                <w:sz w:val="24"/>
                <w:szCs w:val="24"/>
                <w:lang w:eastAsia="ru-RU"/>
              </w:rPr>
            </w:pPr>
            <w:r w:rsidRPr="00283CA9">
              <w:rPr>
                <w:sz w:val="24"/>
                <w:szCs w:val="24"/>
                <w:lang w:eastAsia="ru-RU"/>
              </w:rPr>
              <w:t>6</w:t>
            </w:r>
          </w:p>
        </w:tc>
        <w:tc>
          <w:tcPr>
            <w:tcW w:w="2433" w:type="dxa"/>
            <w:tcBorders>
              <w:top w:val="single" w:sz="4" w:space="0" w:color="auto"/>
              <w:left w:val="single" w:sz="4" w:space="0" w:color="auto"/>
              <w:bottom w:val="single" w:sz="4" w:space="0" w:color="auto"/>
              <w:right w:val="single" w:sz="4" w:space="0" w:color="auto"/>
            </w:tcBorders>
            <w:hideMark/>
          </w:tcPr>
          <w:p w:rsidR="008A7A2A" w:rsidRPr="00283CA9" w:rsidRDefault="008A7A2A" w:rsidP="00024EEA">
            <w:pPr>
              <w:spacing w:line="240" w:lineRule="auto"/>
              <w:rPr>
                <w:sz w:val="24"/>
                <w:szCs w:val="24"/>
                <w:lang w:eastAsia="ru-RU"/>
              </w:rPr>
            </w:pPr>
            <w:r w:rsidRPr="00283CA9">
              <w:rPr>
                <w:sz w:val="24"/>
                <w:szCs w:val="24"/>
                <w:lang w:eastAsia="ru-RU"/>
              </w:rPr>
              <w:t>Обеспечение туалетной бумагой и мылом санузла</w:t>
            </w:r>
          </w:p>
        </w:tc>
        <w:tc>
          <w:tcPr>
            <w:tcW w:w="1959" w:type="dxa"/>
            <w:tcBorders>
              <w:top w:val="single" w:sz="4" w:space="0" w:color="auto"/>
              <w:left w:val="single" w:sz="4" w:space="0" w:color="auto"/>
              <w:bottom w:val="single" w:sz="4" w:space="0" w:color="auto"/>
              <w:right w:val="single" w:sz="4" w:space="0" w:color="auto"/>
            </w:tcBorders>
            <w:hideMark/>
          </w:tcPr>
          <w:p w:rsidR="008A7A2A" w:rsidRPr="00283CA9" w:rsidRDefault="008A7A2A" w:rsidP="00024EEA">
            <w:pPr>
              <w:spacing w:line="240" w:lineRule="auto"/>
              <w:rPr>
                <w:sz w:val="24"/>
                <w:szCs w:val="24"/>
                <w:lang w:eastAsia="ru-RU"/>
              </w:rPr>
            </w:pPr>
            <w:r w:rsidRPr="00283CA9">
              <w:rPr>
                <w:sz w:val="24"/>
                <w:szCs w:val="24"/>
                <w:lang w:eastAsia="ru-RU"/>
              </w:rPr>
              <w:t>9.00-18.00</w:t>
            </w:r>
          </w:p>
          <w:p w:rsidR="008A7A2A" w:rsidRPr="00283CA9" w:rsidRDefault="008A7A2A" w:rsidP="00024EEA">
            <w:pPr>
              <w:spacing w:line="240" w:lineRule="auto"/>
              <w:rPr>
                <w:sz w:val="24"/>
                <w:szCs w:val="24"/>
                <w:lang w:eastAsia="ru-RU"/>
              </w:rPr>
            </w:pPr>
            <w:r w:rsidRPr="00283CA9">
              <w:rPr>
                <w:sz w:val="24"/>
                <w:szCs w:val="24"/>
                <w:lang w:eastAsia="ru-RU"/>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8A7A2A" w:rsidRPr="00283CA9" w:rsidRDefault="008A7A2A" w:rsidP="00024EEA">
            <w:pPr>
              <w:spacing w:line="240" w:lineRule="auto"/>
              <w:rPr>
                <w:sz w:val="24"/>
                <w:szCs w:val="24"/>
                <w:lang w:eastAsia="ru-RU"/>
              </w:rPr>
            </w:pPr>
            <w:r w:rsidRPr="00283CA9">
              <w:rPr>
                <w:sz w:val="24"/>
                <w:szCs w:val="24"/>
                <w:lang w:eastAsia="ru-RU"/>
              </w:rPr>
              <w:t xml:space="preserve">2 кабинки </w:t>
            </w:r>
          </w:p>
          <w:p w:rsidR="008A7A2A" w:rsidRPr="00283CA9" w:rsidRDefault="008A7A2A" w:rsidP="00024EEA">
            <w:pPr>
              <w:spacing w:line="240" w:lineRule="auto"/>
              <w:rPr>
                <w:sz w:val="24"/>
                <w:szCs w:val="24"/>
                <w:lang w:eastAsia="ru-RU"/>
              </w:rPr>
            </w:pPr>
            <w:r w:rsidRPr="00283CA9">
              <w:rPr>
                <w:sz w:val="24"/>
                <w:szCs w:val="24"/>
                <w:lang w:eastAsia="ru-RU"/>
              </w:rPr>
              <w:t>и 1 умывальник</w:t>
            </w:r>
          </w:p>
        </w:tc>
        <w:tc>
          <w:tcPr>
            <w:tcW w:w="4087" w:type="dxa"/>
            <w:tcBorders>
              <w:top w:val="single" w:sz="4" w:space="0" w:color="auto"/>
              <w:left w:val="single" w:sz="4" w:space="0" w:color="auto"/>
              <w:bottom w:val="single" w:sz="4" w:space="0" w:color="auto"/>
              <w:right w:val="single" w:sz="4" w:space="0" w:color="auto"/>
            </w:tcBorders>
          </w:tcPr>
          <w:p w:rsidR="008A7A2A" w:rsidRPr="00283CA9" w:rsidRDefault="008A7A2A" w:rsidP="00024EEA">
            <w:pPr>
              <w:spacing w:line="240" w:lineRule="auto"/>
              <w:jc w:val="both"/>
              <w:rPr>
                <w:sz w:val="24"/>
                <w:szCs w:val="24"/>
                <w:lang w:eastAsia="ru-RU"/>
              </w:rPr>
            </w:pPr>
            <w:r w:rsidRPr="00283CA9">
              <w:rPr>
                <w:sz w:val="24"/>
                <w:szCs w:val="24"/>
                <w:lang w:eastAsia="ru-RU"/>
              </w:rPr>
              <w:t>нежилое помещение 2 этажа социально-административного здания литер</w:t>
            </w:r>
            <w:proofErr w:type="gramStart"/>
            <w:r w:rsidRPr="00283CA9">
              <w:rPr>
                <w:sz w:val="24"/>
                <w:szCs w:val="24"/>
                <w:lang w:eastAsia="ru-RU"/>
              </w:rPr>
              <w:t xml:space="preserve"> А</w:t>
            </w:r>
            <w:proofErr w:type="gramEnd"/>
            <w:r w:rsidRPr="00283CA9">
              <w:rPr>
                <w:sz w:val="24"/>
                <w:szCs w:val="24"/>
                <w:lang w:eastAsia="ru-RU"/>
              </w:rPr>
              <w:t>,</w:t>
            </w:r>
            <w:r w:rsidRPr="00283CA9">
              <w:rPr>
                <w:color w:val="FF0000"/>
                <w:sz w:val="24"/>
                <w:szCs w:val="24"/>
                <w:lang w:eastAsia="ru-RU"/>
              </w:rPr>
              <w:t xml:space="preserve"> </w:t>
            </w:r>
            <w:r w:rsidRPr="00283CA9">
              <w:rPr>
                <w:sz w:val="24"/>
                <w:szCs w:val="24"/>
                <w:lang w:eastAsia="ru-RU"/>
              </w:rPr>
              <w:t>находящегося</w:t>
            </w:r>
            <w:r w:rsidRPr="00283CA9">
              <w:rPr>
                <w:color w:val="FF0000"/>
                <w:sz w:val="24"/>
                <w:szCs w:val="24"/>
                <w:lang w:eastAsia="ru-RU"/>
              </w:rPr>
              <w:t xml:space="preserve"> </w:t>
            </w:r>
            <w:r w:rsidRPr="00283CA9">
              <w:rPr>
                <w:sz w:val="24"/>
                <w:szCs w:val="24"/>
                <w:lang w:eastAsia="ru-RU"/>
              </w:rPr>
              <w:t xml:space="preserve">по адресу: Астраханская область, </w:t>
            </w:r>
            <w:proofErr w:type="spellStart"/>
            <w:r w:rsidRPr="00283CA9">
              <w:rPr>
                <w:sz w:val="24"/>
                <w:szCs w:val="24"/>
                <w:lang w:eastAsia="ru-RU"/>
              </w:rPr>
              <w:t>Лиманский</w:t>
            </w:r>
            <w:proofErr w:type="spellEnd"/>
            <w:r w:rsidRPr="00283CA9">
              <w:rPr>
                <w:sz w:val="24"/>
                <w:szCs w:val="24"/>
                <w:lang w:eastAsia="ru-RU"/>
              </w:rPr>
              <w:t xml:space="preserve"> район, </w:t>
            </w:r>
            <w:proofErr w:type="gramStart"/>
            <w:r w:rsidRPr="00283CA9">
              <w:rPr>
                <w:sz w:val="24"/>
                <w:szCs w:val="24"/>
                <w:lang w:eastAsia="ru-RU"/>
              </w:rPr>
              <w:t>с</w:t>
            </w:r>
            <w:proofErr w:type="gramEnd"/>
            <w:r w:rsidRPr="00283CA9">
              <w:rPr>
                <w:sz w:val="24"/>
                <w:szCs w:val="24"/>
                <w:lang w:eastAsia="ru-RU"/>
              </w:rPr>
              <w:t xml:space="preserve">. </w:t>
            </w:r>
            <w:proofErr w:type="gramStart"/>
            <w:r w:rsidRPr="00283CA9">
              <w:rPr>
                <w:sz w:val="24"/>
                <w:szCs w:val="24"/>
                <w:lang w:eastAsia="ru-RU"/>
              </w:rPr>
              <w:t>Оля</w:t>
            </w:r>
            <w:proofErr w:type="gramEnd"/>
            <w:r w:rsidRPr="00283CA9">
              <w:rPr>
                <w:sz w:val="24"/>
                <w:szCs w:val="24"/>
                <w:lang w:eastAsia="ru-RU"/>
              </w:rPr>
              <w:t>, ул. Чкалова, 29</w:t>
            </w:r>
          </w:p>
        </w:tc>
      </w:tr>
      <w:tr w:rsidR="008A7A2A" w:rsidRPr="00283CA9" w:rsidTr="00606660">
        <w:trPr>
          <w:jc w:val="center"/>
        </w:trPr>
        <w:tc>
          <w:tcPr>
            <w:tcW w:w="540" w:type="dxa"/>
            <w:tcBorders>
              <w:top w:val="single" w:sz="4" w:space="0" w:color="auto"/>
              <w:left w:val="single" w:sz="4" w:space="0" w:color="auto"/>
              <w:bottom w:val="single" w:sz="4" w:space="0" w:color="auto"/>
              <w:right w:val="single" w:sz="4" w:space="0" w:color="auto"/>
            </w:tcBorders>
          </w:tcPr>
          <w:p w:rsidR="008A7A2A" w:rsidRPr="00283CA9" w:rsidRDefault="008A7A2A" w:rsidP="00024EEA">
            <w:pPr>
              <w:spacing w:line="240" w:lineRule="auto"/>
              <w:rPr>
                <w:sz w:val="24"/>
                <w:szCs w:val="24"/>
                <w:lang w:eastAsia="ru-RU"/>
              </w:rPr>
            </w:pPr>
            <w:r w:rsidRPr="00283CA9">
              <w:rPr>
                <w:sz w:val="24"/>
                <w:szCs w:val="24"/>
                <w:lang w:eastAsia="ru-RU"/>
              </w:rPr>
              <w:t>7</w:t>
            </w:r>
          </w:p>
        </w:tc>
        <w:tc>
          <w:tcPr>
            <w:tcW w:w="2433" w:type="dxa"/>
            <w:tcBorders>
              <w:top w:val="single" w:sz="4" w:space="0" w:color="auto"/>
              <w:left w:val="single" w:sz="4" w:space="0" w:color="auto"/>
              <w:bottom w:val="single" w:sz="4" w:space="0" w:color="auto"/>
              <w:right w:val="single" w:sz="4" w:space="0" w:color="auto"/>
            </w:tcBorders>
            <w:hideMark/>
          </w:tcPr>
          <w:p w:rsidR="008A7A2A" w:rsidRPr="00283CA9" w:rsidRDefault="008A7A2A" w:rsidP="00024EEA">
            <w:pPr>
              <w:spacing w:line="240" w:lineRule="auto"/>
              <w:rPr>
                <w:sz w:val="24"/>
                <w:szCs w:val="24"/>
                <w:lang w:eastAsia="ru-RU"/>
              </w:rPr>
            </w:pPr>
            <w:r w:rsidRPr="00283CA9">
              <w:rPr>
                <w:sz w:val="24"/>
                <w:szCs w:val="24"/>
                <w:lang w:eastAsia="ru-RU"/>
              </w:rPr>
              <w:t xml:space="preserve">Вынос мусора из мусорных корзин в кабинетах и в помещении санузла в </w:t>
            </w:r>
            <w:r w:rsidRPr="00283CA9">
              <w:rPr>
                <w:sz w:val="24"/>
                <w:szCs w:val="24"/>
                <w:lang w:eastAsia="ru-RU"/>
              </w:rPr>
              <w:lastRenderedPageBreak/>
              <w:t xml:space="preserve">мусорный контейнер ГОСТ </w:t>
            </w:r>
            <w:proofErr w:type="gramStart"/>
            <w:r w:rsidRPr="00283CA9">
              <w:rPr>
                <w:sz w:val="24"/>
                <w:szCs w:val="24"/>
                <w:lang w:eastAsia="ru-RU"/>
              </w:rPr>
              <w:t>Р</w:t>
            </w:r>
            <w:proofErr w:type="gramEnd"/>
            <w:r w:rsidRPr="00283CA9">
              <w:rPr>
                <w:sz w:val="24"/>
                <w:szCs w:val="24"/>
                <w:lang w:eastAsia="ru-RU"/>
              </w:rPr>
              <w:t xml:space="preserve"> 51870-2014  </w:t>
            </w:r>
          </w:p>
        </w:tc>
        <w:tc>
          <w:tcPr>
            <w:tcW w:w="1959" w:type="dxa"/>
            <w:tcBorders>
              <w:top w:val="single" w:sz="4" w:space="0" w:color="auto"/>
              <w:left w:val="single" w:sz="4" w:space="0" w:color="auto"/>
              <w:bottom w:val="single" w:sz="4" w:space="0" w:color="auto"/>
              <w:right w:val="single" w:sz="4" w:space="0" w:color="auto"/>
            </w:tcBorders>
            <w:hideMark/>
          </w:tcPr>
          <w:p w:rsidR="008A7A2A" w:rsidRPr="00283CA9" w:rsidRDefault="008A7A2A" w:rsidP="00024EEA">
            <w:pPr>
              <w:spacing w:line="240" w:lineRule="auto"/>
              <w:rPr>
                <w:sz w:val="24"/>
                <w:szCs w:val="24"/>
                <w:lang w:eastAsia="ru-RU"/>
              </w:rPr>
            </w:pPr>
            <w:r w:rsidRPr="00283CA9">
              <w:rPr>
                <w:sz w:val="24"/>
                <w:szCs w:val="24"/>
                <w:lang w:eastAsia="ru-RU"/>
              </w:rPr>
              <w:lastRenderedPageBreak/>
              <w:t>9.00-18.00</w:t>
            </w:r>
          </w:p>
          <w:p w:rsidR="008A7A2A" w:rsidRPr="00283CA9" w:rsidRDefault="008A7A2A" w:rsidP="00024EEA">
            <w:pPr>
              <w:spacing w:line="240" w:lineRule="auto"/>
              <w:rPr>
                <w:sz w:val="24"/>
                <w:szCs w:val="24"/>
                <w:lang w:eastAsia="ru-RU"/>
              </w:rPr>
            </w:pPr>
            <w:r w:rsidRPr="00283CA9">
              <w:rPr>
                <w:sz w:val="24"/>
                <w:szCs w:val="24"/>
                <w:lang w:eastAsia="ru-RU"/>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8A7A2A" w:rsidRPr="00283CA9" w:rsidRDefault="008A7A2A" w:rsidP="00024EEA">
            <w:pPr>
              <w:spacing w:line="240" w:lineRule="auto"/>
              <w:jc w:val="center"/>
              <w:rPr>
                <w:sz w:val="24"/>
                <w:szCs w:val="24"/>
                <w:lang w:eastAsia="ru-RU"/>
              </w:rPr>
            </w:pPr>
            <w:r w:rsidRPr="00283CA9">
              <w:rPr>
                <w:sz w:val="24"/>
                <w:szCs w:val="24"/>
                <w:lang w:eastAsia="ru-RU"/>
              </w:rPr>
              <w:t>23 корзины</w:t>
            </w:r>
          </w:p>
        </w:tc>
        <w:tc>
          <w:tcPr>
            <w:tcW w:w="4087" w:type="dxa"/>
            <w:tcBorders>
              <w:top w:val="single" w:sz="4" w:space="0" w:color="auto"/>
              <w:left w:val="single" w:sz="4" w:space="0" w:color="auto"/>
              <w:bottom w:val="single" w:sz="4" w:space="0" w:color="auto"/>
              <w:right w:val="single" w:sz="4" w:space="0" w:color="auto"/>
            </w:tcBorders>
          </w:tcPr>
          <w:p w:rsidR="008A7A2A" w:rsidRPr="00283CA9" w:rsidRDefault="008A7A2A" w:rsidP="00024EEA">
            <w:pPr>
              <w:spacing w:line="240" w:lineRule="auto"/>
              <w:jc w:val="both"/>
              <w:rPr>
                <w:sz w:val="24"/>
                <w:szCs w:val="24"/>
                <w:lang w:eastAsia="ru-RU"/>
              </w:rPr>
            </w:pPr>
            <w:r w:rsidRPr="00283CA9">
              <w:rPr>
                <w:sz w:val="24"/>
                <w:szCs w:val="24"/>
                <w:lang w:eastAsia="ru-RU"/>
              </w:rPr>
              <w:t>нежилые помещения 2 этажа социально-административного здания литер</w:t>
            </w:r>
            <w:proofErr w:type="gramStart"/>
            <w:r w:rsidRPr="00283CA9">
              <w:rPr>
                <w:sz w:val="24"/>
                <w:szCs w:val="24"/>
                <w:lang w:eastAsia="ru-RU"/>
              </w:rPr>
              <w:t xml:space="preserve"> А</w:t>
            </w:r>
            <w:proofErr w:type="gramEnd"/>
            <w:r w:rsidRPr="00283CA9">
              <w:rPr>
                <w:sz w:val="24"/>
                <w:szCs w:val="24"/>
                <w:lang w:eastAsia="ru-RU"/>
              </w:rPr>
              <w:t>,</w:t>
            </w:r>
            <w:r w:rsidRPr="00283CA9">
              <w:rPr>
                <w:color w:val="FF0000"/>
                <w:sz w:val="24"/>
                <w:szCs w:val="24"/>
                <w:lang w:eastAsia="ru-RU"/>
              </w:rPr>
              <w:t xml:space="preserve"> </w:t>
            </w:r>
            <w:r w:rsidRPr="00283CA9">
              <w:rPr>
                <w:sz w:val="24"/>
                <w:szCs w:val="24"/>
                <w:lang w:eastAsia="ru-RU"/>
              </w:rPr>
              <w:t>находящегося</w:t>
            </w:r>
            <w:r w:rsidRPr="00283CA9">
              <w:rPr>
                <w:color w:val="FF0000"/>
                <w:sz w:val="24"/>
                <w:szCs w:val="24"/>
                <w:lang w:eastAsia="ru-RU"/>
              </w:rPr>
              <w:t xml:space="preserve"> </w:t>
            </w:r>
            <w:r w:rsidRPr="00283CA9">
              <w:rPr>
                <w:sz w:val="24"/>
                <w:szCs w:val="24"/>
                <w:lang w:eastAsia="ru-RU"/>
              </w:rPr>
              <w:t xml:space="preserve">по адресу: Астраханская область, </w:t>
            </w:r>
            <w:proofErr w:type="spellStart"/>
            <w:r w:rsidRPr="00283CA9">
              <w:rPr>
                <w:sz w:val="24"/>
                <w:szCs w:val="24"/>
                <w:lang w:eastAsia="ru-RU"/>
              </w:rPr>
              <w:lastRenderedPageBreak/>
              <w:t>Лиманский</w:t>
            </w:r>
            <w:proofErr w:type="spellEnd"/>
            <w:r w:rsidRPr="00283CA9">
              <w:rPr>
                <w:sz w:val="24"/>
                <w:szCs w:val="24"/>
                <w:lang w:eastAsia="ru-RU"/>
              </w:rPr>
              <w:t xml:space="preserve"> район, </w:t>
            </w:r>
            <w:proofErr w:type="gramStart"/>
            <w:r w:rsidRPr="00283CA9">
              <w:rPr>
                <w:sz w:val="24"/>
                <w:szCs w:val="24"/>
                <w:lang w:eastAsia="ru-RU"/>
              </w:rPr>
              <w:t>с</w:t>
            </w:r>
            <w:proofErr w:type="gramEnd"/>
            <w:r w:rsidRPr="00283CA9">
              <w:rPr>
                <w:sz w:val="24"/>
                <w:szCs w:val="24"/>
                <w:lang w:eastAsia="ru-RU"/>
              </w:rPr>
              <w:t xml:space="preserve">. </w:t>
            </w:r>
            <w:proofErr w:type="gramStart"/>
            <w:r w:rsidRPr="00283CA9">
              <w:rPr>
                <w:sz w:val="24"/>
                <w:szCs w:val="24"/>
                <w:lang w:eastAsia="ru-RU"/>
              </w:rPr>
              <w:t>Оля</w:t>
            </w:r>
            <w:proofErr w:type="gramEnd"/>
            <w:r w:rsidRPr="00283CA9">
              <w:rPr>
                <w:sz w:val="24"/>
                <w:szCs w:val="24"/>
                <w:lang w:eastAsia="ru-RU"/>
              </w:rPr>
              <w:t>, ул. Чкалова, 29</w:t>
            </w:r>
          </w:p>
        </w:tc>
      </w:tr>
    </w:tbl>
    <w:p w:rsidR="008A7A2A" w:rsidRPr="00283CA9" w:rsidRDefault="008A7A2A" w:rsidP="008A7A2A">
      <w:pPr>
        <w:spacing w:line="240" w:lineRule="auto"/>
        <w:rPr>
          <w:sz w:val="24"/>
          <w:szCs w:val="24"/>
        </w:rPr>
      </w:pPr>
    </w:p>
    <w:p w:rsidR="008A7A2A" w:rsidRPr="00283CA9" w:rsidRDefault="008A7A2A" w:rsidP="008A7A2A">
      <w:pPr>
        <w:spacing w:line="240" w:lineRule="auto"/>
        <w:rPr>
          <w:sz w:val="24"/>
          <w:szCs w:val="24"/>
        </w:rPr>
      </w:pPr>
      <w:r w:rsidRPr="00283CA9">
        <w:rPr>
          <w:sz w:val="24"/>
          <w:szCs w:val="24"/>
        </w:rPr>
        <w:t>2. Характеристика услуг:</w:t>
      </w:r>
    </w:p>
    <w:p w:rsidR="008A7A2A" w:rsidRPr="00283CA9" w:rsidRDefault="008A7A2A" w:rsidP="008A7A2A">
      <w:pPr>
        <w:spacing w:line="240" w:lineRule="auto"/>
        <w:rPr>
          <w:sz w:val="24"/>
          <w:szCs w:val="24"/>
        </w:rPr>
      </w:pPr>
    </w:p>
    <w:p w:rsidR="008A7A2A" w:rsidRPr="00283CA9" w:rsidRDefault="008A7A2A" w:rsidP="008A7A2A">
      <w:pPr>
        <w:spacing w:line="240" w:lineRule="auto"/>
        <w:jc w:val="both"/>
        <w:rPr>
          <w:sz w:val="24"/>
          <w:szCs w:val="24"/>
        </w:rPr>
      </w:pPr>
      <w:r w:rsidRPr="00283CA9">
        <w:rPr>
          <w:sz w:val="24"/>
          <w:szCs w:val="24"/>
        </w:rPr>
        <w:t>2.1. Влажная комплексная уборка служебных помещений (ежедневно):</w:t>
      </w:r>
    </w:p>
    <w:p w:rsidR="008A7A2A" w:rsidRPr="00283CA9" w:rsidRDefault="008A7A2A" w:rsidP="008A7A2A">
      <w:pPr>
        <w:spacing w:line="240" w:lineRule="auto"/>
        <w:jc w:val="both"/>
        <w:rPr>
          <w:sz w:val="24"/>
          <w:szCs w:val="24"/>
        </w:rPr>
      </w:pPr>
      <w:r w:rsidRPr="00283CA9">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8A7A2A" w:rsidRPr="00283CA9" w:rsidRDefault="008A7A2A" w:rsidP="008A7A2A">
      <w:pPr>
        <w:spacing w:line="240" w:lineRule="auto"/>
        <w:jc w:val="both"/>
        <w:rPr>
          <w:sz w:val="24"/>
          <w:szCs w:val="24"/>
        </w:rPr>
      </w:pPr>
      <w:r w:rsidRPr="00283CA9">
        <w:rPr>
          <w:sz w:val="24"/>
          <w:szCs w:val="24"/>
        </w:rPr>
        <w:t>- чистка зеркал и стеклянных поверхностей с применением специальных средств (кроме окон);</w:t>
      </w:r>
    </w:p>
    <w:p w:rsidR="008A7A2A" w:rsidRPr="00283CA9" w:rsidRDefault="008A7A2A" w:rsidP="008A7A2A">
      <w:pPr>
        <w:spacing w:line="240" w:lineRule="auto"/>
        <w:jc w:val="both"/>
        <w:rPr>
          <w:sz w:val="24"/>
          <w:szCs w:val="24"/>
        </w:rPr>
      </w:pPr>
      <w:r w:rsidRPr="00283CA9">
        <w:rPr>
          <w:sz w:val="24"/>
          <w:szCs w:val="24"/>
        </w:rPr>
        <w:t>- удаление пыли с розеток, удлинителей, с оргтехники, компьютеров;</w:t>
      </w:r>
    </w:p>
    <w:p w:rsidR="008A7A2A" w:rsidRPr="00283CA9" w:rsidRDefault="008A7A2A" w:rsidP="008A7A2A">
      <w:pPr>
        <w:spacing w:line="240" w:lineRule="auto"/>
        <w:jc w:val="both"/>
        <w:rPr>
          <w:sz w:val="24"/>
          <w:szCs w:val="24"/>
        </w:rPr>
      </w:pPr>
      <w:r w:rsidRPr="00283CA9">
        <w:rPr>
          <w:sz w:val="24"/>
          <w:szCs w:val="24"/>
        </w:rPr>
        <w:t>- удаление пыли с подлокотников кресел и крестовин стульев;</w:t>
      </w:r>
    </w:p>
    <w:p w:rsidR="008A7A2A" w:rsidRPr="00283CA9" w:rsidRDefault="008A7A2A" w:rsidP="008A7A2A">
      <w:pPr>
        <w:spacing w:line="240" w:lineRule="auto"/>
        <w:jc w:val="both"/>
        <w:rPr>
          <w:sz w:val="24"/>
          <w:szCs w:val="24"/>
        </w:rPr>
      </w:pPr>
      <w:r w:rsidRPr="00283CA9">
        <w:rPr>
          <w:sz w:val="24"/>
          <w:szCs w:val="24"/>
        </w:rPr>
        <w:t>- удаление пыли и загрязнений с кожаной и текстильной обивки мебели, стульев и кресел;</w:t>
      </w:r>
    </w:p>
    <w:p w:rsidR="008A7A2A" w:rsidRPr="00283CA9" w:rsidRDefault="008A7A2A" w:rsidP="008A7A2A">
      <w:pPr>
        <w:spacing w:line="240" w:lineRule="auto"/>
        <w:jc w:val="both"/>
        <w:rPr>
          <w:sz w:val="24"/>
          <w:szCs w:val="24"/>
        </w:rPr>
      </w:pPr>
      <w:r w:rsidRPr="00283CA9">
        <w:rPr>
          <w:sz w:val="24"/>
          <w:szCs w:val="24"/>
        </w:rPr>
        <w:t>- мойка полов с применением специальных моющих средств;</w:t>
      </w:r>
    </w:p>
    <w:p w:rsidR="008A7A2A" w:rsidRPr="00283CA9" w:rsidRDefault="008A7A2A" w:rsidP="008A7A2A">
      <w:pPr>
        <w:spacing w:line="240" w:lineRule="auto"/>
        <w:jc w:val="both"/>
        <w:rPr>
          <w:sz w:val="24"/>
          <w:szCs w:val="24"/>
        </w:rPr>
      </w:pPr>
      <w:r w:rsidRPr="00283CA9">
        <w:rPr>
          <w:sz w:val="24"/>
          <w:szCs w:val="24"/>
        </w:rPr>
        <w:t>- удаление пыли с плинтусов, удаление пятен и липких субстанций с полов, мебели;</w:t>
      </w:r>
    </w:p>
    <w:p w:rsidR="008A7A2A" w:rsidRPr="00283CA9" w:rsidRDefault="008A7A2A" w:rsidP="008A7A2A">
      <w:pPr>
        <w:spacing w:line="240" w:lineRule="auto"/>
        <w:jc w:val="both"/>
        <w:rPr>
          <w:sz w:val="24"/>
          <w:szCs w:val="24"/>
        </w:rPr>
      </w:pPr>
      <w:r w:rsidRPr="00283CA9">
        <w:rPr>
          <w:sz w:val="24"/>
          <w:szCs w:val="24"/>
        </w:rPr>
        <w:t>- протирка батарей, радиаторов (где есть доступ).</w:t>
      </w:r>
    </w:p>
    <w:p w:rsidR="008A7A2A" w:rsidRPr="00283CA9" w:rsidRDefault="008A7A2A" w:rsidP="008A7A2A">
      <w:pPr>
        <w:spacing w:line="240" w:lineRule="auto"/>
        <w:jc w:val="both"/>
        <w:rPr>
          <w:sz w:val="24"/>
          <w:szCs w:val="24"/>
        </w:rPr>
      </w:pPr>
    </w:p>
    <w:p w:rsidR="008A7A2A" w:rsidRPr="00283CA9" w:rsidRDefault="008A7A2A" w:rsidP="008A7A2A">
      <w:pPr>
        <w:spacing w:line="240" w:lineRule="auto"/>
        <w:jc w:val="both"/>
        <w:rPr>
          <w:sz w:val="24"/>
          <w:szCs w:val="24"/>
        </w:rPr>
      </w:pPr>
      <w:r w:rsidRPr="00283CA9">
        <w:rPr>
          <w:sz w:val="24"/>
          <w:szCs w:val="24"/>
        </w:rPr>
        <w:t>2.2. Влажная комплексная уборка коридоров (ежедневно):</w:t>
      </w:r>
    </w:p>
    <w:p w:rsidR="008A7A2A" w:rsidRPr="00283CA9" w:rsidRDefault="008A7A2A" w:rsidP="008A7A2A">
      <w:pPr>
        <w:spacing w:line="240" w:lineRule="auto"/>
        <w:jc w:val="both"/>
        <w:rPr>
          <w:sz w:val="24"/>
          <w:szCs w:val="24"/>
        </w:rPr>
      </w:pPr>
      <w:r w:rsidRPr="00283CA9">
        <w:rPr>
          <w:sz w:val="24"/>
          <w:szCs w:val="24"/>
        </w:rPr>
        <w:t>- влажная уборка и удаление локальных загрязнений боковых стен;</w:t>
      </w:r>
    </w:p>
    <w:p w:rsidR="008A7A2A" w:rsidRPr="00283CA9" w:rsidRDefault="008A7A2A" w:rsidP="008A7A2A">
      <w:pPr>
        <w:spacing w:line="240" w:lineRule="auto"/>
        <w:jc w:val="both"/>
        <w:rPr>
          <w:sz w:val="24"/>
          <w:szCs w:val="24"/>
        </w:rPr>
      </w:pPr>
      <w:r w:rsidRPr="00283CA9">
        <w:rPr>
          <w:sz w:val="24"/>
          <w:szCs w:val="24"/>
        </w:rPr>
        <w:t>- вынос мусора из мусорных корзин, замена полиэтиленовых пакетов в мусорных корзинах;</w:t>
      </w:r>
    </w:p>
    <w:p w:rsidR="008A7A2A" w:rsidRPr="00283CA9" w:rsidRDefault="008A7A2A" w:rsidP="008A7A2A">
      <w:pPr>
        <w:spacing w:line="240" w:lineRule="auto"/>
        <w:jc w:val="both"/>
        <w:rPr>
          <w:sz w:val="24"/>
          <w:szCs w:val="24"/>
        </w:rPr>
      </w:pPr>
      <w:r w:rsidRPr="00283CA9">
        <w:rPr>
          <w:sz w:val="24"/>
          <w:szCs w:val="24"/>
        </w:rPr>
        <w:t>- влажная уборка радиаторов, труб отопления (где есть доступ);</w:t>
      </w:r>
    </w:p>
    <w:p w:rsidR="008A7A2A" w:rsidRPr="00283CA9" w:rsidRDefault="008A7A2A" w:rsidP="008A7A2A">
      <w:pPr>
        <w:spacing w:line="240" w:lineRule="auto"/>
        <w:jc w:val="both"/>
        <w:rPr>
          <w:sz w:val="24"/>
          <w:szCs w:val="24"/>
        </w:rPr>
      </w:pPr>
      <w:r w:rsidRPr="00283CA9">
        <w:rPr>
          <w:sz w:val="24"/>
          <w:szCs w:val="24"/>
        </w:rPr>
        <w:t>- мойка полов с применением специальных средств;</w:t>
      </w:r>
    </w:p>
    <w:p w:rsidR="008A7A2A" w:rsidRPr="00283CA9" w:rsidRDefault="008A7A2A" w:rsidP="008A7A2A">
      <w:pPr>
        <w:spacing w:line="240" w:lineRule="auto"/>
        <w:jc w:val="both"/>
        <w:rPr>
          <w:sz w:val="24"/>
          <w:szCs w:val="24"/>
        </w:rPr>
      </w:pPr>
      <w:r w:rsidRPr="00283CA9">
        <w:rPr>
          <w:sz w:val="24"/>
          <w:szCs w:val="24"/>
        </w:rPr>
        <w:t>- чистка зеркальных и стеклянных поверхностей с применением специальных средств;</w:t>
      </w:r>
    </w:p>
    <w:p w:rsidR="008A7A2A" w:rsidRPr="00283CA9" w:rsidRDefault="008A7A2A" w:rsidP="008A7A2A">
      <w:pPr>
        <w:spacing w:line="240" w:lineRule="auto"/>
        <w:jc w:val="both"/>
        <w:rPr>
          <w:sz w:val="24"/>
          <w:szCs w:val="24"/>
        </w:rPr>
      </w:pPr>
      <w:r w:rsidRPr="00283CA9">
        <w:rPr>
          <w:sz w:val="24"/>
          <w:szCs w:val="24"/>
        </w:rPr>
        <w:t>- удаление пыли, пятен с дверных блоков и ручек;</w:t>
      </w:r>
    </w:p>
    <w:p w:rsidR="008A7A2A" w:rsidRPr="00283CA9" w:rsidRDefault="008A7A2A" w:rsidP="008A7A2A">
      <w:pPr>
        <w:spacing w:line="240" w:lineRule="auto"/>
        <w:jc w:val="both"/>
        <w:rPr>
          <w:sz w:val="24"/>
          <w:szCs w:val="24"/>
        </w:rPr>
      </w:pPr>
      <w:r w:rsidRPr="00283CA9">
        <w:rPr>
          <w:sz w:val="24"/>
          <w:szCs w:val="24"/>
        </w:rPr>
        <w:t>- протирка пыли с подоконников.</w:t>
      </w:r>
    </w:p>
    <w:p w:rsidR="008A7A2A" w:rsidRPr="00283CA9" w:rsidRDefault="008A7A2A" w:rsidP="008A7A2A">
      <w:pPr>
        <w:spacing w:line="240" w:lineRule="auto"/>
        <w:jc w:val="both"/>
        <w:rPr>
          <w:sz w:val="24"/>
          <w:szCs w:val="24"/>
        </w:rPr>
      </w:pPr>
    </w:p>
    <w:p w:rsidR="008A7A2A" w:rsidRPr="00283CA9" w:rsidRDefault="008A7A2A" w:rsidP="008A7A2A">
      <w:pPr>
        <w:spacing w:line="240" w:lineRule="auto"/>
        <w:jc w:val="both"/>
        <w:rPr>
          <w:sz w:val="24"/>
          <w:szCs w:val="24"/>
        </w:rPr>
      </w:pPr>
      <w:r w:rsidRPr="00283CA9">
        <w:rPr>
          <w:sz w:val="24"/>
          <w:szCs w:val="24"/>
        </w:rPr>
        <w:t>2.3. Влажная комплексная уборка санузла (ежедневно):</w:t>
      </w:r>
    </w:p>
    <w:p w:rsidR="008A7A2A" w:rsidRPr="00283CA9" w:rsidRDefault="008A7A2A" w:rsidP="008A7A2A">
      <w:pPr>
        <w:spacing w:line="240" w:lineRule="auto"/>
        <w:jc w:val="both"/>
        <w:rPr>
          <w:sz w:val="24"/>
          <w:szCs w:val="24"/>
        </w:rPr>
      </w:pPr>
      <w:r w:rsidRPr="00283CA9">
        <w:rPr>
          <w:sz w:val="24"/>
          <w:szCs w:val="24"/>
        </w:rPr>
        <w:t>- обеспечение расходными материалами (туалетной бумагой, мылом, освежителями воздуха);</w:t>
      </w:r>
    </w:p>
    <w:p w:rsidR="008A7A2A" w:rsidRPr="00283CA9" w:rsidRDefault="008A7A2A" w:rsidP="008A7A2A">
      <w:pPr>
        <w:spacing w:line="240" w:lineRule="auto"/>
        <w:jc w:val="both"/>
        <w:rPr>
          <w:sz w:val="24"/>
          <w:szCs w:val="24"/>
        </w:rPr>
      </w:pPr>
      <w:r w:rsidRPr="00283CA9">
        <w:rPr>
          <w:sz w:val="24"/>
          <w:szCs w:val="24"/>
        </w:rPr>
        <w:t>- вынос мусора из мусорных корзин, замена полиэтиленовых пакетов в мусорных корзинах;</w:t>
      </w:r>
    </w:p>
    <w:p w:rsidR="008A7A2A" w:rsidRPr="00283CA9" w:rsidRDefault="008A7A2A" w:rsidP="008A7A2A">
      <w:pPr>
        <w:spacing w:line="240" w:lineRule="auto"/>
        <w:jc w:val="both"/>
        <w:rPr>
          <w:sz w:val="24"/>
          <w:szCs w:val="24"/>
        </w:rPr>
      </w:pPr>
      <w:r w:rsidRPr="00283CA9">
        <w:rPr>
          <w:sz w:val="24"/>
          <w:szCs w:val="24"/>
        </w:rPr>
        <w:t>- мойка полов с применением специальных средств;</w:t>
      </w:r>
    </w:p>
    <w:p w:rsidR="008A7A2A" w:rsidRPr="00283CA9" w:rsidRDefault="008A7A2A" w:rsidP="008A7A2A">
      <w:pPr>
        <w:spacing w:line="240" w:lineRule="auto"/>
        <w:jc w:val="both"/>
        <w:rPr>
          <w:sz w:val="24"/>
          <w:szCs w:val="24"/>
        </w:rPr>
      </w:pPr>
      <w:r w:rsidRPr="00283CA9">
        <w:rPr>
          <w:sz w:val="24"/>
          <w:szCs w:val="24"/>
        </w:rPr>
        <w:t>- удаление пыли, пятен с подоконников, дверных блоков, дверных ручек;</w:t>
      </w:r>
    </w:p>
    <w:p w:rsidR="008A7A2A" w:rsidRPr="00283CA9" w:rsidRDefault="008A7A2A" w:rsidP="008A7A2A">
      <w:pPr>
        <w:spacing w:line="240" w:lineRule="auto"/>
        <w:jc w:val="both"/>
        <w:rPr>
          <w:sz w:val="24"/>
          <w:szCs w:val="24"/>
        </w:rPr>
      </w:pPr>
      <w:r w:rsidRPr="00283CA9">
        <w:rPr>
          <w:sz w:val="24"/>
          <w:szCs w:val="24"/>
        </w:rPr>
        <w:t>- чистка зеркал с применением специальных средств;</w:t>
      </w:r>
    </w:p>
    <w:p w:rsidR="008A7A2A" w:rsidRPr="00283CA9" w:rsidRDefault="008A7A2A" w:rsidP="008A7A2A">
      <w:pPr>
        <w:spacing w:line="240" w:lineRule="auto"/>
        <w:jc w:val="both"/>
        <w:rPr>
          <w:sz w:val="24"/>
          <w:szCs w:val="24"/>
        </w:rPr>
      </w:pPr>
      <w:r w:rsidRPr="00283CA9">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8A7A2A" w:rsidRPr="00283CA9" w:rsidRDefault="008A7A2A" w:rsidP="008A7A2A">
      <w:pPr>
        <w:spacing w:line="240" w:lineRule="auto"/>
        <w:jc w:val="both"/>
        <w:rPr>
          <w:sz w:val="24"/>
          <w:szCs w:val="24"/>
        </w:rPr>
      </w:pPr>
    </w:p>
    <w:p w:rsidR="008A7A2A" w:rsidRPr="00283CA9" w:rsidRDefault="008A7A2A" w:rsidP="008A7A2A">
      <w:pPr>
        <w:spacing w:line="240" w:lineRule="auto"/>
        <w:jc w:val="both"/>
        <w:rPr>
          <w:sz w:val="24"/>
          <w:szCs w:val="24"/>
        </w:rPr>
      </w:pPr>
      <w:r w:rsidRPr="00283CA9">
        <w:rPr>
          <w:sz w:val="24"/>
          <w:szCs w:val="24"/>
        </w:rPr>
        <w:t>2.4. Еженедельная влажная комплексная уборка:</w:t>
      </w:r>
    </w:p>
    <w:p w:rsidR="008A7A2A" w:rsidRPr="00283CA9" w:rsidRDefault="008A7A2A" w:rsidP="008A7A2A">
      <w:pPr>
        <w:spacing w:line="240" w:lineRule="auto"/>
        <w:jc w:val="both"/>
        <w:rPr>
          <w:sz w:val="24"/>
          <w:szCs w:val="24"/>
        </w:rPr>
      </w:pPr>
      <w:r w:rsidRPr="00283CA9">
        <w:rPr>
          <w:sz w:val="24"/>
          <w:szCs w:val="24"/>
        </w:rPr>
        <w:t>- то же, что и в пунктах 2.1, 2.2, 2.3;</w:t>
      </w:r>
    </w:p>
    <w:p w:rsidR="008A7A2A" w:rsidRPr="00283CA9" w:rsidRDefault="008A7A2A" w:rsidP="008A7A2A">
      <w:pPr>
        <w:spacing w:line="240" w:lineRule="auto"/>
        <w:jc w:val="both"/>
        <w:rPr>
          <w:sz w:val="24"/>
          <w:szCs w:val="24"/>
        </w:rPr>
      </w:pPr>
      <w:r w:rsidRPr="00283CA9">
        <w:rPr>
          <w:sz w:val="24"/>
          <w:szCs w:val="24"/>
        </w:rPr>
        <w:t>- чистка крышек столов, полок, шкафов, тумбочек и прочих поверхностей высотой не более 3 м;</w:t>
      </w:r>
    </w:p>
    <w:p w:rsidR="008A7A2A" w:rsidRPr="00283CA9" w:rsidRDefault="008A7A2A" w:rsidP="008A7A2A">
      <w:pPr>
        <w:spacing w:line="240" w:lineRule="auto"/>
        <w:jc w:val="both"/>
        <w:rPr>
          <w:sz w:val="24"/>
          <w:szCs w:val="24"/>
        </w:rPr>
      </w:pPr>
      <w:r w:rsidRPr="00283CA9">
        <w:rPr>
          <w:sz w:val="24"/>
          <w:szCs w:val="24"/>
        </w:rPr>
        <w:t>- удаление пыли с оконных рам с внутренней стороны, не включая стекла;</w:t>
      </w:r>
    </w:p>
    <w:p w:rsidR="008A7A2A" w:rsidRPr="00283CA9" w:rsidRDefault="008A7A2A" w:rsidP="008A7A2A">
      <w:pPr>
        <w:spacing w:line="240" w:lineRule="auto"/>
        <w:jc w:val="both"/>
        <w:rPr>
          <w:sz w:val="24"/>
          <w:szCs w:val="24"/>
        </w:rPr>
      </w:pPr>
      <w:r w:rsidRPr="00283CA9">
        <w:rPr>
          <w:sz w:val="24"/>
          <w:szCs w:val="24"/>
        </w:rPr>
        <w:t>- мойка и дезинфекция мусорных корзин;</w:t>
      </w:r>
    </w:p>
    <w:p w:rsidR="008A7A2A" w:rsidRPr="00283CA9" w:rsidRDefault="008A7A2A" w:rsidP="008A7A2A">
      <w:pPr>
        <w:spacing w:line="240" w:lineRule="auto"/>
        <w:jc w:val="both"/>
        <w:rPr>
          <w:sz w:val="24"/>
          <w:szCs w:val="24"/>
        </w:rPr>
      </w:pPr>
      <w:r w:rsidRPr="00283CA9">
        <w:rPr>
          <w:sz w:val="24"/>
          <w:szCs w:val="24"/>
        </w:rPr>
        <w:t>- чистка жалюзи;</w:t>
      </w:r>
    </w:p>
    <w:p w:rsidR="008A7A2A" w:rsidRPr="00283CA9" w:rsidRDefault="008A7A2A" w:rsidP="008A7A2A">
      <w:pPr>
        <w:spacing w:line="240" w:lineRule="auto"/>
        <w:jc w:val="both"/>
        <w:rPr>
          <w:sz w:val="24"/>
          <w:szCs w:val="24"/>
        </w:rPr>
      </w:pPr>
      <w:r w:rsidRPr="00283CA9">
        <w:rPr>
          <w:sz w:val="24"/>
          <w:szCs w:val="24"/>
        </w:rPr>
        <w:t>- влажная уборка радиаторов и труб отопления;</w:t>
      </w:r>
    </w:p>
    <w:p w:rsidR="008A7A2A" w:rsidRPr="00283CA9" w:rsidRDefault="008A7A2A" w:rsidP="008A7A2A">
      <w:pPr>
        <w:spacing w:line="240" w:lineRule="auto"/>
        <w:jc w:val="both"/>
        <w:rPr>
          <w:sz w:val="24"/>
          <w:szCs w:val="24"/>
        </w:rPr>
      </w:pPr>
      <w:r w:rsidRPr="00283CA9">
        <w:rPr>
          <w:sz w:val="24"/>
          <w:szCs w:val="24"/>
        </w:rPr>
        <w:t>- влажная уборка стен, плинтусов;</w:t>
      </w:r>
    </w:p>
    <w:p w:rsidR="008A7A2A" w:rsidRPr="00283CA9" w:rsidRDefault="008A7A2A" w:rsidP="008A7A2A">
      <w:pPr>
        <w:spacing w:line="240" w:lineRule="auto"/>
        <w:jc w:val="both"/>
        <w:rPr>
          <w:sz w:val="24"/>
          <w:szCs w:val="24"/>
        </w:rPr>
      </w:pPr>
      <w:r w:rsidRPr="00283CA9">
        <w:rPr>
          <w:sz w:val="24"/>
          <w:szCs w:val="24"/>
        </w:rPr>
        <w:t>- влажная уборка информационных стендов;</w:t>
      </w:r>
    </w:p>
    <w:p w:rsidR="008A7A2A" w:rsidRPr="00283CA9" w:rsidRDefault="008A7A2A" w:rsidP="008A7A2A">
      <w:pPr>
        <w:spacing w:line="240" w:lineRule="auto"/>
        <w:jc w:val="both"/>
        <w:rPr>
          <w:sz w:val="24"/>
          <w:szCs w:val="24"/>
        </w:rPr>
      </w:pPr>
      <w:r w:rsidRPr="00283CA9">
        <w:rPr>
          <w:sz w:val="24"/>
          <w:szCs w:val="24"/>
        </w:rPr>
        <w:t>- натирка полиролью мебели.</w:t>
      </w:r>
    </w:p>
    <w:p w:rsidR="008A7A2A" w:rsidRPr="00283CA9" w:rsidRDefault="008A7A2A" w:rsidP="008A7A2A">
      <w:pPr>
        <w:spacing w:line="240" w:lineRule="auto"/>
        <w:jc w:val="both"/>
        <w:rPr>
          <w:sz w:val="24"/>
          <w:szCs w:val="24"/>
        </w:rPr>
      </w:pPr>
    </w:p>
    <w:p w:rsidR="008A7A2A" w:rsidRPr="00283CA9" w:rsidRDefault="008A7A2A" w:rsidP="008A7A2A">
      <w:pPr>
        <w:spacing w:line="240" w:lineRule="auto"/>
        <w:jc w:val="both"/>
        <w:rPr>
          <w:sz w:val="24"/>
          <w:szCs w:val="24"/>
        </w:rPr>
      </w:pPr>
      <w:r w:rsidRPr="00283CA9">
        <w:rPr>
          <w:sz w:val="24"/>
          <w:szCs w:val="24"/>
        </w:rPr>
        <w:t>2.5. Мытье окон с применением специальных средств:</w:t>
      </w:r>
    </w:p>
    <w:p w:rsidR="008A7A2A" w:rsidRPr="00283CA9" w:rsidRDefault="008A7A2A" w:rsidP="008A7A2A">
      <w:pPr>
        <w:spacing w:line="240" w:lineRule="auto"/>
        <w:jc w:val="both"/>
        <w:rPr>
          <w:sz w:val="24"/>
          <w:szCs w:val="24"/>
        </w:rPr>
      </w:pPr>
      <w:r w:rsidRPr="00283CA9">
        <w:rPr>
          <w:sz w:val="24"/>
          <w:szCs w:val="24"/>
        </w:rPr>
        <w:t>Мытье стекол и оконных рам с наружной и внутренней стороны с применением специальных средств.</w:t>
      </w:r>
    </w:p>
    <w:p w:rsidR="008A7A2A" w:rsidRPr="00283CA9" w:rsidRDefault="008A7A2A" w:rsidP="008A7A2A">
      <w:pPr>
        <w:spacing w:line="240" w:lineRule="auto"/>
        <w:jc w:val="both"/>
        <w:rPr>
          <w:sz w:val="24"/>
          <w:szCs w:val="24"/>
        </w:rPr>
      </w:pPr>
    </w:p>
    <w:p w:rsidR="008A7A2A" w:rsidRPr="00283CA9" w:rsidRDefault="008A7A2A" w:rsidP="008A7A2A">
      <w:pPr>
        <w:spacing w:line="240" w:lineRule="auto"/>
        <w:jc w:val="both"/>
        <w:rPr>
          <w:sz w:val="24"/>
          <w:szCs w:val="24"/>
        </w:rPr>
      </w:pPr>
      <w:r w:rsidRPr="00283CA9">
        <w:rPr>
          <w:sz w:val="24"/>
          <w:szCs w:val="24"/>
        </w:rPr>
        <w:t>3. Требования к расходным материалам:</w:t>
      </w:r>
    </w:p>
    <w:tbl>
      <w:tblPr>
        <w:tblStyle w:val="38"/>
        <w:tblW w:w="10314" w:type="dxa"/>
        <w:jc w:val="center"/>
        <w:tblLook w:val="04A0" w:firstRow="1" w:lastRow="0" w:firstColumn="1" w:lastColumn="0" w:noHBand="0" w:noVBand="1"/>
      </w:tblPr>
      <w:tblGrid>
        <w:gridCol w:w="709"/>
        <w:gridCol w:w="2523"/>
        <w:gridCol w:w="5381"/>
        <w:gridCol w:w="1701"/>
      </w:tblGrid>
      <w:tr w:rsidR="008A7A2A" w:rsidRPr="00283CA9" w:rsidTr="00024EEA">
        <w:trPr>
          <w:trHeight w:val="65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A7A2A" w:rsidRPr="00283CA9" w:rsidRDefault="008A7A2A" w:rsidP="00024EEA">
            <w:pPr>
              <w:spacing w:line="240" w:lineRule="auto"/>
              <w:jc w:val="center"/>
              <w:rPr>
                <w:sz w:val="24"/>
                <w:szCs w:val="24"/>
              </w:rPr>
            </w:pPr>
            <w:r w:rsidRPr="00283CA9">
              <w:rPr>
                <w:sz w:val="24"/>
                <w:szCs w:val="24"/>
              </w:rPr>
              <w:lastRenderedPageBreak/>
              <w:t xml:space="preserve">№ </w:t>
            </w:r>
            <w:proofErr w:type="gramStart"/>
            <w:r w:rsidRPr="00283CA9">
              <w:rPr>
                <w:sz w:val="24"/>
                <w:szCs w:val="24"/>
              </w:rPr>
              <w:t>п</w:t>
            </w:r>
            <w:proofErr w:type="gramEnd"/>
            <w:r w:rsidRPr="00283CA9">
              <w:rPr>
                <w:sz w:val="24"/>
                <w:szCs w:val="24"/>
              </w:rPr>
              <w:t>/п</w:t>
            </w:r>
          </w:p>
        </w:tc>
        <w:tc>
          <w:tcPr>
            <w:tcW w:w="2523" w:type="dxa"/>
            <w:tcBorders>
              <w:top w:val="single" w:sz="4" w:space="0" w:color="auto"/>
              <w:left w:val="single" w:sz="4" w:space="0" w:color="auto"/>
              <w:bottom w:val="single" w:sz="4" w:space="0" w:color="auto"/>
              <w:right w:val="single" w:sz="4" w:space="0" w:color="auto"/>
            </w:tcBorders>
            <w:vAlign w:val="center"/>
            <w:hideMark/>
          </w:tcPr>
          <w:p w:rsidR="008A7A2A" w:rsidRPr="00283CA9" w:rsidRDefault="008A7A2A" w:rsidP="00024EEA">
            <w:pPr>
              <w:spacing w:line="240" w:lineRule="auto"/>
              <w:jc w:val="center"/>
              <w:rPr>
                <w:sz w:val="24"/>
                <w:szCs w:val="24"/>
              </w:rPr>
            </w:pPr>
            <w:r w:rsidRPr="00283CA9">
              <w:rPr>
                <w:sz w:val="24"/>
                <w:szCs w:val="24"/>
              </w:rPr>
              <w:t xml:space="preserve">Наименование </w:t>
            </w:r>
            <w:r w:rsidRPr="00283CA9">
              <w:rPr>
                <w:color w:val="000000"/>
                <w:sz w:val="24"/>
                <w:szCs w:val="24"/>
              </w:rPr>
              <w:t>расходного материала</w:t>
            </w:r>
          </w:p>
        </w:tc>
        <w:tc>
          <w:tcPr>
            <w:tcW w:w="5381" w:type="dxa"/>
            <w:tcBorders>
              <w:top w:val="single" w:sz="4" w:space="0" w:color="auto"/>
              <w:left w:val="single" w:sz="4" w:space="0" w:color="auto"/>
              <w:bottom w:val="single" w:sz="4" w:space="0" w:color="auto"/>
              <w:right w:val="single" w:sz="4" w:space="0" w:color="auto"/>
            </w:tcBorders>
            <w:vAlign w:val="center"/>
            <w:hideMark/>
          </w:tcPr>
          <w:p w:rsidR="008A7A2A" w:rsidRPr="00283CA9" w:rsidRDefault="008A7A2A" w:rsidP="00024EEA">
            <w:pPr>
              <w:spacing w:line="240" w:lineRule="auto"/>
              <w:jc w:val="center"/>
              <w:rPr>
                <w:sz w:val="24"/>
                <w:szCs w:val="24"/>
              </w:rPr>
            </w:pPr>
            <w:r w:rsidRPr="00283CA9">
              <w:rPr>
                <w:sz w:val="24"/>
                <w:szCs w:val="24"/>
              </w:rPr>
              <w:t>Характеристика расходного материала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7A2A" w:rsidRPr="00283CA9" w:rsidRDefault="008A7A2A" w:rsidP="00024EEA">
            <w:pPr>
              <w:spacing w:line="240" w:lineRule="auto"/>
              <w:jc w:val="center"/>
              <w:rPr>
                <w:sz w:val="24"/>
                <w:szCs w:val="24"/>
              </w:rPr>
            </w:pPr>
            <w:r w:rsidRPr="00283CA9">
              <w:rPr>
                <w:sz w:val="24"/>
                <w:szCs w:val="24"/>
              </w:rPr>
              <w:t>Кол-во</w:t>
            </w:r>
          </w:p>
        </w:tc>
      </w:tr>
      <w:tr w:rsidR="008A7A2A" w:rsidRPr="00283CA9" w:rsidTr="00024EEA">
        <w:trPr>
          <w:trHeight w:val="53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A7A2A" w:rsidRPr="00283CA9" w:rsidRDefault="008A7A2A" w:rsidP="00024EEA">
            <w:pPr>
              <w:spacing w:line="240" w:lineRule="auto"/>
              <w:jc w:val="center"/>
              <w:rPr>
                <w:sz w:val="24"/>
                <w:szCs w:val="24"/>
              </w:rPr>
            </w:pPr>
            <w:r w:rsidRPr="00283CA9">
              <w:rPr>
                <w:sz w:val="24"/>
                <w:szCs w:val="24"/>
              </w:rPr>
              <w:t>1.</w:t>
            </w:r>
          </w:p>
        </w:tc>
        <w:tc>
          <w:tcPr>
            <w:tcW w:w="2523" w:type="dxa"/>
            <w:tcBorders>
              <w:top w:val="single" w:sz="4" w:space="0" w:color="auto"/>
              <w:left w:val="single" w:sz="4" w:space="0" w:color="auto"/>
              <w:bottom w:val="single" w:sz="4" w:space="0" w:color="auto"/>
              <w:right w:val="single" w:sz="4" w:space="0" w:color="auto"/>
            </w:tcBorders>
            <w:vAlign w:val="center"/>
            <w:hideMark/>
          </w:tcPr>
          <w:p w:rsidR="008A7A2A" w:rsidRPr="00283CA9" w:rsidRDefault="008A7A2A" w:rsidP="00024EEA">
            <w:pPr>
              <w:spacing w:line="240" w:lineRule="auto"/>
              <w:rPr>
                <w:sz w:val="24"/>
                <w:szCs w:val="24"/>
              </w:rPr>
            </w:pPr>
            <w:r w:rsidRPr="00283CA9">
              <w:rPr>
                <w:sz w:val="24"/>
                <w:szCs w:val="24"/>
              </w:rPr>
              <w:t xml:space="preserve">Жидкое мыло для рук </w:t>
            </w:r>
          </w:p>
        </w:tc>
        <w:tc>
          <w:tcPr>
            <w:tcW w:w="5381" w:type="dxa"/>
            <w:tcBorders>
              <w:top w:val="single" w:sz="4" w:space="0" w:color="auto"/>
              <w:left w:val="single" w:sz="4" w:space="0" w:color="auto"/>
              <w:bottom w:val="single" w:sz="4" w:space="0" w:color="auto"/>
              <w:right w:val="single" w:sz="4" w:space="0" w:color="auto"/>
            </w:tcBorders>
            <w:vAlign w:val="center"/>
            <w:hideMark/>
          </w:tcPr>
          <w:p w:rsidR="008A7A2A" w:rsidRPr="00283CA9" w:rsidRDefault="008A7A2A" w:rsidP="00024EEA">
            <w:pPr>
              <w:spacing w:line="240" w:lineRule="auto"/>
              <w:jc w:val="both"/>
              <w:rPr>
                <w:sz w:val="24"/>
                <w:szCs w:val="24"/>
              </w:rPr>
            </w:pPr>
            <w:r w:rsidRPr="00283CA9">
              <w:rPr>
                <w:sz w:val="24"/>
                <w:szCs w:val="24"/>
              </w:rPr>
              <w:t xml:space="preserve">Уровень </w:t>
            </w:r>
            <w:r w:rsidRPr="00283CA9">
              <w:rPr>
                <w:sz w:val="24"/>
                <w:szCs w:val="24"/>
                <w:lang w:val="en-US"/>
              </w:rPr>
              <w:t>PH</w:t>
            </w:r>
            <w:r w:rsidRPr="00283CA9">
              <w:rPr>
                <w:sz w:val="24"/>
                <w:szCs w:val="24"/>
              </w:rPr>
              <w:t xml:space="preserve"> от 5,5 до 7; свойства: увлажняющее, антибактериальное, объем 0,5 л. ГОСТ 31696-2012 Продукция косметическая гигиеническая моющая. Общие технические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7A2A" w:rsidRPr="00283CA9" w:rsidRDefault="008A7A2A" w:rsidP="00024EEA">
            <w:pPr>
              <w:spacing w:line="240" w:lineRule="auto"/>
              <w:jc w:val="center"/>
              <w:rPr>
                <w:sz w:val="24"/>
                <w:szCs w:val="24"/>
              </w:rPr>
            </w:pPr>
            <w:r w:rsidRPr="00283CA9">
              <w:rPr>
                <w:sz w:val="24"/>
                <w:szCs w:val="24"/>
              </w:rPr>
              <w:t xml:space="preserve">4 </w:t>
            </w:r>
            <w:proofErr w:type="gramStart"/>
            <w:r w:rsidRPr="00283CA9">
              <w:rPr>
                <w:sz w:val="24"/>
                <w:szCs w:val="24"/>
              </w:rPr>
              <w:t>шт</w:t>
            </w:r>
            <w:proofErr w:type="gramEnd"/>
            <w:r w:rsidRPr="00283CA9">
              <w:rPr>
                <w:sz w:val="24"/>
                <w:szCs w:val="24"/>
              </w:rPr>
              <w:t xml:space="preserve">/в </w:t>
            </w:r>
            <w:proofErr w:type="spellStart"/>
            <w:r w:rsidRPr="00283CA9">
              <w:rPr>
                <w:sz w:val="24"/>
                <w:szCs w:val="24"/>
              </w:rPr>
              <w:t>мес</w:t>
            </w:r>
            <w:proofErr w:type="spellEnd"/>
          </w:p>
        </w:tc>
      </w:tr>
      <w:tr w:rsidR="008A7A2A" w:rsidRPr="00283CA9" w:rsidTr="00024EEA">
        <w:trPr>
          <w:trHeight w:val="128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A7A2A" w:rsidRPr="00283CA9" w:rsidRDefault="008A7A2A" w:rsidP="00024EEA">
            <w:pPr>
              <w:spacing w:line="240" w:lineRule="auto"/>
              <w:jc w:val="center"/>
              <w:rPr>
                <w:sz w:val="24"/>
                <w:szCs w:val="24"/>
              </w:rPr>
            </w:pPr>
            <w:r w:rsidRPr="00283CA9">
              <w:rPr>
                <w:sz w:val="24"/>
                <w:szCs w:val="24"/>
              </w:rPr>
              <w:t>2.</w:t>
            </w:r>
          </w:p>
        </w:tc>
        <w:tc>
          <w:tcPr>
            <w:tcW w:w="2523" w:type="dxa"/>
            <w:tcBorders>
              <w:top w:val="single" w:sz="4" w:space="0" w:color="auto"/>
              <w:left w:val="single" w:sz="4" w:space="0" w:color="auto"/>
              <w:bottom w:val="single" w:sz="4" w:space="0" w:color="auto"/>
              <w:right w:val="single" w:sz="4" w:space="0" w:color="auto"/>
            </w:tcBorders>
            <w:vAlign w:val="center"/>
            <w:hideMark/>
          </w:tcPr>
          <w:p w:rsidR="008A7A2A" w:rsidRPr="00283CA9" w:rsidRDefault="008A7A2A" w:rsidP="00024EEA">
            <w:pPr>
              <w:spacing w:line="240" w:lineRule="auto"/>
              <w:rPr>
                <w:sz w:val="24"/>
                <w:szCs w:val="24"/>
              </w:rPr>
            </w:pPr>
            <w:r w:rsidRPr="00283CA9">
              <w:rPr>
                <w:sz w:val="24"/>
                <w:szCs w:val="24"/>
              </w:rPr>
              <w:t xml:space="preserve">Бумага туалетная на втулке </w:t>
            </w:r>
          </w:p>
        </w:tc>
        <w:tc>
          <w:tcPr>
            <w:tcW w:w="5381" w:type="dxa"/>
            <w:tcBorders>
              <w:top w:val="single" w:sz="4" w:space="0" w:color="auto"/>
              <w:left w:val="single" w:sz="4" w:space="0" w:color="auto"/>
              <w:bottom w:val="single" w:sz="4" w:space="0" w:color="auto"/>
              <w:right w:val="single" w:sz="4" w:space="0" w:color="auto"/>
            </w:tcBorders>
            <w:vAlign w:val="center"/>
            <w:hideMark/>
          </w:tcPr>
          <w:p w:rsidR="008A7A2A" w:rsidRPr="00283CA9" w:rsidRDefault="008A7A2A" w:rsidP="00024EEA">
            <w:pPr>
              <w:spacing w:line="240" w:lineRule="auto"/>
              <w:jc w:val="both"/>
              <w:rPr>
                <w:sz w:val="24"/>
                <w:szCs w:val="24"/>
              </w:rPr>
            </w:pPr>
            <w:r w:rsidRPr="00283CA9">
              <w:rPr>
                <w:sz w:val="24"/>
                <w:szCs w:val="24"/>
              </w:rPr>
              <w:t xml:space="preserve">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w:t>
            </w:r>
            <w:proofErr w:type="gramStart"/>
            <w:r w:rsidRPr="00283CA9">
              <w:rPr>
                <w:sz w:val="24"/>
                <w:szCs w:val="24"/>
              </w:rPr>
              <w:t>Р</w:t>
            </w:r>
            <w:proofErr w:type="gramEnd"/>
            <w:r w:rsidRPr="00283CA9">
              <w:rPr>
                <w:sz w:val="24"/>
                <w:szCs w:val="24"/>
              </w:rPr>
              <w:t xml:space="preserve"> 52354-2005</w:t>
            </w:r>
            <w:r w:rsidRPr="00283CA9">
              <w:rPr>
                <w:rFonts w:ascii="PT Sans" w:hAnsi="PT Sans"/>
                <w:spacing w:val="5"/>
                <w:lang w:eastAsia="ru-RU"/>
              </w:rPr>
              <w:t xml:space="preserve"> </w:t>
            </w:r>
            <w:r w:rsidRPr="00283CA9">
              <w:rPr>
                <w:sz w:val="24"/>
                <w:szCs w:val="24"/>
              </w:rPr>
              <w:t>Изделия из бумаги бытового и санитарно-гигиенического назначения. Общие технические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7A2A" w:rsidRPr="00283CA9" w:rsidRDefault="008A7A2A" w:rsidP="00024EEA">
            <w:pPr>
              <w:spacing w:line="240" w:lineRule="auto"/>
              <w:jc w:val="center"/>
              <w:rPr>
                <w:sz w:val="24"/>
                <w:szCs w:val="24"/>
              </w:rPr>
            </w:pPr>
            <w:r w:rsidRPr="00283CA9">
              <w:rPr>
                <w:sz w:val="24"/>
                <w:szCs w:val="24"/>
              </w:rPr>
              <w:t>4 рулона/в день</w:t>
            </w:r>
          </w:p>
        </w:tc>
      </w:tr>
      <w:tr w:rsidR="008A7A2A" w:rsidRPr="00283CA9" w:rsidTr="00024EEA">
        <w:trPr>
          <w:trHeight w:val="53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A7A2A" w:rsidRPr="00283CA9" w:rsidRDefault="008A7A2A" w:rsidP="00024EEA">
            <w:pPr>
              <w:spacing w:line="240" w:lineRule="auto"/>
              <w:jc w:val="center"/>
              <w:rPr>
                <w:sz w:val="24"/>
                <w:szCs w:val="24"/>
              </w:rPr>
            </w:pPr>
            <w:r w:rsidRPr="00283CA9">
              <w:rPr>
                <w:sz w:val="24"/>
                <w:szCs w:val="24"/>
              </w:rPr>
              <w:t>3.</w:t>
            </w:r>
          </w:p>
        </w:tc>
        <w:tc>
          <w:tcPr>
            <w:tcW w:w="2523" w:type="dxa"/>
            <w:tcBorders>
              <w:top w:val="single" w:sz="4" w:space="0" w:color="auto"/>
              <w:left w:val="single" w:sz="4" w:space="0" w:color="auto"/>
              <w:bottom w:val="single" w:sz="4" w:space="0" w:color="auto"/>
              <w:right w:val="single" w:sz="4" w:space="0" w:color="auto"/>
            </w:tcBorders>
            <w:vAlign w:val="center"/>
            <w:hideMark/>
          </w:tcPr>
          <w:p w:rsidR="008A7A2A" w:rsidRPr="00283CA9" w:rsidRDefault="008A7A2A" w:rsidP="00024EEA">
            <w:pPr>
              <w:spacing w:line="240" w:lineRule="auto"/>
              <w:rPr>
                <w:sz w:val="24"/>
                <w:szCs w:val="24"/>
              </w:rPr>
            </w:pPr>
            <w:r w:rsidRPr="00283CA9">
              <w:rPr>
                <w:sz w:val="24"/>
                <w:szCs w:val="24"/>
              </w:rPr>
              <w:t xml:space="preserve">Освежитель воздуха </w:t>
            </w:r>
          </w:p>
        </w:tc>
        <w:tc>
          <w:tcPr>
            <w:tcW w:w="5381" w:type="dxa"/>
            <w:tcBorders>
              <w:top w:val="single" w:sz="4" w:space="0" w:color="auto"/>
              <w:left w:val="single" w:sz="4" w:space="0" w:color="auto"/>
              <w:bottom w:val="single" w:sz="4" w:space="0" w:color="auto"/>
              <w:right w:val="single" w:sz="4" w:space="0" w:color="auto"/>
            </w:tcBorders>
            <w:vAlign w:val="center"/>
            <w:hideMark/>
          </w:tcPr>
          <w:p w:rsidR="008A7A2A" w:rsidRPr="00283CA9" w:rsidRDefault="008A7A2A" w:rsidP="00024EEA">
            <w:pPr>
              <w:spacing w:line="240" w:lineRule="auto"/>
              <w:jc w:val="both"/>
              <w:rPr>
                <w:sz w:val="24"/>
                <w:szCs w:val="24"/>
              </w:rPr>
            </w:pPr>
            <w:r w:rsidRPr="00283CA9">
              <w:rPr>
                <w:sz w:val="24"/>
                <w:szCs w:val="24"/>
              </w:rPr>
              <w:t>Аэрозоль, в баллончике, запах: морской, цветочный, фруктовый, нейтральный. ГОСТ 32481-2013 Товары бытовой химии в аэрозольной упаковке. Общие технические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7A2A" w:rsidRPr="00283CA9" w:rsidRDefault="008A7A2A" w:rsidP="00024EEA">
            <w:pPr>
              <w:spacing w:line="240" w:lineRule="auto"/>
              <w:jc w:val="center"/>
              <w:rPr>
                <w:sz w:val="24"/>
                <w:szCs w:val="24"/>
              </w:rPr>
            </w:pPr>
            <w:r w:rsidRPr="00283CA9">
              <w:rPr>
                <w:sz w:val="24"/>
                <w:szCs w:val="24"/>
              </w:rPr>
              <w:t xml:space="preserve">2 </w:t>
            </w:r>
            <w:proofErr w:type="gramStart"/>
            <w:r w:rsidRPr="00283CA9">
              <w:rPr>
                <w:sz w:val="24"/>
                <w:szCs w:val="24"/>
              </w:rPr>
              <w:t>шт</w:t>
            </w:r>
            <w:proofErr w:type="gramEnd"/>
            <w:r w:rsidRPr="00283CA9">
              <w:rPr>
                <w:sz w:val="24"/>
                <w:szCs w:val="24"/>
              </w:rPr>
              <w:t xml:space="preserve">/в </w:t>
            </w:r>
            <w:proofErr w:type="spellStart"/>
            <w:r w:rsidRPr="00283CA9">
              <w:rPr>
                <w:sz w:val="24"/>
                <w:szCs w:val="24"/>
              </w:rPr>
              <w:t>мес</w:t>
            </w:r>
            <w:proofErr w:type="spellEnd"/>
          </w:p>
        </w:tc>
      </w:tr>
      <w:tr w:rsidR="008A7A2A" w:rsidRPr="00283CA9" w:rsidTr="00024EEA">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A7A2A" w:rsidRPr="00283CA9" w:rsidRDefault="008A7A2A" w:rsidP="00024EEA">
            <w:pPr>
              <w:spacing w:line="240" w:lineRule="auto"/>
              <w:jc w:val="center"/>
              <w:rPr>
                <w:sz w:val="24"/>
                <w:szCs w:val="24"/>
              </w:rPr>
            </w:pPr>
            <w:r w:rsidRPr="00283CA9">
              <w:rPr>
                <w:sz w:val="24"/>
                <w:szCs w:val="24"/>
              </w:rPr>
              <w:t>4.</w:t>
            </w:r>
          </w:p>
        </w:tc>
        <w:tc>
          <w:tcPr>
            <w:tcW w:w="2523" w:type="dxa"/>
            <w:tcBorders>
              <w:top w:val="single" w:sz="4" w:space="0" w:color="auto"/>
              <w:left w:val="single" w:sz="4" w:space="0" w:color="auto"/>
              <w:bottom w:val="single" w:sz="4" w:space="0" w:color="auto"/>
              <w:right w:val="single" w:sz="4" w:space="0" w:color="auto"/>
            </w:tcBorders>
            <w:vAlign w:val="center"/>
            <w:hideMark/>
          </w:tcPr>
          <w:p w:rsidR="008A7A2A" w:rsidRPr="00283CA9" w:rsidRDefault="008A7A2A" w:rsidP="00024EEA">
            <w:pPr>
              <w:spacing w:line="240" w:lineRule="auto"/>
              <w:rPr>
                <w:sz w:val="24"/>
                <w:szCs w:val="24"/>
                <w:lang w:val="en-US"/>
              </w:rPr>
            </w:pPr>
            <w:r w:rsidRPr="00283CA9">
              <w:rPr>
                <w:sz w:val="24"/>
                <w:szCs w:val="24"/>
              </w:rPr>
              <w:t>Пакет для мусора</w:t>
            </w:r>
            <w:r w:rsidRPr="00283CA9">
              <w:rPr>
                <w:sz w:val="24"/>
                <w:szCs w:val="24"/>
                <w:lang w:val="en-US"/>
              </w:rPr>
              <w:t xml:space="preserve"> </w:t>
            </w:r>
          </w:p>
        </w:tc>
        <w:tc>
          <w:tcPr>
            <w:tcW w:w="5381" w:type="dxa"/>
            <w:tcBorders>
              <w:top w:val="single" w:sz="4" w:space="0" w:color="auto"/>
              <w:left w:val="single" w:sz="4" w:space="0" w:color="auto"/>
              <w:bottom w:val="single" w:sz="4" w:space="0" w:color="auto"/>
              <w:right w:val="single" w:sz="4" w:space="0" w:color="auto"/>
            </w:tcBorders>
            <w:vAlign w:val="center"/>
            <w:hideMark/>
          </w:tcPr>
          <w:p w:rsidR="008A7A2A" w:rsidRPr="00283CA9" w:rsidRDefault="008A7A2A" w:rsidP="00024EEA">
            <w:pPr>
              <w:spacing w:line="240" w:lineRule="auto"/>
              <w:jc w:val="both"/>
              <w:rPr>
                <w:sz w:val="24"/>
                <w:szCs w:val="24"/>
              </w:rPr>
            </w:pPr>
            <w:r w:rsidRPr="00283CA9">
              <w:rPr>
                <w:sz w:val="24"/>
                <w:szCs w:val="24"/>
              </w:rPr>
              <w:t xml:space="preserve">Объем 30 л. ГОСТ </w:t>
            </w:r>
            <w:proofErr w:type="gramStart"/>
            <w:r w:rsidRPr="00283CA9">
              <w:rPr>
                <w:sz w:val="24"/>
                <w:szCs w:val="24"/>
              </w:rPr>
              <w:t>Р</w:t>
            </w:r>
            <w:proofErr w:type="gramEnd"/>
            <w:r w:rsidRPr="00283CA9">
              <w:rPr>
                <w:sz w:val="24"/>
                <w:szCs w:val="24"/>
              </w:rPr>
              <w:t xml:space="preserve"> 50962-96 Посуда и изделия хозяйственного назначения из пластмасс. Общие технические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7A2A" w:rsidRPr="00283CA9" w:rsidRDefault="008A7A2A" w:rsidP="00024EEA">
            <w:pPr>
              <w:spacing w:line="240" w:lineRule="auto"/>
              <w:jc w:val="center"/>
              <w:rPr>
                <w:sz w:val="24"/>
                <w:szCs w:val="24"/>
              </w:rPr>
            </w:pPr>
            <w:r w:rsidRPr="00283CA9">
              <w:rPr>
                <w:sz w:val="24"/>
                <w:szCs w:val="24"/>
              </w:rPr>
              <w:t>23 пакета/в день</w:t>
            </w:r>
          </w:p>
        </w:tc>
      </w:tr>
      <w:tr w:rsidR="008A7A2A" w:rsidRPr="00283CA9" w:rsidTr="00024EEA">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8A7A2A" w:rsidRPr="00283CA9" w:rsidRDefault="008A7A2A" w:rsidP="00024EEA">
            <w:pPr>
              <w:spacing w:line="240" w:lineRule="auto"/>
              <w:jc w:val="center"/>
              <w:rPr>
                <w:sz w:val="24"/>
                <w:szCs w:val="24"/>
              </w:rPr>
            </w:pPr>
            <w:r w:rsidRPr="00283CA9">
              <w:rPr>
                <w:sz w:val="24"/>
                <w:szCs w:val="24"/>
              </w:rPr>
              <w:t>5.</w:t>
            </w:r>
          </w:p>
        </w:tc>
        <w:tc>
          <w:tcPr>
            <w:tcW w:w="2523" w:type="dxa"/>
            <w:tcBorders>
              <w:top w:val="single" w:sz="4" w:space="0" w:color="auto"/>
              <w:left w:val="single" w:sz="4" w:space="0" w:color="auto"/>
              <w:bottom w:val="single" w:sz="4" w:space="0" w:color="auto"/>
              <w:right w:val="single" w:sz="4" w:space="0" w:color="auto"/>
            </w:tcBorders>
            <w:vAlign w:val="center"/>
          </w:tcPr>
          <w:p w:rsidR="008A7A2A" w:rsidRPr="00283CA9" w:rsidRDefault="008A7A2A" w:rsidP="00024EEA">
            <w:pPr>
              <w:spacing w:line="240" w:lineRule="auto"/>
              <w:rPr>
                <w:sz w:val="24"/>
                <w:szCs w:val="24"/>
              </w:rPr>
            </w:pPr>
            <w:r w:rsidRPr="00283CA9">
              <w:rPr>
                <w:sz w:val="24"/>
                <w:szCs w:val="24"/>
              </w:rPr>
              <w:t xml:space="preserve">Специальные средства для мойки полов  </w:t>
            </w:r>
          </w:p>
        </w:tc>
        <w:tc>
          <w:tcPr>
            <w:tcW w:w="5381" w:type="dxa"/>
            <w:tcBorders>
              <w:top w:val="single" w:sz="4" w:space="0" w:color="auto"/>
              <w:left w:val="single" w:sz="4" w:space="0" w:color="auto"/>
              <w:bottom w:val="single" w:sz="4" w:space="0" w:color="auto"/>
              <w:right w:val="single" w:sz="4" w:space="0" w:color="auto"/>
            </w:tcBorders>
            <w:vAlign w:val="center"/>
          </w:tcPr>
          <w:p w:rsidR="008A7A2A" w:rsidRPr="00283CA9" w:rsidRDefault="008A7A2A" w:rsidP="00024EEA">
            <w:pPr>
              <w:spacing w:line="240" w:lineRule="auto"/>
              <w:jc w:val="both"/>
              <w:rPr>
                <w:sz w:val="24"/>
                <w:szCs w:val="24"/>
              </w:rPr>
            </w:pPr>
            <w:r w:rsidRPr="00283CA9">
              <w:rPr>
                <w:sz w:val="24"/>
                <w:szCs w:val="24"/>
              </w:rPr>
              <w:t>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 Товары бытовой химии. Общие технические требования.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8A7A2A" w:rsidRPr="00283CA9" w:rsidRDefault="008A7A2A" w:rsidP="00024EEA">
            <w:pPr>
              <w:spacing w:line="240" w:lineRule="auto"/>
              <w:jc w:val="center"/>
              <w:rPr>
                <w:sz w:val="24"/>
                <w:szCs w:val="24"/>
              </w:rPr>
            </w:pPr>
            <w:r w:rsidRPr="00283CA9">
              <w:rPr>
                <w:sz w:val="24"/>
                <w:szCs w:val="24"/>
              </w:rPr>
              <w:t xml:space="preserve">2,5 кг/в </w:t>
            </w:r>
            <w:proofErr w:type="spellStart"/>
            <w:proofErr w:type="gramStart"/>
            <w:r w:rsidRPr="00283CA9">
              <w:rPr>
                <w:sz w:val="24"/>
                <w:szCs w:val="24"/>
              </w:rPr>
              <w:t>мес</w:t>
            </w:r>
            <w:proofErr w:type="spellEnd"/>
            <w:proofErr w:type="gramEnd"/>
          </w:p>
        </w:tc>
      </w:tr>
      <w:tr w:rsidR="008A7A2A" w:rsidRPr="00283CA9" w:rsidTr="00024EEA">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8A7A2A" w:rsidRPr="00283CA9" w:rsidRDefault="008A7A2A" w:rsidP="00024EEA">
            <w:pPr>
              <w:spacing w:line="240" w:lineRule="auto"/>
              <w:jc w:val="center"/>
              <w:rPr>
                <w:sz w:val="24"/>
                <w:szCs w:val="24"/>
              </w:rPr>
            </w:pPr>
            <w:r w:rsidRPr="00283CA9">
              <w:rPr>
                <w:sz w:val="24"/>
                <w:szCs w:val="24"/>
              </w:rPr>
              <w:t>6.</w:t>
            </w:r>
          </w:p>
        </w:tc>
        <w:tc>
          <w:tcPr>
            <w:tcW w:w="2523" w:type="dxa"/>
            <w:tcBorders>
              <w:top w:val="single" w:sz="4" w:space="0" w:color="auto"/>
              <w:left w:val="single" w:sz="4" w:space="0" w:color="auto"/>
              <w:bottom w:val="single" w:sz="4" w:space="0" w:color="auto"/>
              <w:right w:val="single" w:sz="4" w:space="0" w:color="auto"/>
            </w:tcBorders>
            <w:vAlign w:val="center"/>
          </w:tcPr>
          <w:p w:rsidR="008A7A2A" w:rsidRPr="00283CA9" w:rsidRDefault="008A7A2A" w:rsidP="00024EEA">
            <w:pPr>
              <w:spacing w:line="240" w:lineRule="auto"/>
              <w:rPr>
                <w:sz w:val="24"/>
                <w:szCs w:val="24"/>
              </w:rPr>
            </w:pPr>
            <w:r w:rsidRPr="00283CA9">
              <w:rPr>
                <w:sz w:val="24"/>
                <w:szCs w:val="24"/>
              </w:rPr>
              <w:t xml:space="preserve">Специальные средства для чистки и дезинфекции раковин, унитазов </w:t>
            </w:r>
          </w:p>
        </w:tc>
        <w:tc>
          <w:tcPr>
            <w:tcW w:w="5381" w:type="dxa"/>
            <w:tcBorders>
              <w:top w:val="single" w:sz="4" w:space="0" w:color="auto"/>
              <w:left w:val="single" w:sz="4" w:space="0" w:color="auto"/>
              <w:bottom w:val="single" w:sz="4" w:space="0" w:color="auto"/>
              <w:right w:val="single" w:sz="4" w:space="0" w:color="auto"/>
            </w:tcBorders>
            <w:vAlign w:val="center"/>
          </w:tcPr>
          <w:p w:rsidR="008A7A2A" w:rsidRPr="00283CA9" w:rsidRDefault="008A7A2A" w:rsidP="00024EEA">
            <w:pPr>
              <w:spacing w:line="240" w:lineRule="auto"/>
              <w:jc w:val="both"/>
              <w:rPr>
                <w:sz w:val="24"/>
                <w:szCs w:val="24"/>
              </w:rPr>
            </w:pPr>
            <w:r w:rsidRPr="00283CA9">
              <w:rPr>
                <w:sz w:val="24"/>
                <w:szCs w:val="24"/>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w:t>
            </w:r>
            <w:r w:rsidRPr="00283CA9">
              <w:rPr>
                <w:sz w:val="24"/>
                <w:szCs w:val="24"/>
                <w:lang w:eastAsia="ru-RU"/>
              </w:rPr>
              <w:t xml:space="preserve"> </w:t>
            </w:r>
            <w:r w:rsidRPr="00283CA9">
              <w:rPr>
                <w:sz w:val="24"/>
                <w:szCs w:val="24"/>
              </w:rPr>
              <w:t>ГОСТ 32478-2013 Товары бытовой химии. Общие технические требования.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8A7A2A" w:rsidRPr="00283CA9" w:rsidRDefault="008A7A2A" w:rsidP="00024EEA">
            <w:pPr>
              <w:spacing w:line="240" w:lineRule="auto"/>
              <w:jc w:val="center"/>
              <w:rPr>
                <w:sz w:val="24"/>
                <w:szCs w:val="24"/>
              </w:rPr>
            </w:pPr>
            <w:r w:rsidRPr="00283CA9">
              <w:rPr>
                <w:sz w:val="24"/>
                <w:szCs w:val="24"/>
              </w:rPr>
              <w:t xml:space="preserve">2,5 кг/в </w:t>
            </w:r>
            <w:proofErr w:type="spellStart"/>
            <w:proofErr w:type="gramStart"/>
            <w:r w:rsidRPr="00283CA9">
              <w:rPr>
                <w:sz w:val="24"/>
                <w:szCs w:val="24"/>
              </w:rPr>
              <w:t>мес</w:t>
            </w:r>
            <w:proofErr w:type="spellEnd"/>
            <w:proofErr w:type="gramEnd"/>
          </w:p>
        </w:tc>
      </w:tr>
      <w:tr w:rsidR="008A7A2A" w:rsidRPr="00283CA9" w:rsidTr="00024EEA">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8A7A2A" w:rsidRPr="00283CA9" w:rsidRDefault="008A7A2A" w:rsidP="00024EEA">
            <w:pPr>
              <w:spacing w:line="240" w:lineRule="auto"/>
              <w:jc w:val="center"/>
              <w:rPr>
                <w:sz w:val="24"/>
                <w:szCs w:val="24"/>
              </w:rPr>
            </w:pPr>
            <w:r w:rsidRPr="00283CA9">
              <w:rPr>
                <w:sz w:val="24"/>
                <w:szCs w:val="24"/>
              </w:rPr>
              <w:t>7.</w:t>
            </w:r>
          </w:p>
        </w:tc>
        <w:tc>
          <w:tcPr>
            <w:tcW w:w="2523" w:type="dxa"/>
            <w:tcBorders>
              <w:top w:val="single" w:sz="4" w:space="0" w:color="auto"/>
              <w:left w:val="single" w:sz="4" w:space="0" w:color="auto"/>
              <w:bottom w:val="single" w:sz="4" w:space="0" w:color="auto"/>
              <w:right w:val="single" w:sz="4" w:space="0" w:color="auto"/>
            </w:tcBorders>
            <w:vAlign w:val="center"/>
          </w:tcPr>
          <w:p w:rsidR="008A7A2A" w:rsidRPr="00283CA9" w:rsidRDefault="008A7A2A" w:rsidP="00024EEA">
            <w:pPr>
              <w:spacing w:line="240" w:lineRule="auto"/>
              <w:rPr>
                <w:sz w:val="24"/>
                <w:szCs w:val="24"/>
              </w:rPr>
            </w:pPr>
            <w:r w:rsidRPr="00283CA9">
              <w:rPr>
                <w:sz w:val="24"/>
                <w:szCs w:val="24"/>
              </w:rPr>
              <w:t xml:space="preserve">Тележка уборочная с устройством для отжима </w:t>
            </w:r>
          </w:p>
        </w:tc>
        <w:tc>
          <w:tcPr>
            <w:tcW w:w="5381" w:type="dxa"/>
            <w:tcBorders>
              <w:top w:val="single" w:sz="4" w:space="0" w:color="auto"/>
              <w:left w:val="single" w:sz="4" w:space="0" w:color="auto"/>
              <w:bottom w:val="single" w:sz="4" w:space="0" w:color="auto"/>
              <w:right w:val="single" w:sz="4" w:space="0" w:color="auto"/>
            </w:tcBorders>
            <w:vAlign w:val="center"/>
          </w:tcPr>
          <w:p w:rsidR="008A7A2A" w:rsidRPr="00283CA9" w:rsidRDefault="008A7A2A" w:rsidP="00024EEA">
            <w:pPr>
              <w:spacing w:line="240" w:lineRule="auto"/>
              <w:jc w:val="both"/>
              <w:rPr>
                <w:sz w:val="24"/>
                <w:szCs w:val="24"/>
              </w:rPr>
            </w:pPr>
            <w:r w:rsidRPr="00283CA9">
              <w:rPr>
                <w:sz w:val="24"/>
                <w:szCs w:val="24"/>
              </w:rPr>
              <w:t>Описание:</w:t>
            </w:r>
          </w:p>
          <w:p w:rsidR="008A7A2A" w:rsidRPr="00283CA9" w:rsidRDefault="008A7A2A" w:rsidP="00024EEA">
            <w:pPr>
              <w:spacing w:line="240" w:lineRule="auto"/>
              <w:jc w:val="both"/>
              <w:rPr>
                <w:sz w:val="24"/>
                <w:szCs w:val="24"/>
              </w:rPr>
            </w:pPr>
            <w:r w:rsidRPr="00283CA9">
              <w:rPr>
                <w:sz w:val="24"/>
                <w:szCs w:val="24"/>
              </w:rPr>
              <w:t>- прочный пластиковый каркас на колесиках, не царапающих пол;</w:t>
            </w:r>
          </w:p>
          <w:p w:rsidR="008A7A2A" w:rsidRPr="00283CA9" w:rsidRDefault="008A7A2A" w:rsidP="00024EEA">
            <w:pPr>
              <w:spacing w:line="240" w:lineRule="auto"/>
              <w:jc w:val="both"/>
              <w:rPr>
                <w:sz w:val="24"/>
                <w:szCs w:val="24"/>
              </w:rPr>
            </w:pPr>
            <w:r w:rsidRPr="00283CA9">
              <w:rPr>
                <w:sz w:val="24"/>
                <w:szCs w:val="24"/>
              </w:rPr>
              <w:t>- одно ведро объемом 20 л;</w:t>
            </w:r>
          </w:p>
          <w:p w:rsidR="008A7A2A" w:rsidRPr="00283CA9" w:rsidRDefault="008A7A2A" w:rsidP="00024EEA">
            <w:pPr>
              <w:spacing w:line="240" w:lineRule="auto"/>
              <w:jc w:val="both"/>
              <w:rPr>
                <w:sz w:val="24"/>
                <w:szCs w:val="24"/>
              </w:rPr>
            </w:pPr>
            <w:r w:rsidRPr="00283CA9">
              <w:rPr>
                <w:sz w:val="24"/>
                <w:szCs w:val="24"/>
              </w:rPr>
              <w:t>- устройство отжима тряпок.</w:t>
            </w:r>
          </w:p>
        </w:tc>
        <w:tc>
          <w:tcPr>
            <w:tcW w:w="1701" w:type="dxa"/>
            <w:tcBorders>
              <w:top w:val="single" w:sz="4" w:space="0" w:color="auto"/>
              <w:left w:val="single" w:sz="4" w:space="0" w:color="auto"/>
              <w:bottom w:val="single" w:sz="4" w:space="0" w:color="auto"/>
              <w:right w:val="single" w:sz="4" w:space="0" w:color="auto"/>
            </w:tcBorders>
            <w:vAlign w:val="center"/>
          </w:tcPr>
          <w:p w:rsidR="008A7A2A" w:rsidRPr="00283CA9" w:rsidRDefault="008A7A2A" w:rsidP="00024EEA">
            <w:pPr>
              <w:spacing w:line="240" w:lineRule="auto"/>
              <w:jc w:val="center"/>
              <w:rPr>
                <w:sz w:val="24"/>
                <w:szCs w:val="24"/>
              </w:rPr>
            </w:pPr>
            <w:r w:rsidRPr="00283CA9">
              <w:rPr>
                <w:sz w:val="24"/>
                <w:szCs w:val="24"/>
              </w:rPr>
              <w:t xml:space="preserve">1 </w:t>
            </w:r>
            <w:proofErr w:type="gramStart"/>
            <w:r w:rsidRPr="00283CA9">
              <w:rPr>
                <w:sz w:val="24"/>
                <w:szCs w:val="24"/>
              </w:rPr>
              <w:t>шт</w:t>
            </w:r>
            <w:proofErr w:type="gramEnd"/>
          </w:p>
        </w:tc>
      </w:tr>
      <w:tr w:rsidR="008A7A2A" w:rsidRPr="00283CA9" w:rsidTr="00024EEA">
        <w:trPr>
          <w:trHeight w:val="416"/>
          <w:jc w:val="center"/>
        </w:trPr>
        <w:tc>
          <w:tcPr>
            <w:tcW w:w="709" w:type="dxa"/>
            <w:tcBorders>
              <w:top w:val="single" w:sz="4" w:space="0" w:color="auto"/>
              <w:left w:val="single" w:sz="4" w:space="0" w:color="auto"/>
              <w:bottom w:val="single" w:sz="4" w:space="0" w:color="auto"/>
              <w:right w:val="single" w:sz="4" w:space="0" w:color="auto"/>
            </w:tcBorders>
            <w:vAlign w:val="center"/>
          </w:tcPr>
          <w:p w:rsidR="008A7A2A" w:rsidRPr="00283CA9" w:rsidRDefault="008A7A2A" w:rsidP="00024EEA">
            <w:pPr>
              <w:spacing w:line="240" w:lineRule="auto"/>
              <w:jc w:val="center"/>
              <w:rPr>
                <w:sz w:val="24"/>
                <w:szCs w:val="24"/>
              </w:rPr>
            </w:pPr>
            <w:r w:rsidRPr="00283CA9">
              <w:rPr>
                <w:sz w:val="24"/>
                <w:szCs w:val="24"/>
              </w:rPr>
              <w:t>8.</w:t>
            </w:r>
          </w:p>
        </w:tc>
        <w:tc>
          <w:tcPr>
            <w:tcW w:w="2523" w:type="dxa"/>
            <w:tcBorders>
              <w:top w:val="single" w:sz="4" w:space="0" w:color="auto"/>
              <w:left w:val="single" w:sz="4" w:space="0" w:color="auto"/>
              <w:bottom w:val="single" w:sz="4" w:space="0" w:color="auto"/>
              <w:right w:val="single" w:sz="4" w:space="0" w:color="auto"/>
            </w:tcBorders>
            <w:vAlign w:val="center"/>
          </w:tcPr>
          <w:p w:rsidR="008A7A2A" w:rsidRPr="00283CA9" w:rsidRDefault="008A7A2A" w:rsidP="00024EEA">
            <w:pPr>
              <w:spacing w:line="240" w:lineRule="auto"/>
              <w:rPr>
                <w:sz w:val="24"/>
                <w:szCs w:val="24"/>
              </w:rPr>
            </w:pPr>
            <w:r w:rsidRPr="00283CA9">
              <w:rPr>
                <w:sz w:val="24"/>
                <w:szCs w:val="24"/>
              </w:rPr>
              <w:t>Перчатки резиновые</w:t>
            </w:r>
            <w:r w:rsidRPr="00283CA9">
              <w:rPr>
                <w:sz w:val="24"/>
                <w:szCs w:val="24"/>
                <w:lang w:val="en-US"/>
              </w:rPr>
              <w:t xml:space="preserve"> </w:t>
            </w:r>
          </w:p>
        </w:tc>
        <w:tc>
          <w:tcPr>
            <w:tcW w:w="5381" w:type="dxa"/>
            <w:tcBorders>
              <w:top w:val="single" w:sz="4" w:space="0" w:color="auto"/>
              <w:left w:val="single" w:sz="4" w:space="0" w:color="auto"/>
              <w:bottom w:val="single" w:sz="4" w:space="0" w:color="auto"/>
              <w:right w:val="single" w:sz="4" w:space="0" w:color="auto"/>
            </w:tcBorders>
            <w:vAlign w:val="center"/>
          </w:tcPr>
          <w:p w:rsidR="008A7A2A" w:rsidRPr="00283CA9" w:rsidRDefault="008A7A2A" w:rsidP="00024EEA">
            <w:pPr>
              <w:spacing w:line="240" w:lineRule="auto"/>
              <w:jc w:val="both"/>
              <w:rPr>
                <w:sz w:val="24"/>
                <w:szCs w:val="24"/>
              </w:rPr>
            </w:pPr>
            <w:r w:rsidRPr="00283CA9">
              <w:rPr>
                <w:sz w:val="24"/>
                <w:szCs w:val="24"/>
              </w:rPr>
              <w:t>Профессиональные перчатки повышенной прочности; подходят для любых работ. ГОСТ  20010-93 Перчатки резиновые технические. Технические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tcPr>
          <w:p w:rsidR="008A7A2A" w:rsidRPr="00283CA9" w:rsidRDefault="008A7A2A" w:rsidP="00024EEA">
            <w:pPr>
              <w:spacing w:line="240" w:lineRule="auto"/>
              <w:jc w:val="center"/>
              <w:rPr>
                <w:sz w:val="24"/>
                <w:szCs w:val="24"/>
              </w:rPr>
            </w:pPr>
            <w:r w:rsidRPr="00283CA9">
              <w:rPr>
                <w:sz w:val="24"/>
                <w:szCs w:val="24"/>
              </w:rPr>
              <w:t xml:space="preserve">3 пары/в </w:t>
            </w:r>
            <w:proofErr w:type="spellStart"/>
            <w:proofErr w:type="gramStart"/>
            <w:r w:rsidRPr="00283CA9">
              <w:rPr>
                <w:sz w:val="24"/>
                <w:szCs w:val="24"/>
              </w:rPr>
              <w:t>мес</w:t>
            </w:r>
            <w:proofErr w:type="spellEnd"/>
            <w:proofErr w:type="gramEnd"/>
          </w:p>
        </w:tc>
      </w:tr>
      <w:tr w:rsidR="008A7A2A" w:rsidRPr="00283CA9" w:rsidTr="00024EEA">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8A7A2A" w:rsidRPr="00283CA9" w:rsidRDefault="008A7A2A" w:rsidP="00024EEA">
            <w:pPr>
              <w:spacing w:line="240" w:lineRule="auto"/>
              <w:jc w:val="center"/>
              <w:rPr>
                <w:sz w:val="24"/>
                <w:szCs w:val="24"/>
              </w:rPr>
            </w:pPr>
            <w:r w:rsidRPr="00283CA9">
              <w:rPr>
                <w:sz w:val="24"/>
                <w:szCs w:val="24"/>
              </w:rPr>
              <w:t>9.</w:t>
            </w:r>
          </w:p>
        </w:tc>
        <w:tc>
          <w:tcPr>
            <w:tcW w:w="2523" w:type="dxa"/>
            <w:tcBorders>
              <w:top w:val="single" w:sz="4" w:space="0" w:color="auto"/>
              <w:left w:val="single" w:sz="4" w:space="0" w:color="auto"/>
              <w:bottom w:val="single" w:sz="4" w:space="0" w:color="auto"/>
              <w:right w:val="single" w:sz="4" w:space="0" w:color="auto"/>
            </w:tcBorders>
            <w:vAlign w:val="center"/>
          </w:tcPr>
          <w:p w:rsidR="008A7A2A" w:rsidRPr="00283CA9" w:rsidRDefault="008A7A2A" w:rsidP="00024EEA">
            <w:pPr>
              <w:spacing w:line="240" w:lineRule="auto"/>
              <w:rPr>
                <w:sz w:val="24"/>
                <w:szCs w:val="24"/>
              </w:rPr>
            </w:pPr>
            <w:r w:rsidRPr="00283CA9">
              <w:rPr>
                <w:sz w:val="24"/>
                <w:szCs w:val="24"/>
              </w:rPr>
              <w:t xml:space="preserve">Тряпка универсальная из микрофибры </w:t>
            </w:r>
          </w:p>
        </w:tc>
        <w:tc>
          <w:tcPr>
            <w:tcW w:w="5381" w:type="dxa"/>
            <w:tcBorders>
              <w:top w:val="single" w:sz="4" w:space="0" w:color="auto"/>
              <w:left w:val="single" w:sz="4" w:space="0" w:color="auto"/>
              <w:bottom w:val="single" w:sz="4" w:space="0" w:color="auto"/>
              <w:right w:val="single" w:sz="4" w:space="0" w:color="auto"/>
            </w:tcBorders>
            <w:vAlign w:val="center"/>
          </w:tcPr>
          <w:p w:rsidR="008A7A2A" w:rsidRPr="00283CA9" w:rsidRDefault="008A7A2A" w:rsidP="00024EEA">
            <w:pPr>
              <w:spacing w:line="240" w:lineRule="auto"/>
              <w:jc w:val="both"/>
              <w:rPr>
                <w:sz w:val="24"/>
                <w:szCs w:val="24"/>
              </w:rPr>
            </w:pPr>
            <w:r w:rsidRPr="00283CA9">
              <w:rPr>
                <w:sz w:val="24"/>
                <w:szCs w:val="24"/>
              </w:rPr>
              <w:t>Тряпка изготовлена из микрофибры, размер не менее 30х30 см. ГОСТ 10546-80</w:t>
            </w:r>
            <w:r w:rsidRPr="00283CA9">
              <w:rPr>
                <w:rFonts w:ascii="PT Sans" w:hAnsi="PT Sans"/>
                <w:spacing w:val="5"/>
                <w:lang w:eastAsia="ru-RU"/>
              </w:rPr>
              <w:t xml:space="preserve"> </w:t>
            </w:r>
            <w:r w:rsidRPr="00283CA9">
              <w:rPr>
                <w:sz w:val="24"/>
                <w:szCs w:val="24"/>
              </w:rPr>
              <w:t>Волокно вискозное. Технические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tcPr>
          <w:p w:rsidR="008A7A2A" w:rsidRPr="00283CA9" w:rsidRDefault="008A7A2A" w:rsidP="00024EEA">
            <w:pPr>
              <w:spacing w:line="240" w:lineRule="auto"/>
              <w:jc w:val="center"/>
              <w:rPr>
                <w:sz w:val="24"/>
                <w:szCs w:val="24"/>
              </w:rPr>
            </w:pPr>
            <w:r w:rsidRPr="00283CA9">
              <w:rPr>
                <w:sz w:val="24"/>
                <w:szCs w:val="24"/>
              </w:rPr>
              <w:t xml:space="preserve">2 </w:t>
            </w:r>
            <w:proofErr w:type="gramStart"/>
            <w:r w:rsidRPr="00283CA9">
              <w:rPr>
                <w:sz w:val="24"/>
                <w:szCs w:val="24"/>
              </w:rPr>
              <w:t>шт</w:t>
            </w:r>
            <w:proofErr w:type="gramEnd"/>
            <w:r w:rsidRPr="00283CA9">
              <w:rPr>
                <w:sz w:val="24"/>
                <w:szCs w:val="24"/>
              </w:rPr>
              <w:t xml:space="preserve">/в </w:t>
            </w:r>
            <w:proofErr w:type="spellStart"/>
            <w:r w:rsidRPr="00283CA9">
              <w:rPr>
                <w:sz w:val="24"/>
                <w:szCs w:val="24"/>
              </w:rPr>
              <w:t>мес</w:t>
            </w:r>
            <w:proofErr w:type="spellEnd"/>
          </w:p>
        </w:tc>
      </w:tr>
      <w:tr w:rsidR="008A7A2A" w:rsidRPr="00283CA9" w:rsidTr="00024EEA">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8A7A2A" w:rsidRPr="00283CA9" w:rsidRDefault="008A7A2A" w:rsidP="00024EEA">
            <w:pPr>
              <w:spacing w:line="240" w:lineRule="auto"/>
              <w:jc w:val="center"/>
              <w:rPr>
                <w:sz w:val="24"/>
                <w:szCs w:val="24"/>
              </w:rPr>
            </w:pPr>
            <w:r w:rsidRPr="00283CA9">
              <w:rPr>
                <w:sz w:val="24"/>
                <w:szCs w:val="24"/>
              </w:rPr>
              <w:lastRenderedPageBreak/>
              <w:t>10.</w:t>
            </w:r>
          </w:p>
        </w:tc>
        <w:tc>
          <w:tcPr>
            <w:tcW w:w="2523" w:type="dxa"/>
            <w:tcBorders>
              <w:top w:val="single" w:sz="4" w:space="0" w:color="auto"/>
              <w:left w:val="single" w:sz="4" w:space="0" w:color="auto"/>
              <w:bottom w:val="single" w:sz="4" w:space="0" w:color="auto"/>
              <w:right w:val="single" w:sz="4" w:space="0" w:color="auto"/>
            </w:tcBorders>
            <w:vAlign w:val="center"/>
          </w:tcPr>
          <w:p w:rsidR="008A7A2A" w:rsidRPr="00283CA9" w:rsidRDefault="008A7A2A" w:rsidP="00024EEA">
            <w:pPr>
              <w:spacing w:line="240" w:lineRule="auto"/>
              <w:rPr>
                <w:sz w:val="24"/>
                <w:szCs w:val="24"/>
              </w:rPr>
            </w:pPr>
            <w:r w:rsidRPr="00283CA9">
              <w:rPr>
                <w:sz w:val="24"/>
                <w:szCs w:val="24"/>
              </w:rPr>
              <w:t xml:space="preserve">Тряпка для мытья пола </w:t>
            </w:r>
          </w:p>
        </w:tc>
        <w:tc>
          <w:tcPr>
            <w:tcW w:w="5381" w:type="dxa"/>
            <w:tcBorders>
              <w:top w:val="single" w:sz="4" w:space="0" w:color="auto"/>
              <w:left w:val="single" w:sz="4" w:space="0" w:color="auto"/>
              <w:bottom w:val="single" w:sz="4" w:space="0" w:color="auto"/>
              <w:right w:val="single" w:sz="4" w:space="0" w:color="auto"/>
            </w:tcBorders>
            <w:vAlign w:val="center"/>
          </w:tcPr>
          <w:p w:rsidR="008A7A2A" w:rsidRPr="00283CA9" w:rsidRDefault="008A7A2A" w:rsidP="00024EEA">
            <w:pPr>
              <w:spacing w:line="240" w:lineRule="auto"/>
              <w:jc w:val="both"/>
              <w:rPr>
                <w:sz w:val="24"/>
                <w:szCs w:val="24"/>
              </w:rPr>
            </w:pPr>
            <w:r w:rsidRPr="00283CA9">
              <w:rPr>
                <w:sz w:val="24"/>
                <w:szCs w:val="24"/>
              </w:rPr>
              <w:t xml:space="preserve">Тряпка изготовлена из </w:t>
            </w:r>
            <w:proofErr w:type="spellStart"/>
            <w:r w:rsidRPr="00283CA9">
              <w:rPr>
                <w:sz w:val="24"/>
                <w:szCs w:val="24"/>
              </w:rPr>
              <w:t>холстопрошивного</w:t>
            </w:r>
            <w:proofErr w:type="spellEnd"/>
            <w:r w:rsidRPr="00283CA9">
              <w:rPr>
                <w:sz w:val="24"/>
                <w:szCs w:val="24"/>
              </w:rPr>
              <w:t xml:space="preserve"> полотна, размер не менее 50х60 см. ГОСТ 14253-83</w:t>
            </w:r>
            <w:r w:rsidRPr="00283CA9">
              <w:rPr>
                <w:rFonts w:ascii="PT Sans" w:hAnsi="PT Sans"/>
                <w:spacing w:val="5"/>
                <w:lang w:eastAsia="ru-RU"/>
              </w:rPr>
              <w:t xml:space="preserve"> </w:t>
            </w:r>
            <w:r w:rsidRPr="00283CA9">
              <w:rPr>
                <w:sz w:val="24"/>
                <w:szCs w:val="24"/>
              </w:rPr>
              <w:t xml:space="preserve">Полотна </w:t>
            </w:r>
            <w:proofErr w:type="spellStart"/>
            <w:r w:rsidRPr="00283CA9">
              <w:rPr>
                <w:sz w:val="24"/>
                <w:szCs w:val="24"/>
              </w:rPr>
              <w:t>холстопрошивные</w:t>
            </w:r>
            <w:proofErr w:type="spellEnd"/>
            <w:r w:rsidRPr="00283CA9">
              <w:rPr>
                <w:sz w:val="24"/>
                <w:szCs w:val="24"/>
              </w:rPr>
              <w:t xml:space="preserve"> обтирочные. Технические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tcPr>
          <w:p w:rsidR="008A7A2A" w:rsidRPr="00283CA9" w:rsidRDefault="008A7A2A" w:rsidP="00024EEA">
            <w:pPr>
              <w:spacing w:line="240" w:lineRule="auto"/>
              <w:jc w:val="center"/>
              <w:rPr>
                <w:sz w:val="24"/>
                <w:szCs w:val="24"/>
              </w:rPr>
            </w:pPr>
            <w:r w:rsidRPr="00283CA9">
              <w:rPr>
                <w:sz w:val="24"/>
                <w:szCs w:val="24"/>
              </w:rPr>
              <w:t xml:space="preserve">2 </w:t>
            </w:r>
            <w:proofErr w:type="gramStart"/>
            <w:r w:rsidRPr="00283CA9">
              <w:rPr>
                <w:sz w:val="24"/>
                <w:szCs w:val="24"/>
              </w:rPr>
              <w:t>шт</w:t>
            </w:r>
            <w:proofErr w:type="gramEnd"/>
            <w:r w:rsidRPr="00283CA9">
              <w:rPr>
                <w:sz w:val="24"/>
                <w:szCs w:val="24"/>
              </w:rPr>
              <w:t xml:space="preserve">/в </w:t>
            </w:r>
            <w:proofErr w:type="spellStart"/>
            <w:r w:rsidRPr="00283CA9">
              <w:rPr>
                <w:sz w:val="24"/>
                <w:szCs w:val="24"/>
              </w:rPr>
              <w:t>мес</w:t>
            </w:r>
            <w:proofErr w:type="spellEnd"/>
          </w:p>
        </w:tc>
      </w:tr>
    </w:tbl>
    <w:p w:rsidR="00DE2BA3" w:rsidRPr="001D108C" w:rsidRDefault="00DE2BA3" w:rsidP="001F634A">
      <w:pPr>
        <w:spacing w:before="60" w:after="60" w:line="240" w:lineRule="auto"/>
        <w:jc w:val="both"/>
        <w:outlineLvl w:val="0"/>
        <w:rPr>
          <w:sz w:val="24"/>
          <w:szCs w:val="24"/>
        </w:rPr>
      </w:pPr>
    </w:p>
    <w:p w:rsidR="008C433C" w:rsidRDefault="008C433C" w:rsidP="00B13A50">
      <w:pPr>
        <w:spacing w:line="240" w:lineRule="auto"/>
        <w:jc w:val="both"/>
        <w:rPr>
          <w:b/>
          <w:sz w:val="24"/>
          <w:szCs w:val="24"/>
        </w:rPr>
      </w:pPr>
    </w:p>
    <w:p w:rsidR="007D7C82" w:rsidRPr="007D7C82" w:rsidRDefault="007D7C82" w:rsidP="007D7C82">
      <w:pPr>
        <w:rPr>
          <w:rFonts w:eastAsia="Arial"/>
          <w:sz w:val="24"/>
          <w:szCs w:val="24"/>
          <w:lang w:eastAsia="ar-SA"/>
        </w:rPr>
      </w:pPr>
    </w:p>
    <w:p w:rsidR="005D0970" w:rsidRDefault="005D0970" w:rsidP="0030151A">
      <w:pPr>
        <w:spacing w:line="240" w:lineRule="auto"/>
        <w:contextualSpacing/>
        <w:rPr>
          <w:rFonts w:eastAsia="Arial"/>
          <w:b/>
          <w:sz w:val="24"/>
          <w:szCs w:val="24"/>
          <w:lang w:eastAsia="ar-SA"/>
        </w:rPr>
      </w:pPr>
    </w:p>
    <w:p w:rsidR="005D0970" w:rsidRDefault="005D0970" w:rsidP="0030151A">
      <w:pPr>
        <w:spacing w:line="240" w:lineRule="auto"/>
        <w:contextualSpacing/>
        <w:rPr>
          <w:rFonts w:eastAsia="Arial"/>
          <w:b/>
          <w:sz w:val="24"/>
          <w:szCs w:val="24"/>
          <w:lang w:eastAsia="ar-SA"/>
        </w:rPr>
      </w:pPr>
    </w:p>
    <w:p w:rsidR="0030151A" w:rsidRDefault="0030151A" w:rsidP="0030151A">
      <w:pPr>
        <w:spacing w:line="240" w:lineRule="auto"/>
        <w:contextualSpacing/>
        <w:rPr>
          <w:rFonts w:eastAsia="Arial"/>
          <w:b/>
          <w:sz w:val="24"/>
          <w:szCs w:val="24"/>
          <w:lang w:eastAsia="ar-SA"/>
        </w:rPr>
      </w:pPr>
      <w:proofErr w:type="gramStart"/>
      <w:r>
        <w:rPr>
          <w:rFonts w:eastAsia="Arial"/>
          <w:b/>
          <w:sz w:val="24"/>
          <w:szCs w:val="24"/>
          <w:lang w:eastAsia="ar-SA"/>
        </w:rPr>
        <w:t>Ответственный</w:t>
      </w:r>
      <w:proofErr w:type="gramEnd"/>
      <w:r>
        <w:rPr>
          <w:rFonts w:eastAsia="Arial"/>
          <w:b/>
          <w:sz w:val="24"/>
          <w:szCs w:val="24"/>
          <w:lang w:eastAsia="ar-SA"/>
        </w:rPr>
        <w:t xml:space="preserve"> за разработку технического задания:</w:t>
      </w:r>
    </w:p>
    <w:p w:rsidR="001D0A9F" w:rsidRDefault="00A026D6" w:rsidP="0030151A">
      <w:pPr>
        <w:spacing w:line="240" w:lineRule="auto"/>
        <w:contextualSpacing/>
        <w:rPr>
          <w:rFonts w:eastAsia="Arial"/>
          <w:b/>
          <w:sz w:val="24"/>
          <w:szCs w:val="24"/>
          <w:lang w:eastAsia="ar-SA"/>
        </w:rPr>
      </w:pPr>
      <w:r>
        <w:rPr>
          <w:rFonts w:eastAsia="Arial"/>
          <w:b/>
          <w:sz w:val="24"/>
          <w:szCs w:val="24"/>
          <w:lang w:eastAsia="ar-SA"/>
        </w:rPr>
        <w:t>Начальник</w:t>
      </w:r>
      <w:r w:rsidR="001D0A9F">
        <w:rPr>
          <w:rFonts w:eastAsia="Arial"/>
          <w:b/>
          <w:sz w:val="24"/>
          <w:szCs w:val="24"/>
          <w:lang w:eastAsia="ar-SA"/>
        </w:rPr>
        <w:t xml:space="preserve"> </w:t>
      </w:r>
    </w:p>
    <w:p w:rsidR="0030151A" w:rsidRDefault="00A026D6" w:rsidP="0030151A">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30151A">
        <w:rPr>
          <w:rFonts w:eastAsia="Arial"/>
          <w:b/>
          <w:sz w:val="24"/>
          <w:szCs w:val="24"/>
          <w:lang w:eastAsia="ar-SA"/>
        </w:rPr>
        <w:t xml:space="preserve">                                    </w:t>
      </w:r>
      <w:r w:rsidR="001D0A9F">
        <w:rPr>
          <w:rFonts w:eastAsia="Arial"/>
          <w:b/>
          <w:sz w:val="24"/>
          <w:szCs w:val="24"/>
          <w:lang w:eastAsia="ar-SA"/>
        </w:rPr>
        <w:t xml:space="preserve">             </w:t>
      </w:r>
      <w:r>
        <w:rPr>
          <w:rFonts w:eastAsia="Arial"/>
          <w:b/>
          <w:sz w:val="24"/>
          <w:szCs w:val="24"/>
          <w:lang w:eastAsia="ar-SA"/>
        </w:rPr>
        <w:t xml:space="preserve">                      С.П. </w:t>
      </w:r>
      <w:proofErr w:type="spellStart"/>
      <w:r>
        <w:rPr>
          <w:rFonts w:eastAsia="Arial"/>
          <w:b/>
          <w:sz w:val="24"/>
          <w:szCs w:val="24"/>
          <w:lang w:eastAsia="ar-SA"/>
        </w:rPr>
        <w:t>Кадодов</w:t>
      </w:r>
      <w:proofErr w:type="spellEnd"/>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5D0970">
      <w:headerReference w:type="even" r:id="rId22"/>
      <w:headerReference w:type="default" r:id="rId23"/>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0B2" w:rsidRDefault="00BD20B2" w:rsidP="00A61F85">
      <w:pPr>
        <w:spacing w:line="240" w:lineRule="auto"/>
      </w:pPr>
      <w:r>
        <w:separator/>
      </w:r>
    </w:p>
  </w:endnote>
  <w:endnote w:type="continuationSeparator" w:id="0">
    <w:p w:rsidR="00BD20B2" w:rsidRDefault="00BD20B2"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PT Sans">
    <w:altName w:val="Times New Roman"/>
    <w:charset w:val="00"/>
    <w:family w:val="auto"/>
    <w:pitch w:val="default"/>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0B2" w:rsidRDefault="00BD20B2" w:rsidP="00A61F85">
      <w:pPr>
        <w:spacing w:line="240" w:lineRule="auto"/>
      </w:pPr>
      <w:r>
        <w:separator/>
      </w:r>
    </w:p>
  </w:footnote>
  <w:footnote w:type="continuationSeparator" w:id="0">
    <w:p w:rsidR="00BD20B2" w:rsidRDefault="00BD20B2"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12AA" w:rsidRDefault="001812AA">
    <w:pPr>
      <w:pStyle w:val="a4"/>
    </w:pPr>
  </w:p>
  <w:p w:rsidR="001812AA" w:rsidRDefault="001812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C32BC">
      <w:rPr>
        <w:rStyle w:val="a5"/>
        <w:noProof/>
      </w:rPr>
      <w:t>20</w:t>
    </w:r>
    <w:r>
      <w:rPr>
        <w:rStyle w:val="a5"/>
      </w:rPr>
      <w:fldChar w:fldCharType="end"/>
    </w:r>
  </w:p>
  <w:p w:rsidR="001812AA" w:rsidRDefault="001812AA">
    <w:pPr>
      <w:pStyle w:val="a4"/>
    </w:pPr>
  </w:p>
  <w:p w:rsidR="001812AA" w:rsidRDefault="001812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4"/>
  </w:num>
  <w:num w:numId="6">
    <w:abstractNumId w:val="2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5"/>
  </w:num>
  <w:num w:numId="11">
    <w:abstractNumId w:val="7"/>
  </w:num>
  <w:num w:numId="12">
    <w:abstractNumId w:val="10"/>
  </w:num>
  <w:num w:numId="13">
    <w:abstractNumId w:val="23"/>
  </w:num>
  <w:num w:numId="14">
    <w:abstractNumId w:val="22"/>
  </w:num>
  <w:num w:numId="15">
    <w:abstractNumId w:val="8"/>
  </w:num>
  <w:num w:numId="16">
    <w:abstractNumId w:val="21"/>
  </w:num>
  <w:num w:numId="17">
    <w:abstractNumId w:val="26"/>
  </w:num>
  <w:num w:numId="18">
    <w:abstractNumId w:val="6"/>
  </w:num>
  <w:num w:numId="19">
    <w:abstractNumId w:val="14"/>
  </w:num>
  <w:num w:numId="20">
    <w:abstractNumId w:val="16"/>
  </w:num>
  <w:num w:numId="21">
    <w:abstractNumId w:val="19"/>
  </w:num>
  <w:num w:numId="22">
    <w:abstractNumId w:val="28"/>
  </w:num>
  <w:num w:numId="23">
    <w:abstractNumId w:val="20"/>
  </w:num>
  <w:num w:numId="24">
    <w:abstractNumId w:val="18"/>
  </w:num>
  <w:num w:numId="25">
    <w:abstractNumId w:val="11"/>
  </w:num>
  <w:num w:numId="26">
    <w:abstractNumId w:val="12"/>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72BD"/>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2386"/>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520"/>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4EE"/>
    <w:rsid w:val="002D2695"/>
    <w:rsid w:val="002D279D"/>
    <w:rsid w:val="002D2CCE"/>
    <w:rsid w:val="002D33ED"/>
    <w:rsid w:val="002D3B4E"/>
    <w:rsid w:val="002D4043"/>
    <w:rsid w:val="002D420D"/>
    <w:rsid w:val="002D4284"/>
    <w:rsid w:val="002D42AE"/>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1614"/>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B7C5E"/>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C50"/>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EE8"/>
    <w:rsid w:val="00542113"/>
    <w:rsid w:val="00542781"/>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E7F"/>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2A"/>
    <w:rsid w:val="00702A83"/>
    <w:rsid w:val="00702C04"/>
    <w:rsid w:val="00703407"/>
    <w:rsid w:val="00703907"/>
    <w:rsid w:val="00703A5D"/>
    <w:rsid w:val="00703A73"/>
    <w:rsid w:val="00703DAC"/>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78E"/>
    <w:rsid w:val="00726EBA"/>
    <w:rsid w:val="00727579"/>
    <w:rsid w:val="00727BE1"/>
    <w:rsid w:val="0073083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2F68"/>
    <w:rsid w:val="007C31A8"/>
    <w:rsid w:val="007C3206"/>
    <w:rsid w:val="007C4213"/>
    <w:rsid w:val="007C42A8"/>
    <w:rsid w:val="007C4479"/>
    <w:rsid w:val="007C4D5F"/>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1C6A"/>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5A6"/>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DFF"/>
    <w:rsid w:val="00F51E4E"/>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736"/>
    <w:rsid w:val="00F63834"/>
    <w:rsid w:val="00F63B0A"/>
    <w:rsid w:val="00F63DB9"/>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7B36B23-8F23-47BF-B368-1783B30E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33</Pages>
  <Words>12914</Words>
  <Characters>73614</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792</cp:revision>
  <cp:lastPrinted>2019-01-28T13:35:00Z</cp:lastPrinted>
  <dcterms:created xsi:type="dcterms:W3CDTF">2019-01-18T08:50:00Z</dcterms:created>
  <dcterms:modified xsi:type="dcterms:W3CDTF">2019-04-10T11:44:00Z</dcterms:modified>
</cp:coreProperties>
</file>