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CF29C4" w:rsidRDefault="00381205" w:rsidP="00CF29C4">
            <w:pPr>
              <w:spacing w:line="240" w:lineRule="auto"/>
              <w:ind w:firstLine="5103"/>
              <w:contextualSpacing/>
              <w:jc w:val="right"/>
              <w:rPr>
                <w:sz w:val="32"/>
                <w:szCs w:val="32"/>
              </w:rPr>
            </w:pPr>
            <w:proofErr w:type="spellStart"/>
            <w:r>
              <w:rPr>
                <w:sz w:val="32"/>
                <w:szCs w:val="32"/>
              </w:rPr>
              <w:t>И.о</w:t>
            </w:r>
            <w:proofErr w:type="spellEnd"/>
            <w:r>
              <w:rPr>
                <w:sz w:val="32"/>
                <w:szCs w:val="32"/>
              </w:rPr>
              <w:t>. р</w:t>
            </w:r>
            <w:r w:rsidR="005869BD" w:rsidRPr="00CF29C4">
              <w:rPr>
                <w:sz w:val="32"/>
                <w:szCs w:val="32"/>
              </w:rPr>
              <w:t>уководител</w:t>
            </w:r>
            <w:r>
              <w:rPr>
                <w:sz w:val="32"/>
                <w:szCs w:val="32"/>
              </w:rPr>
              <w:t>я</w:t>
            </w:r>
            <w:r w:rsidR="00CF29C4" w:rsidRPr="00CF29C4">
              <w:rPr>
                <w:sz w:val="32"/>
                <w:szCs w:val="32"/>
              </w:rPr>
              <w:t xml:space="preserve"> </w:t>
            </w:r>
          </w:p>
          <w:p w:rsidR="003F1A0B" w:rsidRPr="00CF29C4" w:rsidRDefault="00E61A85" w:rsidP="00381205">
            <w:pPr>
              <w:spacing w:line="240" w:lineRule="auto"/>
              <w:ind w:firstLine="4820"/>
              <w:contextualSpacing/>
              <w:jc w:val="right"/>
              <w:rPr>
                <w:sz w:val="32"/>
                <w:szCs w:val="32"/>
              </w:rPr>
            </w:pPr>
            <w:r w:rsidRPr="00CF29C4">
              <w:rPr>
                <w:sz w:val="32"/>
                <w:szCs w:val="32"/>
              </w:rPr>
              <w:t>ФГБУ «АМП Каспийского</w:t>
            </w:r>
            <w:r w:rsidR="00381205">
              <w:rPr>
                <w:sz w:val="32"/>
                <w:szCs w:val="32"/>
              </w:rPr>
              <w:t xml:space="preserve"> </w:t>
            </w:r>
            <w:r w:rsidRPr="00CF29C4">
              <w:rPr>
                <w:sz w:val="32"/>
                <w:szCs w:val="32"/>
              </w:rPr>
              <w:t>моря»</w:t>
            </w:r>
          </w:p>
          <w:p w:rsidR="003F1A0B" w:rsidRPr="00CF29C4" w:rsidRDefault="003F1A0B" w:rsidP="00BB7714">
            <w:pPr>
              <w:spacing w:line="240" w:lineRule="auto"/>
              <w:ind w:firstLine="5103"/>
              <w:contextualSpacing/>
              <w:rPr>
                <w:sz w:val="32"/>
                <w:szCs w:val="32"/>
              </w:rPr>
            </w:pPr>
          </w:p>
          <w:p w:rsidR="00AC740A" w:rsidRPr="00CF29C4" w:rsidRDefault="00B44788" w:rsidP="00BB7714">
            <w:pPr>
              <w:spacing w:before="120" w:line="240" w:lineRule="auto"/>
              <w:ind w:firstLine="5103"/>
              <w:contextualSpacing/>
              <w:jc w:val="right"/>
              <w:rPr>
                <w:sz w:val="32"/>
                <w:szCs w:val="32"/>
              </w:rPr>
            </w:pPr>
            <w:r w:rsidRPr="00CF29C4">
              <w:rPr>
                <w:sz w:val="32"/>
                <w:szCs w:val="32"/>
              </w:rPr>
              <w:t>___________</w:t>
            </w:r>
            <w:r w:rsidR="00381205">
              <w:rPr>
                <w:sz w:val="32"/>
                <w:szCs w:val="32"/>
              </w:rPr>
              <w:t>Н.А. Ковалев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3B4911" w:rsidRPr="003B4911">
              <w:rPr>
                <w:b/>
                <w:sz w:val="32"/>
                <w:szCs w:val="32"/>
              </w:rPr>
              <w:t xml:space="preserve">Выполнение работ по текущему ремонту катера </w:t>
            </w:r>
            <w:r w:rsidR="005F5696">
              <w:rPr>
                <w:b/>
                <w:sz w:val="32"/>
                <w:szCs w:val="32"/>
              </w:rPr>
              <w:t xml:space="preserve"> </w:t>
            </w:r>
            <w:r w:rsidR="003B4911" w:rsidRPr="003B4911">
              <w:rPr>
                <w:b/>
                <w:sz w:val="32"/>
                <w:szCs w:val="32"/>
              </w:rPr>
              <w:t>«Портконтроль-1», бортовой номер РАФ 19-68</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Pr="005F5696">
        <w:rPr>
          <w:sz w:val="24"/>
          <w:szCs w:val="24"/>
          <w:lang w:eastAsia="ar-SA"/>
        </w:rPr>
        <w:t>Исполнитель обязуется выполнить работы по текущему ремонту (далее – ремонт) катера «Портконтроль-1», бортовой номер РАФ 19-68  (инв. № 00005640), принадлежащего Заказчику на праве оперативного управления (далее – катер),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982A8E">
        <w:rPr>
          <w:sz w:val="24"/>
          <w:szCs w:val="24"/>
          <w:lang w:eastAsia="ar-SA"/>
        </w:rPr>
        <w:t xml:space="preserve">5.3. Срок выполнения работ – </w:t>
      </w:r>
      <w:r w:rsidR="00982A8E" w:rsidRPr="00982A8E">
        <w:rPr>
          <w:sz w:val="24"/>
          <w:szCs w:val="24"/>
          <w:lang w:eastAsia="ar-SA"/>
        </w:rPr>
        <w:t>с 16.07.2021 г. по 08.10</w:t>
      </w:r>
      <w:r w:rsidRPr="00982A8E">
        <w:rPr>
          <w:sz w:val="24"/>
          <w:szCs w:val="24"/>
          <w:lang w:eastAsia="ar-SA"/>
        </w:rPr>
        <w:t>.2021 г.</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Прием-передача катера для выполнения работ осуществляется по акту приема-передачи по адресу: </w:t>
      </w:r>
      <w:proofErr w:type="gramStart"/>
      <w:r w:rsidRPr="005F5696">
        <w:rPr>
          <w:sz w:val="24"/>
          <w:szCs w:val="24"/>
          <w:lang w:eastAsia="ar-SA"/>
        </w:rPr>
        <w:t xml:space="preserve">Астраханская область, Приволжский район, с. </w:t>
      </w:r>
      <w:proofErr w:type="spellStart"/>
      <w:r w:rsidRPr="005F5696">
        <w:rPr>
          <w:sz w:val="24"/>
          <w:szCs w:val="24"/>
          <w:lang w:eastAsia="ar-SA"/>
        </w:rPr>
        <w:t>Яксатово</w:t>
      </w:r>
      <w:proofErr w:type="spellEnd"/>
      <w:r w:rsidRPr="005F5696">
        <w:rPr>
          <w:sz w:val="24"/>
          <w:szCs w:val="24"/>
          <w:lang w:eastAsia="ar-SA"/>
        </w:rPr>
        <w:t>, ул. Прибрежная, 3, причал ООО «Аврора» (место стоянки катера) в согласованный Сторонами срок.</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5.5. Доставка катера к месту выполнения работ и обратно осуществляется силами и за счет Исполнителя.</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5.6.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5.4. </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5.7. 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ГОСТ 2.602-2013, ГОСТ 31966-2012, ГОСТ 10150-2014, ГОСТ 10448-2014.</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5.8. 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xml:space="preserve"> и составляет не менее 12 месяцев </w:t>
      </w:r>
      <w:proofErr w:type="gramStart"/>
      <w:r w:rsidRPr="005F5696">
        <w:rPr>
          <w:sz w:val="24"/>
          <w:szCs w:val="24"/>
          <w:lang w:eastAsia="ar-SA"/>
        </w:rPr>
        <w:t>с даты подписания</w:t>
      </w:r>
      <w:proofErr w:type="gramEnd"/>
      <w:r w:rsidRPr="005F5696">
        <w:rPr>
          <w:sz w:val="24"/>
          <w:szCs w:val="24"/>
          <w:lang w:eastAsia="ar-SA"/>
        </w:rPr>
        <w:t xml:space="preserve"> Сторонами акта выполненных работ. </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B80DB3" w:rsidRPr="00B80DB3" w:rsidRDefault="00450CE1" w:rsidP="00B80DB3">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B80DB3" w:rsidRPr="00B80DB3">
        <w:rPr>
          <w:sz w:val="24"/>
          <w:szCs w:val="24"/>
        </w:rPr>
        <w:t xml:space="preserve">Прием-передача катера для выполнения работ осуществляется по адресу: </w:t>
      </w:r>
      <w:proofErr w:type="gramStart"/>
      <w:r w:rsidR="00B80DB3" w:rsidRPr="00B80DB3">
        <w:rPr>
          <w:sz w:val="24"/>
          <w:szCs w:val="24"/>
        </w:rPr>
        <w:t xml:space="preserve">Астраханская область, Приволжский район, с. </w:t>
      </w:r>
      <w:proofErr w:type="spellStart"/>
      <w:r w:rsidR="00B80DB3" w:rsidRPr="00B80DB3">
        <w:rPr>
          <w:sz w:val="24"/>
          <w:szCs w:val="24"/>
        </w:rPr>
        <w:t>Яксатово</w:t>
      </w:r>
      <w:proofErr w:type="spellEnd"/>
      <w:r w:rsidR="00B80DB3" w:rsidRPr="00B80DB3">
        <w:rPr>
          <w:sz w:val="24"/>
          <w:szCs w:val="24"/>
        </w:rPr>
        <w:t>, ул. Прибрежная, 3, причал ООО «Аврора» (место стоянки катера).</w:t>
      </w:r>
      <w:proofErr w:type="gramEnd"/>
    </w:p>
    <w:p w:rsidR="00B80DB3" w:rsidRPr="00B80DB3" w:rsidRDefault="00B80DB3" w:rsidP="00B80DB3">
      <w:pPr>
        <w:spacing w:line="240" w:lineRule="auto"/>
        <w:contextualSpacing/>
        <w:jc w:val="both"/>
        <w:rPr>
          <w:sz w:val="24"/>
          <w:szCs w:val="24"/>
        </w:rPr>
      </w:pPr>
      <w:r w:rsidRPr="00B80DB3">
        <w:rPr>
          <w:sz w:val="24"/>
          <w:szCs w:val="24"/>
        </w:rPr>
        <w:t xml:space="preserve">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w:t>
      </w:r>
      <w:r>
        <w:rPr>
          <w:sz w:val="24"/>
          <w:szCs w:val="24"/>
        </w:rPr>
        <w:t>по адресу, указанному в настоящем пункте</w:t>
      </w:r>
      <w:r w:rsidRPr="00B80DB3">
        <w:rPr>
          <w:sz w:val="24"/>
          <w:szCs w:val="24"/>
        </w:rPr>
        <w:t>.</w:t>
      </w:r>
    </w:p>
    <w:p w:rsidR="009848D7" w:rsidRDefault="00B80DB3" w:rsidP="00B80DB3">
      <w:pPr>
        <w:spacing w:line="240" w:lineRule="auto"/>
        <w:contextualSpacing/>
        <w:jc w:val="both"/>
        <w:rPr>
          <w:sz w:val="24"/>
          <w:szCs w:val="24"/>
        </w:rPr>
      </w:pPr>
      <w:r w:rsidRPr="00B80DB3">
        <w:rPr>
          <w:sz w:val="24"/>
          <w:szCs w:val="24"/>
        </w:rPr>
        <w:t xml:space="preserve">Сдача-приемка выполненных работ осуществляется </w:t>
      </w:r>
      <w:r>
        <w:rPr>
          <w:sz w:val="24"/>
          <w:szCs w:val="24"/>
        </w:rPr>
        <w:t>по адресу, указанному в настоящем пункте</w:t>
      </w:r>
      <w:r w:rsidRPr="00B80DB3">
        <w:rPr>
          <w:sz w:val="24"/>
          <w:szCs w:val="24"/>
        </w:rPr>
        <w:t>.</w:t>
      </w:r>
    </w:p>
    <w:p w:rsidR="00C02644" w:rsidRPr="00FB31CD" w:rsidRDefault="00450CE1" w:rsidP="00FA3FC1">
      <w:pPr>
        <w:tabs>
          <w:tab w:val="left" w:pos="1276"/>
        </w:tabs>
        <w:spacing w:line="240" w:lineRule="auto"/>
        <w:contextualSpacing/>
        <w:jc w:val="both"/>
        <w:rPr>
          <w:sz w:val="24"/>
          <w:szCs w:val="24"/>
        </w:rPr>
      </w:pPr>
      <w:r w:rsidRPr="00A83EDB">
        <w:rPr>
          <w:b/>
          <w:bCs/>
          <w:sz w:val="24"/>
          <w:szCs w:val="24"/>
        </w:rPr>
        <w:t>8</w:t>
      </w:r>
      <w:r w:rsidR="004A2980" w:rsidRPr="00A83EDB">
        <w:rPr>
          <w:b/>
          <w:bCs/>
          <w:sz w:val="24"/>
          <w:szCs w:val="24"/>
        </w:rPr>
        <w:t xml:space="preserve">. Срок </w:t>
      </w:r>
      <w:r w:rsidR="00B32B6B" w:rsidRPr="00A83EDB">
        <w:rPr>
          <w:b/>
          <w:bCs/>
          <w:sz w:val="24"/>
          <w:szCs w:val="24"/>
        </w:rPr>
        <w:t>выполнения работ</w:t>
      </w:r>
      <w:r w:rsidR="004A2980" w:rsidRPr="00A83EDB">
        <w:rPr>
          <w:b/>
          <w:bCs/>
          <w:sz w:val="24"/>
          <w:szCs w:val="24"/>
        </w:rPr>
        <w:t>:</w:t>
      </w:r>
      <w:r w:rsidR="00851B97" w:rsidRPr="00A83EDB">
        <w:rPr>
          <w:b/>
          <w:bCs/>
          <w:sz w:val="24"/>
          <w:szCs w:val="24"/>
        </w:rPr>
        <w:t xml:space="preserve"> </w:t>
      </w:r>
      <w:r w:rsidR="00A83EDB" w:rsidRPr="00A83EDB">
        <w:rPr>
          <w:bCs/>
          <w:sz w:val="24"/>
          <w:szCs w:val="24"/>
        </w:rPr>
        <w:t>с 16.07.2021 г. по 08.10</w:t>
      </w:r>
      <w:r w:rsidR="003E0689" w:rsidRPr="00A83EDB">
        <w:rPr>
          <w:bCs/>
          <w:sz w:val="24"/>
          <w:szCs w:val="24"/>
        </w:rPr>
        <w:t>.2021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Default="00450CE1" w:rsidP="00FA3FC1">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FA3FC1" w:rsidRPr="00FA3FC1">
        <w:rPr>
          <w:sz w:val="24"/>
          <w:szCs w:val="24"/>
        </w:rPr>
        <w:t xml:space="preserve">1 978 357 (Один миллион девятьсот семьдесят восемь тысяч </w:t>
      </w:r>
      <w:r w:rsidR="00092FA0">
        <w:rPr>
          <w:sz w:val="24"/>
          <w:szCs w:val="24"/>
        </w:rPr>
        <w:t>триста пятьдесят семь) рублей 92</w:t>
      </w:r>
      <w:r w:rsidR="00FA3FC1" w:rsidRPr="00FA3FC1">
        <w:rPr>
          <w:sz w:val="24"/>
          <w:szCs w:val="24"/>
        </w:rPr>
        <w:t xml:space="preserve"> копейки, в том числе сведения о начальной (максимальной) цене единицы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87"/>
        <w:gridCol w:w="980"/>
        <w:gridCol w:w="732"/>
        <w:gridCol w:w="1437"/>
        <w:gridCol w:w="1448"/>
      </w:tblGrid>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p>
          <w:p w:rsidR="00FA3FC1" w:rsidRPr="00FA3FC1" w:rsidRDefault="00FA3FC1" w:rsidP="00FA3FC1">
            <w:pPr>
              <w:widowControl/>
              <w:spacing w:line="240" w:lineRule="auto"/>
              <w:jc w:val="center"/>
              <w:rPr>
                <w:sz w:val="24"/>
                <w:szCs w:val="24"/>
              </w:rPr>
            </w:pPr>
            <w:r w:rsidRPr="00FA3FC1">
              <w:rPr>
                <w:sz w:val="24"/>
                <w:szCs w:val="24"/>
              </w:rPr>
              <w:t>№</w:t>
            </w:r>
          </w:p>
          <w:p w:rsidR="00FA3FC1" w:rsidRPr="00FA3FC1" w:rsidRDefault="00FA3FC1" w:rsidP="00FA3FC1">
            <w:pPr>
              <w:widowControl/>
              <w:spacing w:line="240" w:lineRule="auto"/>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Наименование работ</w:t>
            </w:r>
          </w:p>
          <w:p w:rsidR="00FA3FC1" w:rsidRPr="00FA3FC1" w:rsidRDefault="00FA3FC1" w:rsidP="00FA3FC1">
            <w:pPr>
              <w:widowControl/>
              <w:spacing w:line="240" w:lineRule="auto"/>
              <w:jc w:val="center"/>
              <w:rPr>
                <w:sz w:val="24"/>
                <w:szCs w:val="24"/>
              </w:rPr>
            </w:pPr>
          </w:p>
        </w:tc>
        <w:tc>
          <w:tcPr>
            <w:tcW w:w="0" w:type="auto"/>
            <w:shd w:val="clear" w:color="auto" w:fill="auto"/>
            <w:vAlign w:val="center"/>
          </w:tcPr>
          <w:p w:rsidR="00FA3FC1" w:rsidRPr="00FA3FC1" w:rsidRDefault="00FA3FC1" w:rsidP="00FA3FC1">
            <w:pPr>
              <w:widowControl/>
              <w:spacing w:line="240" w:lineRule="auto"/>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НМЦ единицы работ, руб</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Стоимость, руб</w:t>
            </w:r>
          </w:p>
        </w:tc>
      </w:tr>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gridSpan w:val="5"/>
            <w:shd w:val="clear" w:color="auto" w:fill="auto"/>
            <w:vAlign w:val="center"/>
          </w:tcPr>
          <w:p w:rsidR="00FA3FC1" w:rsidRPr="00FA3FC1" w:rsidRDefault="00FA3FC1" w:rsidP="00FA3FC1">
            <w:pPr>
              <w:widowControl/>
              <w:spacing w:line="240" w:lineRule="auto"/>
              <w:jc w:val="both"/>
              <w:rPr>
                <w:sz w:val="24"/>
                <w:szCs w:val="24"/>
              </w:rPr>
            </w:pPr>
            <w:r w:rsidRPr="007B098A">
              <w:rPr>
                <w:sz w:val="24"/>
                <w:szCs w:val="24"/>
              </w:rPr>
              <w:t xml:space="preserve">Текущий ремонт катера с учетом разборки/сборки главного двигателя </w:t>
            </w:r>
            <w:proofErr w:type="spellStart"/>
            <w:r w:rsidRPr="007B098A">
              <w:rPr>
                <w:sz w:val="24"/>
                <w:szCs w:val="24"/>
              </w:rPr>
              <w:t>MerCruiser</w:t>
            </w:r>
            <w:proofErr w:type="spellEnd"/>
            <w:r w:rsidRPr="007B098A">
              <w:rPr>
                <w:sz w:val="24"/>
                <w:szCs w:val="24"/>
              </w:rPr>
              <w:t xml:space="preserve"> </w:t>
            </w:r>
            <w:proofErr w:type="spellStart"/>
            <w:r w:rsidRPr="007B098A">
              <w:rPr>
                <w:sz w:val="24"/>
                <w:szCs w:val="24"/>
              </w:rPr>
              <w:t>Diesel</w:t>
            </w:r>
            <w:proofErr w:type="spellEnd"/>
            <w:r w:rsidRPr="007B098A">
              <w:rPr>
                <w:sz w:val="24"/>
                <w:szCs w:val="24"/>
              </w:rPr>
              <w:t xml:space="preserve"> QSD 4.2 ES 320 </w:t>
            </w:r>
            <w:proofErr w:type="spellStart"/>
            <w:r w:rsidRPr="007B098A">
              <w:rPr>
                <w:sz w:val="24"/>
                <w:szCs w:val="24"/>
              </w:rPr>
              <w:t>л.с</w:t>
            </w:r>
            <w:proofErr w:type="spellEnd"/>
            <w:r w:rsidRPr="007B098A">
              <w:rPr>
                <w:sz w:val="24"/>
                <w:szCs w:val="24"/>
              </w:rPr>
              <w:t>. (далее – главный двигатель) в процессе выполнения работ:</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упорного кольца коленвала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поршнекомплекта (гильза+поршень+кольца)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коренных вкладышей коленчатого вала </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Произвести замену шатунных  вкладышей коленчатого 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шатуна 1-го цилиндра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маслонасоса, редукционного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крыльчатки водяной помпы системы охлаждения двигателя</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Выполнить механическую обработку </w:t>
            </w:r>
            <w:proofErr w:type="gramStart"/>
            <w:r w:rsidRPr="00FA3FC1">
              <w:rPr>
                <w:sz w:val="24"/>
                <w:szCs w:val="24"/>
              </w:rPr>
              <w:t>сёдел клапанов головки блока цилиндров</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болтов ГБЦ</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гидротолкателей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штанги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шпильки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пружины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маслосъёмных колпачков</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теплообменника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выхлопного колена турбокомпрессора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проверку главного двигателя в работе, ходовые испытания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382 580,00</w:t>
            </w:r>
          </w:p>
        </w:tc>
      </w:tr>
    </w:tbl>
    <w:p w:rsidR="00FA3FC1" w:rsidRPr="00FA3FC1" w:rsidRDefault="00FA3FC1" w:rsidP="00FA3FC1">
      <w:pPr>
        <w:spacing w:after="120" w:line="240" w:lineRule="auto"/>
        <w:jc w:val="both"/>
        <w:rPr>
          <w:bCs/>
          <w:sz w:val="24"/>
          <w:szCs w:val="24"/>
          <w:lang w:eastAsia="ar-SA"/>
        </w:rPr>
      </w:pPr>
      <w:r w:rsidRPr="00FA3FC1">
        <w:rPr>
          <w:bCs/>
          <w:sz w:val="24"/>
          <w:szCs w:val="24"/>
          <w:lang w:eastAsia="ar-SA"/>
        </w:rPr>
        <w:t>и в том числе сведения о начальной (максимальной) цене единицы товара (запасные части и материалы),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15"/>
        <w:gridCol w:w="980"/>
        <w:gridCol w:w="845"/>
        <w:gridCol w:w="2354"/>
        <w:gridCol w:w="1686"/>
      </w:tblGrid>
      <w:tr w:rsidR="00FA3FC1" w:rsidRPr="00FA3FC1" w:rsidTr="00CB1034">
        <w:trPr>
          <w:cantSplit/>
          <w:trHeight w:val="736"/>
          <w:jc w:val="center"/>
        </w:trPr>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w:t>
            </w:r>
          </w:p>
          <w:p w:rsidR="00FA3FC1" w:rsidRPr="00FA3FC1" w:rsidRDefault="00FA3FC1" w:rsidP="00FA3FC1">
            <w:pPr>
              <w:widowControl/>
              <w:spacing w:line="240" w:lineRule="auto"/>
              <w:contextualSpacing/>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Наименование запасных частей и материалов</w:t>
            </w:r>
          </w:p>
          <w:p w:rsidR="00FA3FC1" w:rsidRPr="00FA3FC1" w:rsidRDefault="00FA3FC1" w:rsidP="00FA3FC1">
            <w:pPr>
              <w:widowControl/>
              <w:spacing w:line="240" w:lineRule="auto"/>
              <w:contextualSpacing/>
              <w:jc w:val="center"/>
              <w:rPr>
                <w:sz w:val="24"/>
                <w:szCs w:val="24"/>
              </w:rPr>
            </w:pP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НМЦ единицы товара, руб</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Стоимость, руб</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Упорное кольцо шайба КВ </w:t>
            </w:r>
          </w:p>
          <w:p w:rsidR="00FA3FC1" w:rsidRPr="00FA3FC1" w:rsidRDefault="00FA3FC1" w:rsidP="00FA3FC1">
            <w:pPr>
              <w:widowControl/>
              <w:spacing w:line="240" w:lineRule="auto"/>
              <w:rPr>
                <w:sz w:val="24"/>
                <w:szCs w:val="24"/>
              </w:rPr>
            </w:pPr>
            <w:r w:rsidRPr="00FA3FC1">
              <w:rPr>
                <w:sz w:val="24"/>
                <w:szCs w:val="24"/>
              </w:rPr>
              <w:t>(№ 884006)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Поршень </w:t>
            </w:r>
          </w:p>
          <w:p w:rsidR="00FA3FC1" w:rsidRPr="00FA3FC1" w:rsidRDefault="00FA3FC1" w:rsidP="00FA3FC1">
            <w:pPr>
              <w:widowControl/>
              <w:spacing w:line="240" w:lineRule="auto"/>
              <w:rPr>
                <w:sz w:val="24"/>
                <w:szCs w:val="24"/>
              </w:rPr>
            </w:pPr>
            <w:r w:rsidRPr="00FA3FC1">
              <w:rPr>
                <w:sz w:val="24"/>
                <w:szCs w:val="24"/>
              </w:rPr>
              <w:t>(№ 879172216)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21 666,67</w:t>
            </w:r>
          </w:p>
        </w:tc>
        <w:tc>
          <w:tcPr>
            <w:tcW w:w="0" w:type="auto"/>
          </w:tcPr>
          <w:p w:rsidR="00FA3FC1" w:rsidRPr="00FA3FC1" w:rsidRDefault="00092FA0" w:rsidP="00FA3FC1">
            <w:pPr>
              <w:widowControl/>
              <w:spacing w:line="240" w:lineRule="auto"/>
              <w:jc w:val="center"/>
              <w:rPr>
                <w:sz w:val="24"/>
                <w:szCs w:val="24"/>
              </w:rPr>
            </w:pPr>
            <w:r>
              <w:rPr>
                <w:sz w:val="24"/>
                <w:szCs w:val="24"/>
              </w:rPr>
              <w:t>130 000,02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Гильза (№889857)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12 116,67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72 700,02</w:t>
            </w:r>
          </w:p>
        </w:tc>
      </w:tr>
      <w:tr w:rsidR="00FA3FC1" w:rsidRPr="00FA3FC1" w:rsidTr="00CB1034">
        <w:trPr>
          <w:trHeight w:val="192"/>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колец маслосъемных и компрессионных </w:t>
            </w:r>
          </w:p>
          <w:p w:rsidR="00FA3FC1" w:rsidRPr="00FA3FC1" w:rsidRDefault="00FA3FC1" w:rsidP="00FA3FC1">
            <w:pPr>
              <w:widowControl/>
              <w:spacing w:line="240" w:lineRule="auto"/>
              <w:rPr>
                <w:sz w:val="24"/>
                <w:szCs w:val="24"/>
              </w:rPr>
            </w:pPr>
            <w:r w:rsidRPr="00FA3FC1">
              <w:rPr>
                <w:sz w:val="24"/>
                <w:szCs w:val="24"/>
              </w:rPr>
              <w:t>(№ 879194172)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73 000,02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коренные </w:t>
            </w:r>
          </w:p>
          <w:p w:rsidR="00FA3FC1" w:rsidRPr="00FA3FC1" w:rsidRDefault="00FA3FC1" w:rsidP="00FA3FC1">
            <w:pPr>
              <w:widowControl/>
              <w:spacing w:line="240" w:lineRule="auto"/>
              <w:rPr>
                <w:sz w:val="24"/>
                <w:szCs w:val="24"/>
              </w:rPr>
            </w:pPr>
            <w:r w:rsidRPr="00FA3FC1">
              <w:rPr>
                <w:sz w:val="24"/>
                <w:szCs w:val="24"/>
              </w:rPr>
              <w:t>(№ 8М0054658)</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шатунные </w:t>
            </w:r>
          </w:p>
          <w:p w:rsidR="00FA3FC1" w:rsidRPr="00FA3FC1" w:rsidRDefault="00FA3FC1" w:rsidP="00FA3FC1">
            <w:pPr>
              <w:widowControl/>
              <w:spacing w:line="240" w:lineRule="auto"/>
              <w:rPr>
                <w:sz w:val="24"/>
                <w:szCs w:val="24"/>
              </w:rPr>
            </w:pPr>
            <w:r w:rsidRPr="00FA3FC1">
              <w:rPr>
                <w:sz w:val="24"/>
                <w:szCs w:val="24"/>
              </w:rPr>
              <w:lastRenderedPageBreak/>
              <w:t>(№ 879194167)</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Шатун (№ 889860)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Маслонасос с редукционным клапаном в сборе </w:t>
            </w:r>
          </w:p>
          <w:p w:rsidR="00FA3FC1" w:rsidRPr="00FA3FC1" w:rsidRDefault="00FA3FC1" w:rsidP="00FA3FC1">
            <w:pPr>
              <w:widowControl/>
              <w:spacing w:line="240" w:lineRule="auto"/>
              <w:rPr>
                <w:sz w:val="24"/>
                <w:szCs w:val="24"/>
              </w:rPr>
            </w:pPr>
            <w:r w:rsidRPr="00FA3FC1">
              <w:rPr>
                <w:sz w:val="24"/>
                <w:szCs w:val="24"/>
              </w:rPr>
              <w:t>(№№ 854087001/854041)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Крыльчатка водяной помпы (№ 8М0056956)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 8М0058844)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464,29</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(№8М0057699)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750,01</w:t>
            </w:r>
          </w:p>
        </w:tc>
        <w:tc>
          <w:tcPr>
            <w:tcW w:w="0" w:type="auto"/>
          </w:tcPr>
          <w:p w:rsidR="00FA3FC1" w:rsidRPr="00FA3FC1" w:rsidRDefault="00406C11" w:rsidP="00FA3FC1">
            <w:pPr>
              <w:widowControl/>
              <w:spacing w:line="240" w:lineRule="auto"/>
              <w:jc w:val="center"/>
              <w:rPr>
                <w:sz w:val="24"/>
                <w:szCs w:val="24"/>
              </w:rPr>
            </w:pPr>
            <w:r>
              <w:rPr>
                <w:sz w:val="24"/>
                <w:szCs w:val="24"/>
              </w:rPr>
              <w:t>4 500,06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(№8М0057732)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583,34</w:t>
            </w:r>
          </w:p>
        </w:tc>
        <w:tc>
          <w:tcPr>
            <w:tcW w:w="0" w:type="auto"/>
          </w:tcPr>
          <w:p w:rsidR="00FA3FC1" w:rsidRPr="00FA3FC1" w:rsidRDefault="00406C11" w:rsidP="00FA3FC1">
            <w:pPr>
              <w:widowControl/>
              <w:spacing w:line="240" w:lineRule="auto"/>
              <w:jc w:val="center"/>
              <w:rPr>
                <w:sz w:val="24"/>
                <w:szCs w:val="24"/>
              </w:rPr>
            </w:pPr>
            <w:r>
              <w:rPr>
                <w:sz w:val="24"/>
                <w:szCs w:val="24"/>
              </w:rPr>
              <w:t>3 500,04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Гидротолкатель</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879172164)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2 983,34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35 800,08</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Распредвал</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898101411)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Штанга распредвала </w:t>
            </w:r>
          </w:p>
          <w:p w:rsidR="00FA3FC1" w:rsidRPr="00FA3FC1" w:rsidRDefault="00FA3FC1" w:rsidP="00FA3FC1">
            <w:pPr>
              <w:widowControl/>
              <w:spacing w:line="240" w:lineRule="auto"/>
              <w:rPr>
                <w:sz w:val="24"/>
                <w:szCs w:val="24"/>
              </w:rPr>
            </w:pPr>
            <w:r w:rsidRPr="00FA3FC1">
              <w:rPr>
                <w:sz w:val="24"/>
                <w:szCs w:val="24"/>
              </w:rPr>
              <w:t>(№ 854064)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1 575,00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3 150,00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Ось коромысел </w:t>
            </w:r>
          </w:p>
          <w:p w:rsidR="00FA3FC1" w:rsidRPr="00FA3FC1" w:rsidRDefault="00FA3FC1" w:rsidP="00FA3FC1">
            <w:pPr>
              <w:widowControl/>
              <w:spacing w:line="240" w:lineRule="auto"/>
              <w:rPr>
                <w:sz w:val="24"/>
                <w:szCs w:val="24"/>
              </w:rPr>
            </w:pPr>
            <w:r w:rsidRPr="00FA3FC1">
              <w:rPr>
                <w:sz w:val="24"/>
                <w:szCs w:val="24"/>
              </w:rPr>
              <w:t>(№ 8М0062929)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Шпилька оси коромысел (№ 898101520)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Пружина оси коромысел (№ 854058Т)</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Маслосъемные колпачки (№ 854068)</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279,17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3 350,04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впускной </w:t>
            </w:r>
          </w:p>
          <w:p w:rsidR="00FA3FC1" w:rsidRPr="00FA3FC1" w:rsidRDefault="00FA3FC1" w:rsidP="00FA3FC1">
            <w:pPr>
              <w:widowControl/>
              <w:spacing w:line="240" w:lineRule="auto"/>
              <w:rPr>
                <w:sz w:val="24"/>
                <w:szCs w:val="24"/>
              </w:rPr>
            </w:pPr>
            <w:r w:rsidRPr="00FA3FC1">
              <w:rPr>
                <w:sz w:val="24"/>
                <w:szCs w:val="24"/>
              </w:rPr>
              <w:t>(№ 854073001)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4 541,67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27 250,02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выпускной </w:t>
            </w:r>
          </w:p>
          <w:p w:rsidR="00FA3FC1" w:rsidRPr="00FA3FC1" w:rsidRDefault="00FA3FC1" w:rsidP="00FA3FC1">
            <w:pPr>
              <w:widowControl/>
              <w:spacing w:line="240" w:lineRule="auto"/>
              <w:rPr>
                <w:sz w:val="24"/>
                <w:szCs w:val="24"/>
              </w:rPr>
            </w:pPr>
            <w:r w:rsidRPr="00FA3FC1">
              <w:rPr>
                <w:sz w:val="24"/>
                <w:szCs w:val="24"/>
              </w:rPr>
              <w:t>(№ 854074)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3 666,67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Теплообменник в сборе (№ 898101490)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Выхлопное колено турбокомпрессора </w:t>
            </w:r>
          </w:p>
          <w:p w:rsidR="00FA3FC1" w:rsidRPr="00FA3FC1" w:rsidRDefault="00FA3FC1" w:rsidP="00FA3FC1">
            <w:pPr>
              <w:widowControl/>
              <w:spacing w:line="240" w:lineRule="auto"/>
              <w:rPr>
                <w:sz w:val="24"/>
                <w:szCs w:val="24"/>
              </w:rPr>
            </w:pPr>
            <w:r w:rsidRPr="00FA3FC1">
              <w:rPr>
                <w:sz w:val="24"/>
                <w:szCs w:val="24"/>
              </w:rPr>
              <w:t>(№ 805265А1)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Хомут турбокомпрессора </w:t>
            </w:r>
          </w:p>
          <w:p w:rsidR="00FA3FC1" w:rsidRPr="00FA3FC1" w:rsidRDefault="00FA3FC1" w:rsidP="00FA3FC1">
            <w:pPr>
              <w:widowControl/>
              <w:spacing w:line="240" w:lineRule="auto"/>
              <w:rPr>
                <w:sz w:val="24"/>
                <w:szCs w:val="24"/>
              </w:rPr>
            </w:pPr>
            <w:r w:rsidRPr="00FA3FC1">
              <w:rPr>
                <w:sz w:val="24"/>
                <w:szCs w:val="24"/>
              </w:rPr>
              <w:t>(№ 864148А01)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кольцо турбокомпрессора </w:t>
            </w:r>
          </w:p>
          <w:p w:rsidR="00FA3FC1" w:rsidRPr="00FA3FC1" w:rsidRDefault="00FA3FC1" w:rsidP="00FA3FC1">
            <w:pPr>
              <w:widowControl/>
              <w:spacing w:line="240" w:lineRule="auto"/>
              <w:rPr>
                <w:sz w:val="24"/>
                <w:szCs w:val="24"/>
              </w:rPr>
            </w:pPr>
            <w:r w:rsidRPr="00FA3FC1">
              <w:rPr>
                <w:sz w:val="24"/>
                <w:szCs w:val="24"/>
              </w:rPr>
              <w:t>(№ 817089)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турбокомпрессора </w:t>
            </w:r>
          </w:p>
          <w:p w:rsidR="00FA3FC1" w:rsidRPr="00FA3FC1" w:rsidRDefault="00FA3FC1" w:rsidP="00FA3FC1">
            <w:pPr>
              <w:widowControl/>
              <w:spacing w:line="240" w:lineRule="auto"/>
              <w:rPr>
                <w:sz w:val="24"/>
                <w:szCs w:val="24"/>
              </w:rPr>
            </w:pPr>
            <w:r w:rsidRPr="00FA3FC1">
              <w:rPr>
                <w:sz w:val="24"/>
                <w:szCs w:val="24"/>
              </w:rPr>
              <w:t>(№ 8М0094247)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Кольцо турбокомпрессора </w:t>
            </w:r>
          </w:p>
          <w:p w:rsidR="00FA3FC1" w:rsidRPr="00FA3FC1" w:rsidRDefault="00FA3FC1" w:rsidP="00FA3FC1">
            <w:pPr>
              <w:widowControl/>
              <w:spacing w:line="240" w:lineRule="auto"/>
              <w:rPr>
                <w:sz w:val="24"/>
                <w:szCs w:val="24"/>
              </w:rPr>
            </w:pPr>
            <w:r w:rsidRPr="00FA3FC1">
              <w:rPr>
                <w:sz w:val="24"/>
                <w:szCs w:val="24"/>
              </w:rPr>
              <w:t>(№ 811461)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258,75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517,50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ГБЦ </w:t>
            </w:r>
          </w:p>
          <w:p w:rsidR="00FA3FC1" w:rsidRPr="00FA3FC1" w:rsidRDefault="00FA3FC1" w:rsidP="00FA3FC1">
            <w:pPr>
              <w:widowControl/>
              <w:spacing w:line="240" w:lineRule="auto"/>
              <w:rPr>
                <w:sz w:val="24"/>
                <w:szCs w:val="24"/>
              </w:rPr>
            </w:pPr>
            <w:r w:rsidRPr="00FA3FC1">
              <w:rPr>
                <w:sz w:val="24"/>
                <w:szCs w:val="24"/>
              </w:rPr>
              <w:t>(№ 898101482)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r>
      <w:tr w:rsidR="00FA3FC1" w:rsidRPr="00FA3FC1" w:rsidTr="00CB1034">
        <w:trPr>
          <w:trHeight w:val="176"/>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w:t>
            </w:r>
          </w:p>
          <w:p w:rsidR="00FA3FC1" w:rsidRPr="00FA3FC1" w:rsidRDefault="00FA3FC1" w:rsidP="00FA3FC1">
            <w:pPr>
              <w:widowControl/>
              <w:spacing w:line="240" w:lineRule="auto"/>
              <w:rPr>
                <w:sz w:val="24"/>
                <w:szCs w:val="24"/>
              </w:rPr>
            </w:pPr>
            <w:r w:rsidRPr="00FA3FC1">
              <w:rPr>
                <w:sz w:val="24"/>
                <w:szCs w:val="24"/>
              </w:rPr>
              <w:t>(№ 8М0098621)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highlight w:val="yellow"/>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Комплект прокладок </w:t>
            </w:r>
          </w:p>
          <w:p w:rsidR="00FA3FC1" w:rsidRPr="00FA3FC1" w:rsidRDefault="00FA3FC1" w:rsidP="00FA3FC1">
            <w:pPr>
              <w:widowControl/>
              <w:spacing w:line="240" w:lineRule="auto"/>
              <w:rPr>
                <w:sz w:val="24"/>
                <w:szCs w:val="24"/>
              </w:rPr>
            </w:pPr>
            <w:r w:rsidRPr="00FA3FC1">
              <w:rPr>
                <w:sz w:val="24"/>
                <w:szCs w:val="24"/>
              </w:rPr>
              <w:t>(№ 879194162)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Прокладки двигателя </w:t>
            </w:r>
          </w:p>
          <w:p w:rsidR="00FA3FC1" w:rsidRPr="00FA3FC1" w:rsidRDefault="00FA3FC1" w:rsidP="00FA3FC1">
            <w:pPr>
              <w:widowControl/>
              <w:spacing w:line="240" w:lineRule="auto"/>
              <w:rPr>
                <w:sz w:val="24"/>
                <w:szCs w:val="24"/>
              </w:rPr>
            </w:pPr>
            <w:r w:rsidRPr="00FA3FC1">
              <w:rPr>
                <w:sz w:val="24"/>
                <w:szCs w:val="24"/>
              </w:rPr>
              <w:lastRenderedPageBreak/>
              <w:t>(№ 879194154)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32.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Комплект прокладок головок (№ 879194152)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топливный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879172104</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масляный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895207</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уплотнений (масляный теплообменник) </w:t>
            </w:r>
          </w:p>
          <w:p w:rsidR="00FA3FC1" w:rsidRPr="00FA3FC1" w:rsidRDefault="00FA3FC1" w:rsidP="00FA3FC1">
            <w:pPr>
              <w:widowControl/>
              <w:spacing w:line="240" w:lineRule="auto"/>
              <w:rPr>
                <w:sz w:val="24"/>
                <w:szCs w:val="24"/>
              </w:rPr>
            </w:pPr>
            <w:r w:rsidRPr="00FA3FC1">
              <w:rPr>
                <w:sz w:val="24"/>
                <w:szCs w:val="24"/>
              </w:rPr>
              <w:t>(№ 879194185)</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Кольцо (№ 801333412)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поддона </w:t>
            </w:r>
          </w:p>
          <w:p w:rsidR="00FA3FC1" w:rsidRPr="00FA3FC1" w:rsidRDefault="00FA3FC1" w:rsidP="00FA3FC1">
            <w:pPr>
              <w:widowControl/>
              <w:spacing w:line="240" w:lineRule="auto"/>
              <w:rPr>
                <w:sz w:val="24"/>
                <w:szCs w:val="24"/>
              </w:rPr>
            </w:pPr>
            <w:r w:rsidRPr="00FA3FC1">
              <w:rPr>
                <w:sz w:val="24"/>
                <w:szCs w:val="24"/>
              </w:rPr>
              <w:t>(№ 801331613)</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 в двигатель </w:t>
            </w:r>
          </w:p>
          <w:p w:rsidR="00FA3FC1" w:rsidRPr="00FA3FC1" w:rsidRDefault="00FA3FC1" w:rsidP="00FA3FC1">
            <w:pPr>
              <w:widowControl/>
              <w:spacing w:line="240" w:lineRule="auto"/>
              <w:rPr>
                <w:sz w:val="24"/>
                <w:szCs w:val="24"/>
              </w:rPr>
            </w:pPr>
            <w:r w:rsidRPr="00FA3FC1">
              <w:rPr>
                <w:sz w:val="24"/>
                <w:szCs w:val="24"/>
              </w:rPr>
              <w:t>(№ 8М0096794)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1 133,34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17 000,10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Антифриз</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18</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472,23</w:t>
            </w:r>
          </w:p>
        </w:tc>
        <w:tc>
          <w:tcPr>
            <w:tcW w:w="0" w:type="auto"/>
          </w:tcPr>
          <w:p w:rsidR="00FA3FC1" w:rsidRPr="00FA3FC1" w:rsidRDefault="00E62748" w:rsidP="00FA3FC1">
            <w:pPr>
              <w:widowControl/>
              <w:spacing w:line="240" w:lineRule="auto"/>
              <w:jc w:val="center"/>
              <w:rPr>
                <w:sz w:val="24"/>
                <w:szCs w:val="24"/>
              </w:rPr>
            </w:pPr>
            <w:r>
              <w:rPr>
                <w:sz w:val="24"/>
                <w:szCs w:val="24"/>
              </w:rPr>
              <w:t>8 500,14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 в гидроусилитель (№ 858075</w:t>
            </w:r>
            <w:r w:rsidRPr="00FA3FC1">
              <w:rPr>
                <w:sz w:val="24"/>
                <w:szCs w:val="24"/>
                <w:lang w:val="en-US"/>
              </w:rPr>
              <w:t>QB1</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генератора </w:t>
            </w:r>
          </w:p>
          <w:p w:rsidR="00FA3FC1" w:rsidRPr="00FA3FC1" w:rsidRDefault="00FA3FC1" w:rsidP="00FA3FC1">
            <w:pPr>
              <w:widowControl/>
              <w:spacing w:line="240" w:lineRule="auto"/>
              <w:rPr>
                <w:sz w:val="24"/>
                <w:szCs w:val="24"/>
              </w:rPr>
            </w:pPr>
            <w:r w:rsidRPr="00FA3FC1">
              <w:rPr>
                <w:sz w:val="24"/>
                <w:szCs w:val="24"/>
              </w:rPr>
              <w:t>(№ 898101579)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гидроусилителя (№ </w:t>
            </w:r>
            <w:r w:rsidRPr="00FA3FC1">
              <w:rPr>
                <w:sz w:val="24"/>
                <w:szCs w:val="24"/>
                <w:lang w:val="en-US"/>
              </w:rPr>
              <w:t>898101580</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Сальник коленвала </w:t>
            </w:r>
          </w:p>
          <w:p w:rsidR="00FA3FC1" w:rsidRPr="00FA3FC1" w:rsidRDefault="00FA3FC1" w:rsidP="00FA3FC1">
            <w:pPr>
              <w:widowControl/>
              <w:spacing w:line="240" w:lineRule="auto"/>
              <w:rPr>
                <w:sz w:val="24"/>
                <w:szCs w:val="24"/>
              </w:rPr>
            </w:pPr>
            <w:r w:rsidRPr="00FA3FC1">
              <w:rPr>
                <w:sz w:val="24"/>
                <w:szCs w:val="24"/>
              </w:rPr>
              <w:t>(№ 884027)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15 600,00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E62748" w:rsidP="00FA3FC1">
            <w:pPr>
              <w:widowControl/>
              <w:spacing w:line="240" w:lineRule="auto"/>
              <w:jc w:val="center"/>
              <w:rPr>
                <w:sz w:val="24"/>
                <w:szCs w:val="24"/>
              </w:rPr>
            </w:pPr>
            <w:r>
              <w:rPr>
                <w:sz w:val="24"/>
                <w:szCs w:val="24"/>
              </w:rPr>
              <w:t>1 595 777,92</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894201" w:rsidRPr="004D078E"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r w:rsidR="004D078E" w:rsidRPr="004D078E">
        <w:rPr>
          <w:bCs/>
          <w:sz w:val="24"/>
          <w:szCs w:val="24"/>
        </w:rPr>
        <w:t>Цена договора включает в себя 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 xml:space="preserve">балансовой </w:t>
      </w:r>
      <w:r w:rsidR="004A2980" w:rsidRPr="00BB7714">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В случае подачи заявки несколькими юридическими лицами, выступающими на стороне одного </w:t>
      </w:r>
      <w:r w:rsidR="009D2B30" w:rsidRPr="00BB7714">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555A5E">
        <w:rPr>
          <w:b/>
          <w:color w:val="FF0000"/>
          <w:sz w:val="24"/>
          <w:szCs w:val="24"/>
        </w:rPr>
        <w:t>11</w:t>
      </w:r>
      <w:r w:rsidR="00BC68C7" w:rsidRPr="00BB7714">
        <w:rPr>
          <w:b/>
          <w:color w:val="FF0000"/>
          <w:sz w:val="24"/>
          <w:szCs w:val="24"/>
        </w:rPr>
        <w:t>.</w:t>
      </w:r>
      <w:r w:rsidR="00555A5E">
        <w:rPr>
          <w:b/>
          <w:color w:val="FF0000"/>
          <w:sz w:val="24"/>
          <w:szCs w:val="24"/>
        </w:rPr>
        <w:t>06</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555A5E">
        <w:rPr>
          <w:b/>
          <w:color w:val="FF0000"/>
          <w:sz w:val="24"/>
          <w:szCs w:val="24"/>
        </w:rPr>
        <w:t>22</w:t>
      </w:r>
      <w:r w:rsidR="00871B54" w:rsidRPr="00BB7714">
        <w:rPr>
          <w:b/>
          <w:color w:val="FF0000"/>
          <w:sz w:val="24"/>
          <w:szCs w:val="24"/>
        </w:rPr>
        <w:t>.</w:t>
      </w:r>
      <w:r w:rsidR="007B098A">
        <w:rPr>
          <w:b/>
          <w:color w:val="FF0000"/>
          <w:sz w:val="24"/>
          <w:szCs w:val="24"/>
        </w:rPr>
        <w:t>06</w:t>
      </w:r>
      <w:r w:rsidR="000C4450">
        <w:rPr>
          <w:b/>
          <w:color w:val="FF0000"/>
          <w:sz w:val="24"/>
          <w:szCs w:val="24"/>
        </w:rPr>
        <w:t>.2021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555A5E">
        <w:rPr>
          <w:rFonts w:eastAsia="Calibri"/>
          <w:b/>
          <w:bCs/>
          <w:color w:val="FF0000"/>
          <w:sz w:val="24"/>
          <w:szCs w:val="24"/>
        </w:rPr>
        <w:t>11</w:t>
      </w:r>
      <w:r w:rsidR="003D7097" w:rsidRPr="00BB7714">
        <w:rPr>
          <w:rFonts w:eastAsia="Calibri"/>
          <w:b/>
          <w:bCs/>
          <w:color w:val="FF0000"/>
          <w:sz w:val="24"/>
          <w:szCs w:val="24"/>
        </w:rPr>
        <w:t>.</w:t>
      </w:r>
      <w:r w:rsidR="00555A5E">
        <w:rPr>
          <w:rFonts w:eastAsia="Calibri"/>
          <w:b/>
          <w:bCs/>
          <w:color w:val="FF0000"/>
          <w:sz w:val="24"/>
          <w:szCs w:val="24"/>
        </w:rPr>
        <w:t>06</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555A5E">
        <w:rPr>
          <w:rFonts w:eastAsia="Calibri"/>
          <w:b/>
          <w:bCs/>
          <w:color w:val="FF0000"/>
          <w:sz w:val="24"/>
          <w:szCs w:val="24"/>
        </w:rPr>
        <w:t>22</w:t>
      </w:r>
      <w:r w:rsidR="003D7097" w:rsidRPr="00BB7714">
        <w:rPr>
          <w:rFonts w:eastAsia="Calibri"/>
          <w:b/>
          <w:bCs/>
          <w:color w:val="FF0000"/>
          <w:sz w:val="24"/>
          <w:szCs w:val="24"/>
        </w:rPr>
        <w:t>.</w:t>
      </w:r>
      <w:r w:rsidR="0015559F">
        <w:rPr>
          <w:rFonts w:eastAsia="Calibri"/>
          <w:b/>
          <w:bCs/>
          <w:color w:val="FF0000"/>
          <w:sz w:val="24"/>
          <w:szCs w:val="24"/>
        </w:rPr>
        <w:t>06</w:t>
      </w:r>
      <w:r w:rsidR="00BE613E">
        <w:rPr>
          <w:rFonts w:eastAsia="Calibri"/>
          <w:b/>
          <w:bCs/>
          <w:color w:val="FF0000"/>
          <w:sz w:val="24"/>
          <w:szCs w:val="24"/>
        </w:rPr>
        <w:t>.2021,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555A5E">
        <w:rPr>
          <w:b/>
          <w:color w:val="FF0000"/>
          <w:sz w:val="24"/>
          <w:szCs w:val="24"/>
        </w:rPr>
        <w:t>22</w:t>
      </w:r>
      <w:r w:rsidRPr="00BB7714">
        <w:rPr>
          <w:b/>
          <w:color w:val="FF0000"/>
          <w:sz w:val="24"/>
          <w:szCs w:val="24"/>
        </w:rPr>
        <w:t xml:space="preserve">» </w:t>
      </w:r>
      <w:r w:rsidR="0015559F">
        <w:rPr>
          <w:b/>
          <w:color w:val="FF0000"/>
          <w:sz w:val="24"/>
          <w:szCs w:val="24"/>
        </w:rPr>
        <w:t>июня</w:t>
      </w:r>
      <w:r w:rsidR="00BE613E">
        <w:rPr>
          <w:b/>
          <w:color w:val="FF0000"/>
          <w:sz w:val="24"/>
          <w:szCs w:val="24"/>
        </w:rPr>
        <w:t xml:space="preserve">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C2101E">
        <w:rPr>
          <w:b/>
          <w:color w:val="FF0000"/>
          <w:sz w:val="24"/>
          <w:szCs w:val="24"/>
        </w:rPr>
        <w:t xml:space="preserve">до 12.00 </w:t>
      </w:r>
      <w:proofErr w:type="gramStart"/>
      <w:r w:rsidR="00C2101E">
        <w:rPr>
          <w:b/>
          <w:color w:val="FF0000"/>
          <w:sz w:val="24"/>
          <w:szCs w:val="24"/>
        </w:rPr>
        <w:t>МСК</w:t>
      </w:r>
      <w:proofErr w:type="gramEnd"/>
      <w:r w:rsidR="00C2101E">
        <w:rPr>
          <w:b/>
          <w:color w:val="FF0000"/>
          <w:sz w:val="24"/>
          <w:szCs w:val="24"/>
        </w:rPr>
        <w:t>+1 22</w:t>
      </w:r>
      <w:r w:rsidR="000E678F">
        <w:rPr>
          <w:b/>
          <w:color w:val="FF0000"/>
          <w:sz w:val="24"/>
          <w:szCs w:val="24"/>
        </w:rPr>
        <w:t>.06</w:t>
      </w:r>
      <w:r w:rsidR="0068635A">
        <w:rPr>
          <w:b/>
          <w:color w:val="FF0000"/>
          <w:sz w:val="24"/>
          <w:szCs w:val="24"/>
        </w:rPr>
        <w:t>.2021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C056E9">
        <w:rPr>
          <w:b/>
          <w:sz w:val="24"/>
          <w:szCs w:val="24"/>
        </w:rPr>
        <w:t>в</w:t>
      </w:r>
      <w:r w:rsidR="00C056E9" w:rsidRPr="00C056E9">
        <w:rPr>
          <w:b/>
          <w:sz w:val="24"/>
          <w:szCs w:val="24"/>
        </w:rPr>
        <w:t>ыполнение работ по текущему ремонту катера  «Портконтроль-1», бортовой номер РАФ 19-68</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98371C">
        <w:rPr>
          <w:sz w:val="24"/>
          <w:szCs w:val="24"/>
        </w:rPr>
        <w:t xml:space="preserve">выполнение работ по </w:t>
      </w:r>
      <w:r w:rsidRPr="00693AFA">
        <w:rPr>
          <w:bCs/>
          <w:sz w:val="24"/>
          <w:szCs w:val="24"/>
        </w:rPr>
        <w:t xml:space="preserve">текущему ремонту </w:t>
      </w:r>
      <w:r>
        <w:rPr>
          <w:bCs/>
          <w:sz w:val="24"/>
          <w:szCs w:val="24"/>
        </w:rPr>
        <w:t>катера «Портконтроль-1», бортовой номер РАФ 19-68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05928" w:rsidRDefault="00505928" w:rsidP="00505928">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34"/>
        <w:gridCol w:w="980"/>
        <w:gridCol w:w="733"/>
        <w:gridCol w:w="1388"/>
        <w:gridCol w:w="1450"/>
      </w:tblGrid>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p>
          <w:p w:rsidR="00505928" w:rsidRPr="00505928" w:rsidRDefault="00505928" w:rsidP="00505928">
            <w:pPr>
              <w:widowControl/>
              <w:spacing w:line="240" w:lineRule="auto"/>
              <w:jc w:val="center"/>
              <w:rPr>
                <w:sz w:val="24"/>
                <w:szCs w:val="24"/>
              </w:rPr>
            </w:pPr>
            <w:r w:rsidRPr="00505928">
              <w:rPr>
                <w:sz w:val="24"/>
                <w:szCs w:val="24"/>
              </w:rPr>
              <w:t>№</w:t>
            </w:r>
          </w:p>
          <w:p w:rsidR="00505928" w:rsidRPr="00505928" w:rsidRDefault="00505928" w:rsidP="00505928">
            <w:pPr>
              <w:widowControl/>
              <w:spacing w:line="240" w:lineRule="auto"/>
              <w:jc w:val="center"/>
              <w:rPr>
                <w:sz w:val="24"/>
                <w:szCs w:val="24"/>
              </w:rPr>
            </w:pPr>
            <w:proofErr w:type="gramStart"/>
            <w:r w:rsidRPr="00505928">
              <w:rPr>
                <w:sz w:val="24"/>
                <w:szCs w:val="24"/>
              </w:rPr>
              <w:t>п</w:t>
            </w:r>
            <w:proofErr w:type="gramEnd"/>
            <w:r w:rsidRPr="00505928">
              <w:rPr>
                <w:sz w:val="24"/>
                <w:szCs w:val="24"/>
              </w:rPr>
              <w:t>/п</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Наименование работ</w:t>
            </w:r>
          </w:p>
          <w:p w:rsidR="00505928" w:rsidRPr="00505928" w:rsidRDefault="00505928" w:rsidP="00505928">
            <w:pPr>
              <w:widowControl/>
              <w:spacing w:line="240" w:lineRule="auto"/>
              <w:jc w:val="center"/>
              <w:rPr>
                <w:sz w:val="24"/>
                <w:szCs w:val="24"/>
              </w:rPr>
            </w:pPr>
          </w:p>
        </w:tc>
        <w:tc>
          <w:tcPr>
            <w:tcW w:w="0" w:type="auto"/>
            <w:shd w:val="clear" w:color="auto" w:fill="auto"/>
            <w:vAlign w:val="center"/>
          </w:tcPr>
          <w:p w:rsidR="00505928" w:rsidRPr="00505928" w:rsidRDefault="00505928" w:rsidP="00505928">
            <w:pPr>
              <w:widowControl/>
              <w:spacing w:line="240" w:lineRule="auto"/>
              <w:jc w:val="center"/>
              <w:rPr>
                <w:sz w:val="24"/>
                <w:szCs w:val="24"/>
              </w:rPr>
            </w:pPr>
            <w:proofErr w:type="spellStart"/>
            <w:r w:rsidRPr="00505928">
              <w:rPr>
                <w:sz w:val="24"/>
                <w:szCs w:val="24"/>
              </w:rPr>
              <w:t>Ед</w:t>
            </w:r>
            <w:proofErr w:type="gramStart"/>
            <w:r w:rsidRPr="00505928">
              <w:rPr>
                <w:sz w:val="24"/>
                <w:szCs w:val="24"/>
              </w:rPr>
              <w:t>.и</w:t>
            </w:r>
            <w:proofErr w:type="gramEnd"/>
            <w:r w:rsidRPr="00505928">
              <w:rPr>
                <w:sz w:val="24"/>
                <w:szCs w:val="24"/>
              </w:rPr>
              <w:t>зм</w:t>
            </w:r>
            <w:proofErr w:type="spellEnd"/>
            <w:r w:rsidRPr="00505928">
              <w:rPr>
                <w:sz w:val="24"/>
                <w:szCs w:val="24"/>
              </w:rPr>
              <w:t>.</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Кол-во</w:t>
            </w:r>
          </w:p>
        </w:tc>
        <w:tc>
          <w:tcPr>
            <w:tcW w:w="0" w:type="auto"/>
            <w:vAlign w:val="center"/>
          </w:tcPr>
          <w:p w:rsidR="00505928" w:rsidRPr="00505928" w:rsidRDefault="00505928" w:rsidP="00505928">
            <w:pPr>
              <w:widowControl/>
              <w:spacing w:line="240" w:lineRule="auto"/>
              <w:jc w:val="center"/>
              <w:rPr>
                <w:sz w:val="24"/>
                <w:szCs w:val="24"/>
              </w:rPr>
            </w:pPr>
            <w:r>
              <w:rPr>
                <w:sz w:val="24"/>
                <w:szCs w:val="24"/>
              </w:rPr>
              <w:t>Цена</w:t>
            </w:r>
            <w:r w:rsidRPr="00505928">
              <w:rPr>
                <w:sz w:val="24"/>
                <w:szCs w:val="24"/>
              </w:rPr>
              <w:t xml:space="preserve"> единицы работ, руб</w:t>
            </w:r>
          </w:p>
        </w:tc>
        <w:tc>
          <w:tcPr>
            <w:tcW w:w="0" w:type="auto"/>
            <w:vAlign w:val="center"/>
          </w:tcPr>
          <w:p w:rsidR="00505928" w:rsidRPr="00505928" w:rsidRDefault="00505928" w:rsidP="00505928">
            <w:pPr>
              <w:widowControl/>
              <w:spacing w:line="240" w:lineRule="auto"/>
              <w:jc w:val="center"/>
              <w:rPr>
                <w:sz w:val="24"/>
                <w:szCs w:val="24"/>
              </w:rPr>
            </w:pPr>
            <w:r w:rsidRPr="00505928">
              <w:rPr>
                <w:sz w:val="24"/>
                <w:szCs w:val="24"/>
              </w:rPr>
              <w:t>Стоимость, руб</w:t>
            </w:r>
          </w:p>
        </w:tc>
      </w:tr>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gridSpan w:val="5"/>
            <w:shd w:val="clear" w:color="auto" w:fill="auto"/>
            <w:vAlign w:val="center"/>
          </w:tcPr>
          <w:p w:rsidR="00505928" w:rsidRPr="00505928" w:rsidRDefault="00505928" w:rsidP="00505928">
            <w:pPr>
              <w:widowControl/>
              <w:spacing w:line="240" w:lineRule="auto"/>
              <w:jc w:val="both"/>
              <w:rPr>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упорного кольца коленвала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поршнекомплекта (гильза+поршень+кольца)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1.3</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 xml:space="preserve">Произвести замену коренных вкладышей коленчатого вала </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1.4</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Произвести замену шатунных  вкладышей коленчатого 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шатуна 1-го цилиндра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маслонасоса, редукционного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Произвести замену крыльчатки водяной помпы </w:t>
            </w:r>
            <w:r w:rsidRPr="00505928">
              <w:rPr>
                <w:sz w:val="24"/>
                <w:szCs w:val="24"/>
              </w:rPr>
              <w:lastRenderedPageBreak/>
              <w:t>системы охлаждения двигателя</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lastRenderedPageBreak/>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lastRenderedPageBreak/>
              <w:t>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Выполнить механическую обработку </w:t>
            </w:r>
            <w:proofErr w:type="gramStart"/>
            <w:r w:rsidRPr="00505928">
              <w:rPr>
                <w:sz w:val="24"/>
                <w:szCs w:val="24"/>
              </w:rPr>
              <w:t>сёдел клапанов головки блока цилиндров</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болтов ГБЦ</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гидротолкателей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штанги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шпильки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пружины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маслосъёмных колпачков</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теплообменника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выхлопного колена турбокомпрессора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проверку главного двигателя в работе, ходовые испытания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gridSpan w:val="5"/>
            <w:shd w:val="clear" w:color="auto" w:fill="auto"/>
          </w:tcPr>
          <w:p w:rsidR="00505928" w:rsidRPr="00505928" w:rsidRDefault="00505928" w:rsidP="00505928">
            <w:pPr>
              <w:widowControl/>
              <w:spacing w:line="240" w:lineRule="auto"/>
              <w:jc w:val="center"/>
              <w:rPr>
                <w:sz w:val="24"/>
                <w:szCs w:val="24"/>
              </w:rPr>
            </w:pPr>
            <w:r w:rsidRPr="00505928">
              <w:rPr>
                <w:sz w:val="24"/>
                <w:szCs w:val="24"/>
              </w:rPr>
              <w:t>Итого:</w:t>
            </w:r>
          </w:p>
        </w:tc>
        <w:tc>
          <w:tcPr>
            <w:tcW w:w="0" w:type="auto"/>
          </w:tcPr>
          <w:p w:rsidR="00505928" w:rsidRPr="00505928" w:rsidRDefault="00505928" w:rsidP="00505928">
            <w:pPr>
              <w:widowControl/>
              <w:spacing w:line="240" w:lineRule="auto"/>
              <w:jc w:val="center"/>
              <w:rPr>
                <w:sz w:val="24"/>
                <w:szCs w:val="24"/>
              </w:rPr>
            </w:pPr>
          </w:p>
        </w:tc>
      </w:tr>
    </w:tbl>
    <w:p w:rsidR="00505928" w:rsidRDefault="00505928" w:rsidP="00505928">
      <w:pPr>
        <w:spacing w:before="60" w:after="60" w:line="240" w:lineRule="auto"/>
        <w:ind w:firstLine="567"/>
        <w:jc w:val="both"/>
        <w:rPr>
          <w:bCs/>
          <w:sz w:val="24"/>
          <w:szCs w:val="24"/>
        </w:rPr>
      </w:pPr>
    </w:p>
    <w:p w:rsidR="00505928" w:rsidRPr="00E032D0" w:rsidRDefault="00505928" w:rsidP="00505928">
      <w:pPr>
        <w:spacing w:before="60" w:after="60" w:line="240" w:lineRule="auto"/>
        <w:ind w:firstLine="709"/>
        <w:jc w:val="both"/>
        <w:rPr>
          <w:bCs/>
          <w:color w:val="000000"/>
          <w:sz w:val="24"/>
          <w:szCs w:val="24"/>
        </w:rPr>
      </w:pPr>
      <w:r>
        <w:rPr>
          <w:bCs/>
          <w:color w:val="000000"/>
          <w:sz w:val="24"/>
          <w:szCs w:val="24"/>
        </w:rPr>
        <w:t>2.2. Цена</w:t>
      </w:r>
      <w:r w:rsidRPr="00E032D0">
        <w:rPr>
          <w:bCs/>
          <w:color w:val="000000"/>
          <w:sz w:val="24"/>
          <w:szCs w:val="24"/>
        </w:rPr>
        <w:t xml:space="preserve"> единицы товара</w:t>
      </w:r>
      <w:r w:rsidR="00E37797">
        <w:rPr>
          <w:bCs/>
          <w:color w:val="000000"/>
          <w:sz w:val="24"/>
          <w:szCs w:val="24"/>
        </w:rPr>
        <w:t xml:space="preserve"> (запасные части и материалы)</w:t>
      </w:r>
      <w:r w:rsidRPr="00E032D0">
        <w:rPr>
          <w:bCs/>
          <w:color w:val="000000"/>
          <w:sz w:val="24"/>
          <w:szCs w:val="24"/>
        </w:rPr>
        <w:t>,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30"/>
        <w:gridCol w:w="980"/>
        <w:gridCol w:w="712"/>
        <w:gridCol w:w="1245"/>
        <w:gridCol w:w="1413"/>
      </w:tblGrid>
      <w:tr w:rsidR="00363C38" w:rsidRPr="00363C38" w:rsidTr="002C5FB0">
        <w:trPr>
          <w:cantSplit/>
          <w:trHeight w:val="736"/>
          <w:jc w:val="center"/>
        </w:trPr>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w:t>
            </w:r>
          </w:p>
          <w:p w:rsidR="00363C38" w:rsidRPr="00363C38" w:rsidRDefault="00363C38" w:rsidP="00363C38">
            <w:pPr>
              <w:widowControl/>
              <w:spacing w:line="240" w:lineRule="auto"/>
              <w:contextualSpacing/>
              <w:jc w:val="center"/>
              <w:rPr>
                <w:sz w:val="24"/>
                <w:szCs w:val="24"/>
              </w:rPr>
            </w:pPr>
            <w:proofErr w:type="gramStart"/>
            <w:r w:rsidRPr="00363C38">
              <w:rPr>
                <w:sz w:val="24"/>
                <w:szCs w:val="24"/>
              </w:rPr>
              <w:t>п</w:t>
            </w:r>
            <w:proofErr w:type="gramEnd"/>
            <w:r w:rsidRPr="00363C38">
              <w:rPr>
                <w:sz w:val="24"/>
                <w:szCs w:val="24"/>
              </w:rPr>
              <w:t>/п</w:t>
            </w:r>
          </w:p>
        </w:tc>
        <w:tc>
          <w:tcPr>
            <w:tcW w:w="0" w:type="auto"/>
            <w:shd w:val="clear" w:color="auto" w:fill="auto"/>
            <w:vAlign w:val="center"/>
          </w:tcPr>
          <w:p w:rsidR="00363C38" w:rsidRPr="00363C38" w:rsidRDefault="00363C38" w:rsidP="00CA281E">
            <w:pPr>
              <w:widowControl/>
              <w:spacing w:line="240" w:lineRule="auto"/>
              <w:contextualSpacing/>
              <w:jc w:val="center"/>
              <w:rPr>
                <w:sz w:val="24"/>
                <w:szCs w:val="24"/>
              </w:rPr>
            </w:pPr>
            <w:r w:rsidRPr="00363C38">
              <w:rPr>
                <w:sz w:val="24"/>
                <w:szCs w:val="24"/>
              </w:rPr>
              <w:t>Наименование запасных частей и материалов</w:t>
            </w:r>
            <w:r w:rsidR="00EE2E04">
              <w:rPr>
                <w:sz w:val="24"/>
                <w:szCs w:val="24"/>
              </w:rPr>
              <w:t>.</w:t>
            </w:r>
            <w:r w:rsidR="00EE2E04">
              <w:t xml:space="preserve"> </w:t>
            </w:r>
            <w:proofErr w:type="gramStart"/>
            <w:r w:rsidR="00EE2E04" w:rsidRPr="00EE2E0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proofErr w:type="spellStart"/>
            <w:r w:rsidRPr="00363C38">
              <w:rPr>
                <w:sz w:val="24"/>
                <w:szCs w:val="24"/>
              </w:rPr>
              <w:t>Ед</w:t>
            </w:r>
            <w:proofErr w:type="gramStart"/>
            <w:r w:rsidRPr="00363C38">
              <w:rPr>
                <w:sz w:val="24"/>
                <w:szCs w:val="24"/>
              </w:rPr>
              <w:t>.и</w:t>
            </w:r>
            <w:proofErr w:type="gramEnd"/>
            <w:r w:rsidRPr="00363C38">
              <w:rPr>
                <w:sz w:val="24"/>
                <w:szCs w:val="24"/>
              </w:rPr>
              <w:t>зм</w:t>
            </w:r>
            <w:proofErr w:type="spellEnd"/>
            <w:r w:rsidRPr="00363C38">
              <w:rPr>
                <w:sz w:val="24"/>
                <w:szCs w:val="24"/>
              </w:rPr>
              <w:t>.</w:t>
            </w:r>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Кол-во</w:t>
            </w:r>
          </w:p>
        </w:tc>
        <w:tc>
          <w:tcPr>
            <w:tcW w:w="0" w:type="auto"/>
            <w:vAlign w:val="center"/>
          </w:tcPr>
          <w:p w:rsidR="00363C38" w:rsidRPr="00363C38" w:rsidRDefault="00363C38" w:rsidP="00363C38">
            <w:pPr>
              <w:widowControl/>
              <w:spacing w:line="240" w:lineRule="auto"/>
              <w:contextualSpacing/>
              <w:jc w:val="center"/>
              <w:rPr>
                <w:sz w:val="24"/>
                <w:szCs w:val="24"/>
              </w:rPr>
            </w:pPr>
            <w:r>
              <w:rPr>
                <w:sz w:val="24"/>
                <w:szCs w:val="24"/>
              </w:rPr>
              <w:t>Цена</w:t>
            </w:r>
            <w:r w:rsidRPr="00363C38">
              <w:rPr>
                <w:sz w:val="24"/>
                <w:szCs w:val="24"/>
              </w:rPr>
              <w:t xml:space="preserve"> единицы товара, руб</w:t>
            </w:r>
          </w:p>
        </w:tc>
        <w:tc>
          <w:tcPr>
            <w:tcW w:w="0" w:type="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Стоимость, руб</w:t>
            </w: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Упорное кольцо шайба КВ </w:t>
            </w:r>
          </w:p>
          <w:p w:rsidR="00363C38" w:rsidRDefault="00363C38" w:rsidP="00363C38">
            <w:pPr>
              <w:widowControl/>
              <w:spacing w:line="240" w:lineRule="auto"/>
              <w:rPr>
                <w:sz w:val="24"/>
                <w:szCs w:val="24"/>
              </w:rPr>
            </w:pPr>
            <w:r w:rsidRPr="00363C38">
              <w:rPr>
                <w:sz w:val="24"/>
                <w:szCs w:val="24"/>
              </w:rPr>
              <w:t>(№ 884006)</w:t>
            </w:r>
          </w:p>
          <w:p w:rsidR="00AE3006" w:rsidRDefault="00AE3006" w:rsidP="00AE3006">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AE3006">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Поршень </w:t>
            </w:r>
          </w:p>
          <w:p w:rsidR="00363C38" w:rsidRDefault="00363C38" w:rsidP="00363C38">
            <w:pPr>
              <w:widowControl/>
              <w:spacing w:line="240" w:lineRule="auto"/>
              <w:rPr>
                <w:sz w:val="24"/>
                <w:szCs w:val="24"/>
              </w:rPr>
            </w:pPr>
            <w:r w:rsidRPr="00363C38">
              <w:rPr>
                <w:sz w:val="24"/>
                <w:szCs w:val="24"/>
              </w:rPr>
              <w:t>(№ 879172216)</w:t>
            </w:r>
          </w:p>
          <w:p w:rsidR="00AE3006" w:rsidRDefault="00AE3006" w:rsidP="00AE3006">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Гильза (№889857)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92"/>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колец маслосъемных и компрессионных </w:t>
            </w:r>
          </w:p>
          <w:p w:rsidR="00363C38" w:rsidRDefault="00363C38" w:rsidP="00363C38">
            <w:pPr>
              <w:widowControl/>
              <w:spacing w:line="240" w:lineRule="auto"/>
              <w:rPr>
                <w:sz w:val="24"/>
                <w:szCs w:val="24"/>
              </w:rPr>
            </w:pPr>
            <w:r w:rsidRPr="00363C38">
              <w:rPr>
                <w:sz w:val="24"/>
                <w:szCs w:val="24"/>
              </w:rPr>
              <w:t>(№ 879194172)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коренные </w:t>
            </w:r>
          </w:p>
          <w:p w:rsidR="00363C38" w:rsidRDefault="00363C38" w:rsidP="00363C38">
            <w:pPr>
              <w:widowControl/>
              <w:spacing w:line="240" w:lineRule="auto"/>
              <w:rPr>
                <w:sz w:val="24"/>
                <w:szCs w:val="24"/>
              </w:rPr>
            </w:pPr>
            <w:r w:rsidRPr="00363C38">
              <w:rPr>
                <w:sz w:val="24"/>
                <w:szCs w:val="24"/>
              </w:rPr>
              <w:t>(№ 8М0054658)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шатунные </w:t>
            </w:r>
          </w:p>
          <w:p w:rsidR="00363C38" w:rsidRDefault="00363C38" w:rsidP="00363C38">
            <w:pPr>
              <w:widowControl/>
              <w:spacing w:line="240" w:lineRule="auto"/>
              <w:rPr>
                <w:sz w:val="24"/>
                <w:szCs w:val="24"/>
              </w:rPr>
            </w:pPr>
            <w:r w:rsidRPr="00363C38">
              <w:rPr>
                <w:sz w:val="24"/>
                <w:szCs w:val="24"/>
              </w:rPr>
              <w:t>(№ 879194167)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Шатун (№ 889860)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Маслонасос с редукционным клапаном в сборе </w:t>
            </w:r>
          </w:p>
          <w:p w:rsidR="00363C38" w:rsidRDefault="00363C38" w:rsidP="00363C38">
            <w:pPr>
              <w:widowControl/>
              <w:spacing w:line="240" w:lineRule="auto"/>
              <w:rPr>
                <w:sz w:val="24"/>
                <w:szCs w:val="24"/>
              </w:rPr>
            </w:pPr>
            <w:r w:rsidRPr="00363C38">
              <w:rPr>
                <w:sz w:val="24"/>
                <w:szCs w:val="24"/>
              </w:rPr>
              <w:t>(№№ 854087001/854041)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Крыльчатка водяной помпы (№ 8М0056956)</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lastRenderedPageBreak/>
              <w:t>(№ 8М0058844)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14</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(№8М0057699)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(№8М0057732)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13.</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Гидротолкатель</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879172164)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14.</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Распредвал</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898101411)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Штанга распредвала </w:t>
            </w:r>
          </w:p>
          <w:p w:rsidR="00363C38" w:rsidRDefault="00363C38" w:rsidP="00363C38">
            <w:pPr>
              <w:widowControl/>
              <w:spacing w:line="240" w:lineRule="auto"/>
              <w:rPr>
                <w:sz w:val="24"/>
                <w:szCs w:val="24"/>
              </w:rPr>
            </w:pPr>
            <w:r w:rsidRPr="00363C38">
              <w:rPr>
                <w:sz w:val="24"/>
                <w:szCs w:val="24"/>
              </w:rPr>
              <w:t>(№ 854064)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Ось коромысел </w:t>
            </w:r>
          </w:p>
          <w:p w:rsidR="00363C38" w:rsidRDefault="00363C38" w:rsidP="00363C38">
            <w:pPr>
              <w:widowControl/>
              <w:spacing w:line="240" w:lineRule="auto"/>
              <w:rPr>
                <w:sz w:val="24"/>
                <w:szCs w:val="24"/>
              </w:rPr>
            </w:pPr>
            <w:r w:rsidRPr="00363C38">
              <w:rPr>
                <w:sz w:val="24"/>
                <w:szCs w:val="24"/>
              </w:rPr>
              <w:t>(№ 8М0062929)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Шпилька оси коромысел (№ 898101520)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18.</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Пружина оси коромысел (№ 854058Т)</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Маслосъемные колпачки (№ 854068)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впускной </w:t>
            </w:r>
          </w:p>
          <w:p w:rsidR="00363C38" w:rsidRDefault="00363C38" w:rsidP="00363C38">
            <w:pPr>
              <w:widowControl/>
              <w:spacing w:line="240" w:lineRule="auto"/>
              <w:rPr>
                <w:sz w:val="24"/>
                <w:szCs w:val="24"/>
              </w:rPr>
            </w:pPr>
            <w:r w:rsidRPr="00363C38">
              <w:rPr>
                <w:sz w:val="24"/>
                <w:szCs w:val="24"/>
              </w:rPr>
              <w:t>(№ 854073001)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выпускной </w:t>
            </w:r>
          </w:p>
          <w:p w:rsidR="00363C38" w:rsidRDefault="00363C38" w:rsidP="00363C38">
            <w:pPr>
              <w:widowControl/>
              <w:spacing w:line="240" w:lineRule="auto"/>
              <w:rPr>
                <w:sz w:val="24"/>
                <w:szCs w:val="24"/>
              </w:rPr>
            </w:pPr>
            <w:r w:rsidRPr="00363C38">
              <w:rPr>
                <w:sz w:val="24"/>
                <w:szCs w:val="24"/>
              </w:rPr>
              <w:t>(№ 854074)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Теплообменник в сборе (№ 898101490)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Выхлопное колено турбокомпрессора </w:t>
            </w:r>
          </w:p>
          <w:p w:rsidR="00363C38" w:rsidRDefault="00363C38" w:rsidP="00363C38">
            <w:pPr>
              <w:widowControl/>
              <w:spacing w:line="240" w:lineRule="auto"/>
              <w:rPr>
                <w:sz w:val="24"/>
                <w:szCs w:val="24"/>
              </w:rPr>
            </w:pPr>
            <w:r w:rsidRPr="00363C38">
              <w:rPr>
                <w:sz w:val="24"/>
                <w:szCs w:val="24"/>
              </w:rPr>
              <w:t>(№ 805265А1)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Хомут турбокомпрессора </w:t>
            </w:r>
          </w:p>
          <w:p w:rsidR="00363C38" w:rsidRDefault="00363C38" w:rsidP="00363C38">
            <w:pPr>
              <w:widowControl/>
              <w:spacing w:line="240" w:lineRule="auto"/>
              <w:rPr>
                <w:sz w:val="24"/>
                <w:szCs w:val="24"/>
              </w:rPr>
            </w:pPr>
            <w:r w:rsidRPr="00363C38">
              <w:rPr>
                <w:sz w:val="24"/>
                <w:szCs w:val="24"/>
              </w:rPr>
              <w:t>(№ 864148А01)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кольцо турбокомпрессора </w:t>
            </w:r>
          </w:p>
          <w:p w:rsidR="00363C38" w:rsidRDefault="00363C38" w:rsidP="00363C38">
            <w:pPr>
              <w:widowControl/>
              <w:spacing w:line="240" w:lineRule="auto"/>
              <w:rPr>
                <w:sz w:val="24"/>
                <w:szCs w:val="24"/>
              </w:rPr>
            </w:pPr>
            <w:r w:rsidRPr="00363C38">
              <w:rPr>
                <w:sz w:val="24"/>
                <w:szCs w:val="24"/>
              </w:rPr>
              <w:t>(№ 817089)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26.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турбокомпрессора </w:t>
            </w:r>
          </w:p>
          <w:p w:rsidR="00363C38" w:rsidRDefault="00363C38" w:rsidP="00363C38">
            <w:pPr>
              <w:widowControl/>
              <w:spacing w:line="240" w:lineRule="auto"/>
              <w:rPr>
                <w:sz w:val="24"/>
                <w:szCs w:val="24"/>
              </w:rPr>
            </w:pPr>
            <w:r w:rsidRPr="00363C38">
              <w:rPr>
                <w:sz w:val="24"/>
                <w:szCs w:val="24"/>
              </w:rPr>
              <w:t>(№ 8М0094247)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Кольцо турбокомпрессора </w:t>
            </w:r>
          </w:p>
          <w:p w:rsidR="00363C38" w:rsidRDefault="00363C38" w:rsidP="00363C38">
            <w:pPr>
              <w:widowControl/>
              <w:spacing w:line="240" w:lineRule="auto"/>
              <w:rPr>
                <w:sz w:val="24"/>
                <w:szCs w:val="24"/>
              </w:rPr>
            </w:pPr>
            <w:r w:rsidRPr="00363C38">
              <w:rPr>
                <w:sz w:val="24"/>
                <w:szCs w:val="24"/>
              </w:rPr>
              <w:t>(№ 811461)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ГБЦ </w:t>
            </w:r>
          </w:p>
          <w:p w:rsidR="00363C38" w:rsidRDefault="00363C38" w:rsidP="00363C38">
            <w:pPr>
              <w:widowControl/>
              <w:spacing w:line="240" w:lineRule="auto"/>
              <w:rPr>
                <w:sz w:val="24"/>
                <w:szCs w:val="24"/>
              </w:rPr>
            </w:pPr>
            <w:r w:rsidRPr="00363C38">
              <w:rPr>
                <w:sz w:val="24"/>
                <w:szCs w:val="24"/>
              </w:rPr>
              <w:t>(№ 898101482)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76"/>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29.</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w:t>
            </w:r>
          </w:p>
          <w:p w:rsidR="00363C38" w:rsidRDefault="00363C38" w:rsidP="00363C38">
            <w:pPr>
              <w:widowControl/>
              <w:spacing w:line="240" w:lineRule="auto"/>
              <w:rPr>
                <w:sz w:val="24"/>
                <w:szCs w:val="24"/>
              </w:rPr>
            </w:pPr>
            <w:r w:rsidRPr="00363C38">
              <w:rPr>
                <w:sz w:val="24"/>
                <w:szCs w:val="24"/>
              </w:rPr>
              <w:t>(№ 8М0098621)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highlight w:val="yellow"/>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Комплект прокладок </w:t>
            </w:r>
          </w:p>
          <w:p w:rsidR="00363C38" w:rsidRDefault="00363C38" w:rsidP="00363C38">
            <w:pPr>
              <w:widowControl/>
              <w:spacing w:line="240" w:lineRule="auto"/>
              <w:rPr>
                <w:sz w:val="24"/>
                <w:szCs w:val="24"/>
              </w:rPr>
            </w:pPr>
            <w:r w:rsidRPr="00363C38">
              <w:rPr>
                <w:sz w:val="24"/>
                <w:szCs w:val="24"/>
              </w:rPr>
              <w:t>(№ 879194162)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Прокладки двигателя </w:t>
            </w:r>
          </w:p>
          <w:p w:rsidR="00363C38" w:rsidRDefault="00363C38" w:rsidP="00363C38">
            <w:pPr>
              <w:widowControl/>
              <w:spacing w:line="240" w:lineRule="auto"/>
              <w:rPr>
                <w:sz w:val="24"/>
                <w:szCs w:val="24"/>
              </w:rPr>
            </w:pPr>
            <w:r w:rsidRPr="00363C38">
              <w:rPr>
                <w:sz w:val="24"/>
                <w:szCs w:val="24"/>
              </w:rPr>
              <w:t>(№ 879194154)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Комплект прокладок головок (№ 879194152)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топливный </w:t>
            </w:r>
          </w:p>
          <w:p w:rsidR="00363C38" w:rsidRDefault="00363C38" w:rsidP="00363C38">
            <w:pPr>
              <w:widowControl/>
              <w:spacing w:line="240" w:lineRule="auto"/>
              <w:rPr>
                <w:sz w:val="24"/>
                <w:szCs w:val="24"/>
              </w:rPr>
            </w:pPr>
            <w:r w:rsidRPr="00363C38">
              <w:rPr>
                <w:sz w:val="24"/>
                <w:szCs w:val="24"/>
              </w:rPr>
              <w:lastRenderedPageBreak/>
              <w:t xml:space="preserve">(№ </w:t>
            </w:r>
            <w:r w:rsidRPr="00783E8E">
              <w:rPr>
                <w:sz w:val="24"/>
                <w:szCs w:val="24"/>
              </w:rPr>
              <w:t>879172104</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масляный </w:t>
            </w:r>
          </w:p>
          <w:p w:rsidR="00363C38" w:rsidRDefault="00363C38" w:rsidP="00363C38">
            <w:pPr>
              <w:widowControl/>
              <w:spacing w:line="240" w:lineRule="auto"/>
              <w:rPr>
                <w:sz w:val="24"/>
                <w:szCs w:val="24"/>
              </w:rPr>
            </w:pPr>
            <w:r w:rsidRPr="00363C38">
              <w:rPr>
                <w:sz w:val="24"/>
                <w:szCs w:val="24"/>
              </w:rPr>
              <w:t xml:space="preserve">(№ </w:t>
            </w:r>
            <w:r w:rsidRPr="00783E8E">
              <w:rPr>
                <w:sz w:val="24"/>
                <w:szCs w:val="24"/>
              </w:rPr>
              <w:t>895207</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уплотнений (масляный теплообменник) </w:t>
            </w:r>
          </w:p>
          <w:p w:rsidR="00363C38" w:rsidRDefault="00363C38" w:rsidP="00363C38">
            <w:pPr>
              <w:widowControl/>
              <w:spacing w:line="240" w:lineRule="auto"/>
              <w:rPr>
                <w:sz w:val="24"/>
                <w:szCs w:val="24"/>
              </w:rPr>
            </w:pPr>
            <w:r w:rsidRPr="00363C38">
              <w:rPr>
                <w:sz w:val="24"/>
                <w:szCs w:val="24"/>
              </w:rPr>
              <w:t>(№ 879194185)</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36.</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Кольцо (№ 801333412)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поддона </w:t>
            </w:r>
          </w:p>
          <w:p w:rsidR="00363C38" w:rsidRDefault="00363C38" w:rsidP="00363C38">
            <w:pPr>
              <w:widowControl/>
              <w:spacing w:line="240" w:lineRule="auto"/>
              <w:rPr>
                <w:sz w:val="24"/>
                <w:szCs w:val="24"/>
              </w:rPr>
            </w:pPr>
            <w:r w:rsidRPr="00363C38">
              <w:rPr>
                <w:sz w:val="24"/>
                <w:szCs w:val="24"/>
              </w:rPr>
              <w:t>(№ 801331613)</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 в двигатель </w:t>
            </w:r>
          </w:p>
          <w:p w:rsidR="00363C38" w:rsidRDefault="00363C38" w:rsidP="00363C38">
            <w:pPr>
              <w:widowControl/>
              <w:spacing w:line="240" w:lineRule="auto"/>
              <w:rPr>
                <w:sz w:val="24"/>
                <w:szCs w:val="24"/>
              </w:rPr>
            </w:pPr>
            <w:r w:rsidRPr="00363C38">
              <w:rPr>
                <w:sz w:val="24"/>
                <w:szCs w:val="24"/>
              </w:rPr>
              <w:t>(№ 8М0096794)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15</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Антифриз</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18</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40.</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 в гидроусилитель (№ 858075</w:t>
            </w:r>
            <w:r w:rsidRPr="00363C38">
              <w:rPr>
                <w:sz w:val="24"/>
                <w:szCs w:val="24"/>
                <w:lang w:val="en-US"/>
              </w:rPr>
              <w:t>QB</w:t>
            </w:r>
            <w:r w:rsidRPr="00783E8E">
              <w:rPr>
                <w:sz w:val="24"/>
                <w:szCs w:val="24"/>
              </w:rPr>
              <w:t>1</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41.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Ремень генератора </w:t>
            </w:r>
          </w:p>
          <w:p w:rsidR="00363C38" w:rsidRDefault="00363C38" w:rsidP="00363C38">
            <w:pPr>
              <w:widowControl/>
              <w:spacing w:line="240" w:lineRule="auto"/>
              <w:rPr>
                <w:sz w:val="24"/>
                <w:szCs w:val="24"/>
              </w:rPr>
            </w:pPr>
            <w:r w:rsidRPr="00363C38">
              <w:rPr>
                <w:sz w:val="24"/>
                <w:szCs w:val="24"/>
              </w:rPr>
              <w:t>(№ 898101579)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 xml:space="preserve">Ремень гидроусилителя (№ </w:t>
            </w:r>
            <w:r w:rsidRPr="00783E8E">
              <w:rPr>
                <w:sz w:val="24"/>
                <w:szCs w:val="24"/>
              </w:rPr>
              <w:t>898101580</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Сальник коленвала </w:t>
            </w:r>
          </w:p>
          <w:p w:rsidR="00363C38" w:rsidRDefault="00363C38" w:rsidP="00363C38">
            <w:pPr>
              <w:widowControl/>
              <w:spacing w:line="240" w:lineRule="auto"/>
              <w:rPr>
                <w:sz w:val="24"/>
                <w:szCs w:val="24"/>
              </w:rPr>
            </w:pPr>
            <w:r w:rsidRPr="00363C38">
              <w:rPr>
                <w:sz w:val="24"/>
                <w:szCs w:val="24"/>
              </w:rPr>
              <w:t>(№ 884027)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gridSpan w:val="5"/>
            <w:shd w:val="clear" w:color="auto" w:fill="auto"/>
          </w:tcPr>
          <w:p w:rsidR="00363C38" w:rsidRPr="00363C38" w:rsidRDefault="00363C38" w:rsidP="00363C38">
            <w:pPr>
              <w:widowControl/>
              <w:spacing w:line="240" w:lineRule="auto"/>
              <w:jc w:val="center"/>
              <w:rPr>
                <w:sz w:val="24"/>
                <w:szCs w:val="24"/>
              </w:rPr>
            </w:pPr>
            <w:r w:rsidRPr="00363C38">
              <w:rPr>
                <w:sz w:val="24"/>
                <w:szCs w:val="24"/>
              </w:rPr>
              <w:t>Итого:</w:t>
            </w:r>
          </w:p>
        </w:tc>
        <w:tc>
          <w:tcPr>
            <w:tcW w:w="0" w:type="auto"/>
          </w:tcPr>
          <w:p w:rsidR="00363C38" w:rsidRPr="00363C38" w:rsidRDefault="00363C38" w:rsidP="00363C38">
            <w:pPr>
              <w:widowControl/>
              <w:spacing w:line="240" w:lineRule="auto"/>
              <w:jc w:val="center"/>
              <w:rPr>
                <w:sz w:val="24"/>
                <w:szCs w:val="24"/>
              </w:rPr>
            </w:pPr>
          </w:p>
        </w:tc>
      </w:tr>
    </w:tbl>
    <w:p w:rsidR="00363C38" w:rsidRDefault="00363C38" w:rsidP="00505928">
      <w:pPr>
        <w:spacing w:before="60" w:after="60" w:line="240" w:lineRule="auto"/>
        <w:ind w:firstLine="709"/>
        <w:jc w:val="both"/>
        <w:rPr>
          <w:bCs/>
          <w:color w:val="000000"/>
          <w:sz w:val="24"/>
          <w:szCs w:val="24"/>
        </w:rPr>
      </w:pPr>
    </w:p>
    <w:p w:rsidR="00505928" w:rsidRPr="0045071F" w:rsidRDefault="00505928" w:rsidP="00505928">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Pr="00DC758D">
        <w:rPr>
          <w:sz w:val="24"/>
          <w:szCs w:val="24"/>
        </w:rPr>
        <w:t xml:space="preserve"> </w:t>
      </w:r>
      <w:r w:rsidR="00623EFF" w:rsidRPr="00623EFF">
        <w:rPr>
          <w:sz w:val="24"/>
          <w:szCs w:val="24"/>
        </w:rPr>
        <w:t>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 xml:space="preserve">государственных и </w:t>
      </w:r>
      <w:r w:rsidR="005A314D" w:rsidRPr="00BB7714">
        <w:rPr>
          <w:sz w:val="24"/>
          <w:szCs w:val="24"/>
        </w:rPr>
        <w:lastRenderedPageBreak/>
        <w:t>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540958" w:rsidRPr="005645C8" w:rsidRDefault="00540958" w:rsidP="00540958">
      <w:pPr>
        <w:spacing w:line="240" w:lineRule="auto"/>
        <w:ind w:firstLine="709"/>
        <w:jc w:val="both"/>
        <w:rPr>
          <w:b/>
          <w:sz w:val="24"/>
          <w:szCs w:val="24"/>
        </w:rPr>
      </w:pPr>
      <w:r w:rsidRPr="005645C8">
        <w:rPr>
          <w:b/>
          <w:sz w:val="24"/>
          <w:szCs w:val="24"/>
        </w:rPr>
        <w:t>1. Наименование работ.</w:t>
      </w:r>
    </w:p>
    <w:p w:rsidR="00540958" w:rsidRPr="005645C8" w:rsidRDefault="00540958" w:rsidP="0054095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40958" w:rsidRPr="005645C8" w:rsidRDefault="00540958" w:rsidP="00540958">
      <w:pPr>
        <w:spacing w:line="240" w:lineRule="auto"/>
        <w:ind w:firstLine="709"/>
        <w:jc w:val="both"/>
        <w:rPr>
          <w:sz w:val="24"/>
          <w:szCs w:val="24"/>
        </w:rPr>
      </w:pPr>
      <w:r w:rsidRPr="005645C8">
        <w:rPr>
          <w:b/>
          <w:sz w:val="24"/>
          <w:szCs w:val="24"/>
        </w:rPr>
        <w:t>2.</w:t>
      </w:r>
      <w:r w:rsidRPr="005645C8">
        <w:rPr>
          <w:sz w:val="24"/>
          <w:szCs w:val="24"/>
        </w:rPr>
        <w:t xml:space="preserve"> </w:t>
      </w:r>
      <w:r>
        <w:rPr>
          <w:b/>
          <w:sz w:val="24"/>
          <w:szCs w:val="24"/>
        </w:rPr>
        <w:t>Качество</w:t>
      </w:r>
      <w:r w:rsidRPr="005645C8">
        <w:rPr>
          <w:b/>
          <w:sz w:val="24"/>
          <w:szCs w:val="24"/>
        </w:rPr>
        <w:t xml:space="preserve"> работ, </w:t>
      </w:r>
      <w:r w:rsidR="00BF0E45">
        <w:rPr>
          <w:b/>
          <w:sz w:val="24"/>
          <w:szCs w:val="24"/>
        </w:rPr>
        <w:t>безопасность</w:t>
      </w:r>
      <w:r w:rsidRPr="005645C8">
        <w:rPr>
          <w:b/>
          <w:sz w:val="24"/>
          <w:szCs w:val="24"/>
        </w:rPr>
        <w:t xml:space="preserve"> при</w:t>
      </w:r>
      <w:r w:rsidR="00EB588B">
        <w:rPr>
          <w:b/>
          <w:sz w:val="24"/>
          <w:szCs w:val="24"/>
        </w:rPr>
        <w:t xml:space="preserve"> выполнении работ, результат</w:t>
      </w:r>
      <w:r w:rsidRPr="005645C8">
        <w:rPr>
          <w:b/>
          <w:sz w:val="24"/>
          <w:szCs w:val="24"/>
        </w:rPr>
        <w:t xml:space="preserve"> работ, иные </w:t>
      </w:r>
      <w:r w:rsidR="00EB588B">
        <w:rPr>
          <w:b/>
          <w:sz w:val="24"/>
          <w:szCs w:val="24"/>
        </w:rPr>
        <w:t>условия</w:t>
      </w:r>
      <w:r w:rsidRPr="005645C8">
        <w:rPr>
          <w:b/>
          <w:sz w:val="24"/>
          <w:szCs w:val="24"/>
        </w:rPr>
        <w:t xml:space="preserve">, связанные с определением соответствия выполняемой работы потребностям Заказчика. </w:t>
      </w:r>
      <w:r w:rsidR="00E630AE">
        <w:rPr>
          <w:b/>
          <w:bCs/>
          <w:sz w:val="24"/>
          <w:szCs w:val="24"/>
        </w:rPr>
        <w:t>Используемые</w:t>
      </w:r>
      <w:r w:rsidR="003621E2">
        <w:rPr>
          <w:b/>
          <w:bCs/>
          <w:sz w:val="24"/>
          <w:szCs w:val="24"/>
        </w:rPr>
        <w:t xml:space="preserve"> при выполнении работ запасные</w:t>
      </w:r>
      <w:r w:rsidRPr="005645C8">
        <w:rPr>
          <w:b/>
          <w:bCs/>
          <w:sz w:val="24"/>
          <w:szCs w:val="24"/>
        </w:rPr>
        <w:t xml:space="preserve"> част</w:t>
      </w:r>
      <w:r w:rsidR="003621E2">
        <w:rPr>
          <w:b/>
          <w:bCs/>
          <w:sz w:val="24"/>
          <w:szCs w:val="24"/>
        </w:rPr>
        <w:t>и и материалы. Гарантийный срок</w:t>
      </w:r>
      <w:r w:rsidRPr="005645C8">
        <w:rPr>
          <w:b/>
          <w:bCs/>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40958" w:rsidRPr="005645C8" w:rsidRDefault="00540958" w:rsidP="00540958">
      <w:pPr>
        <w:spacing w:before="120" w:after="120" w:line="240" w:lineRule="auto"/>
        <w:ind w:firstLine="709"/>
        <w:jc w:val="both"/>
        <w:rPr>
          <w:sz w:val="24"/>
          <w:szCs w:val="24"/>
        </w:rPr>
      </w:pPr>
      <w:r w:rsidRPr="005645C8">
        <w:rPr>
          <w:bCs/>
          <w:sz w:val="24"/>
          <w:szCs w:val="24"/>
        </w:rPr>
        <w:t xml:space="preserve">2.3. </w:t>
      </w:r>
      <w:r w:rsidR="000E0073">
        <w:rPr>
          <w:sz w:val="24"/>
          <w:szCs w:val="24"/>
        </w:rPr>
        <w:t>Объем работ. Запасные части и материалы, используемые</w:t>
      </w:r>
      <w:r w:rsidRPr="005645C8">
        <w:rPr>
          <w:sz w:val="24"/>
          <w:szCs w:val="24"/>
        </w:rPr>
        <w:t xml:space="preserve"> при выполнении работ.</w:t>
      </w:r>
    </w:p>
    <w:p w:rsidR="00540958" w:rsidRPr="005645C8" w:rsidRDefault="00540958" w:rsidP="0054095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40958" w:rsidRPr="005645C8" w:rsidTr="002C5FB0">
        <w:trPr>
          <w:cantSplit/>
          <w:trHeight w:val="829"/>
          <w:jc w:val="center"/>
        </w:trPr>
        <w:tc>
          <w:tcPr>
            <w:tcW w:w="0" w:type="auto"/>
            <w:shd w:val="clear" w:color="auto" w:fill="auto"/>
            <w:vAlign w:val="center"/>
          </w:tcPr>
          <w:p w:rsidR="00540958" w:rsidRPr="005645C8" w:rsidRDefault="00540958" w:rsidP="002C5FB0">
            <w:pPr>
              <w:widowControl/>
              <w:spacing w:line="240" w:lineRule="auto"/>
              <w:jc w:val="center"/>
              <w:rPr>
                <w:sz w:val="24"/>
                <w:szCs w:val="24"/>
              </w:rPr>
            </w:pPr>
          </w:p>
          <w:p w:rsidR="00540958" w:rsidRPr="005645C8" w:rsidRDefault="00540958" w:rsidP="002C5FB0">
            <w:pPr>
              <w:widowControl/>
              <w:spacing w:line="240" w:lineRule="auto"/>
              <w:jc w:val="center"/>
              <w:rPr>
                <w:sz w:val="24"/>
                <w:szCs w:val="24"/>
              </w:rPr>
            </w:pPr>
            <w:r w:rsidRPr="005645C8">
              <w:rPr>
                <w:sz w:val="24"/>
                <w:szCs w:val="24"/>
              </w:rPr>
              <w:t>№</w:t>
            </w:r>
          </w:p>
          <w:p w:rsidR="00540958" w:rsidRPr="005645C8" w:rsidRDefault="00540958" w:rsidP="002C5FB0">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Наименование работ</w:t>
            </w:r>
          </w:p>
          <w:p w:rsidR="00540958" w:rsidRPr="005645C8" w:rsidRDefault="00540958" w:rsidP="002C5FB0">
            <w:pPr>
              <w:widowControl/>
              <w:spacing w:line="240" w:lineRule="auto"/>
              <w:jc w:val="center"/>
              <w:rPr>
                <w:sz w:val="24"/>
                <w:szCs w:val="24"/>
              </w:rPr>
            </w:pP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Кол-во</w:t>
            </w:r>
          </w:p>
        </w:tc>
      </w:tr>
      <w:tr w:rsidR="00540958" w:rsidRPr="005645C8" w:rsidTr="002C5FB0">
        <w:trPr>
          <w:trHeight w:val="557"/>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gridSpan w:val="3"/>
            <w:shd w:val="clear" w:color="auto" w:fill="auto"/>
          </w:tcPr>
          <w:p w:rsidR="00540958" w:rsidRPr="005645C8" w:rsidRDefault="00540958" w:rsidP="002C5FB0">
            <w:pPr>
              <w:widowControl/>
              <w:spacing w:line="240" w:lineRule="auto"/>
              <w:jc w:val="both"/>
              <w:rPr>
                <w:color w:val="FF0000"/>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1.3</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40958" w:rsidRPr="005645C8" w:rsidRDefault="00540958" w:rsidP="0054095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0"/>
        <w:gridCol w:w="2092"/>
        <w:gridCol w:w="1365"/>
        <w:gridCol w:w="714"/>
      </w:tblGrid>
      <w:tr w:rsidR="00540958" w:rsidRPr="005645C8" w:rsidTr="002C5FB0">
        <w:trPr>
          <w:cantSplit/>
          <w:trHeight w:val="736"/>
          <w:jc w:val="center"/>
        </w:trPr>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w:t>
            </w:r>
          </w:p>
          <w:p w:rsidR="00540958" w:rsidRPr="005645C8" w:rsidRDefault="00540958" w:rsidP="002C5FB0">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Наименование запасных частей и материалов</w:t>
            </w:r>
            <w:r w:rsidR="002530B1">
              <w:rPr>
                <w:sz w:val="24"/>
                <w:szCs w:val="24"/>
              </w:rPr>
              <w:t>.</w:t>
            </w:r>
            <w:r w:rsidR="00290FC0">
              <w:t xml:space="preserve"> </w:t>
            </w:r>
            <w:proofErr w:type="gramStart"/>
            <w:r w:rsidR="00290FC0" w:rsidRPr="00290FC0">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Кол-во</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Упорное кольцо шайба КВ</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884006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 xml:space="preserve">Поршень </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879172216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Гильза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889857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trHeight w:val="192"/>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колец маслосъемных и компрессионных</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keepNext/>
              <w:keepLines/>
              <w:shd w:val="clear" w:color="auto" w:fill="FFFFFF"/>
              <w:spacing w:after="75"/>
              <w:jc w:val="center"/>
              <w:textAlignment w:val="baseline"/>
              <w:outlineLvl w:val="0"/>
              <w:rPr>
                <w:sz w:val="24"/>
                <w:szCs w:val="24"/>
              </w:rPr>
            </w:pPr>
            <w:r w:rsidRPr="005645C8">
              <w:rPr>
                <w:sz w:val="24"/>
                <w:szCs w:val="24"/>
              </w:rPr>
              <w:lastRenderedPageBreak/>
              <w:t>879194172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коренные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8М0054658</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шатунные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879194167</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Шатун</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889860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Маслонасос с редукционным клапаном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854087001/854041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Крыльчатка водяной помпы</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8М0056956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8М0058844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14</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8М0057699</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8М0057732</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13.</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Гидротолкатель</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879172164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Распредвал</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898101411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Штанга распредвала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Ось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8М0062929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Шпилька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898101520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Пружина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854058Т</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Маслосъемные колпачки</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854068</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854073001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выпускной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854074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22.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Теплообменник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898101490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Выхлопное колено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805265А1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Хомут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864148А01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817089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8М0094247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811461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898101482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8М0098621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879194162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Прокладки двигателя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 головок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топливный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масляный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уплотнений (масляный теплообменник)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879194185</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801333412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поддона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801331613</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двигатель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8М0096794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15</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Антифриз</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18</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гидроусилитель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генератора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898101579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гидроусилителя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Сальник коленвала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884027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и</w:t>
      </w:r>
      <w:r w:rsidR="00540958" w:rsidRPr="005645C8">
        <w:rPr>
          <w:rFonts w:eastAsiaTheme="minorHAnsi"/>
          <w:sz w:val="24"/>
          <w:szCs w:val="24"/>
          <w:lang w:eastAsia="en-US"/>
        </w:rPr>
        <w:t xml:space="preserve">спользуемые Исполнителем для производства работ материалы (запасные части), </w:t>
      </w:r>
      <w:r>
        <w:rPr>
          <w:rFonts w:eastAsiaTheme="minorHAnsi"/>
          <w:sz w:val="24"/>
          <w:szCs w:val="24"/>
          <w:lang w:eastAsia="en-US"/>
        </w:rPr>
        <w:t>будут</w:t>
      </w:r>
      <w:r w:rsidR="00540958" w:rsidRPr="005645C8">
        <w:rPr>
          <w:rFonts w:eastAsiaTheme="minorHAnsi"/>
          <w:sz w:val="24"/>
          <w:szCs w:val="24"/>
          <w:lang w:eastAsia="en-US"/>
        </w:rPr>
        <w:t xml:space="preserve"> новыми (ранее не использованными), без следов механических повреждений.</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з</w:t>
      </w:r>
      <w:r w:rsidR="00540958" w:rsidRPr="005645C8">
        <w:rPr>
          <w:rFonts w:eastAsiaTheme="minorHAnsi"/>
          <w:sz w:val="24"/>
          <w:szCs w:val="24"/>
          <w:lang w:eastAsia="en-US"/>
        </w:rPr>
        <w:t xml:space="preserve">апасные части и материалы </w:t>
      </w:r>
      <w:r>
        <w:rPr>
          <w:rFonts w:eastAsiaTheme="minorHAnsi"/>
          <w:sz w:val="24"/>
          <w:szCs w:val="24"/>
          <w:lang w:eastAsia="en-US"/>
        </w:rPr>
        <w:t>будут</w:t>
      </w:r>
      <w:r w:rsidR="00540958" w:rsidRPr="005645C8">
        <w:rPr>
          <w:rFonts w:eastAsiaTheme="minorHAnsi"/>
          <w:sz w:val="24"/>
          <w:szCs w:val="24"/>
          <w:lang w:eastAsia="en-US"/>
        </w:rPr>
        <w:t xml:space="preserve"> оригинальными, то </w:t>
      </w:r>
      <w:proofErr w:type="gramStart"/>
      <w:r w:rsidR="00540958" w:rsidRPr="005645C8">
        <w:rPr>
          <w:rFonts w:eastAsiaTheme="minorHAnsi"/>
          <w:sz w:val="24"/>
          <w:szCs w:val="24"/>
          <w:lang w:eastAsia="en-US"/>
        </w:rPr>
        <w:t>есть</w:t>
      </w:r>
      <w:proofErr w:type="gramEnd"/>
      <w:r w:rsidR="00540958"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00540958" w:rsidRPr="005645C8">
        <w:rPr>
          <w:rFonts w:eastAsiaTheme="minorHAnsi"/>
          <w:sz w:val="24"/>
          <w:szCs w:val="24"/>
          <w:lang w:eastAsia="en-US"/>
        </w:rPr>
        <w:t>MerCruiser</w:t>
      </w:r>
      <w:proofErr w:type="spellEnd"/>
      <w:r w:rsidR="00540958"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00540958" w:rsidRPr="005645C8">
        <w:rPr>
          <w:sz w:val="24"/>
          <w:szCs w:val="24"/>
        </w:rPr>
        <w:t xml:space="preserve">главного двигателя марки </w:t>
      </w:r>
      <w:proofErr w:type="spellStart"/>
      <w:r w:rsidR="00540958" w:rsidRPr="005645C8">
        <w:rPr>
          <w:sz w:val="24"/>
          <w:szCs w:val="24"/>
        </w:rPr>
        <w:t>MerCruiser</w:t>
      </w:r>
      <w:proofErr w:type="spellEnd"/>
      <w:r w:rsidR="00540958" w:rsidRPr="005645C8">
        <w:rPr>
          <w:rFonts w:eastAsiaTheme="minorHAnsi"/>
          <w:sz w:val="24"/>
          <w:szCs w:val="24"/>
          <w:lang w:eastAsia="en-US"/>
        </w:rPr>
        <w:t>.</w:t>
      </w:r>
    </w:p>
    <w:p w:rsidR="00540958" w:rsidRPr="005645C8" w:rsidRDefault="00540958" w:rsidP="0054095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00ED22B6">
        <w:rPr>
          <w:b/>
          <w:sz w:val="24"/>
          <w:szCs w:val="24"/>
        </w:rPr>
        <w:t>Качество работ, безопасность</w:t>
      </w:r>
      <w:r w:rsidRPr="005645C8">
        <w:rPr>
          <w:b/>
          <w:sz w:val="24"/>
          <w:szCs w:val="24"/>
        </w:rPr>
        <w:t xml:space="preserve"> при выполнении работ. </w:t>
      </w:r>
    </w:p>
    <w:p w:rsidR="00540958" w:rsidRPr="005645C8" w:rsidRDefault="008B4EB7" w:rsidP="00540958">
      <w:pPr>
        <w:spacing w:before="60" w:after="60" w:line="240" w:lineRule="auto"/>
        <w:ind w:firstLine="709"/>
        <w:jc w:val="both"/>
        <w:outlineLvl w:val="0"/>
        <w:rPr>
          <w:sz w:val="24"/>
          <w:szCs w:val="24"/>
        </w:rPr>
      </w:pPr>
      <w:r>
        <w:rPr>
          <w:sz w:val="24"/>
          <w:szCs w:val="24"/>
        </w:rPr>
        <w:t xml:space="preserve">Гарантируем </w:t>
      </w:r>
      <w:r w:rsidR="00691978">
        <w:rPr>
          <w:sz w:val="24"/>
          <w:szCs w:val="24"/>
        </w:rPr>
        <w:t>соблюдение Исполнителем</w:t>
      </w:r>
      <w:r w:rsidR="00540958" w:rsidRPr="005645C8">
        <w:rPr>
          <w:sz w:val="24"/>
          <w:szCs w:val="24"/>
        </w:rPr>
        <w:t xml:space="preserve"> при выполнении работ </w:t>
      </w:r>
      <w:r w:rsidR="00691978">
        <w:rPr>
          <w:sz w:val="24"/>
          <w:szCs w:val="24"/>
        </w:rPr>
        <w:t>требований</w:t>
      </w:r>
      <w:r w:rsidR="00540958" w:rsidRPr="005645C8">
        <w:rPr>
          <w:sz w:val="24"/>
          <w:szCs w:val="24"/>
        </w:rPr>
        <w:t xml:space="preserve"> пр</w:t>
      </w:r>
      <w:r w:rsidR="00691978">
        <w:rPr>
          <w:sz w:val="24"/>
          <w:szCs w:val="24"/>
        </w:rPr>
        <w:t>омышленной безопасности, правил</w:t>
      </w:r>
      <w:r w:rsidR="00540958" w:rsidRPr="005645C8">
        <w:rPr>
          <w:sz w:val="24"/>
          <w:szCs w:val="24"/>
        </w:rPr>
        <w:t xml:space="preserve"> пожарной безопасности, электробезопасности, природоохр</w:t>
      </w:r>
      <w:r w:rsidR="00691978">
        <w:rPr>
          <w:sz w:val="24"/>
          <w:szCs w:val="24"/>
        </w:rPr>
        <w:t>анного законодательства, правил</w:t>
      </w:r>
      <w:r w:rsidR="00540958" w:rsidRPr="005645C8">
        <w:rPr>
          <w:sz w:val="24"/>
          <w:szCs w:val="24"/>
        </w:rPr>
        <w:t xml:space="preserve"> техники безопасности, охраны труда, производственной санитарии, а также т</w:t>
      </w:r>
      <w:r w:rsidR="00691978">
        <w:rPr>
          <w:sz w:val="24"/>
          <w:szCs w:val="24"/>
        </w:rPr>
        <w:t>ребований</w:t>
      </w:r>
      <w:r w:rsidR="00540958" w:rsidRPr="005645C8">
        <w:rPr>
          <w:sz w:val="24"/>
          <w:szCs w:val="24"/>
        </w:rPr>
        <w:t xml:space="preserve">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00540958" w:rsidRPr="005645C8">
        <w:rPr>
          <w:sz w:val="24"/>
          <w:szCs w:val="24"/>
        </w:rPr>
        <w:t>MerCruiser</w:t>
      </w:r>
      <w:proofErr w:type="spellEnd"/>
      <w:r w:rsidR="00540958" w:rsidRPr="005645C8">
        <w:rPr>
          <w:sz w:val="24"/>
          <w:szCs w:val="24"/>
        </w:rPr>
        <w:t>, ГОСТ 2.602-2013, ГОСТ 31966-2012, ГОСТ 10150-2014, ГОСТ 10448-2014.</w:t>
      </w:r>
    </w:p>
    <w:p w:rsidR="00540958" w:rsidRPr="005645C8" w:rsidRDefault="00540958" w:rsidP="00540958">
      <w:pPr>
        <w:spacing w:before="60" w:after="60" w:line="240" w:lineRule="auto"/>
        <w:ind w:firstLine="709"/>
        <w:jc w:val="both"/>
        <w:outlineLvl w:val="0"/>
        <w:rPr>
          <w:sz w:val="24"/>
          <w:szCs w:val="24"/>
        </w:rPr>
      </w:pPr>
      <w:r w:rsidRPr="005645C8">
        <w:rPr>
          <w:b/>
          <w:sz w:val="24"/>
          <w:szCs w:val="24"/>
        </w:rPr>
        <w:t>2.5</w:t>
      </w:r>
      <w:r w:rsidR="00CB336E">
        <w:rPr>
          <w:b/>
          <w:sz w:val="24"/>
          <w:szCs w:val="24"/>
        </w:rPr>
        <w:t>. Результат</w:t>
      </w:r>
      <w:r w:rsidRPr="005645C8">
        <w:rPr>
          <w:b/>
          <w:sz w:val="24"/>
          <w:szCs w:val="24"/>
        </w:rPr>
        <w:t xml:space="preserve"> работ. </w:t>
      </w:r>
      <w:r w:rsidRPr="005645C8">
        <w:rPr>
          <w:sz w:val="24"/>
          <w:szCs w:val="24"/>
        </w:rPr>
        <w:t xml:space="preserve">В результате выполненных работ главный двигатель после </w:t>
      </w:r>
      <w:r w:rsidRPr="005645C8">
        <w:rPr>
          <w:sz w:val="24"/>
          <w:szCs w:val="24"/>
        </w:rPr>
        <w:lastRenderedPageBreak/>
        <w:t xml:space="preserve">эксплуатационной обкатки </w:t>
      </w:r>
      <w:r w:rsidR="00CB336E">
        <w:rPr>
          <w:sz w:val="24"/>
          <w:szCs w:val="24"/>
        </w:rPr>
        <w:t>будет</w:t>
      </w:r>
      <w:r w:rsidRPr="005645C8">
        <w:rPr>
          <w:sz w:val="24"/>
          <w:szCs w:val="24"/>
        </w:rPr>
        <w:t xml:space="preserve">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w:t>
      </w:r>
      <w:r w:rsidR="00CB336E">
        <w:rPr>
          <w:sz w:val="24"/>
          <w:szCs w:val="24"/>
        </w:rPr>
        <w:t>будет</w:t>
      </w:r>
      <w:r w:rsidRPr="005645C8">
        <w:rPr>
          <w:sz w:val="24"/>
          <w:szCs w:val="24"/>
        </w:rPr>
        <w:t xml:space="preserve">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40958" w:rsidRPr="005645C8" w:rsidRDefault="00540958" w:rsidP="00540958">
      <w:pPr>
        <w:widowControl/>
        <w:spacing w:line="240" w:lineRule="auto"/>
        <w:ind w:firstLine="709"/>
        <w:contextualSpacing/>
        <w:jc w:val="both"/>
        <w:rPr>
          <w:sz w:val="24"/>
          <w:szCs w:val="24"/>
        </w:rPr>
      </w:pPr>
      <w:r w:rsidRPr="005645C8">
        <w:rPr>
          <w:b/>
          <w:sz w:val="24"/>
          <w:szCs w:val="24"/>
        </w:rPr>
        <w:t>2.6</w:t>
      </w:r>
      <w:r w:rsidR="000D755B">
        <w:rPr>
          <w:b/>
          <w:sz w:val="24"/>
          <w:szCs w:val="24"/>
        </w:rPr>
        <w:t>. Гарантийный срок</w:t>
      </w:r>
      <w:r w:rsidRPr="005645C8">
        <w:rPr>
          <w:b/>
          <w:sz w:val="24"/>
          <w:szCs w:val="24"/>
        </w:rPr>
        <w:t xml:space="preserve">.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w:t>
      </w:r>
      <w:r w:rsidR="000D755B" w:rsidRPr="000D755B">
        <w:rPr>
          <w:sz w:val="24"/>
          <w:szCs w:val="24"/>
          <w:highlight w:val="lightGray"/>
        </w:rPr>
        <w:t>___________</w:t>
      </w:r>
      <w:r w:rsidRPr="005645C8">
        <w:rPr>
          <w:sz w:val="24"/>
          <w:szCs w:val="24"/>
        </w:rPr>
        <w:t xml:space="preserve">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Гарантия качества результата работ распространяется на все, что составляет результат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40958" w:rsidRPr="005645C8" w:rsidRDefault="00540958" w:rsidP="00540958">
      <w:pPr>
        <w:widowControl/>
        <w:spacing w:line="240" w:lineRule="auto"/>
        <w:ind w:firstLine="709"/>
        <w:contextualSpacing/>
        <w:jc w:val="both"/>
        <w:rPr>
          <w:sz w:val="24"/>
          <w:szCs w:val="24"/>
        </w:rPr>
      </w:pPr>
      <w:r w:rsidRPr="005645C8">
        <w:rPr>
          <w:sz w:val="24"/>
          <w:szCs w:val="24"/>
        </w:rPr>
        <w:t xml:space="preserve">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w:t>
      </w:r>
      <w:r w:rsidR="00620CE5">
        <w:rPr>
          <w:sz w:val="24"/>
          <w:szCs w:val="24"/>
        </w:rPr>
        <w:t>обеспечит</w:t>
      </w:r>
      <w:r w:rsidRPr="005645C8">
        <w:rPr>
          <w:sz w:val="24"/>
          <w:szCs w:val="24"/>
        </w:rPr>
        <w:t xml:space="preserve">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902CF2" w:rsidRDefault="00540958" w:rsidP="00540958">
      <w:pPr>
        <w:spacing w:line="240" w:lineRule="auto"/>
        <w:ind w:firstLine="709"/>
        <w:contextualSpacing/>
        <w:rPr>
          <w:rFonts w:eastAsia="Arial"/>
          <w:b/>
          <w:sz w:val="24"/>
          <w:szCs w:val="24"/>
          <w:lang w:eastAsia="ar-SA"/>
        </w:rPr>
      </w:pPr>
      <w:r w:rsidRPr="00293039">
        <w:rPr>
          <w:rFonts w:eastAsia="Arial"/>
          <w:b/>
          <w:sz w:val="24"/>
          <w:szCs w:val="24"/>
          <w:lang w:eastAsia="ar-SA"/>
        </w:rPr>
        <w:t xml:space="preserve">3. Срок выполнения работ – </w:t>
      </w:r>
      <w:r w:rsidR="00293039" w:rsidRPr="00293039">
        <w:rPr>
          <w:rFonts w:eastAsia="Arial"/>
          <w:sz w:val="24"/>
          <w:szCs w:val="24"/>
          <w:lang w:eastAsia="ar-SA"/>
        </w:rPr>
        <w:t>с 16.07.2021 г. по 08.10</w:t>
      </w:r>
      <w:r w:rsidRPr="00293039">
        <w:rPr>
          <w:rFonts w:eastAsia="Arial"/>
          <w:sz w:val="24"/>
          <w:szCs w:val="24"/>
          <w:lang w:eastAsia="ar-SA"/>
        </w:rPr>
        <w:t>.2021 г.</w:t>
      </w:r>
    </w:p>
    <w:p w:rsidR="00540958" w:rsidRDefault="00540958" w:rsidP="0054095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Pr="00C94D08">
        <w:t xml:space="preserve"> </w:t>
      </w:r>
      <w:r w:rsidRPr="00C94D08">
        <w:rPr>
          <w:b/>
          <w:sz w:val="24"/>
          <w:szCs w:val="24"/>
        </w:rPr>
        <w:t>Место выполнения работ:</w:t>
      </w:r>
      <w:r>
        <w:rPr>
          <w:sz w:val="24"/>
          <w:szCs w:val="24"/>
        </w:rPr>
        <w:t xml:space="preserve"> </w:t>
      </w:r>
      <w:r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Pr="00C94D08">
        <w:rPr>
          <w:rFonts w:eastAsia="Arial"/>
          <w:sz w:val="24"/>
          <w:szCs w:val="24"/>
          <w:lang w:eastAsia="ar-SA"/>
        </w:rPr>
        <w:t xml:space="preserve">Астраханская область, Приволжский район, с. </w:t>
      </w:r>
      <w:proofErr w:type="spellStart"/>
      <w:r w:rsidRPr="00C94D08">
        <w:rPr>
          <w:rFonts w:eastAsia="Arial"/>
          <w:sz w:val="24"/>
          <w:szCs w:val="24"/>
          <w:lang w:eastAsia="ar-SA"/>
        </w:rPr>
        <w:t>Яксатово</w:t>
      </w:r>
      <w:proofErr w:type="spellEnd"/>
      <w:r w:rsidRPr="00C94D08">
        <w:rPr>
          <w:rFonts w:eastAsia="Arial"/>
          <w:sz w:val="24"/>
          <w:szCs w:val="24"/>
          <w:lang w:eastAsia="ar-SA"/>
        </w:rPr>
        <w:t xml:space="preserve">, </w:t>
      </w:r>
      <w:r>
        <w:rPr>
          <w:rFonts w:eastAsia="Arial"/>
          <w:sz w:val="24"/>
          <w:szCs w:val="24"/>
          <w:lang w:eastAsia="ar-SA"/>
        </w:rPr>
        <w:t xml:space="preserve">                     </w:t>
      </w:r>
      <w:r w:rsidRPr="00C94D08">
        <w:rPr>
          <w:rFonts w:eastAsia="Arial"/>
          <w:sz w:val="24"/>
          <w:szCs w:val="24"/>
          <w:lang w:eastAsia="ar-SA"/>
        </w:rPr>
        <w:t>ул. Прибрежная, 3, причал ООО «Аврора» (место стоянки катера).</w:t>
      </w:r>
      <w:proofErr w:type="gramEnd"/>
    </w:p>
    <w:p w:rsidR="00540958" w:rsidRPr="00C94D08" w:rsidRDefault="00540958" w:rsidP="0054095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Default="00CF29C4" w:rsidP="00BB7714">
      <w:pPr>
        <w:spacing w:line="240" w:lineRule="auto"/>
        <w:contextualSpacing/>
        <w:jc w:val="center"/>
        <w:rPr>
          <w:b/>
          <w:bCs/>
          <w:sz w:val="24"/>
          <w:szCs w:val="24"/>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ДОГОВОР № _______</w:t>
      </w:r>
    </w:p>
    <w:p w:rsidR="00AB2462" w:rsidRPr="00AB2462" w:rsidRDefault="00AB2462" w:rsidP="00AB2462">
      <w:pPr>
        <w:widowControl/>
        <w:spacing w:line="240" w:lineRule="auto"/>
        <w:jc w:val="center"/>
        <w:rPr>
          <w:rFonts w:eastAsiaTheme="minorHAnsi"/>
          <w:b/>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г. Астрахань                                                                                                                     «___»  _________2021 г.</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spacing w:before="60" w:after="60" w:line="276" w:lineRule="auto"/>
        <w:jc w:val="both"/>
        <w:rPr>
          <w:sz w:val="22"/>
          <w:szCs w:val="22"/>
        </w:rPr>
      </w:pPr>
      <w:r w:rsidRPr="00AB2462">
        <w:rPr>
          <w:b/>
          <w:sz w:val="22"/>
          <w:szCs w:val="22"/>
        </w:rPr>
        <w:t>Федеральное государственное бюджетное учреждение «Администрация морских портов Каспийского моря»</w:t>
      </w:r>
      <w:r w:rsidRPr="00AB2462">
        <w:rPr>
          <w:sz w:val="22"/>
          <w:szCs w:val="22"/>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w:t>
      </w:r>
      <w:r w:rsidRPr="00AB2462">
        <w:rPr>
          <w:b/>
          <w:i/>
          <w:sz w:val="22"/>
          <w:szCs w:val="22"/>
        </w:rPr>
        <w:t xml:space="preserve"> (в случае, если контрагентом является юридическое лицо):</w:t>
      </w:r>
    </w:p>
    <w:p w:rsidR="00AB2462" w:rsidRPr="00AB2462" w:rsidRDefault="00AB2462" w:rsidP="00AB2462">
      <w:pPr>
        <w:spacing w:before="60" w:after="60" w:line="276" w:lineRule="auto"/>
        <w:jc w:val="both"/>
        <w:rPr>
          <w:sz w:val="22"/>
          <w:szCs w:val="22"/>
        </w:rPr>
      </w:pPr>
      <w:r w:rsidRPr="00AB2462">
        <w:rPr>
          <w:sz w:val="22"/>
          <w:szCs w:val="22"/>
        </w:rPr>
        <w:t xml:space="preserve"> </w:t>
      </w:r>
      <w:r w:rsidRPr="00AB2462">
        <w:rPr>
          <w:i/>
          <w:sz w:val="22"/>
          <w:szCs w:val="22"/>
          <w:u w:val="single"/>
        </w:rPr>
        <w:t>полное наименование</w:t>
      </w:r>
      <w:r w:rsidRPr="00AB2462">
        <w:rPr>
          <w:b/>
          <w:sz w:val="22"/>
          <w:szCs w:val="22"/>
        </w:rPr>
        <w:t xml:space="preserve"> </w:t>
      </w:r>
      <w:r w:rsidRPr="00AB2462">
        <w:rPr>
          <w:sz w:val="22"/>
          <w:szCs w:val="22"/>
        </w:rPr>
        <w:t>(</w:t>
      </w:r>
      <w:r w:rsidRPr="00AB2462">
        <w:rPr>
          <w:i/>
          <w:sz w:val="22"/>
          <w:szCs w:val="22"/>
          <w:u w:val="single"/>
        </w:rPr>
        <w:t>сокращенное наименование</w:t>
      </w:r>
      <w:r w:rsidRPr="00AB2462">
        <w:rPr>
          <w:sz w:val="22"/>
          <w:szCs w:val="22"/>
        </w:rPr>
        <w:t xml:space="preserve">), именуемое в дальнейшем «Исполнитель», в лице </w:t>
      </w:r>
      <w:r w:rsidRPr="00AB2462">
        <w:rPr>
          <w:i/>
          <w:sz w:val="22"/>
          <w:szCs w:val="22"/>
          <w:u w:val="single"/>
        </w:rPr>
        <w:t>наименование должности и ФИО</w:t>
      </w:r>
      <w:r w:rsidRPr="00AB2462">
        <w:rPr>
          <w:sz w:val="22"/>
          <w:szCs w:val="22"/>
        </w:rPr>
        <w:t xml:space="preserve">, действующего на основании </w:t>
      </w:r>
      <w:r w:rsidRPr="00AB2462">
        <w:rPr>
          <w:i/>
          <w:sz w:val="22"/>
          <w:szCs w:val="22"/>
          <w:u w:val="single"/>
        </w:rPr>
        <w:t>наименование документа</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w:t>
      </w:r>
      <w:r w:rsidRPr="00AB2462">
        <w:rPr>
          <w:b/>
          <w:i/>
          <w:sz w:val="22"/>
          <w:szCs w:val="22"/>
        </w:rPr>
        <w:t xml:space="preserve"> (в случае, если контрагентом является индивидуальный предприниматель):</w:t>
      </w:r>
    </w:p>
    <w:p w:rsidR="00AB2462" w:rsidRPr="00AB2462" w:rsidRDefault="00AB2462" w:rsidP="00AB2462">
      <w:pPr>
        <w:spacing w:before="60" w:after="60" w:line="276" w:lineRule="auto"/>
        <w:jc w:val="both"/>
        <w:rPr>
          <w:sz w:val="22"/>
          <w:szCs w:val="22"/>
        </w:rPr>
      </w:pPr>
      <w:r w:rsidRPr="00AB2462">
        <w:rPr>
          <w:i/>
          <w:sz w:val="22"/>
          <w:szCs w:val="22"/>
        </w:rPr>
        <w:t>Индивидуальный предприниматель</w:t>
      </w:r>
      <w:r w:rsidRPr="00AB2462">
        <w:rPr>
          <w:sz w:val="22"/>
          <w:szCs w:val="22"/>
        </w:rPr>
        <w:t xml:space="preserve"> </w:t>
      </w:r>
      <w:r w:rsidRPr="00AB2462">
        <w:rPr>
          <w:i/>
          <w:sz w:val="22"/>
          <w:szCs w:val="22"/>
          <w:u w:val="single"/>
        </w:rPr>
        <w:t>ФИО</w:t>
      </w:r>
      <w:r w:rsidRPr="00AB2462">
        <w:rPr>
          <w:sz w:val="22"/>
          <w:szCs w:val="22"/>
        </w:rPr>
        <w:t xml:space="preserve">, именуемый в дальнейшем «Исполнитель», действующий на основании </w:t>
      </w:r>
      <w:r w:rsidRPr="00AB246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2462">
        <w:rPr>
          <w:i/>
          <w:sz w:val="22"/>
          <w:szCs w:val="22"/>
          <w:u w:val="single"/>
        </w:rPr>
        <w:t xml:space="preserve">                       ,</w:t>
      </w:r>
      <w:proofErr w:type="gramEnd"/>
      <w:r w:rsidRPr="00AB2462">
        <w:rPr>
          <w:i/>
          <w:sz w:val="22"/>
          <w:szCs w:val="22"/>
          <w:u w:val="single"/>
        </w:rPr>
        <w:t xml:space="preserve"> ОГРНИП                    </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III</w:t>
      </w:r>
      <w:r w:rsidRPr="00AB2462">
        <w:rPr>
          <w:b/>
          <w:i/>
          <w:sz w:val="22"/>
          <w:szCs w:val="22"/>
        </w:rPr>
        <w:t xml:space="preserve"> (в случае, если контрагентом является физическое лицо):</w:t>
      </w:r>
    </w:p>
    <w:p w:rsidR="00AB2462" w:rsidRPr="00AB2462" w:rsidRDefault="00AB2462" w:rsidP="00AB2462">
      <w:pPr>
        <w:spacing w:before="60" w:after="60" w:line="276" w:lineRule="auto"/>
        <w:jc w:val="both"/>
        <w:rPr>
          <w:sz w:val="22"/>
          <w:szCs w:val="22"/>
        </w:rPr>
      </w:pPr>
      <w:proofErr w:type="gramStart"/>
      <w:r w:rsidRPr="00AB2462">
        <w:rPr>
          <w:i/>
          <w:sz w:val="22"/>
          <w:szCs w:val="22"/>
          <w:u w:val="single"/>
        </w:rPr>
        <w:t>ФИО</w:t>
      </w:r>
      <w:r w:rsidRPr="00AB2462">
        <w:rPr>
          <w:sz w:val="22"/>
          <w:szCs w:val="22"/>
        </w:rPr>
        <w:t>,</w:t>
      </w:r>
      <w:r w:rsidRPr="00AB2462">
        <w:rPr>
          <w:i/>
          <w:sz w:val="22"/>
          <w:szCs w:val="22"/>
        </w:rPr>
        <w:t xml:space="preserve"> дата рождения:___________, паспорт: серия ________ № __________, выдан: _______________________ ____________, зарегистрирован:_______________________</w:t>
      </w:r>
      <w:r w:rsidRPr="00AB2462">
        <w:rPr>
          <w:sz w:val="22"/>
          <w:szCs w:val="22"/>
        </w:rPr>
        <w:t xml:space="preserve">, именуемый в дальнейшем «Исполнитель», с другой стороны, далее именуемые Стороны, </w:t>
      </w:r>
      <w:proofErr w:type="gramEnd"/>
    </w:p>
    <w:p w:rsidR="00AB2462" w:rsidRPr="00AB2462" w:rsidRDefault="00AB2462" w:rsidP="00AB2462">
      <w:pPr>
        <w:spacing w:before="60" w:after="60" w:line="276" w:lineRule="auto"/>
        <w:jc w:val="both"/>
        <w:rPr>
          <w:sz w:val="22"/>
          <w:szCs w:val="22"/>
        </w:rPr>
      </w:pPr>
      <w:r w:rsidRPr="00AB2462">
        <w:rPr>
          <w:sz w:val="22"/>
          <w:szCs w:val="22"/>
        </w:rPr>
        <w:t xml:space="preserve">на основании протокола рассмотрения, оценки и сопоставления котировочных заявок № _________ </w:t>
      </w:r>
      <w:proofErr w:type="gramStart"/>
      <w:r w:rsidRPr="00AB2462">
        <w:rPr>
          <w:sz w:val="22"/>
          <w:szCs w:val="22"/>
        </w:rPr>
        <w:t>от</w:t>
      </w:r>
      <w:proofErr w:type="gramEnd"/>
      <w:r w:rsidRPr="00AB2462">
        <w:rPr>
          <w:sz w:val="22"/>
          <w:szCs w:val="22"/>
        </w:rPr>
        <w:t xml:space="preserve"> ___________ заключили настоящий договор о нижеследующем:</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bCs/>
          <w:sz w:val="22"/>
          <w:szCs w:val="22"/>
          <w:lang w:eastAsia="en-US"/>
        </w:rPr>
      </w:pPr>
      <w:r w:rsidRPr="00AB2462">
        <w:rPr>
          <w:rFonts w:eastAsiaTheme="minorHAnsi"/>
          <w:bCs/>
          <w:sz w:val="22"/>
          <w:szCs w:val="22"/>
          <w:lang w:eastAsia="en-US"/>
        </w:rPr>
        <w:t>1. ПРЕДМЕТ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1.1. </w:t>
      </w:r>
      <w:proofErr w:type="gramStart"/>
      <w:r w:rsidRPr="00AB2462">
        <w:rPr>
          <w:rFonts w:eastAsiaTheme="minorHAnsi"/>
          <w:sz w:val="22"/>
          <w:szCs w:val="22"/>
          <w:lang w:eastAsia="en-US"/>
        </w:rPr>
        <w:t>Исполнитель обязуется выполнить работы по текущему ремонту (далее – ремонт) катера «Портконтроль-1», бортовой номер РАФ 19-68  (инв. № 00005640),</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принадлежащего Заказчику на праве оперативного управления (далее – катер),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1.2. Работы выполняются Исполнителем из своих запасных частей и материалов, собственными силами и средствами.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1.3. Объем работ и требования к их выполнению установлены в Техническом задании (Приложение № 1 к договору). </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
          <w:bCs/>
          <w:sz w:val="22"/>
          <w:szCs w:val="22"/>
          <w:lang w:eastAsia="en-US"/>
        </w:rPr>
        <w:t xml:space="preserve">            </w:t>
      </w:r>
      <w:r w:rsidRPr="00AB2462">
        <w:rPr>
          <w:rFonts w:eastAsiaTheme="minorHAnsi"/>
          <w:bCs/>
          <w:sz w:val="22"/>
          <w:szCs w:val="22"/>
          <w:lang w:eastAsia="en-US"/>
        </w:rPr>
        <w:t>2. ЦЕНА ДОГОВОРА И ПОРЯДОК РАСЧЕТОВ</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2.1. </w:t>
      </w:r>
      <w:proofErr w:type="gramStart"/>
      <w:r w:rsidRPr="00AB2462">
        <w:rPr>
          <w:rFonts w:eastAsiaTheme="minorHAnsi"/>
          <w:sz w:val="22"/>
          <w:szCs w:val="22"/>
          <w:lang w:eastAsia="en-US"/>
        </w:rPr>
        <w:t>Цена договора в соответствии с Расчетом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 xml:space="preserve">катера «Портконтроль-1», бортовой номер РАФ 19-68 (Приложение № 2 к договору) составляет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 НДС не облагается на основании</w:t>
      </w:r>
      <w:r w:rsidRPr="00AB2462">
        <w:rPr>
          <w:rFonts w:asciiTheme="minorHAnsi" w:eastAsiaTheme="minorHAnsi" w:hAnsiTheme="minorHAnsi" w:cstheme="minorBidi"/>
          <w:sz w:val="22"/>
          <w:szCs w:val="22"/>
          <w:lang w:eastAsia="en-US"/>
        </w:rPr>
        <w:t xml:space="preserve"> </w:t>
      </w:r>
      <w:r w:rsidRPr="00AB2462">
        <w:rPr>
          <w:rFonts w:eastAsiaTheme="minorHAnsi"/>
          <w:i/>
          <w:sz w:val="22"/>
          <w:szCs w:val="22"/>
          <w:u w:val="single"/>
          <w:lang w:eastAsia="en-US"/>
        </w:rPr>
        <w:t>указать пункт и статью НК РФ</w:t>
      </w:r>
      <w:r w:rsidRPr="00AB2462">
        <w:rPr>
          <w:rFonts w:eastAsiaTheme="minorHAnsi"/>
          <w:sz w:val="22"/>
          <w:szCs w:val="22"/>
          <w:lang w:eastAsia="en-US"/>
        </w:rPr>
        <w:t xml:space="preserve"> (</w:t>
      </w:r>
      <w:r w:rsidRPr="00AB2462">
        <w:rPr>
          <w:rFonts w:eastAsiaTheme="minorHAnsi"/>
          <w:i/>
          <w:sz w:val="22"/>
          <w:szCs w:val="22"/>
          <w:u w:val="single"/>
          <w:lang w:eastAsia="en-US"/>
        </w:rPr>
        <w:t>указать реквизиты подтверждающего документа</w:t>
      </w:r>
      <w:r w:rsidRPr="00AB2462">
        <w:rPr>
          <w:rFonts w:eastAsiaTheme="minorHAnsi"/>
          <w:sz w:val="22"/>
          <w:szCs w:val="22"/>
          <w:lang w:eastAsia="en-US"/>
        </w:rPr>
        <w:t xml:space="preserve">) / в том числе НДС 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2.2. Цена договора включает </w:t>
      </w:r>
      <w:r w:rsidRPr="00AB2462">
        <w:rPr>
          <w:rFonts w:eastAsiaTheme="minorHAnsi" w:cstheme="minorBidi"/>
          <w:sz w:val="22"/>
          <w:szCs w:val="22"/>
          <w:lang w:eastAsia="en-US"/>
        </w:rPr>
        <w:t xml:space="preserve">в себя стоимость работ, стоимость всех запасных частей и материалов, используемых при выполнении работ, расходы на уплату </w:t>
      </w:r>
      <w:r w:rsidRPr="00AB2462">
        <w:rPr>
          <w:rFonts w:eastAsiaTheme="minorHAnsi"/>
          <w:sz w:val="22"/>
          <w:szCs w:val="22"/>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AB2462" w:rsidRPr="00AB2462" w:rsidRDefault="00AB2462" w:rsidP="00AB2462">
      <w:pPr>
        <w:widowControl/>
        <w:spacing w:line="240" w:lineRule="auto"/>
        <w:contextualSpacing/>
        <w:jc w:val="both"/>
        <w:rPr>
          <w:rFonts w:eastAsiaTheme="minorHAnsi"/>
          <w:color w:val="FF0000"/>
          <w:sz w:val="22"/>
          <w:szCs w:val="22"/>
          <w:lang w:eastAsia="en-US"/>
        </w:rPr>
      </w:pPr>
      <w:r w:rsidRPr="00AB2462">
        <w:rPr>
          <w:rFonts w:eastAsiaTheme="minorHAnsi"/>
          <w:sz w:val="22"/>
          <w:szCs w:val="22"/>
          <w:lang w:eastAsia="en-US"/>
        </w:rPr>
        <w:lastRenderedPageBreak/>
        <w:t>2.3. Цена договора может быть изменена Сторонами при необходимости выполнения дополнительных работ в соответствии с дополнительным соглашением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val="x-none" w:eastAsia="en-US"/>
        </w:rPr>
        <w:t>2.4.</w:t>
      </w:r>
      <w:r w:rsidRPr="00AB2462">
        <w:rPr>
          <w:rFonts w:eastAsiaTheme="minorHAnsi"/>
          <w:sz w:val="22"/>
          <w:szCs w:val="22"/>
          <w:lang w:eastAsia="en-US"/>
        </w:rPr>
        <w:t xml:space="preserve"> </w:t>
      </w:r>
      <w:r w:rsidRPr="00AB2462">
        <w:rPr>
          <w:rFonts w:eastAsiaTheme="minorHAnsi"/>
          <w:sz w:val="22"/>
          <w:szCs w:val="22"/>
          <w:lang w:val="x-none" w:eastAsia="en-US"/>
        </w:rPr>
        <w:t>Оплата осуществляется</w:t>
      </w:r>
      <w:r w:rsidRPr="00AB2462">
        <w:rPr>
          <w:rFonts w:eastAsiaTheme="minorHAnsi"/>
          <w:sz w:val="22"/>
          <w:szCs w:val="22"/>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AB2462">
        <w:rPr>
          <w:rFonts w:eastAsiaTheme="minorHAnsi"/>
          <w:sz w:val="22"/>
          <w:szCs w:val="22"/>
          <w:lang w:val="x-none" w:eastAsia="en-US"/>
        </w:rPr>
        <w:t xml:space="preserve">в течение </w:t>
      </w:r>
      <w:r w:rsidRPr="00AB2462">
        <w:rPr>
          <w:rFonts w:eastAsiaTheme="minorHAnsi"/>
          <w:sz w:val="22"/>
          <w:szCs w:val="22"/>
          <w:lang w:eastAsia="en-US"/>
        </w:rPr>
        <w:t>1</w:t>
      </w:r>
      <w:r w:rsidRPr="00AB2462">
        <w:rPr>
          <w:rFonts w:eastAsiaTheme="minorHAnsi"/>
          <w:sz w:val="22"/>
          <w:szCs w:val="22"/>
          <w:lang w:val="x-none" w:eastAsia="en-US"/>
        </w:rPr>
        <w:t>5 (Пят</w:t>
      </w:r>
      <w:r w:rsidRPr="00AB2462">
        <w:rPr>
          <w:rFonts w:eastAsiaTheme="minorHAnsi"/>
          <w:sz w:val="22"/>
          <w:szCs w:val="22"/>
          <w:lang w:eastAsia="en-US"/>
        </w:rPr>
        <w:t>надцати</w:t>
      </w:r>
      <w:r w:rsidRPr="00AB2462">
        <w:rPr>
          <w:rFonts w:eastAsiaTheme="minorHAnsi"/>
          <w:sz w:val="22"/>
          <w:szCs w:val="22"/>
          <w:lang w:val="x-none" w:eastAsia="en-US"/>
        </w:rPr>
        <w:t xml:space="preserve">) </w:t>
      </w:r>
      <w:r w:rsidRPr="00AB2462">
        <w:rPr>
          <w:rFonts w:eastAsiaTheme="minorHAnsi"/>
          <w:sz w:val="22"/>
          <w:szCs w:val="22"/>
          <w:lang w:eastAsia="en-US"/>
        </w:rPr>
        <w:t>рабочих</w:t>
      </w:r>
      <w:r w:rsidRPr="00AB2462">
        <w:rPr>
          <w:rFonts w:eastAsiaTheme="minorHAnsi"/>
          <w:sz w:val="22"/>
          <w:szCs w:val="22"/>
          <w:lang w:val="x-none" w:eastAsia="en-US"/>
        </w:rPr>
        <w:t xml:space="preserve"> дней </w:t>
      </w:r>
      <w:r w:rsidRPr="00AB2462">
        <w:rPr>
          <w:rFonts w:eastAsiaTheme="minorHAnsi"/>
          <w:sz w:val="22"/>
          <w:szCs w:val="22"/>
          <w:lang w:eastAsia="en-US"/>
        </w:rPr>
        <w:t>после</w:t>
      </w:r>
      <w:r w:rsidRPr="00AB2462">
        <w:rPr>
          <w:rFonts w:eastAsiaTheme="minorHAnsi"/>
          <w:sz w:val="22"/>
          <w:szCs w:val="22"/>
          <w:lang w:val="x-none" w:eastAsia="en-US"/>
        </w:rPr>
        <w:t xml:space="preserve"> подписания </w:t>
      </w:r>
      <w:r w:rsidRPr="00AB2462">
        <w:rPr>
          <w:rFonts w:eastAsiaTheme="minorHAnsi"/>
          <w:sz w:val="22"/>
          <w:szCs w:val="22"/>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2.5. Датой оплаты считается дата списания денежных сре</w:t>
      </w:r>
      <w:proofErr w:type="gramStart"/>
      <w:r w:rsidRPr="00AB2462">
        <w:rPr>
          <w:rFonts w:eastAsiaTheme="minorHAnsi"/>
          <w:sz w:val="22"/>
          <w:szCs w:val="22"/>
          <w:lang w:eastAsia="en-US"/>
        </w:rPr>
        <w:t>дств с л</w:t>
      </w:r>
      <w:proofErr w:type="gramEnd"/>
      <w:r w:rsidRPr="00AB2462">
        <w:rPr>
          <w:rFonts w:eastAsiaTheme="minorHAnsi"/>
          <w:sz w:val="22"/>
          <w:szCs w:val="22"/>
          <w:lang w:eastAsia="en-US"/>
        </w:rPr>
        <w:t>ицевого счёта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2.6. Платежи по настоящему договору осуществляются Заказчиком в российских рублях.</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с указанием текущей даты их представления.</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3. ПОРЯДОК ВЫПОЛНЕНИЯ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3.1. Объем работ и требования к их выполнению установлены в Техническом задании (Приложение № 1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107309">
        <w:rPr>
          <w:rFonts w:eastAsiaTheme="minorHAnsi"/>
          <w:sz w:val="22"/>
          <w:szCs w:val="22"/>
          <w:lang w:eastAsia="en-US"/>
        </w:rPr>
        <w:t xml:space="preserve">3.2. Срок выполнения работ – </w:t>
      </w:r>
      <w:r w:rsidR="00107309" w:rsidRPr="00107309">
        <w:rPr>
          <w:rFonts w:eastAsiaTheme="minorHAnsi"/>
          <w:sz w:val="22"/>
          <w:szCs w:val="22"/>
          <w:lang w:eastAsia="en-US"/>
        </w:rPr>
        <w:t>с 16.07.2021 г. по 08.10</w:t>
      </w:r>
      <w:r w:rsidRPr="00107309">
        <w:rPr>
          <w:rFonts w:eastAsiaTheme="minorHAnsi"/>
          <w:sz w:val="22"/>
          <w:szCs w:val="22"/>
          <w:lang w:eastAsia="en-US"/>
        </w:rPr>
        <w:t>.2021 г.</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3.4. Прием-передача катера для выполнения работ осуществляется по акту приема-передачи по адресу: </w:t>
      </w:r>
      <w:proofErr w:type="gramStart"/>
      <w:r w:rsidRPr="00AB2462">
        <w:rPr>
          <w:rFonts w:eastAsiaTheme="minorHAnsi"/>
          <w:sz w:val="22"/>
          <w:szCs w:val="22"/>
          <w:lang w:eastAsia="en-US"/>
        </w:rPr>
        <w:t xml:space="preserve">Астраханская область, Приволжский район, с. </w:t>
      </w:r>
      <w:proofErr w:type="spellStart"/>
      <w:r w:rsidRPr="00AB2462">
        <w:rPr>
          <w:rFonts w:eastAsiaTheme="minorHAnsi"/>
          <w:sz w:val="22"/>
          <w:szCs w:val="22"/>
          <w:lang w:eastAsia="en-US"/>
        </w:rPr>
        <w:t>Яксатово</w:t>
      </w:r>
      <w:proofErr w:type="spellEnd"/>
      <w:r w:rsidRPr="00AB2462">
        <w:rPr>
          <w:rFonts w:eastAsiaTheme="minorHAnsi"/>
          <w:sz w:val="22"/>
          <w:szCs w:val="22"/>
          <w:lang w:eastAsia="en-US"/>
        </w:rPr>
        <w:t>, ул. Прибрежная, 3, причал ООО «Аврора» (место стоянки катера) в согласованный Сторонами срок.</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3.5. Доставка катера к месту выполнения работ и обратно осуществляется силами и за счет Исполнителя.  </w:t>
      </w:r>
    </w:p>
    <w:p w:rsidR="00AB2462" w:rsidRPr="00AB2462" w:rsidRDefault="00AB2462" w:rsidP="00AB2462">
      <w:pPr>
        <w:spacing w:line="240" w:lineRule="auto"/>
        <w:jc w:val="both"/>
        <w:rPr>
          <w:noProof/>
          <w:sz w:val="22"/>
          <w:szCs w:val="22"/>
        </w:rPr>
      </w:pPr>
      <w:r w:rsidRPr="00AB2462">
        <w:rPr>
          <w:noProof/>
          <w:sz w:val="22"/>
          <w:szCs w:val="22"/>
        </w:rPr>
        <w:t>3.6. С момента приемки катера и до его передачи Заказчику риск случайной гибели и повреждения катера переходит на Исполнителя.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3.7.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3.4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3.8. Сдача-приемка выполненных работ осуществляется в соответствии с разделом 5 договора.</w:t>
      </w:r>
    </w:p>
    <w:p w:rsidR="00AB2462" w:rsidRPr="00AB2462" w:rsidRDefault="00AB2462" w:rsidP="00AB2462">
      <w:pPr>
        <w:widowControl/>
        <w:spacing w:before="240" w:after="200" w:line="240" w:lineRule="auto"/>
        <w:jc w:val="center"/>
        <w:rPr>
          <w:rFonts w:eastAsiaTheme="minorHAnsi"/>
          <w:sz w:val="22"/>
          <w:szCs w:val="22"/>
          <w:lang w:eastAsia="en-US"/>
        </w:rPr>
      </w:pPr>
      <w:r w:rsidRPr="00AB2462">
        <w:rPr>
          <w:rFonts w:eastAsiaTheme="minorHAnsi"/>
          <w:sz w:val="22"/>
          <w:szCs w:val="22"/>
          <w:lang w:eastAsia="en-US"/>
        </w:rPr>
        <w:t>4. ПРАВА И ОБЯЗАННОСТИ СТОРОН</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4.1. Исполнитель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 Принять от Заказчика катер для выполнения работ по акту приема-передачи в согласованный Сторонами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4.1.4. Выполнить работы с использованием оборудования, запасных частей и материалов Исполнителя. Запасные части и материалы должны быть оригинальными,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материалов и оборудования, а также за использование запасных частей, материалов и оборудования, обремененных правами третьих лиц.</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4.1.5. Располагать сертификатами соответствия (декларациями о соответствии) на запасные части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w:t>
      </w:r>
      <w:r w:rsidRPr="00AB2462">
        <w:rPr>
          <w:rFonts w:eastAsiaTheme="minorHAnsi"/>
          <w:sz w:val="22"/>
          <w:szCs w:val="22"/>
          <w:lang w:eastAsia="en-US"/>
        </w:rPr>
        <w:lastRenderedPageBreak/>
        <w:t>от предоставления данных документов является основанием для расторжения договора в одностороннем порядке по инициативе Заказчика.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4.1.6. Обеспечить выполнение работ квалифицированными специалистами, обладающими необходимыми документами, подтверждающими квалификацию в области технического обслуживания и ремонта оборудования и двигателей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4.1.7. В ходе выполнения работ бережно относиться к имуществу Заказчика, обеспечив его сохранность, и не допускать причинения ему вреда.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4.1.8. Немедленно известить Заказчика и до получения от него указания приостановить работы при обнаружении:</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возможных неблагоприятных для Заказчика последствий выполнения его указания о способе исполнения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4.1.10.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4.1.11.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Передать Заказчику катер из ремонта по акту приема-сдачи отремонтированных, реконструированных и модернизированных объектов основных средств (форма по ОКУД 0504103).</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4.1.12. В акте выполненных работ указать перечень и стоимость выполненных работ и использованных запасных частей и материалов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4.1.13. Устранить недостатки работ, выявленные в ходе приемки работ Заказчиком, безвозмездно.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4.1.14. В случае выявления Заказчиком в период гарантийного срока недостатков выполненных Исполнителем работ и/или запасных частей и материалов, обеспечить устранение таких недостатков в соответствии с пунктом 6.4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4.1.16. Отходы, образовавшиеся в результате выполнения работ, а также замененные материалы и запасные части, являются собственностью Исполнителя.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AB2462">
        <w:rPr>
          <w:rFonts w:eastAsiaTheme="minorHAnsi"/>
          <w:sz w:val="22"/>
          <w:szCs w:val="22"/>
          <w:lang w:eastAsia="en-US"/>
        </w:rPr>
        <w:t>необходимость</w:t>
      </w:r>
      <w:proofErr w:type="gramEnd"/>
      <w:r w:rsidRPr="00AB2462">
        <w:rPr>
          <w:rFonts w:eastAsiaTheme="minorHAnsi"/>
          <w:sz w:val="22"/>
          <w:szCs w:val="22"/>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4.2. Исполнитель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4.2.1. Досрочно выполнить работы по настоящему договору.</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4.2.2. Требовать своевременной оплаты работ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4.2.3. Запрашивать у Заказчика разъяснения и уточнения относительно порядка выполнения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AB2462">
        <w:rPr>
          <w:rFonts w:eastAsiaTheme="minorHAnsi"/>
          <w:sz w:val="22"/>
          <w:szCs w:val="22"/>
          <w:lang w:eastAsia="en-US"/>
        </w:rPr>
        <w:t>за</w:t>
      </w:r>
      <w:proofErr w:type="gramEnd"/>
      <w:r w:rsidRPr="00AB2462">
        <w:rPr>
          <w:rFonts w:eastAsiaTheme="minorHAnsi"/>
          <w:sz w:val="22"/>
          <w:szCs w:val="22"/>
          <w:lang w:eastAsia="en-US"/>
        </w:rPr>
        <w:t xml:space="preserve"> свои собственные.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4.3. Заказчик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4.3.1. Назначить ответственное лицо Заказчика для взаимодействия с Исполнителем по исполнению настоящего договора</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и известить Исполнителя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4.3.2. Передать катер Исполнителю для выполнения работ по акту приема-передачи в согласованный Сторонами срок.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lastRenderedPageBreak/>
        <w:t>4.3.4. Принять и оплатить выполненные работы в соответствии с условиями настоящего договора.</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4.4. Заказчик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4.4.1. В любое время проверять ход и качество выполняемых Исполнителем работ, не вмешиваясь в его деятельность.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4.4.3. Запрашивать у Исполнителя информацию о ходе и состоянии выполняемых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4.4.4. Отказаться от исполнения настоящего договора или обратиться </w:t>
      </w:r>
      <w:proofErr w:type="gramStart"/>
      <w:r w:rsidRPr="00AB2462">
        <w:rPr>
          <w:rFonts w:eastAsiaTheme="minorHAnsi"/>
          <w:sz w:val="22"/>
          <w:szCs w:val="22"/>
          <w:lang w:eastAsia="en-US"/>
        </w:rPr>
        <w:t>к Исполнителю с требованием о приостановлении работ по договору до устранения</w:t>
      </w:r>
      <w:proofErr w:type="gramEnd"/>
      <w:r w:rsidRPr="00AB2462">
        <w:rPr>
          <w:rFonts w:eastAsiaTheme="minorHAnsi"/>
          <w:sz w:val="22"/>
          <w:szCs w:val="22"/>
          <w:lang w:eastAsia="en-US"/>
        </w:rPr>
        <w:t xml:space="preserve"> препятствий к выполнению работ надлежащим образом, выявленных Заказчиком, в следующих случаях:</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4.4.4.2. Если во время выполнения работ станет очевидным, что они не будут выполнены надлежащим образом.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AB2462" w:rsidRPr="00AB2462" w:rsidRDefault="00AB2462" w:rsidP="00AB2462">
      <w:pPr>
        <w:widowControl/>
        <w:spacing w:line="240" w:lineRule="auto"/>
        <w:contextualSpacing/>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5. ПОРЯДОК СДАЧИ И ПРИЕМКИ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5.2.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Передает Заказчику катер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п.3.4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5.3. В течение 3 (Трех) рабочих дней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5.4. Работы считаются выполненными после подписания Заказчиком акта выполненных работ.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5.5. Риск случайной гибели или случайного повреждения результата выполненных работ до его приемки Заказчиком несет Исполнитель.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5.6. Работы должны быть выполнены, и результат работ передан Заказчику до истечения срока, указанного в пункте 3.2 договора.</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6. ГАРАНТИЙНЫЙ СРОК</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6.1. </w:t>
      </w:r>
      <w:r w:rsidRPr="00AB2462">
        <w:rPr>
          <w:rFonts w:eastAsiaTheme="minorHAnsi"/>
          <w:bCs/>
          <w:sz w:val="22"/>
          <w:szCs w:val="22"/>
          <w:lang w:eastAsia="en-US"/>
        </w:rPr>
        <w:t xml:space="preserve">Гарантийный </w:t>
      </w:r>
      <w:r w:rsidRPr="00AB2462">
        <w:rPr>
          <w:rFonts w:eastAsiaTheme="minorHAnsi"/>
          <w:sz w:val="22"/>
          <w:szCs w:val="22"/>
          <w:lang w:eastAsia="en-US"/>
        </w:rPr>
        <w:t xml:space="preserve">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 xml:space="preserve"> и составляет </w:t>
      </w:r>
      <w:r w:rsidRPr="00AB2462">
        <w:rPr>
          <w:rFonts w:eastAsiaTheme="minorHAnsi"/>
          <w:i/>
          <w:sz w:val="22"/>
          <w:szCs w:val="22"/>
          <w:lang w:eastAsia="en-US"/>
        </w:rPr>
        <w:t>не менее</w:t>
      </w:r>
      <w:r w:rsidRPr="00AB2462">
        <w:rPr>
          <w:rFonts w:eastAsiaTheme="minorHAnsi"/>
          <w:sz w:val="22"/>
          <w:szCs w:val="22"/>
          <w:lang w:eastAsia="en-US"/>
        </w:rPr>
        <w:t xml:space="preserve"> 12 месяцев </w:t>
      </w:r>
      <w:proofErr w:type="gramStart"/>
      <w:r w:rsidRPr="00AB2462">
        <w:rPr>
          <w:rFonts w:eastAsiaTheme="minorHAnsi"/>
          <w:sz w:val="22"/>
          <w:szCs w:val="22"/>
          <w:lang w:eastAsia="en-US"/>
        </w:rPr>
        <w:t>с даты подписания</w:t>
      </w:r>
      <w:proofErr w:type="gramEnd"/>
      <w:r w:rsidRPr="00AB2462">
        <w:rPr>
          <w:rFonts w:eastAsiaTheme="minorHAnsi"/>
          <w:sz w:val="22"/>
          <w:szCs w:val="22"/>
          <w:lang w:eastAsia="en-US"/>
        </w:rPr>
        <w:t xml:space="preserve"> Сторонами акта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6.2. 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6.3. 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6.4. 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7. ОТВЕТСТВЕННОСТЬ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7.1. За невыполнение или ненадлежащее выполнение обязательств по настоящему договору Стороны</w:t>
      </w:r>
      <w:r w:rsidRPr="00AB2462">
        <w:rPr>
          <w:rFonts w:eastAsiaTheme="minorHAnsi"/>
          <w:b/>
          <w:sz w:val="22"/>
          <w:szCs w:val="22"/>
          <w:lang w:eastAsia="en-US"/>
        </w:rPr>
        <w:t xml:space="preserve"> </w:t>
      </w:r>
      <w:r w:rsidRPr="00AB2462">
        <w:rPr>
          <w:rFonts w:eastAsiaTheme="minorHAnsi"/>
          <w:sz w:val="22"/>
          <w:szCs w:val="22"/>
          <w:lang w:eastAsia="en-US"/>
        </w:rPr>
        <w:t>несут ответственность</w:t>
      </w:r>
      <w:r w:rsidRPr="00AB2462">
        <w:rPr>
          <w:rFonts w:eastAsiaTheme="minorHAnsi"/>
          <w:b/>
          <w:sz w:val="22"/>
          <w:szCs w:val="22"/>
          <w:lang w:eastAsia="en-US"/>
        </w:rPr>
        <w:t xml:space="preserve"> </w:t>
      </w:r>
      <w:r w:rsidRPr="00AB2462">
        <w:rPr>
          <w:rFonts w:eastAsiaTheme="minorHAnsi"/>
          <w:sz w:val="22"/>
          <w:szCs w:val="22"/>
          <w:lang w:eastAsia="en-US"/>
        </w:rPr>
        <w:t>в соответствии с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7.2. В случае</w:t>
      </w:r>
      <w:proofErr w:type="gramStart"/>
      <w:r w:rsidRPr="00AB2462">
        <w:rPr>
          <w:rFonts w:eastAsiaTheme="minorHAnsi"/>
          <w:sz w:val="22"/>
          <w:szCs w:val="22"/>
          <w:lang w:eastAsia="en-US"/>
        </w:rPr>
        <w:t>,</w:t>
      </w:r>
      <w:proofErr w:type="gramEnd"/>
      <w:r w:rsidRPr="00AB2462">
        <w:rPr>
          <w:rFonts w:eastAsiaTheme="minorHAnsi"/>
          <w:sz w:val="22"/>
          <w:szCs w:val="22"/>
          <w:lang w:eastAsia="en-US"/>
        </w:rPr>
        <w:t xml:space="preserve"> если в результате недобросовестного выполнения Исполнителем своих обязательств по договору, имуществу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7.5. Уплата пени не освобождает Сторону, нарушившую обязательства, от исполнения обязательства в полном объеме.</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7.7. Заказчик вправе удержать сумму пени, исчисленных в соответствии с настоящим договором, при оплате работ.</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bCs/>
          <w:sz w:val="22"/>
          <w:szCs w:val="22"/>
          <w:lang w:eastAsia="en-US"/>
        </w:rPr>
        <w:t xml:space="preserve">8. </w:t>
      </w:r>
      <w:r w:rsidRPr="00AB2462">
        <w:rPr>
          <w:rFonts w:eastAsiaTheme="minorHAnsi"/>
          <w:sz w:val="22"/>
          <w:szCs w:val="22"/>
          <w:lang w:eastAsia="en-US"/>
        </w:rPr>
        <w:t>ПОРЯДОК РАЗРЕШЕНИЯ СПОРОВ</w:t>
      </w:r>
    </w:p>
    <w:p w:rsidR="00AB2462" w:rsidRPr="00AB2462" w:rsidRDefault="00AB2462" w:rsidP="00AB2462">
      <w:pPr>
        <w:widowControl/>
        <w:shd w:val="clear" w:color="auto" w:fill="FFFFFF"/>
        <w:spacing w:line="240" w:lineRule="auto"/>
        <w:contextualSpacing/>
        <w:jc w:val="both"/>
        <w:rPr>
          <w:color w:val="000000"/>
          <w:spacing w:val="-3"/>
          <w:sz w:val="22"/>
          <w:szCs w:val="22"/>
        </w:rPr>
      </w:pPr>
      <w:r w:rsidRPr="00AB2462">
        <w:rPr>
          <w:spacing w:val="-3"/>
          <w:sz w:val="22"/>
          <w:szCs w:val="22"/>
        </w:rPr>
        <w:t xml:space="preserve">8.1. </w:t>
      </w:r>
      <w:r w:rsidRPr="00AB2462">
        <w:rPr>
          <w:color w:val="000000"/>
          <w:spacing w:val="-3"/>
          <w:sz w:val="22"/>
          <w:szCs w:val="22"/>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2462">
        <w:rPr>
          <w:spacing w:val="-3"/>
          <w:sz w:val="22"/>
          <w:szCs w:val="22"/>
        </w:rPr>
        <w:t xml:space="preserve">разделе 12 </w:t>
      </w:r>
      <w:r w:rsidRPr="00AB2462">
        <w:rPr>
          <w:color w:val="000000"/>
          <w:spacing w:val="-3"/>
          <w:sz w:val="22"/>
          <w:szCs w:val="22"/>
        </w:rPr>
        <w:t>настоящего договора.</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r w:rsidRPr="00AB2462">
        <w:rPr>
          <w:color w:val="000000"/>
          <w:spacing w:val="4"/>
          <w:sz w:val="22"/>
          <w:szCs w:val="22"/>
        </w:rPr>
        <w:t xml:space="preserve">8.2. В случае </w:t>
      </w:r>
      <w:proofErr w:type="spellStart"/>
      <w:r w:rsidRPr="00AB2462">
        <w:rPr>
          <w:color w:val="000000"/>
          <w:spacing w:val="4"/>
          <w:sz w:val="22"/>
          <w:szCs w:val="22"/>
        </w:rPr>
        <w:t>недостижения</w:t>
      </w:r>
      <w:proofErr w:type="spellEnd"/>
      <w:r w:rsidRPr="00AB2462">
        <w:rPr>
          <w:color w:val="000000"/>
          <w:spacing w:val="4"/>
          <w:sz w:val="22"/>
          <w:szCs w:val="22"/>
        </w:rPr>
        <w:t xml:space="preserve"> взаимного согласия,</w:t>
      </w:r>
      <w:r w:rsidRPr="00AB2462">
        <w:rPr>
          <w:rFonts w:ascii="Calibri" w:hAnsi="Calibri" w:cs="Calibri"/>
          <w:sz w:val="22"/>
          <w:szCs w:val="22"/>
        </w:rPr>
        <w:t xml:space="preserve"> </w:t>
      </w:r>
      <w:r w:rsidRPr="00AB2462">
        <w:rPr>
          <w:color w:val="000000"/>
          <w:spacing w:val="4"/>
          <w:sz w:val="22"/>
          <w:szCs w:val="22"/>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9. СРОК ДЕЙСТВИЯ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10. АНТИКОРРУПЦИОННАЯ ОГОВОРКА</w:t>
      </w:r>
    </w:p>
    <w:p w:rsidR="00AB2462" w:rsidRPr="00AB2462" w:rsidRDefault="00AB2462" w:rsidP="00AB2462">
      <w:pPr>
        <w:widowControl/>
        <w:spacing w:before="240" w:after="200" w:line="240" w:lineRule="auto"/>
        <w:contextualSpacing/>
        <w:jc w:val="both"/>
        <w:rPr>
          <w:rFonts w:eastAsiaTheme="minorHAnsi"/>
          <w:sz w:val="22"/>
          <w:szCs w:val="22"/>
          <w:lang w:eastAsia="en-US"/>
        </w:rPr>
      </w:pPr>
      <w:r w:rsidRPr="00AB2462">
        <w:rPr>
          <w:rFonts w:eastAsiaTheme="minorHAnsi"/>
          <w:sz w:val="22"/>
          <w:szCs w:val="22"/>
          <w:lang w:eastAsia="en-US"/>
        </w:rPr>
        <w:t xml:space="preserve">10.1. </w:t>
      </w:r>
      <w:proofErr w:type="gramStart"/>
      <w:r w:rsidRPr="00AB2462">
        <w:rPr>
          <w:rFonts w:eastAsiaTheme="minorHAns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2462">
        <w:rPr>
          <w:rFonts w:eastAsiaTheme="minorHAns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11. ЗАКЛЮЧИТЕЛЬНЫЕ ПОЛОЖЕНИЯ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11.4. Настоящий договор составлен и подписан в 2-х экземплярах, имеющих одинаковую юридическую силу, по одному для каждой из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11.6.Неотъемлемой частью настоящего договора являются следующие приложения: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1 – Техническое задание на выполнение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2 – Расчет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AB2462" w:rsidRPr="00AB2462" w:rsidTr="002C5FB0">
        <w:trPr>
          <w:trHeight w:val="218"/>
          <w:jc w:val="center"/>
        </w:trPr>
        <w:tc>
          <w:tcPr>
            <w:tcW w:w="5181"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Исполнитель</w:t>
            </w:r>
          </w:p>
        </w:tc>
        <w:tc>
          <w:tcPr>
            <w:tcW w:w="5214"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 xml:space="preserve">Заказчик </w:t>
            </w:r>
          </w:p>
        </w:tc>
      </w:tr>
      <w:tr w:rsidR="00AB2462" w:rsidRPr="00AB2462" w:rsidTr="002C5FB0">
        <w:trPr>
          <w:trHeight w:val="375"/>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b/>
                <w:i/>
                <w:sz w:val="22"/>
                <w:szCs w:val="22"/>
                <w:lang w:eastAsia="en-US"/>
              </w:rPr>
              <w:t>Наименование</w:t>
            </w:r>
          </w:p>
        </w:tc>
        <w:tc>
          <w:tcPr>
            <w:tcW w:w="5214" w:type="dxa"/>
          </w:tcPr>
          <w:p w:rsidR="00AB2462" w:rsidRPr="00AB2462" w:rsidRDefault="00AB2462" w:rsidP="00AB2462">
            <w:pPr>
              <w:widowControl/>
              <w:spacing w:line="240" w:lineRule="auto"/>
              <w:jc w:val="both"/>
              <w:rPr>
                <w:rFonts w:eastAsiaTheme="minorHAnsi"/>
                <w:b/>
                <w:i/>
                <w:sz w:val="22"/>
                <w:szCs w:val="22"/>
                <w:lang w:eastAsia="en-US"/>
              </w:rPr>
            </w:pPr>
            <w:r w:rsidRPr="00AB2462">
              <w:rPr>
                <w:rFonts w:eastAsiaTheme="minorHAnsi"/>
                <w:b/>
                <w:sz w:val="22"/>
                <w:szCs w:val="22"/>
                <w:lang w:eastAsia="en-US"/>
              </w:rPr>
              <w:t>ФГБУ «АМП Каспийского моря»</w:t>
            </w:r>
          </w:p>
        </w:tc>
      </w:tr>
      <w:tr w:rsidR="00AB2462" w:rsidRPr="00AB2462" w:rsidTr="002C5FB0">
        <w:trPr>
          <w:trHeight w:val="489"/>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Адрес</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ИНН    КПП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ОГРН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Дата постановки на учет в налоговом органе:</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ОКОПФ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ОКТМО </w:t>
            </w:r>
          </w:p>
          <w:p w:rsidR="00AB2462" w:rsidRPr="00AB2462" w:rsidRDefault="00AB2462" w:rsidP="00AB2462">
            <w:pPr>
              <w:widowControl/>
              <w:spacing w:line="240" w:lineRule="auto"/>
              <w:jc w:val="both"/>
              <w:rPr>
                <w:rFonts w:eastAsiaTheme="minorHAnsi"/>
                <w:sz w:val="22"/>
                <w:szCs w:val="22"/>
                <w:lang w:eastAsia="en-US"/>
              </w:rPr>
            </w:pPr>
            <w:proofErr w:type="gramStart"/>
            <w:r w:rsidRPr="00AB2462">
              <w:rPr>
                <w:rFonts w:eastAsiaTheme="minorHAnsi"/>
                <w:sz w:val="22"/>
                <w:szCs w:val="22"/>
                <w:lang w:eastAsia="en-US"/>
              </w:rPr>
              <w:t>р</w:t>
            </w:r>
            <w:proofErr w:type="gram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наименование банка</w:t>
            </w:r>
          </w:p>
          <w:p w:rsidR="00AB2462" w:rsidRPr="00AB2462" w:rsidRDefault="00AB2462" w:rsidP="00AB2462">
            <w:pPr>
              <w:widowControl/>
              <w:spacing w:line="240" w:lineRule="auto"/>
              <w:jc w:val="both"/>
              <w:rPr>
                <w:rFonts w:eastAsiaTheme="minorHAnsi"/>
                <w:sz w:val="22"/>
                <w:szCs w:val="22"/>
                <w:lang w:eastAsia="en-US"/>
              </w:rPr>
            </w:pPr>
            <w:proofErr w:type="spellStart"/>
            <w:r w:rsidRPr="00AB2462">
              <w:rPr>
                <w:rFonts w:eastAsiaTheme="minorHAnsi"/>
                <w:sz w:val="22"/>
                <w:szCs w:val="22"/>
                <w:lang w:eastAsia="en-US"/>
              </w:rPr>
              <w:t>кор</w:t>
            </w:r>
            <w:proofErr w:type="spell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БИК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ОКПО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Тел./факс: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u w:val="single"/>
                <w:lang w:eastAsia="en-US"/>
              </w:rPr>
            </w:pPr>
            <w:r w:rsidRPr="00AB2462">
              <w:rPr>
                <w:rFonts w:eastAsiaTheme="minorHAnsi"/>
                <w:sz w:val="22"/>
                <w:szCs w:val="22"/>
                <w:u w:val="single"/>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tc>
        <w:tc>
          <w:tcPr>
            <w:tcW w:w="5214" w:type="dxa"/>
          </w:tcPr>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Россия, 414016, г. Астрахань, ул. Капитана Краснова, 31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ИНН 3018010485   КПП 301801001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ОГРН 1023000826177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roofErr w:type="gramStart"/>
            <w:r w:rsidRPr="00AB2462">
              <w:rPr>
                <w:rFonts w:eastAsiaTheme="minorHAnsi"/>
                <w:sz w:val="22"/>
                <w:szCs w:val="22"/>
                <w:lang w:eastAsia="en-US"/>
              </w:rPr>
              <w:t>л</w:t>
            </w:r>
            <w:proofErr w:type="gramEnd"/>
            <w:r w:rsidRPr="00AB2462">
              <w:rPr>
                <w:rFonts w:eastAsiaTheme="minorHAnsi"/>
                <w:sz w:val="22"/>
                <w:szCs w:val="22"/>
                <w:lang w:eastAsia="en-US"/>
              </w:rPr>
              <w:t>/с 20256Ц76300 в УФК по Астраханской области</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к/</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03214643000000012500</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в ОТДЕЛЕНИИ АСТРАХАНЬ БАНКА РОССИИ//УФК по Астраханской области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г. Астрахань</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БИК 011203901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ЕКС 40102810445370000017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ОКПО 36712354</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Тел./факс: +7 (8512) 58-45-69/58-45-66</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hyperlink r:id="rId20" w:history="1">
              <w:r w:rsidRPr="00AB2462">
                <w:rPr>
                  <w:rFonts w:eastAsiaTheme="minorHAnsi"/>
                  <w:color w:val="0000FF" w:themeColor="hyperlink"/>
                  <w:sz w:val="22"/>
                  <w:szCs w:val="22"/>
                  <w:u w:val="single"/>
                  <w:lang w:val="en-US" w:eastAsia="en-US"/>
                </w:rPr>
                <w:t>mail</w:t>
              </w:r>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ampastra</w:t>
              </w:r>
              <w:proofErr w:type="spellEnd"/>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ru</w:t>
              </w:r>
              <w:proofErr w:type="spellEnd"/>
            </w:hyperlink>
            <w:r w:rsidRPr="00AB2462">
              <w:rPr>
                <w:rFonts w:eastAsiaTheme="minorHAnsi"/>
                <w:sz w:val="22"/>
                <w:szCs w:val="22"/>
                <w:lang w:eastAsia="en-US"/>
              </w:rPr>
              <w:t xml:space="preserve">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
        </w:tc>
      </w:tr>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1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к договору № _____________ от «___»__________2021 г.</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Техническое задание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на выполнение работ по текущему ремонту катера «Портконтроль-1», бортовой номер РАФ 19-68</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spacing w:line="240" w:lineRule="auto"/>
        <w:jc w:val="both"/>
        <w:rPr>
          <w:b/>
          <w:sz w:val="22"/>
          <w:szCs w:val="22"/>
        </w:rPr>
      </w:pPr>
      <w:r w:rsidRPr="00AB2462">
        <w:rPr>
          <w:b/>
          <w:sz w:val="22"/>
          <w:szCs w:val="22"/>
        </w:rPr>
        <w:t>1. Наименование работ.</w:t>
      </w:r>
    </w:p>
    <w:p w:rsidR="00AB2462" w:rsidRPr="00AB2462" w:rsidRDefault="00AB2462" w:rsidP="00AB2462">
      <w:pPr>
        <w:spacing w:line="240" w:lineRule="auto"/>
        <w:jc w:val="both"/>
        <w:rPr>
          <w:sz w:val="22"/>
          <w:szCs w:val="22"/>
        </w:rPr>
      </w:pPr>
      <w:r w:rsidRPr="00AB2462">
        <w:rPr>
          <w:sz w:val="22"/>
          <w:szCs w:val="22"/>
        </w:rPr>
        <w:t>Выполнение работ по текущему ремонту катера «Портконтроль-1», бортовой номер РАФ 19-68.</w:t>
      </w:r>
    </w:p>
    <w:p w:rsidR="00AB2462" w:rsidRPr="00AB2462" w:rsidRDefault="00AB2462" w:rsidP="00AB2462">
      <w:pPr>
        <w:spacing w:line="240" w:lineRule="auto"/>
        <w:jc w:val="both"/>
        <w:rPr>
          <w:sz w:val="22"/>
          <w:szCs w:val="22"/>
        </w:rPr>
      </w:pPr>
      <w:r w:rsidRPr="00AB2462">
        <w:rPr>
          <w:b/>
          <w:sz w:val="22"/>
          <w:szCs w:val="22"/>
        </w:rPr>
        <w:t>2.</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AB2462">
        <w:rPr>
          <w:b/>
          <w:bCs/>
          <w:sz w:val="22"/>
          <w:szCs w:val="22"/>
        </w:rPr>
        <w:t>Требования к используемым при выполнении работ запасным частям и материалам. Требования к гарантийному сроку.</w:t>
      </w:r>
    </w:p>
    <w:p w:rsidR="00AB2462" w:rsidRPr="00AB2462" w:rsidRDefault="00AB2462" w:rsidP="00AB2462">
      <w:pPr>
        <w:spacing w:line="240" w:lineRule="auto"/>
        <w:jc w:val="both"/>
        <w:rPr>
          <w:sz w:val="22"/>
          <w:szCs w:val="22"/>
        </w:rPr>
      </w:pPr>
      <w:r w:rsidRPr="00AB2462">
        <w:rPr>
          <w:sz w:val="22"/>
          <w:szCs w:val="22"/>
        </w:rPr>
        <w:t xml:space="preserve">2.1. Основные характеристики </w:t>
      </w:r>
      <w:r w:rsidRPr="00AB2462">
        <w:rPr>
          <w:rFonts w:eastAsiaTheme="minorHAnsi"/>
          <w:sz w:val="22"/>
          <w:szCs w:val="22"/>
          <w:lang w:eastAsia="en-US"/>
        </w:rPr>
        <w:t xml:space="preserve">катера </w:t>
      </w:r>
      <w:r w:rsidRPr="00AB2462">
        <w:rPr>
          <w:sz w:val="22"/>
          <w:szCs w:val="22"/>
        </w:rPr>
        <w:t xml:space="preserve">«Портконтроль-1», бортовой номер РАФ 19-68: год постройки – 2015, назначение и класс судна – КС </w:t>
      </w:r>
      <w:r w:rsidRPr="00AB2462">
        <w:rPr>
          <w:sz w:val="22"/>
          <w:szCs w:val="22"/>
          <w:lang w:val="en-US"/>
        </w:rPr>
        <w:t>IV</w:t>
      </w:r>
      <w:r w:rsidRPr="00AB2462">
        <w:rPr>
          <w:sz w:val="22"/>
          <w:szCs w:val="22"/>
        </w:rPr>
        <w:t xml:space="preserve"> </w:t>
      </w:r>
      <w:r w:rsidRPr="00AB2462">
        <w:rPr>
          <w:sz w:val="22"/>
          <w:szCs w:val="22"/>
          <w:lang w:val="en-US"/>
        </w:rPr>
        <w:t>p</w:t>
      </w:r>
      <w:r w:rsidRPr="00AB2462">
        <w:rPr>
          <w:sz w:val="22"/>
          <w:szCs w:val="22"/>
        </w:rPr>
        <w:t xml:space="preserve"> </w:t>
      </w:r>
      <w:r w:rsidRPr="00AB2462">
        <w:rPr>
          <w:sz w:val="22"/>
          <w:szCs w:val="22"/>
          <w:lang w:val="en-US"/>
        </w:rPr>
        <w:t>II</w:t>
      </w:r>
      <w:r w:rsidRPr="00AB2462">
        <w:rPr>
          <w:sz w:val="22"/>
          <w:szCs w:val="22"/>
        </w:rPr>
        <w:t xml:space="preserve"> </w:t>
      </w:r>
      <w:r w:rsidRPr="00AB2462">
        <w:rPr>
          <w:sz w:val="22"/>
          <w:szCs w:val="22"/>
          <w:lang w:val="en-US"/>
        </w:rPr>
        <w:t>h</w:t>
      </w:r>
      <w:r w:rsidRPr="00AB2462">
        <w:rPr>
          <w:sz w:val="22"/>
          <w:szCs w:val="22"/>
        </w:rPr>
        <w:t xml:space="preserve">в 2,0 </w:t>
      </w:r>
      <w:r w:rsidRPr="00AB2462">
        <w:rPr>
          <w:sz w:val="22"/>
          <w:szCs w:val="22"/>
          <w:lang w:val="en-US"/>
        </w:rPr>
        <w:t>m</w:t>
      </w:r>
      <w:r w:rsidRPr="00AB2462">
        <w:rPr>
          <w:sz w:val="22"/>
          <w:szCs w:val="22"/>
        </w:rPr>
        <w:t xml:space="preserve"> уд. 12 миль, длина наибольшая – 8,5 м, ширина наибольшая – 2,95 м, высота борта – 1,7 м, осадка – 1,3 м, марка главного двигателя 1 </w:t>
      </w:r>
      <w:proofErr w:type="gramStart"/>
      <w:r w:rsidRPr="00AB2462">
        <w:rPr>
          <w:sz w:val="22"/>
          <w:szCs w:val="22"/>
        </w:rPr>
        <w:t>шт</w:t>
      </w:r>
      <w:proofErr w:type="gramEnd"/>
      <w:r w:rsidRPr="00AB2462">
        <w:rPr>
          <w:sz w:val="22"/>
          <w:szCs w:val="22"/>
        </w:rPr>
        <w:t xml:space="preserve"> – </w:t>
      </w:r>
      <w:proofErr w:type="spellStart"/>
      <w:r w:rsidRPr="00AB2462">
        <w:rPr>
          <w:sz w:val="22"/>
          <w:szCs w:val="22"/>
          <w:lang w:val="en-US"/>
        </w:rPr>
        <w:t>MerCruiser</w:t>
      </w:r>
      <w:proofErr w:type="spellEnd"/>
      <w:r w:rsidRPr="00AB2462">
        <w:rPr>
          <w:sz w:val="22"/>
          <w:szCs w:val="22"/>
        </w:rPr>
        <w:t xml:space="preserve"> </w:t>
      </w:r>
      <w:r w:rsidRPr="00AB2462">
        <w:rPr>
          <w:sz w:val="22"/>
          <w:szCs w:val="22"/>
          <w:lang w:val="en-US"/>
        </w:rPr>
        <w:t>Diesel</w:t>
      </w:r>
      <w:r w:rsidRPr="00AB2462">
        <w:rPr>
          <w:sz w:val="22"/>
          <w:szCs w:val="22"/>
        </w:rPr>
        <w:t xml:space="preserve"> </w:t>
      </w:r>
      <w:r w:rsidRPr="00AB2462">
        <w:rPr>
          <w:sz w:val="22"/>
          <w:szCs w:val="22"/>
          <w:lang w:val="en-US"/>
        </w:rPr>
        <w:t>QSD</w:t>
      </w:r>
      <w:r w:rsidRPr="00AB2462">
        <w:rPr>
          <w:sz w:val="22"/>
          <w:szCs w:val="22"/>
        </w:rPr>
        <w:t xml:space="preserve"> 4.2 </w:t>
      </w:r>
      <w:r w:rsidRPr="00AB2462">
        <w:rPr>
          <w:sz w:val="22"/>
          <w:szCs w:val="22"/>
          <w:lang w:val="en-US"/>
        </w:rPr>
        <w:t>ES</w:t>
      </w:r>
      <w:r w:rsidRPr="00AB2462">
        <w:rPr>
          <w:sz w:val="22"/>
          <w:szCs w:val="22"/>
        </w:rPr>
        <w:t xml:space="preserve"> 320 </w:t>
      </w:r>
      <w:proofErr w:type="spellStart"/>
      <w:r w:rsidRPr="00AB2462">
        <w:rPr>
          <w:sz w:val="22"/>
          <w:szCs w:val="22"/>
        </w:rPr>
        <w:t>л.с</w:t>
      </w:r>
      <w:proofErr w:type="spellEnd"/>
      <w:r w:rsidRPr="00AB2462">
        <w:rPr>
          <w:sz w:val="22"/>
          <w:szCs w:val="22"/>
        </w:rPr>
        <w:t>., материал корпуса – стеклопластик (</w:t>
      </w:r>
      <w:r w:rsidRPr="00AB2462">
        <w:rPr>
          <w:sz w:val="22"/>
          <w:szCs w:val="22"/>
          <w:lang w:val="en-US"/>
        </w:rPr>
        <w:t>GRP</w:t>
      </w:r>
      <w:r w:rsidRPr="00AB2462">
        <w:rPr>
          <w:sz w:val="22"/>
          <w:szCs w:val="22"/>
        </w:rPr>
        <w:t>), толщина борта – не менее 20 мм, толщина транца – не менее 60 мм, тип корпуса – «</w:t>
      </w:r>
      <w:proofErr w:type="gramStart"/>
      <w:r w:rsidRPr="00AB2462">
        <w:rPr>
          <w:sz w:val="22"/>
          <w:szCs w:val="22"/>
        </w:rPr>
        <w:t>глубокое</w:t>
      </w:r>
      <w:proofErr w:type="gramEnd"/>
      <w:r w:rsidRPr="00AB2462">
        <w:rPr>
          <w:sz w:val="22"/>
          <w:szCs w:val="22"/>
        </w:rPr>
        <w:t xml:space="preserve"> </w:t>
      </w:r>
      <w:r w:rsidRPr="00AB2462">
        <w:rPr>
          <w:sz w:val="22"/>
          <w:szCs w:val="22"/>
          <w:lang w:val="en-US"/>
        </w:rPr>
        <w:t>V</w:t>
      </w:r>
      <w:r w:rsidRPr="00AB2462">
        <w:rPr>
          <w:sz w:val="22"/>
          <w:szCs w:val="22"/>
        </w:rPr>
        <w:t>».</w:t>
      </w:r>
    </w:p>
    <w:p w:rsidR="00AB2462" w:rsidRPr="00AB2462" w:rsidRDefault="00AB2462" w:rsidP="00AB2462">
      <w:pPr>
        <w:spacing w:line="240" w:lineRule="auto"/>
        <w:jc w:val="both"/>
        <w:rPr>
          <w:sz w:val="22"/>
          <w:szCs w:val="22"/>
        </w:rPr>
      </w:pPr>
      <w:r w:rsidRPr="00AB2462">
        <w:rPr>
          <w:sz w:val="22"/>
          <w:szCs w:val="22"/>
        </w:rPr>
        <w:t xml:space="preserve">2.2. Целью текущего ремонта катера является восстановление исправного состояния, ресурса главного двигателя с </w:t>
      </w:r>
      <w:proofErr w:type="gramStart"/>
      <w:r w:rsidRPr="00AB2462">
        <w:rPr>
          <w:sz w:val="22"/>
          <w:szCs w:val="22"/>
        </w:rPr>
        <w:t>заменой</w:t>
      </w:r>
      <w:proofErr w:type="gramEnd"/>
      <w:r w:rsidRPr="00AB2462">
        <w:rPr>
          <w:sz w:val="22"/>
          <w:szCs w:val="22"/>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AB2462" w:rsidRPr="00AB2462" w:rsidRDefault="00AB2462" w:rsidP="00AB2462">
      <w:pPr>
        <w:spacing w:before="120" w:after="120" w:line="240" w:lineRule="auto"/>
        <w:jc w:val="both"/>
        <w:rPr>
          <w:sz w:val="22"/>
          <w:szCs w:val="22"/>
        </w:rPr>
      </w:pPr>
      <w:r w:rsidRPr="00AB2462">
        <w:rPr>
          <w:bCs/>
          <w:sz w:val="22"/>
          <w:szCs w:val="22"/>
        </w:rPr>
        <w:t xml:space="preserve">2.3. </w:t>
      </w:r>
      <w:r w:rsidRPr="00AB2462">
        <w:rPr>
          <w:sz w:val="22"/>
          <w:szCs w:val="22"/>
        </w:rPr>
        <w:t>Объем работ. Требования к запасным частям и материалам, используемым при выполнении работ.</w:t>
      </w:r>
    </w:p>
    <w:p w:rsidR="00AB2462" w:rsidRPr="00AB2462" w:rsidRDefault="00AB2462" w:rsidP="00AB2462">
      <w:pPr>
        <w:spacing w:before="120" w:after="120" w:line="240" w:lineRule="auto"/>
        <w:jc w:val="both"/>
        <w:rPr>
          <w:sz w:val="22"/>
          <w:szCs w:val="22"/>
        </w:rPr>
      </w:pPr>
      <w:r w:rsidRPr="00AB2462">
        <w:rPr>
          <w:sz w:val="22"/>
          <w:szCs w:val="22"/>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69"/>
        <w:gridCol w:w="1517"/>
        <w:gridCol w:w="734"/>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3"/>
            <w:shd w:val="clear" w:color="auto" w:fill="auto"/>
          </w:tcPr>
          <w:p w:rsidR="00AB2462" w:rsidRPr="00AB2462" w:rsidRDefault="00AB2462" w:rsidP="00AB2462">
            <w:pPr>
              <w:widowControl/>
              <w:spacing w:line="240" w:lineRule="auto"/>
              <w:jc w:val="both"/>
              <w:rPr>
                <w:color w:val="FF0000"/>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proofErr w:type="gramStart"/>
      <w:r w:rsidRPr="00AB2462">
        <w:rPr>
          <w:rFonts w:eastAsiaTheme="minorHAnsi"/>
          <w:sz w:val="22"/>
          <w:szCs w:val="22"/>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2.3.2. Перечень запасных частей и материалов, используемых при выполнении работ:</w:t>
      </w:r>
    </w:p>
    <w:p w:rsidR="00AB2462" w:rsidRPr="00AB2462" w:rsidRDefault="00AB2462" w:rsidP="00AB2462">
      <w:pPr>
        <w:widowControl/>
        <w:spacing w:line="240" w:lineRule="auto"/>
        <w:contextualSpacing/>
        <w:jc w:val="both"/>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959"/>
        <w:gridCol w:w="1943"/>
        <w:gridCol w:w="1321"/>
        <w:gridCol w:w="685"/>
      </w:tblGrid>
      <w:tr w:rsidR="00AB2462" w:rsidRPr="00AB2462" w:rsidTr="002C5FB0">
        <w:trPr>
          <w:cantSplit/>
          <w:trHeight w:val="736"/>
          <w:jc w:val="center"/>
        </w:trPr>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 xml:space="preserve">Наименование запасных частей и материалов. </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Каталожный номер</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Упорное кольцо шайба КВ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884006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879172216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Гильза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889857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trHeight w:val="192"/>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колец маслосъемных и компрессионных</w:t>
            </w:r>
          </w:p>
        </w:tc>
        <w:tc>
          <w:tcPr>
            <w:tcW w:w="0" w:type="auto"/>
            <w:shd w:val="clear" w:color="auto" w:fill="auto"/>
          </w:tcPr>
          <w:p w:rsidR="00AB2462" w:rsidRPr="00AB2462" w:rsidRDefault="00AB2462" w:rsidP="00AB2462">
            <w:pPr>
              <w:keepNext/>
              <w:keepLines/>
              <w:shd w:val="clear" w:color="auto" w:fill="FFFFFF"/>
              <w:spacing w:after="75"/>
              <w:jc w:val="center"/>
              <w:textAlignment w:val="baseline"/>
              <w:outlineLvl w:val="0"/>
              <w:rPr>
                <w:sz w:val="22"/>
                <w:szCs w:val="22"/>
              </w:rPr>
            </w:pPr>
            <w:r w:rsidRPr="00AB2462">
              <w:rPr>
                <w:sz w:val="22"/>
                <w:szCs w:val="22"/>
              </w:rPr>
              <w:t>879194172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коренные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8М0054658</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шатунные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879194167</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Шатун</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889860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Маслонасос с редукционным клапаном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854087001/854041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8М0056956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8М0058844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8М0057699</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8М0057732</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879172164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898101411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Штанга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Ось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8М0062929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898101520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854058Т</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854068</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854073001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выпускной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898101490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Выхлопное колено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805265А1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Хомут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864148А01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817089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8М0094247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811461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898101482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8М0098621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Прокладки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топливный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879172104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масляный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895207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уплотнений (масляный теплообменник)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879194185</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801333412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поддона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801331613</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двигатель</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8М0096794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rPr>
              <w:t>858075</w:t>
            </w:r>
            <w:r w:rsidRPr="00AB2462">
              <w:rPr>
                <w:sz w:val="22"/>
                <w:szCs w:val="22"/>
                <w:lang w:val="en-US"/>
              </w:rPr>
              <w:t>QB1</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генератора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898101579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гидроусилителя</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898101580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Сальник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884027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Запасные части и материалы должны быть оригинальными, то </w:t>
      </w:r>
      <w:proofErr w:type="gramStart"/>
      <w:r w:rsidRPr="00AB2462">
        <w:rPr>
          <w:rFonts w:eastAsiaTheme="minorHAnsi"/>
          <w:sz w:val="22"/>
          <w:szCs w:val="22"/>
          <w:lang w:eastAsia="en-US"/>
        </w:rPr>
        <w:t>есть</w:t>
      </w:r>
      <w:proofErr w:type="gramEnd"/>
      <w:r w:rsidRPr="00AB2462">
        <w:rPr>
          <w:rFonts w:eastAsiaTheme="minorHAnsi"/>
          <w:sz w:val="22"/>
          <w:szCs w:val="22"/>
          <w:lang w:eastAsia="en-US"/>
        </w:rPr>
        <w:t xml:space="preserve"> произведены (или рекомендованы к использованию) компанией-изготовителем главного двигателя марки </w:t>
      </w:r>
      <w:proofErr w:type="spellStart"/>
      <w:r w:rsidRPr="00AB2462">
        <w:rPr>
          <w:rFonts w:eastAsiaTheme="minorHAnsi"/>
          <w:sz w:val="22"/>
          <w:szCs w:val="22"/>
          <w:lang w:eastAsia="en-US"/>
        </w:rPr>
        <w:t>MerCruiser</w:t>
      </w:r>
      <w:proofErr w:type="spellEnd"/>
      <w:r w:rsidRPr="00AB2462">
        <w:rPr>
          <w:rFonts w:eastAsiaTheme="minorHAnsi"/>
          <w:sz w:val="22"/>
          <w:szCs w:val="22"/>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AB2462">
        <w:rPr>
          <w:sz w:val="22"/>
          <w:szCs w:val="22"/>
        </w:rPr>
        <w:t xml:space="preserve">главного двигателя марки </w:t>
      </w:r>
      <w:proofErr w:type="spellStart"/>
      <w:r w:rsidRPr="00AB2462">
        <w:rPr>
          <w:sz w:val="22"/>
          <w:szCs w:val="22"/>
        </w:rPr>
        <w:t>MerCruiser</w:t>
      </w:r>
      <w:proofErr w:type="spellEnd"/>
      <w:r w:rsidRPr="00AB2462">
        <w:rPr>
          <w:rFonts w:eastAsiaTheme="minorHAnsi"/>
          <w:sz w:val="22"/>
          <w:szCs w:val="22"/>
          <w:lang w:eastAsia="en-US"/>
        </w:rPr>
        <w:t>.</w:t>
      </w:r>
    </w:p>
    <w:p w:rsidR="00AB2462" w:rsidRPr="00AB2462" w:rsidRDefault="00AB2462" w:rsidP="00AB2462">
      <w:pPr>
        <w:spacing w:before="60" w:after="60" w:line="240" w:lineRule="auto"/>
        <w:jc w:val="both"/>
        <w:outlineLvl w:val="0"/>
        <w:rPr>
          <w:b/>
          <w:sz w:val="22"/>
          <w:szCs w:val="22"/>
        </w:rPr>
      </w:pPr>
      <w:r w:rsidRPr="00AB2462">
        <w:rPr>
          <w:b/>
          <w:sz w:val="22"/>
          <w:szCs w:val="22"/>
        </w:rPr>
        <w:t>2.4.</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w:t>
      </w:r>
    </w:p>
    <w:p w:rsidR="00AB2462" w:rsidRPr="00AB2462" w:rsidRDefault="00AB2462" w:rsidP="00AB2462">
      <w:pPr>
        <w:spacing w:before="60" w:after="60" w:line="240" w:lineRule="auto"/>
        <w:jc w:val="both"/>
        <w:outlineLvl w:val="0"/>
        <w:rPr>
          <w:sz w:val="22"/>
          <w:szCs w:val="22"/>
        </w:rPr>
      </w:pPr>
      <w:r w:rsidRPr="00AB2462">
        <w:rPr>
          <w:sz w:val="22"/>
          <w:szCs w:val="22"/>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AB2462">
        <w:rPr>
          <w:sz w:val="22"/>
          <w:szCs w:val="22"/>
        </w:rPr>
        <w:t>MerCruiser</w:t>
      </w:r>
      <w:proofErr w:type="spellEnd"/>
      <w:r w:rsidRPr="00AB2462">
        <w:rPr>
          <w:sz w:val="22"/>
          <w:szCs w:val="22"/>
        </w:rPr>
        <w:t>, ГОСТ 2.602-2013, ГОСТ 31966-2012, ГОСТ 10150-2014, ГОСТ 10448-2014.</w:t>
      </w:r>
    </w:p>
    <w:p w:rsidR="00AB2462" w:rsidRPr="00AB2462" w:rsidRDefault="00AB2462" w:rsidP="00AB2462">
      <w:pPr>
        <w:spacing w:before="60" w:after="60" w:line="240" w:lineRule="auto"/>
        <w:jc w:val="both"/>
        <w:outlineLvl w:val="0"/>
        <w:rPr>
          <w:sz w:val="22"/>
          <w:szCs w:val="22"/>
        </w:rPr>
      </w:pPr>
      <w:r w:rsidRPr="00AB2462">
        <w:rPr>
          <w:b/>
          <w:sz w:val="22"/>
          <w:szCs w:val="22"/>
        </w:rPr>
        <w:t xml:space="preserve">2.5. Требования к результату работ. </w:t>
      </w:r>
      <w:r w:rsidRPr="00AB2462">
        <w:rPr>
          <w:sz w:val="22"/>
          <w:szCs w:val="22"/>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AB2462">
        <w:rPr>
          <w:sz w:val="22"/>
          <w:szCs w:val="22"/>
        </w:rPr>
        <w:t>MerCruiser</w:t>
      </w:r>
      <w:proofErr w:type="spellEnd"/>
      <w:r w:rsidRPr="00AB2462">
        <w:rPr>
          <w:sz w:val="22"/>
          <w:szCs w:val="22"/>
        </w:rPr>
        <w:t>.</w:t>
      </w:r>
    </w:p>
    <w:p w:rsidR="00AB2462" w:rsidRPr="00AB2462" w:rsidRDefault="00AB2462" w:rsidP="00AB2462">
      <w:pPr>
        <w:widowControl/>
        <w:spacing w:line="240" w:lineRule="auto"/>
        <w:contextualSpacing/>
        <w:jc w:val="both"/>
        <w:rPr>
          <w:sz w:val="22"/>
          <w:szCs w:val="22"/>
        </w:rPr>
      </w:pPr>
      <w:r w:rsidRPr="00AB2462">
        <w:rPr>
          <w:b/>
          <w:sz w:val="22"/>
          <w:szCs w:val="22"/>
        </w:rPr>
        <w:t xml:space="preserve">2.6. Требования к гарантийному сроку. </w:t>
      </w:r>
      <w:r w:rsidRPr="00AB2462">
        <w:rPr>
          <w:sz w:val="22"/>
          <w:szCs w:val="22"/>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и составляет не менее 12 месяцев </w:t>
      </w:r>
      <w:proofErr w:type="gramStart"/>
      <w:r w:rsidRPr="00AB2462">
        <w:rPr>
          <w:sz w:val="22"/>
          <w:szCs w:val="22"/>
        </w:rPr>
        <w:t>с даты подписания</w:t>
      </w:r>
      <w:proofErr w:type="gramEnd"/>
      <w:r w:rsidRPr="00AB2462">
        <w:rPr>
          <w:sz w:val="22"/>
          <w:szCs w:val="22"/>
        </w:rPr>
        <w:t xml:space="preserve"> Сторонами акта выполненных работ.</w:t>
      </w:r>
    </w:p>
    <w:p w:rsidR="00AB2462" w:rsidRPr="00AB2462" w:rsidRDefault="00AB2462" w:rsidP="00AB2462">
      <w:pPr>
        <w:widowControl/>
        <w:spacing w:line="240" w:lineRule="auto"/>
        <w:contextualSpacing/>
        <w:jc w:val="both"/>
        <w:rPr>
          <w:sz w:val="22"/>
          <w:szCs w:val="22"/>
        </w:rPr>
      </w:pPr>
      <w:r w:rsidRPr="00AB2462">
        <w:rPr>
          <w:sz w:val="22"/>
          <w:szCs w:val="22"/>
        </w:rPr>
        <w:t>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sz w:val="22"/>
          <w:szCs w:val="22"/>
        </w:rPr>
      </w:pPr>
      <w:r w:rsidRPr="00AB2462">
        <w:rPr>
          <w:sz w:val="22"/>
          <w:szCs w:val="22"/>
        </w:rPr>
        <w:t>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sz w:val="22"/>
          <w:szCs w:val="22"/>
        </w:rPr>
      </w:pPr>
      <w:r w:rsidRPr="00AB2462">
        <w:rPr>
          <w:sz w:val="22"/>
          <w:szCs w:val="22"/>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 xml:space="preserve">Должность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2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 xml:space="preserve">к договору № _____________ от «___»__________2021 г. </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Расчет стоимости работ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по текущему ремонту катера «Портконтроль-1», бортовой номер РАФ 19-68</w:t>
      </w:r>
    </w:p>
    <w:p w:rsidR="00AB2462" w:rsidRPr="00AB2462" w:rsidRDefault="00AB2462" w:rsidP="00AB2462">
      <w:pPr>
        <w:widowControl/>
        <w:spacing w:line="240" w:lineRule="auto"/>
        <w:contextualSpacing/>
        <w:jc w:val="center"/>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 Расчет стоимости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00"/>
        <w:gridCol w:w="917"/>
        <w:gridCol w:w="660"/>
        <w:gridCol w:w="1060"/>
        <w:gridCol w:w="1270"/>
        <w:gridCol w:w="878"/>
        <w:gridCol w:w="865"/>
        <w:gridCol w:w="1270"/>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Цена за единицу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Ставка НДС, %</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Сумма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с учетом НДС, руб</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8"/>
            <w:shd w:val="clear" w:color="auto" w:fill="auto"/>
          </w:tcPr>
          <w:p w:rsidR="00AB2462" w:rsidRPr="00AB2462" w:rsidRDefault="00AB2462" w:rsidP="00AB2462">
            <w:pPr>
              <w:widowControl/>
              <w:spacing w:line="240" w:lineRule="auto"/>
              <w:jc w:val="both"/>
              <w:rPr>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 Расчет стоимости запасных частей и материалов, используемых при выполнении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992"/>
        <w:gridCol w:w="773"/>
        <w:gridCol w:w="1136"/>
        <w:gridCol w:w="1329"/>
        <w:gridCol w:w="896"/>
        <w:gridCol w:w="886"/>
        <w:gridCol w:w="1324"/>
      </w:tblGrid>
      <w:tr w:rsidR="00AB2462" w:rsidRPr="00AB2462" w:rsidTr="002C5FB0">
        <w:trPr>
          <w:cantSplit/>
          <w:trHeight w:val="736"/>
          <w:jc w:val="center"/>
        </w:trPr>
        <w:tc>
          <w:tcPr>
            <w:tcW w:w="51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2572"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Наименование запасных частей и материалов</w:t>
            </w:r>
          </w:p>
          <w:p w:rsidR="00AB2462" w:rsidRPr="00AB2462" w:rsidRDefault="00AB2462" w:rsidP="00AB2462">
            <w:pPr>
              <w:widowControl/>
              <w:spacing w:line="240" w:lineRule="auto"/>
              <w:contextualSpacing/>
              <w:jc w:val="center"/>
              <w:rPr>
                <w:sz w:val="22"/>
                <w:szCs w:val="22"/>
              </w:rPr>
            </w:pPr>
          </w:p>
        </w:tc>
        <w:tc>
          <w:tcPr>
            <w:tcW w:w="992" w:type="dxa"/>
            <w:shd w:val="clear" w:color="auto" w:fill="auto"/>
            <w:vAlign w:val="center"/>
          </w:tcPr>
          <w:p w:rsidR="00AB2462" w:rsidRPr="00AB2462" w:rsidRDefault="00AB2462" w:rsidP="00AB2462">
            <w:pPr>
              <w:widowControl/>
              <w:spacing w:line="240" w:lineRule="auto"/>
              <w:contextualSpacing/>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77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c>
          <w:tcPr>
            <w:tcW w:w="113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Цена за единицу товара без учета НДС, руб</w:t>
            </w:r>
          </w:p>
        </w:tc>
        <w:tc>
          <w:tcPr>
            <w:tcW w:w="1329"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товара без учета НДС, руб</w:t>
            </w:r>
          </w:p>
        </w:tc>
        <w:tc>
          <w:tcPr>
            <w:tcW w:w="89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Ставка НДС, %</w:t>
            </w:r>
          </w:p>
        </w:tc>
        <w:tc>
          <w:tcPr>
            <w:tcW w:w="88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Сумма НДС, руб</w:t>
            </w:r>
          </w:p>
        </w:tc>
        <w:tc>
          <w:tcPr>
            <w:tcW w:w="1324"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работ с учетом НДС, руб</w:t>
            </w: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Упорное кольцо шайба КВ </w:t>
            </w:r>
          </w:p>
          <w:p w:rsidR="00AB2462" w:rsidRPr="00AB2462" w:rsidRDefault="00AB2462" w:rsidP="00AB2462">
            <w:pPr>
              <w:widowControl/>
              <w:spacing w:line="240" w:lineRule="auto"/>
              <w:rPr>
                <w:sz w:val="22"/>
                <w:szCs w:val="22"/>
              </w:rPr>
            </w:pPr>
            <w:r w:rsidRPr="00AB2462">
              <w:rPr>
                <w:sz w:val="22"/>
                <w:szCs w:val="22"/>
              </w:rPr>
              <w:t>(№ 884006)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p w:rsidR="00AB2462" w:rsidRPr="00AB2462" w:rsidRDefault="00AB2462" w:rsidP="00AB2462">
            <w:pPr>
              <w:widowControl/>
              <w:spacing w:line="240" w:lineRule="auto"/>
              <w:rPr>
                <w:sz w:val="22"/>
                <w:szCs w:val="22"/>
              </w:rPr>
            </w:pPr>
            <w:r w:rsidRPr="00AB2462">
              <w:rPr>
                <w:sz w:val="22"/>
                <w:szCs w:val="22"/>
              </w:rPr>
              <w:t>(№ 879172216)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Гильза (№889857)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92"/>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колец маслосъемных и компрессионных </w:t>
            </w:r>
          </w:p>
          <w:p w:rsidR="00AB2462" w:rsidRPr="00AB2462" w:rsidRDefault="00AB2462" w:rsidP="00AB2462">
            <w:pPr>
              <w:widowControl/>
              <w:spacing w:line="240" w:lineRule="auto"/>
              <w:rPr>
                <w:sz w:val="22"/>
                <w:szCs w:val="22"/>
              </w:rPr>
            </w:pPr>
            <w:r w:rsidRPr="00AB2462">
              <w:rPr>
                <w:sz w:val="22"/>
                <w:szCs w:val="22"/>
              </w:rPr>
              <w:t>(№ 879194172)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коренные </w:t>
            </w:r>
          </w:p>
          <w:p w:rsidR="00AB2462" w:rsidRPr="00AB2462" w:rsidRDefault="00AB2462" w:rsidP="00AB2462">
            <w:pPr>
              <w:widowControl/>
              <w:spacing w:line="240" w:lineRule="auto"/>
              <w:rPr>
                <w:sz w:val="22"/>
                <w:szCs w:val="22"/>
              </w:rPr>
            </w:pPr>
            <w:r w:rsidRPr="00AB2462">
              <w:rPr>
                <w:sz w:val="22"/>
                <w:szCs w:val="22"/>
              </w:rPr>
              <w:t>(№ 8М0054658)</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шатунные </w:t>
            </w:r>
          </w:p>
          <w:p w:rsidR="00AB2462" w:rsidRPr="00AB2462" w:rsidRDefault="00AB2462" w:rsidP="00AB2462">
            <w:pPr>
              <w:widowControl/>
              <w:spacing w:line="240" w:lineRule="auto"/>
              <w:rPr>
                <w:sz w:val="22"/>
                <w:szCs w:val="22"/>
              </w:rPr>
            </w:pPr>
            <w:r w:rsidRPr="00AB2462">
              <w:rPr>
                <w:sz w:val="22"/>
                <w:szCs w:val="22"/>
              </w:rPr>
              <w:lastRenderedPageBreak/>
              <w:t>(№ 879194167)</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Шатун (№ 889860)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Маслонасос с редукционным клапаном в сборе </w:t>
            </w:r>
          </w:p>
          <w:p w:rsidR="00AB2462" w:rsidRPr="00AB2462" w:rsidRDefault="00AB2462" w:rsidP="00AB2462">
            <w:pPr>
              <w:widowControl/>
              <w:spacing w:line="240" w:lineRule="auto"/>
              <w:rPr>
                <w:sz w:val="22"/>
                <w:szCs w:val="22"/>
              </w:rPr>
            </w:pPr>
            <w:r w:rsidRPr="00AB2462">
              <w:rPr>
                <w:sz w:val="22"/>
                <w:szCs w:val="22"/>
              </w:rPr>
              <w:t>(№№ 854087001/854041)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 (№ 8М0056956)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 8М0058844)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(№8М0057699)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(№8М0057732)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879172164)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898101411)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Штанга распредвала </w:t>
            </w:r>
          </w:p>
          <w:p w:rsidR="00AB2462" w:rsidRPr="00AB2462" w:rsidRDefault="00AB2462" w:rsidP="00AB2462">
            <w:pPr>
              <w:widowControl/>
              <w:spacing w:line="240" w:lineRule="auto"/>
              <w:rPr>
                <w:sz w:val="22"/>
                <w:szCs w:val="22"/>
              </w:rPr>
            </w:pPr>
            <w:r w:rsidRPr="00AB2462">
              <w:rPr>
                <w:sz w:val="22"/>
                <w:szCs w:val="22"/>
              </w:rPr>
              <w:t>(№ 854064)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Ось коромысел </w:t>
            </w:r>
          </w:p>
          <w:p w:rsidR="00AB2462" w:rsidRPr="00AB2462" w:rsidRDefault="00AB2462" w:rsidP="00AB2462">
            <w:pPr>
              <w:widowControl/>
              <w:spacing w:line="240" w:lineRule="auto"/>
              <w:rPr>
                <w:sz w:val="22"/>
                <w:szCs w:val="22"/>
              </w:rPr>
            </w:pPr>
            <w:r w:rsidRPr="00AB2462">
              <w:rPr>
                <w:sz w:val="22"/>
                <w:szCs w:val="22"/>
              </w:rPr>
              <w:t>(№ 8М0062929)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 (№ 898101520)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 (№ 854058Т)</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 (№ 854068)</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впускной </w:t>
            </w:r>
          </w:p>
          <w:p w:rsidR="00AB2462" w:rsidRPr="00AB2462" w:rsidRDefault="00AB2462" w:rsidP="00AB2462">
            <w:pPr>
              <w:widowControl/>
              <w:spacing w:line="240" w:lineRule="auto"/>
              <w:rPr>
                <w:sz w:val="22"/>
                <w:szCs w:val="22"/>
              </w:rPr>
            </w:pPr>
            <w:r w:rsidRPr="00AB2462">
              <w:rPr>
                <w:sz w:val="22"/>
                <w:szCs w:val="22"/>
              </w:rPr>
              <w:t>(№ 854073001)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выпускной </w:t>
            </w:r>
          </w:p>
          <w:p w:rsidR="00AB2462" w:rsidRPr="00AB2462" w:rsidRDefault="00AB2462" w:rsidP="00AB2462">
            <w:pPr>
              <w:widowControl/>
              <w:spacing w:line="240" w:lineRule="auto"/>
              <w:rPr>
                <w:sz w:val="22"/>
                <w:szCs w:val="22"/>
              </w:rPr>
            </w:pPr>
            <w:r w:rsidRPr="00AB2462">
              <w:rPr>
                <w:sz w:val="22"/>
                <w:szCs w:val="22"/>
              </w:rPr>
              <w:t>(№ 854074)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 (№ 898101490)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Выхлопное колено турбокомпрессора </w:t>
            </w:r>
          </w:p>
          <w:p w:rsidR="00AB2462" w:rsidRPr="00AB2462" w:rsidRDefault="00AB2462" w:rsidP="00AB2462">
            <w:pPr>
              <w:widowControl/>
              <w:spacing w:line="240" w:lineRule="auto"/>
              <w:rPr>
                <w:sz w:val="22"/>
                <w:szCs w:val="22"/>
              </w:rPr>
            </w:pPr>
            <w:r w:rsidRPr="00AB2462">
              <w:rPr>
                <w:sz w:val="22"/>
                <w:szCs w:val="22"/>
              </w:rPr>
              <w:t>(№ 805265А1)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Хомут турбокомпрессора </w:t>
            </w:r>
          </w:p>
          <w:p w:rsidR="00AB2462" w:rsidRPr="00AB2462" w:rsidRDefault="00AB2462" w:rsidP="00AB2462">
            <w:pPr>
              <w:widowControl/>
              <w:spacing w:line="240" w:lineRule="auto"/>
              <w:rPr>
                <w:sz w:val="22"/>
                <w:szCs w:val="22"/>
              </w:rPr>
            </w:pPr>
            <w:r w:rsidRPr="00AB2462">
              <w:rPr>
                <w:sz w:val="22"/>
                <w:szCs w:val="22"/>
              </w:rPr>
              <w:t>(№ 864148А01)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кольцо турбокомпрессора </w:t>
            </w:r>
          </w:p>
          <w:p w:rsidR="00AB2462" w:rsidRPr="00AB2462" w:rsidRDefault="00AB2462" w:rsidP="00AB2462">
            <w:pPr>
              <w:widowControl/>
              <w:spacing w:line="240" w:lineRule="auto"/>
              <w:rPr>
                <w:sz w:val="22"/>
                <w:szCs w:val="22"/>
              </w:rPr>
            </w:pPr>
            <w:r w:rsidRPr="00AB2462">
              <w:rPr>
                <w:sz w:val="22"/>
                <w:szCs w:val="22"/>
              </w:rPr>
              <w:t>(№ 817089)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турбокомпрессора </w:t>
            </w:r>
          </w:p>
          <w:p w:rsidR="00AB2462" w:rsidRPr="00AB2462" w:rsidRDefault="00AB2462" w:rsidP="00AB2462">
            <w:pPr>
              <w:widowControl/>
              <w:spacing w:line="240" w:lineRule="auto"/>
              <w:rPr>
                <w:sz w:val="22"/>
                <w:szCs w:val="22"/>
              </w:rPr>
            </w:pPr>
            <w:r w:rsidRPr="00AB2462">
              <w:rPr>
                <w:sz w:val="22"/>
                <w:szCs w:val="22"/>
              </w:rPr>
              <w:t>(№ 8М0094247)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Кольцо турбокомпрессора </w:t>
            </w:r>
          </w:p>
          <w:p w:rsidR="00AB2462" w:rsidRPr="00AB2462" w:rsidRDefault="00AB2462" w:rsidP="00AB2462">
            <w:pPr>
              <w:widowControl/>
              <w:spacing w:line="240" w:lineRule="auto"/>
              <w:rPr>
                <w:sz w:val="22"/>
                <w:szCs w:val="22"/>
              </w:rPr>
            </w:pPr>
            <w:r w:rsidRPr="00AB2462">
              <w:rPr>
                <w:sz w:val="22"/>
                <w:szCs w:val="22"/>
              </w:rPr>
              <w:t>(№ 811461)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ГБЦ </w:t>
            </w:r>
          </w:p>
          <w:p w:rsidR="00AB2462" w:rsidRPr="00AB2462" w:rsidRDefault="00AB2462" w:rsidP="00AB2462">
            <w:pPr>
              <w:widowControl/>
              <w:spacing w:line="240" w:lineRule="auto"/>
              <w:rPr>
                <w:sz w:val="22"/>
                <w:szCs w:val="22"/>
              </w:rPr>
            </w:pPr>
            <w:r w:rsidRPr="00AB2462">
              <w:rPr>
                <w:sz w:val="22"/>
                <w:szCs w:val="22"/>
              </w:rPr>
              <w:t>(№ 898101482)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76"/>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w:t>
            </w:r>
          </w:p>
          <w:p w:rsidR="00AB2462" w:rsidRPr="00AB2462" w:rsidRDefault="00AB2462" w:rsidP="00AB2462">
            <w:pPr>
              <w:widowControl/>
              <w:spacing w:line="240" w:lineRule="auto"/>
              <w:rPr>
                <w:sz w:val="22"/>
                <w:szCs w:val="22"/>
              </w:rPr>
            </w:pPr>
            <w:r w:rsidRPr="00AB2462">
              <w:rPr>
                <w:sz w:val="22"/>
                <w:szCs w:val="22"/>
              </w:rPr>
              <w:t>(№ 8М0098621)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highlight w:val="yellow"/>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Комплект прокладок </w:t>
            </w:r>
          </w:p>
          <w:p w:rsidR="00AB2462" w:rsidRPr="00AB2462" w:rsidRDefault="00AB2462" w:rsidP="00AB2462">
            <w:pPr>
              <w:widowControl/>
              <w:spacing w:line="240" w:lineRule="auto"/>
              <w:rPr>
                <w:sz w:val="22"/>
                <w:szCs w:val="22"/>
              </w:rPr>
            </w:pPr>
            <w:r w:rsidRPr="00AB2462">
              <w:rPr>
                <w:sz w:val="22"/>
                <w:szCs w:val="22"/>
              </w:rPr>
              <w:t>(№ 879194162)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Прокладки двигателя </w:t>
            </w:r>
          </w:p>
          <w:p w:rsidR="00AB2462" w:rsidRPr="00AB2462" w:rsidRDefault="00AB2462" w:rsidP="00AB2462">
            <w:pPr>
              <w:widowControl/>
              <w:spacing w:line="240" w:lineRule="auto"/>
              <w:rPr>
                <w:sz w:val="22"/>
                <w:szCs w:val="22"/>
              </w:rPr>
            </w:pPr>
            <w:r w:rsidRPr="00AB2462">
              <w:rPr>
                <w:sz w:val="22"/>
                <w:szCs w:val="22"/>
              </w:rPr>
              <w:lastRenderedPageBreak/>
              <w:t>(№ 879194154)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 (№ 879194152)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топливный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879172104</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масляный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895207</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уплотнений (масляный теплообменник) </w:t>
            </w:r>
          </w:p>
          <w:p w:rsidR="00AB2462" w:rsidRPr="00AB2462" w:rsidRDefault="00AB2462" w:rsidP="00AB2462">
            <w:pPr>
              <w:widowControl/>
              <w:spacing w:line="240" w:lineRule="auto"/>
              <w:rPr>
                <w:sz w:val="22"/>
                <w:szCs w:val="22"/>
              </w:rPr>
            </w:pPr>
            <w:r w:rsidRPr="00AB2462">
              <w:rPr>
                <w:sz w:val="22"/>
                <w:szCs w:val="22"/>
              </w:rPr>
              <w:t>(№ 879194185)</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Кольцо (№ 801333412)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поддона </w:t>
            </w:r>
          </w:p>
          <w:p w:rsidR="00AB2462" w:rsidRPr="00AB2462" w:rsidRDefault="00AB2462" w:rsidP="00AB2462">
            <w:pPr>
              <w:widowControl/>
              <w:spacing w:line="240" w:lineRule="auto"/>
              <w:rPr>
                <w:sz w:val="22"/>
                <w:szCs w:val="22"/>
              </w:rPr>
            </w:pPr>
            <w:r w:rsidRPr="00AB2462">
              <w:rPr>
                <w:sz w:val="22"/>
                <w:szCs w:val="22"/>
              </w:rPr>
              <w:t>(№ 801331613)</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 в двигатель </w:t>
            </w:r>
          </w:p>
          <w:p w:rsidR="00AB2462" w:rsidRPr="00AB2462" w:rsidRDefault="00AB2462" w:rsidP="00AB2462">
            <w:pPr>
              <w:widowControl/>
              <w:spacing w:line="240" w:lineRule="auto"/>
              <w:rPr>
                <w:sz w:val="22"/>
                <w:szCs w:val="22"/>
              </w:rPr>
            </w:pPr>
            <w:r w:rsidRPr="00AB2462">
              <w:rPr>
                <w:sz w:val="22"/>
                <w:szCs w:val="22"/>
              </w:rPr>
              <w:t>(№ 8М0096794)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 (№ 858075</w:t>
            </w:r>
            <w:r w:rsidRPr="00AB2462">
              <w:rPr>
                <w:sz w:val="22"/>
                <w:szCs w:val="22"/>
                <w:lang w:val="en-US"/>
              </w:rPr>
              <w:t>QB1</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генератора </w:t>
            </w:r>
          </w:p>
          <w:p w:rsidR="00AB2462" w:rsidRPr="00AB2462" w:rsidRDefault="00AB2462" w:rsidP="00AB2462">
            <w:pPr>
              <w:widowControl/>
              <w:spacing w:line="240" w:lineRule="auto"/>
              <w:rPr>
                <w:sz w:val="22"/>
                <w:szCs w:val="22"/>
              </w:rPr>
            </w:pPr>
            <w:r w:rsidRPr="00AB2462">
              <w:rPr>
                <w:sz w:val="22"/>
                <w:szCs w:val="22"/>
              </w:rPr>
              <w:t>(№ 898101579)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гидроусилителя (№ </w:t>
            </w:r>
            <w:r w:rsidRPr="00AB2462">
              <w:rPr>
                <w:sz w:val="22"/>
                <w:szCs w:val="22"/>
                <w:lang w:val="en-US"/>
              </w:rPr>
              <w:t>898101580</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Сальник коленвала </w:t>
            </w:r>
          </w:p>
          <w:p w:rsidR="00AB2462" w:rsidRPr="00AB2462" w:rsidRDefault="00AB2462" w:rsidP="00AB2462">
            <w:pPr>
              <w:widowControl/>
              <w:spacing w:line="240" w:lineRule="auto"/>
              <w:rPr>
                <w:sz w:val="22"/>
                <w:szCs w:val="22"/>
              </w:rPr>
            </w:pPr>
            <w:r w:rsidRPr="00AB2462">
              <w:rPr>
                <w:sz w:val="22"/>
                <w:szCs w:val="22"/>
              </w:rPr>
              <w:t>(№ 884027)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986" w:type="dxa"/>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Всего на сумму: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rPr>
                <w:rFonts w:eastAsiaTheme="minorHAnsi"/>
                <w:i/>
                <w:sz w:val="22"/>
                <w:szCs w:val="22"/>
                <w:vertAlign w:val="superscript"/>
                <w:lang w:eastAsia="en-US"/>
              </w:rPr>
            </w:pPr>
            <w:r w:rsidRPr="00AB2462">
              <w:rPr>
                <w:rFonts w:eastAsiaTheme="minorHAnsi"/>
                <w:i/>
                <w:sz w:val="22"/>
                <w:szCs w:val="22"/>
                <w:lang w:eastAsia="en-US"/>
              </w:rPr>
              <w:t>______________________ФИО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after="200" w:line="276" w:lineRule="auto"/>
        <w:rPr>
          <w:rFonts w:asciiTheme="minorHAnsi" w:eastAsiaTheme="minorHAnsi" w:hAnsiTheme="minorHAnsi" w:cstheme="minorBidi"/>
          <w:sz w:val="22"/>
          <w:szCs w:val="22"/>
          <w:lang w:eastAsia="en-US"/>
        </w:rPr>
      </w:pPr>
    </w:p>
    <w:p w:rsidR="00AB2462" w:rsidRDefault="00AB2462" w:rsidP="00BB7714">
      <w:pPr>
        <w:spacing w:line="240" w:lineRule="auto"/>
        <w:contextualSpacing/>
        <w:jc w:val="center"/>
        <w:rPr>
          <w:b/>
          <w:bCs/>
          <w:sz w:val="24"/>
          <w:szCs w:val="24"/>
        </w:rPr>
      </w:pPr>
    </w:p>
    <w:p w:rsidR="00AB2462" w:rsidRPr="00881FE3" w:rsidRDefault="00AB2462" w:rsidP="00BB7714">
      <w:pPr>
        <w:spacing w:line="240" w:lineRule="auto"/>
        <w:contextualSpacing/>
        <w:jc w:val="center"/>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A21994">
        <w:rPr>
          <w:b/>
          <w:bCs/>
          <w:sz w:val="24"/>
          <w:szCs w:val="24"/>
        </w:rPr>
        <w:t>ТЕХНИЧЕСКОЕ ЗАДАНИЕ</w:t>
      </w:r>
    </w:p>
    <w:p w:rsidR="007D7C82" w:rsidRDefault="007D7C82" w:rsidP="00BB7714">
      <w:pPr>
        <w:spacing w:line="240" w:lineRule="auto"/>
        <w:contextualSpacing/>
        <w:rPr>
          <w:rFonts w:eastAsia="Arial"/>
          <w:sz w:val="24"/>
          <w:szCs w:val="24"/>
          <w:lang w:eastAsia="ar-SA"/>
        </w:rPr>
      </w:pPr>
    </w:p>
    <w:p w:rsidR="005645C8" w:rsidRPr="005645C8" w:rsidRDefault="005645C8" w:rsidP="005645C8">
      <w:pPr>
        <w:spacing w:line="240" w:lineRule="auto"/>
        <w:ind w:firstLine="709"/>
        <w:jc w:val="both"/>
        <w:rPr>
          <w:b/>
          <w:sz w:val="24"/>
          <w:szCs w:val="24"/>
        </w:rPr>
      </w:pPr>
      <w:r w:rsidRPr="005645C8">
        <w:rPr>
          <w:b/>
          <w:sz w:val="24"/>
          <w:szCs w:val="24"/>
        </w:rPr>
        <w:t>1. Наименование работ.</w:t>
      </w:r>
    </w:p>
    <w:p w:rsidR="005645C8" w:rsidRPr="005645C8" w:rsidRDefault="005645C8" w:rsidP="005645C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645C8" w:rsidRPr="005645C8" w:rsidRDefault="005645C8" w:rsidP="005645C8">
      <w:pPr>
        <w:spacing w:line="240" w:lineRule="auto"/>
        <w:ind w:firstLine="709"/>
        <w:jc w:val="both"/>
        <w:rPr>
          <w:sz w:val="24"/>
          <w:szCs w:val="24"/>
        </w:rPr>
      </w:pPr>
      <w:r w:rsidRPr="005645C8">
        <w:rPr>
          <w:b/>
          <w:sz w:val="24"/>
          <w:szCs w:val="24"/>
        </w:rPr>
        <w:t>2.</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5645C8">
        <w:rPr>
          <w:b/>
          <w:bCs/>
          <w:sz w:val="24"/>
          <w:szCs w:val="24"/>
        </w:rPr>
        <w:t>Требования к используемым при выполнении работ запасным частям и материалам. Требования к гарантийному сроку.</w:t>
      </w:r>
    </w:p>
    <w:p w:rsidR="005645C8" w:rsidRPr="005645C8" w:rsidRDefault="005645C8" w:rsidP="005645C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645C8" w:rsidRPr="005645C8" w:rsidRDefault="005645C8" w:rsidP="005645C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645C8" w:rsidRPr="005645C8" w:rsidRDefault="005645C8" w:rsidP="005645C8">
      <w:pPr>
        <w:spacing w:before="120" w:after="120" w:line="240" w:lineRule="auto"/>
        <w:ind w:firstLine="709"/>
        <w:jc w:val="both"/>
        <w:rPr>
          <w:sz w:val="24"/>
          <w:szCs w:val="24"/>
        </w:rPr>
      </w:pPr>
      <w:r w:rsidRPr="005645C8">
        <w:rPr>
          <w:bCs/>
          <w:sz w:val="24"/>
          <w:szCs w:val="24"/>
        </w:rPr>
        <w:t xml:space="preserve">2.3. </w:t>
      </w:r>
      <w:r w:rsidRPr="005645C8">
        <w:rPr>
          <w:sz w:val="24"/>
          <w:szCs w:val="24"/>
        </w:rPr>
        <w:t>Объем работ. Требования к запасным частям и материалам, используемым при выполнении работ.</w:t>
      </w:r>
    </w:p>
    <w:p w:rsidR="005645C8" w:rsidRPr="005645C8" w:rsidRDefault="005645C8" w:rsidP="005645C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645C8" w:rsidRPr="005645C8" w:rsidTr="002C5FB0">
        <w:trPr>
          <w:cantSplit/>
          <w:trHeight w:val="829"/>
          <w:jc w:val="center"/>
        </w:trPr>
        <w:tc>
          <w:tcPr>
            <w:tcW w:w="0" w:type="auto"/>
            <w:shd w:val="clear" w:color="auto" w:fill="auto"/>
            <w:vAlign w:val="center"/>
          </w:tcPr>
          <w:p w:rsidR="005645C8" w:rsidRPr="005645C8" w:rsidRDefault="005645C8" w:rsidP="005645C8">
            <w:pPr>
              <w:widowControl/>
              <w:spacing w:line="240" w:lineRule="auto"/>
              <w:jc w:val="center"/>
              <w:rPr>
                <w:sz w:val="24"/>
                <w:szCs w:val="24"/>
              </w:rPr>
            </w:pPr>
          </w:p>
          <w:p w:rsidR="005645C8" w:rsidRPr="005645C8" w:rsidRDefault="005645C8" w:rsidP="005645C8">
            <w:pPr>
              <w:widowControl/>
              <w:spacing w:line="240" w:lineRule="auto"/>
              <w:jc w:val="center"/>
              <w:rPr>
                <w:sz w:val="24"/>
                <w:szCs w:val="24"/>
              </w:rPr>
            </w:pPr>
            <w:r w:rsidRPr="005645C8">
              <w:rPr>
                <w:sz w:val="24"/>
                <w:szCs w:val="24"/>
              </w:rPr>
              <w:t>№</w:t>
            </w:r>
          </w:p>
          <w:p w:rsidR="005645C8" w:rsidRPr="005645C8" w:rsidRDefault="005645C8" w:rsidP="005645C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Наименование работ</w:t>
            </w:r>
          </w:p>
          <w:p w:rsidR="005645C8" w:rsidRPr="005645C8" w:rsidRDefault="005645C8" w:rsidP="005645C8">
            <w:pPr>
              <w:widowControl/>
              <w:spacing w:line="240" w:lineRule="auto"/>
              <w:jc w:val="center"/>
              <w:rPr>
                <w:sz w:val="24"/>
                <w:szCs w:val="24"/>
              </w:rPr>
            </w:pP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Кол-во</w:t>
            </w:r>
          </w:p>
        </w:tc>
      </w:tr>
      <w:tr w:rsidR="005645C8" w:rsidRPr="005645C8" w:rsidTr="002C5FB0">
        <w:trPr>
          <w:trHeight w:val="557"/>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gridSpan w:val="3"/>
            <w:shd w:val="clear" w:color="auto" w:fill="auto"/>
          </w:tcPr>
          <w:p w:rsidR="005645C8" w:rsidRPr="005645C8" w:rsidRDefault="005645C8" w:rsidP="005645C8">
            <w:pPr>
              <w:widowControl/>
              <w:spacing w:line="240" w:lineRule="auto"/>
              <w:jc w:val="both"/>
              <w:rPr>
                <w:color w:val="FF0000"/>
                <w:sz w:val="24"/>
                <w:szCs w:val="24"/>
              </w:rPr>
            </w:pPr>
            <w:r w:rsidRPr="00A21994">
              <w:rPr>
                <w:sz w:val="24"/>
                <w:szCs w:val="24"/>
              </w:rPr>
              <w:t xml:space="preserve">Текущий ремонт катера  с учетом разборки/сборки главного двигателя </w:t>
            </w:r>
            <w:proofErr w:type="spellStart"/>
            <w:r w:rsidRPr="00A21994">
              <w:rPr>
                <w:sz w:val="24"/>
                <w:szCs w:val="24"/>
              </w:rPr>
              <w:t>MerCruiser</w:t>
            </w:r>
            <w:proofErr w:type="spellEnd"/>
            <w:r w:rsidRPr="00A21994">
              <w:rPr>
                <w:sz w:val="24"/>
                <w:szCs w:val="24"/>
              </w:rPr>
              <w:t xml:space="preserve"> </w:t>
            </w:r>
            <w:proofErr w:type="spellStart"/>
            <w:r w:rsidRPr="00A21994">
              <w:rPr>
                <w:sz w:val="24"/>
                <w:szCs w:val="24"/>
              </w:rPr>
              <w:t>Diesel</w:t>
            </w:r>
            <w:proofErr w:type="spellEnd"/>
            <w:r w:rsidRPr="00A21994">
              <w:rPr>
                <w:sz w:val="24"/>
                <w:szCs w:val="24"/>
              </w:rPr>
              <w:t xml:space="preserve"> QSD 4.2 ES 320 </w:t>
            </w:r>
            <w:proofErr w:type="spellStart"/>
            <w:r w:rsidRPr="00A21994">
              <w:rPr>
                <w:sz w:val="24"/>
                <w:szCs w:val="24"/>
              </w:rPr>
              <w:t>л.с</w:t>
            </w:r>
            <w:proofErr w:type="spellEnd"/>
            <w:r w:rsidRPr="00A21994">
              <w:rPr>
                <w:sz w:val="24"/>
                <w:szCs w:val="24"/>
              </w:rPr>
              <w:t>. (далее – главный двигатель) в процессе выполнения работ:</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1.20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645C8" w:rsidRPr="005645C8" w:rsidRDefault="005645C8" w:rsidP="005645C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676"/>
        <w:gridCol w:w="2189"/>
        <w:gridCol w:w="2116"/>
        <w:gridCol w:w="899"/>
      </w:tblGrid>
      <w:tr w:rsidR="005645C8" w:rsidRPr="005645C8" w:rsidTr="002C5FB0">
        <w:trPr>
          <w:cantSplit/>
          <w:trHeight w:val="736"/>
          <w:jc w:val="center"/>
        </w:trPr>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w:t>
            </w:r>
          </w:p>
          <w:p w:rsidR="005645C8" w:rsidRPr="005645C8" w:rsidRDefault="005645C8" w:rsidP="005645C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1B0637">
            <w:pPr>
              <w:widowControl/>
              <w:spacing w:line="240" w:lineRule="auto"/>
              <w:contextualSpacing/>
              <w:jc w:val="center"/>
              <w:rPr>
                <w:sz w:val="24"/>
                <w:szCs w:val="24"/>
              </w:rPr>
            </w:pPr>
            <w:r w:rsidRPr="005645C8">
              <w:rPr>
                <w:sz w:val="24"/>
                <w:szCs w:val="24"/>
              </w:rPr>
              <w:t>Наименование запасных частей и материалов</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Кол-во</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Упорное кольцо шайба КВ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884006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Поршень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879172216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Гильза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889857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trHeight w:val="192"/>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колец маслосъемных и компрессионных</w:t>
            </w:r>
          </w:p>
        </w:tc>
        <w:tc>
          <w:tcPr>
            <w:tcW w:w="0" w:type="auto"/>
            <w:shd w:val="clear" w:color="auto" w:fill="auto"/>
          </w:tcPr>
          <w:p w:rsidR="005645C8" w:rsidRPr="005645C8" w:rsidRDefault="005645C8" w:rsidP="005645C8">
            <w:pPr>
              <w:keepNext/>
              <w:keepLines/>
              <w:shd w:val="clear" w:color="auto" w:fill="FFFFFF"/>
              <w:spacing w:after="75"/>
              <w:jc w:val="center"/>
              <w:textAlignment w:val="baseline"/>
              <w:outlineLvl w:val="0"/>
              <w:rPr>
                <w:sz w:val="24"/>
                <w:szCs w:val="24"/>
              </w:rPr>
            </w:pPr>
            <w:r w:rsidRPr="005645C8">
              <w:rPr>
                <w:sz w:val="24"/>
                <w:szCs w:val="24"/>
              </w:rPr>
              <w:t>879194172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коренные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8М0054658</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шатунные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879194167</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Шатун</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889860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Маслонасос с редукционным клапаном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854087001/854041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Крыльчатка водяной помпы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8М0056956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8М0058844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14</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8М0057699</w:t>
            </w:r>
          </w:p>
        </w:tc>
        <w:tc>
          <w:tcPr>
            <w:tcW w:w="0" w:type="auto"/>
            <w:shd w:val="clear" w:color="auto" w:fill="auto"/>
          </w:tcPr>
          <w:p w:rsidR="005645C8" w:rsidRPr="005645C8" w:rsidRDefault="007B16BC" w:rsidP="005645C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8М0057732</w:t>
            </w:r>
          </w:p>
        </w:tc>
        <w:tc>
          <w:tcPr>
            <w:tcW w:w="0" w:type="auto"/>
            <w:shd w:val="clear" w:color="auto" w:fill="auto"/>
          </w:tcPr>
          <w:p w:rsidR="005645C8" w:rsidRPr="005645C8" w:rsidRDefault="007B16BC" w:rsidP="005645C8">
            <w:pPr>
              <w:widowControl/>
              <w:spacing w:line="240" w:lineRule="auto"/>
              <w:jc w:val="center"/>
              <w:rPr>
                <w:sz w:val="24"/>
                <w:szCs w:val="24"/>
              </w:rPr>
            </w:pPr>
            <w:r>
              <w:rPr>
                <w:sz w:val="24"/>
                <w:szCs w:val="24"/>
              </w:rPr>
              <w:t>шт</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Гидротолкатель</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879172164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Распредвал</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898101411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Штанга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Ось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8М0062929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Шпилька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898101520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Пружина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854058Т</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Маслосъемные колпачки</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854068</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854073001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выпускной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Теплообменник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898101490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Выхлопное колено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805265А1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Хомут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864148А01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817089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8М0094247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27.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811461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898101482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8М0098621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Прокладки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 головок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топливный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масляный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уплотнений (масляный теплообменник)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879194185</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801333412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поддона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801331613</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двигатель</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8М0096794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15</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Антифриз</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18</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гидроусилитель</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генератора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898101579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гидроусилителя</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Сальник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884027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 xml:space="preserve">Запасные части и материалы должны быть оригинальными, то </w:t>
      </w:r>
      <w:proofErr w:type="gramStart"/>
      <w:r w:rsidRPr="005645C8">
        <w:rPr>
          <w:rFonts w:eastAsiaTheme="minorHAnsi"/>
          <w:sz w:val="24"/>
          <w:szCs w:val="24"/>
          <w:lang w:eastAsia="en-US"/>
        </w:rPr>
        <w:t>есть</w:t>
      </w:r>
      <w:proofErr w:type="gramEnd"/>
      <w:r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Pr="005645C8">
        <w:rPr>
          <w:rFonts w:eastAsiaTheme="minorHAnsi"/>
          <w:sz w:val="24"/>
          <w:szCs w:val="24"/>
          <w:lang w:eastAsia="en-US"/>
        </w:rPr>
        <w:t>MerCruiser</w:t>
      </w:r>
      <w:proofErr w:type="spellEnd"/>
      <w:r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5645C8">
        <w:rPr>
          <w:sz w:val="24"/>
          <w:szCs w:val="24"/>
        </w:rPr>
        <w:t xml:space="preserve">главного двигателя марки </w:t>
      </w:r>
      <w:proofErr w:type="spellStart"/>
      <w:r w:rsidRPr="005645C8">
        <w:rPr>
          <w:sz w:val="24"/>
          <w:szCs w:val="24"/>
        </w:rPr>
        <w:t>MerCruiser</w:t>
      </w:r>
      <w:proofErr w:type="spellEnd"/>
      <w:r w:rsidRPr="005645C8">
        <w:rPr>
          <w:rFonts w:eastAsiaTheme="minorHAnsi"/>
          <w:sz w:val="24"/>
          <w:szCs w:val="24"/>
          <w:lang w:eastAsia="en-US"/>
        </w:rPr>
        <w:t>.</w:t>
      </w:r>
    </w:p>
    <w:p w:rsidR="005645C8" w:rsidRPr="005645C8" w:rsidRDefault="005645C8" w:rsidP="005645C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w:t>
      </w:r>
    </w:p>
    <w:p w:rsidR="005645C8" w:rsidRPr="005645C8" w:rsidRDefault="005645C8" w:rsidP="005645C8">
      <w:pPr>
        <w:spacing w:before="60" w:after="60" w:line="240" w:lineRule="auto"/>
        <w:ind w:firstLine="709"/>
        <w:jc w:val="both"/>
        <w:outlineLvl w:val="0"/>
        <w:rPr>
          <w:sz w:val="24"/>
          <w:szCs w:val="24"/>
        </w:rPr>
      </w:pPr>
      <w:r w:rsidRPr="005645C8">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645C8">
        <w:rPr>
          <w:sz w:val="24"/>
          <w:szCs w:val="24"/>
        </w:rPr>
        <w:t>MerCruiser</w:t>
      </w:r>
      <w:proofErr w:type="spellEnd"/>
      <w:r w:rsidRPr="005645C8">
        <w:rPr>
          <w:sz w:val="24"/>
          <w:szCs w:val="24"/>
        </w:rPr>
        <w:t>, ГОСТ 2.602-2013, ГОСТ 31966-2012, ГОСТ 10150-2014, ГОСТ 10448-2014.</w:t>
      </w:r>
    </w:p>
    <w:p w:rsidR="005645C8" w:rsidRPr="005645C8" w:rsidRDefault="005645C8" w:rsidP="005645C8">
      <w:pPr>
        <w:spacing w:before="60" w:after="60" w:line="240" w:lineRule="auto"/>
        <w:ind w:firstLine="709"/>
        <w:jc w:val="both"/>
        <w:outlineLvl w:val="0"/>
        <w:rPr>
          <w:sz w:val="24"/>
          <w:szCs w:val="24"/>
        </w:rPr>
      </w:pPr>
      <w:r w:rsidRPr="005645C8">
        <w:rPr>
          <w:b/>
          <w:sz w:val="24"/>
          <w:szCs w:val="24"/>
        </w:rPr>
        <w:t xml:space="preserve">2.5. Требования к результату работ. </w:t>
      </w:r>
      <w:r w:rsidRPr="005645C8">
        <w:rPr>
          <w:sz w:val="24"/>
          <w:szCs w:val="24"/>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645C8" w:rsidRPr="005645C8" w:rsidRDefault="005645C8" w:rsidP="005645C8">
      <w:pPr>
        <w:widowControl/>
        <w:spacing w:line="240" w:lineRule="auto"/>
        <w:ind w:firstLine="709"/>
        <w:contextualSpacing/>
        <w:jc w:val="both"/>
        <w:rPr>
          <w:sz w:val="24"/>
          <w:szCs w:val="24"/>
        </w:rPr>
      </w:pPr>
      <w:r w:rsidRPr="005645C8">
        <w:rPr>
          <w:b/>
          <w:sz w:val="24"/>
          <w:szCs w:val="24"/>
        </w:rPr>
        <w:t xml:space="preserve">2.6. Требования к гарантийному сроку.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не менее 12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lastRenderedPageBreak/>
        <w:t>Гарантия качества результата работ распространяется на все, что составляет результат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645C8" w:rsidRPr="005645C8" w:rsidRDefault="005645C8" w:rsidP="005645C8">
      <w:pPr>
        <w:widowControl/>
        <w:spacing w:line="240" w:lineRule="auto"/>
        <w:ind w:firstLine="709"/>
        <w:contextualSpacing/>
        <w:jc w:val="both"/>
        <w:rPr>
          <w:sz w:val="24"/>
          <w:szCs w:val="24"/>
        </w:rPr>
      </w:pPr>
      <w:r w:rsidRPr="005645C8">
        <w:rPr>
          <w:sz w:val="24"/>
          <w:szCs w:val="24"/>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902CF2" w:rsidRDefault="008F6EA5" w:rsidP="00467E6E">
      <w:pPr>
        <w:spacing w:line="240" w:lineRule="auto"/>
        <w:ind w:firstLine="709"/>
        <w:contextualSpacing/>
        <w:rPr>
          <w:rFonts w:eastAsia="Arial"/>
          <w:b/>
          <w:sz w:val="24"/>
          <w:szCs w:val="24"/>
          <w:lang w:eastAsia="ar-SA"/>
        </w:rPr>
      </w:pPr>
      <w:bookmarkStart w:id="5" w:name="_GoBack"/>
      <w:bookmarkEnd w:id="5"/>
      <w:r w:rsidRPr="0002278B">
        <w:rPr>
          <w:rFonts w:eastAsia="Arial"/>
          <w:b/>
          <w:sz w:val="24"/>
          <w:szCs w:val="24"/>
          <w:lang w:eastAsia="ar-SA"/>
        </w:rPr>
        <w:t>3.</w:t>
      </w:r>
      <w:r w:rsidR="00B2441D" w:rsidRPr="0002278B">
        <w:rPr>
          <w:rFonts w:eastAsia="Arial"/>
          <w:b/>
          <w:sz w:val="24"/>
          <w:szCs w:val="24"/>
          <w:lang w:eastAsia="ar-SA"/>
        </w:rPr>
        <w:t xml:space="preserve"> Срок выполнения работ – </w:t>
      </w:r>
      <w:r w:rsidR="0002278B" w:rsidRPr="0002278B">
        <w:rPr>
          <w:rFonts w:eastAsia="Arial"/>
          <w:sz w:val="24"/>
          <w:szCs w:val="24"/>
          <w:lang w:eastAsia="ar-SA"/>
        </w:rPr>
        <w:t>с 16.07</w:t>
      </w:r>
      <w:r w:rsidR="00B2441D" w:rsidRPr="0002278B">
        <w:rPr>
          <w:rFonts w:eastAsia="Arial"/>
          <w:sz w:val="24"/>
          <w:szCs w:val="24"/>
          <w:lang w:eastAsia="ar-SA"/>
        </w:rPr>
        <w:t>.</w:t>
      </w:r>
      <w:r w:rsidR="0002278B" w:rsidRPr="0002278B">
        <w:rPr>
          <w:rFonts w:eastAsia="Arial"/>
          <w:sz w:val="24"/>
          <w:szCs w:val="24"/>
          <w:lang w:eastAsia="ar-SA"/>
        </w:rPr>
        <w:t>2021 г. по 08.10</w:t>
      </w:r>
      <w:r w:rsidR="00B2441D" w:rsidRPr="0002278B">
        <w:rPr>
          <w:rFonts w:eastAsia="Arial"/>
          <w:sz w:val="24"/>
          <w:szCs w:val="24"/>
          <w:lang w:eastAsia="ar-SA"/>
        </w:rPr>
        <w:t>.2021 г.</w:t>
      </w:r>
    </w:p>
    <w:p w:rsidR="00C94D08" w:rsidRDefault="008F6EA5" w:rsidP="00C94D0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00C94D08" w:rsidRPr="00C94D08">
        <w:t xml:space="preserve"> </w:t>
      </w:r>
      <w:r w:rsidR="00C94D08" w:rsidRPr="00C94D08">
        <w:rPr>
          <w:b/>
          <w:sz w:val="24"/>
          <w:szCs w:val="24"/>
        </w:rPr>
        <w:t>Место выполнения работ:</w:t>
      </w:r>
      <w:r w:rsidR="00C94D08">
        <w:rPr>
          <w:sz w:val="24"/>
          <w:szCs w:val="24"/>
        </w:rPr>
        <w:t xml:space="preserve"> </w:t>
      </w:r>
      <w:r w:rsidR="00C94D08"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00C94D08" w:rsidRPr="00C94D08">
        <w:rPr>
          <w:rFonts w:eastAsia="Arial"/>
          <w:sz w:val="24"/>
          <w:szCs w:val="24"/>
          <w:lang w:eastAsia="ar-SA"/>
        </w:rPr>
        <w:t xml:space="preserve">Астраханская область, Приволжский район, с. </w:t>
      </w:r>
      <w:proofErr w:type="spellStart"/>
      <w:r w:rsidR="00C94D08" w:rsidRPr="00C94D08">
        <w:rPr>
          <w:rFonts w:eastAsia="Arial"/>
          <w:sz w:val="24"/>
          <w:szCs w:val="24"/>
          <w:lang w:eastAsia="ar-SA"/>
        </w:rPr>
        <w:t>Яксатово</w:t>
      </w:r>
      <w:proofErr w:type="spellEnd"/>
      <w:r w:rsidR="00C94D08" w:rsidRPr="00C94D08">
        <w:rPr>
          <w:rFonts w:eastAsia="Arial"/>
          <w:sz w:val="24"/>
          <w:szCs w:val="24"/>
          <w:lang w:eastAsia="ar-SA"/>
        </w:rPr>
        <w:t xml:space="preserve">, </w:t>
      </w:r>
      <w:r w:rsidR="0051441C">
        <w:rPr>
          <w:rFonts w:eastAsia="Arial"/>
          <w:sz w:val="24"/>
          <w:szCs w:val="24"/>
          <w:lang w:eastAsia="ar-SA"/>
        </w:rPr>
        <w:t xml:space="preserve">                     </w:t>
      </w:r>
      <w:r w:rsidR="00C94D08" w:rsidRPr="00C94D08">
        <w:rPr>
          <w:rFonts w:eastAsia="Arial"/>
          <w:sz w:val="24"/>
          <w:szCs w:val="24"/>
          <w:lang w:eastAsia="ar-SA"/>
        </w:rPr>
        <w:t>ул. Прибрежная, 3, причал ООО «Аврора» (место стоянки катера).</w:t>
      </w:r>
      <w:proofErr w:type="gramEnd"/>
    </w:p>
    <w:p w:rsidR="00A0246A" w:rsidRPr="00C94D08" w:rsidRDefault="00A0246A" w:rsidP="00C94D0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C94D08"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8F6EA5"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3A2297" w:rsidP="00BB7714">
      <w:pPr>
        <w:spacing w:line="240" w:lineRule="auto"/>
        <w:contextualSpacing/>
        <w:rPr>
          <w:rFonts w:eastAsia="Arial"/>
          <w:b/>
          <w:sz w:val="24"/>
          <w:szCs w:val="24"/>
          <w:lang w:eastAsia="ar-SA"/>
        </w:rPr>
      </w:pPr>
      <w:r>
        <w:rPr>
          <w:rFonts w:eastAsia="Arial"/>
          <w:b/>
          <w:sz w:val="24"/>
          <w:szCs w:val="24"/>
          <w:lang w:eastAsia="ar-SA"/>
        </w:rPr>
        <w:t>Начальник</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3A2297">
        <w:rPr>
          <w:rFonts w:eastAsia="Arial"/>
          <w:b/>
          <w:sz w:val="24"/>
          <w:szCs w:val="24"/>
          <w:lang w:eastAsia="ar-SA"/>
        </w:rPr>
        <w:t>С.П. Кадодов</w:t>
      </w:r>
    </w:p>
    <w:p w:rsidR="00624BCD" w:rsidRPr="00BB7714" w:rsidRDefault="00624BCD" w:rsidP="00BB7714">
      <w:pPr>
        <w:spacing w:line="240" w:lineRule="auto"/>
        <w:contextualSpacing/>
        <w:jc w:val="right"/>
        <w:rPr>
          <w:rFonts w:eastAsia="Arial"/>
          <w:sz w:val="24"/>
          <w:szCs w:val="24"/>
          <w:lang w:eastAsia="ar-SA"/>
        </w:rPr>
      </w:pPr>
    </w:p>
    <w:p w:rsidR="00624BCD" w:rsidRPr="00BB7714" w:rsidRDefault="00624BCD" w:rsidP="00BB7714">
      <w:pPr>
        <w:spacing w:line="240" w:lineRule="auto"/>
        <w:contextualSpacing/>
        <w:jc w:val="right"/>
        <w:rPr>
          <w:rFonts w:eastAsia="Arial"/>
          <w:sz w:val="24"/>
          <w:szCs w:val="24"/>
          <w:lang w:eastAsia="ar-SA"/>
        </w:rPr>
      </w:pPr>
    </w:p>
    <w:sectPr w:rsidR="00624BCD"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FF" w:rsidRDefault="006A79FF" w:rsidP="00A61F85">
      <w:pPr>
        <w:spacing w:line="240" w:lineRule="auto"/>
      </w:pPr>
      <w:r>
        <w:separator/>
      </w:r>
    </w:p>
  </w:endnote>
  <w:endnote w:type="continuationSeparator" w:id="0">
    <w:p w:rsidR="006A79FF" w:rsidRDefault="006A79F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FF" w:rsidRDefault="006A79FF" w:rsidP="00A61F85">
      <w:pPr>
        <w:spacing w:line="240" w:lineRule="auto"/>
      </w:pPr>
      <w:r>
        <w:separator/>
      </w:r>
    </w:p>
  </w:footnote>
  <w:footnote w:type="continuationSeparator" w:id="0">
    <w:p w:rsidR="006A79FF" w:rsidRDefault="006A79F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0" w:rsidRDefault="002C5FB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5FB0" w:rsidRDefault="002C5FB0">
    <w:pPr>
      <w:pStyle w:val="a4"/>
    </w:pPr>
  </w:p>
  <w:p w:rsidR="002C5FB0" w:rsidRDefault="002C5F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0" w:rsidRDefault="002C5FB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278B">
      <w:rPr>
        <w:rStyle w:val="a5"/>
        <w:noProof/>
      </w:rPr>
      <w:t>50</w:t>
    </w:r>
    <w:r>
      <w:rPr>
        <w:rStyle w:val="a5"/>
      </w:rPr>
      <w:fldChar w:fldCharType="end"/>
    </w:r>
  </w:p>
  <w:p w:rsidR="002C5FB0" w:rsidRDefault="002C5FB0">
    <w:pPr>
      <w:pStyle w:val="a4"/>
    </w:pPr>
  </w:p>
  <w:p w:rsidR="002C5FB0" w:rsidRDefault="002C5F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78B"/>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851"/>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309"/>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C17"/>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039"/>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5FB0"/>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D1B"/>
    <w:rsid w:val="002E6011"/>
    <w:rsid w:val="002E619A"/>
    <w:rsid w:val="002E664D"/>
    <w:rsid w:val="002E701A"/>
    <w:rsid w:val="002E75AF"/>
    <w:rsid w:val="002F019C"/>
    <w:rsid w:val="002F07BE"/>
    <w:rsid w:val="002F0C15"/>
    <w:rsid w:val="002F0E44"/>
    <w:rsid w:val="002F1330"/>
    <w:rsid w:val="002F1529"/>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205"/>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297"/>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F21"/>
    <w:rsid w:val="003B1FA3"/>
    <w:rsid w:val="003B22E3"/>
    <w:rsid w:val="003B2F9A"/>
    <w:rsid w:val="003B34F3"/>
    <w:rsid w:val="003B378A"/>
    <w:rsid w:val="003B3CAC"/>
    <w:rsid w:val="003B4055"/>
    <w:rsid w:val="003B4911"/>
    <w:rsid w:val="003B4EED"/>
    <w:rsid w:val="003B52CF"/>
    <w:rsid w:val="003B54EC"/>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5A5E"/>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9FF"/>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3764"/>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8E"/>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3EDB"/>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271"/>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01E"/>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CC2"/>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C9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8BF637-7326-4A4B-B5F2-826975B7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50</Pages>
  <Words>18899</Words>
  <Characters>107725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1079</cp:revision>
  <cp:lastPrinted>2020-02-21T08:39:00Z</cp:lastPrinted>
  <dcterms:created xsi:type="dcterms:W3CDTF">2019-01-18T08:50:00Z</dcterms:created>
  <dcterms:modified xsi:type="dcterms:W3CDTF">2021-06-10T10:44:00Z</dcterms:modified>
</cp:coreProperties>
</file>