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E25E5"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E25E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180BD3" w:rsidRDefault="00180BD3" w:rsidP="00180BD3">
            <w:pPr>
              <w:spacing w:line="240" w:lineRule="auto"/>
              <w:jc w:val="center"/>
              <w:rPr>
                <w:b/>
                <w:bCs/>
                <w:iCs/>
                <w:sz w:val="32"/>
                <w:szCs w:val="32"/>
              </w:rPr>
            </w:pPr>
            <w:proofErr w:type="gramStart"/>
            <w:r>
              <w:rPr>
                <w:b/>
                <w:bCs/>
                <w:iCs/>
                <w:color w:val="000000"/>
                <w:sz w:val="32"/>
                <w:szCs w:val="32"/>
              </w:rPr>
              <w:t>(</w:t>
            </w:r>
            <w:r w:rsidRPr="002B0A9E">
              <w:rPr>
                <w:b/>
                <w:bCs/>
                <w:iCs/>
                <w:color w:val="000000"/>
                <w:sz w:val="32"/>
                <w:szCs w:val="32"/>
              </w:rPr>
              <w:t>приложение № 1 к извещению о проведении запроса котировок в электронной форме</w:t>
            </w:r>
            <w:r>
              <w:rPr>
                <w:b/>
                <w:bCs/>
                <w:iCs/>
                <w:color w:val="000000"/>
                <w:sz w:val="32"/>
                <w:szCs w:val="32"/>
              </w:rPr>
              <w:t xml:space="preserve"> </w:t>
            </w:r>
            <w:proofErr w:type="gramEnd"/>
          </w:p>
          <w:p w:rsidR="007170A0" w:rsidRDefault="00180BD3" w:rsidP="007170A0">
            <w:pPr>
              <w:spacing w:line="240" w:lineRule="auto"/>
              <w:jc w:val="center"/>
              <w:rPr>
                <w:b/>
                <w:sz w:val="32"/>
                <w:szCs w:val="32"/>
              </w:rPr>
            </w:pPr>
            <w:r>
              <w:rPr>
                <w:b/>
                <w:sz w:val="32"/>
                <w:szCs w:val="32"/>
              </w:rPr>
              <w:t xml:space="preserve"> </w:t>
            </w:r>
            <w:proofErr w:type="gramStart"/>
            <w:r w:rsidR="002446DF">
              <w:rPr>
                <w:b/>
                <w:sz w:val="32"/>
                <w:szCs w:val="32"/>
              </w:rPr>
              <w:t>«</w:t>
            </w:r>
            <w:r w:rsidR="004E44A9" w:rsidRPr="004E44A9">
              <w:rPr>
                <w:b/>
                <w:sz w:val="32"/>
                <w:szCs w:val="32"/>
              </w:rPr>
              <w:t xml:space="preserve">Оказание консультационных услуг по прикладному программному обеспечению «БЭСТ-5» (версия 3.4 или новее)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r>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173CE5">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1465DC" w:rsidRDefault="001465DC" w:rsidP="001465DC">
      <w:pPr>
        <w:widowControl/>
        <w:suppressAutoHyphens/>
        <w:spacing w:line="240" w:lineRule="auto"/>
        <w:jc w:val="both"/>
        <w:rPr>
          <w:sz w:val="24"/>
          <w:szCs w:val="24"/>
          <w:lang w:eastAsia="ar-SA"/>
        </w:rPr>
      </w:pPr>
      <w:r w:rsidRPr="001465DC">
        <w:rPr>
          <w:sz w:val="24"/>
          <w:szCs w:val="24"/>
          <w:lang w:eastAsia="ar-SA"/>
        </w:rPr>
        <w:t>Оказание консультационных услуг по прикладному программному обеспечению «БЭСТ-5» (версия 3.4 или новее)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2022</w:t>
      </w:r>
      <w:r w:rsidR="007E41D2" w:rsidRPr="007E41D2">
        <w:rPr>
          <w:bCs/>
          <w:sz w:val="24"/>
          <w:szCs w:val="24"/>
        </w:rPr>
        <w:t xml:space="preserve"> г. по 31</w:t>
      </w:r>
      <w:r w:rsidR="00C65C8E">
        <w:rPr>
          <w:bCs/>
          <w:sz w:val="24"/>
          <w:szCs w:val="24"/>
        </w:rPr>
        <w:t xml:space="preserve"> декабря 2022</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5C8E" w:rsidRPr="00C65C8E" w:rsidRDefault="00450CE1" w:rsidP="00C65C8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C65C8E" w:rsidRPr="00C65C8E">
        <w:rPr>
          <w:bCs/>
          <w:sz w:val="24"/>
          <w:szCs w:val="24"/>
          <w:lang w:eastAsia="ar-SA"/>
        </w:rPr>
        <w:t xml:space="preserve">в соответствии с обоснованием начальной (максимальной) цены договора </w:t>
      </w:r>
      <w:r w:rsidR="00C65C8E" w:rsidRPr="00C65C8E">
        <w:rPr>
          <w:bCs/>
          <w:color w:val="1F497D"/>
          <w:sz w:val="24"/>
          <w:szCs w:val="24"/>
          <w:lang w:eastAsia="ar-SA"/>
        </w:rPr>
        <w:t xml:space="preserve">(Приложение № 5 к документации) </w:t>
      </w:r>
      <w:r w:rsidR="00C65C8E" w:rsidRPr="00C65C8E">
        <w:rPr>
          <w:sz w:val="24"/>
          <w:szCs w:val="24"/>
        </w:rPr>
        <w:t>673 335 (Шестьсот семьдесят три тысячи триста тридцать пять) рублей 00 копеек,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C65C8E" w:rsidRPr="00C65C8E" w:rsidTr="00603357">
        <w:trPr>
          <w:trHeight w:val="920"/>
        </w:trPr>
        <w:tc>
          <w:tcPr>
            <w:tcW w:w="560" w:type="dxa"/>
            <w:shd w:val="clear" w:color="auto" w:fill="auto"/>
          </w:tcPr>
          <w:p w:rsidR="00C65C8E" w:rsidRPr="00C65C8E" w:rsidRDefault="00C65C8E" w:rsidP="00C65C8E">
            <w:pPr>
              <w:widowControl/>
              <w:suppressAutoHyphens/>
              <w:spacing w:line="240" w:lineRule="auto"/>
              <w:contextualSpacing/>
              <w:jc w:val="both"/>
              <w:rPr>
                <w:b/>
                <w:bCs/>
                <w:sz w:val="24"/>
                <w:szCs w:val="24"/>
                <w:lang w:eastAsia="ar-SA"/>
              </w:rPr>
            </w:pPr>
            <w:r w:rsidRPr="00C65C8E">
              <w:rPr>
                <w:b/>
                <w:bCs/>
                <w:sz w:val="24"/>
                <w:szCs w:val="24"/>
                <w:lang w:eastAsia="ar-SA"/>
              </w:rPr>
              <w:t xml:space="preserve">№ </w:t>
            </w:r>
            <w:proofErr w:type="gramStart"/>
            <w:r w:rsidRPr="00C65C8E">
              <w:rPr>
                <w:b/>
                <w:bCs/>
                <w:sz w:val="24"/>
                <w:szCs w:val="24"/>
                <w:lang w:eastAsia="ar-SA"/>
              </w:rPr>
              <w:t>п</w:t>
            </w:r>
            <w:proofErr w:type="gramEnd"/>
            <w:r w:rsidRPr="00C65C8E">
              <w:rPr>
                <w:b/>
                <w:bCs/>
                <w:sz w:val="24"/>
                <w:szCs w:val="24"/>
                <w:lang w:eastAsia="ar-SA"/>
              </w:rPr>
              <w:t>/п</w:t>
            </w:r>
          </w:p>
        </w:tc>
        <w:tc>
          <w:tcPr>
            <w:tcW w:w="5644"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sz w:val="24"/>
                <w:szCs w:val="24"/>
                <w:lang w:eastAsia="ar-SA"/>
              </w:rPr>
              <w:t>Наименование услуг</w:t>
            </w:r>
          </w:p>
        </w:tc>
        <w:tc>
          <w:tcPr>
            <w:tcW w:w="850"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Ед. изм.</w:t>
            </w:r>
          </w:p>
        </w:tc>
        <w:tc>
          <w:tcPr>
            <w:tcW w:w="725" w:type="dxa"/>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Кол-во</w:t>
            </w:r>
          </w:p>
        </w:tc>
        <w:tc>
          <w:tcPr>
            <w:tcW w:w="1356"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НМЦ за ед., руб</w:t>
            </w:r>
          </w:p>
        </w:tc>
        <w:tc>
          <w:tcPr>
            <w:tcW w:w="1461" w:type="dxa"/>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Стоимость, руб</w:t>
            </w:r>
          </w:p>
        </w:tc>
      </w:tr>
      <w:tr w:rsidR="00C65C8E" w:rsidRPr="00C65C8E" w:rsidTr="00603357">
        <w:tc>
          <w:tcPr>
            <w:tcW w:w="560" w:type="dxa"/>
            <w:shd w:val="clear" w:color="auto" w:fill="auto"/>
          </w:tcPr>
          <w:p w:rsidR="00C65C8E" w:rsidRPr="00C65C8E" w:rsidRDefault="00C65C8E" w:rsidP="00C65C8E">
            <w:pPr>
              <w:widowControl/>
              <w:suppressAutoHyphens/>
              <w:spacing w:line="240" w:lineRule="auto"/>
              <w:contextualSpacing/>
              <w:jc w:val="both"/>
              <w:rPr>
                <w:bCs/>
                <w:sz w:val="24"/>
                <w:szCs w:val="24"/>
                <w:lang w:eastAsia="ar-SA"/>
              </w:rPr>
            </w:pPr>
            <w:r w:rsidRPr="00C65C8E">
              <w:rPr>
                <w:bCs/>
                <w:sz w:val="24"/>
                <w:szCs w:val="24"/>
                <w:lang w:eastAsia="ar-SA"/>
              </w:rPr>
              <w:t>1.</w:t>
            </w:r>
          </w:p>
        </w:tc>
        <w:tc>
          <w:tcPr>
            <w:tcW w:w="5644" w:type="dxa"/>
            <w:shd w:val="clear" w:color="auto" w:fill="auto"/>
            <w:vAlign w:val="bottom"/>
          </w:tcPr>
          <w:p w:rsidR="00C65C8E" w:rsidRPr="00C65C8E" w:rsidRDefault="00C65C8E" w:rsidP="00C65C8E">
            <w:pPr>
              <w:widowControl/>
              <w:suppressAutoHyphens/>
              <w:spacing w:line="240" w:lineRule="auto"/>
              <w:contextualSpacing/>
              <w:jc w:val="both"/>
              <w:rPr>
                <w:bCs/>
                <w:sz w:val="24"/>
                <w:szCs w:val="24"/>
                <w:lang w:eastAsia="ar-SA"/>
              </w:rPr>
            </w:pPr>
            <w:r w:rsidRPr="00C65C8E">
              <w:rPr>
                <w:color w:val="000000"/>
                <w:sz w:val="24"/>
                <w:szCs w:val="24"/>
                <w:lang w:eastAsia="ar-SA"/>
              </w:rPr>
              <w:t>Консультационные услуги по прикладному программному обеспечению «БЭСТ-5» (версия 3.4 или новее)</w:t>
            </w:r>
          </w:p>
        </w:tc>
        <w:tc>
          <w:tcPr>
            <w:tcW w:w="850" w:type="dxa"/>
            <w:shd w:val="clear" w:color="auto" w:fill="auto"/>
          </w:tcPr>
          <w:p w:rsidR="00C65C8E" w:rsidRPr="00C65C8E" w:rsidRDefault="00C65C8E" w:rsidP="00C65C8E">
            <w:pPr>
              <w:widowControl/>
              <w:suppressAutoHyphens/>
              <w:spacing w:line="240" w:lineRule="auto"/>
              <w:contextualSpacing/>
              <w:jc w:val="center"/>
              <w:rPr>
                <w:bCs/>
                <w:sz w:val="24"/>
                <w:szCs w:val="24"/>
                <w:lang w:eastAsia="ar-SA"/>
              </w:rPr>
            </w:pPr>
            <w:r w:rsidRPr="00C65C8E">
              <w:rPr>
                <w:sz w:val="24"/>
                <w:szCs w:val="24"/>
                <w:lang w:eastAsia="ar-SA"/>
              </w:rPr>
              <w:t>час</w:t>
            </w:r>
          </w:p>
        </w:tc>
        <w:tc>
          <w:tcPr>
            <w:tcW w:w="725" w:type="dxa"/>
          </w:tcPr>
          <w:p w:rsidR="00C65C8E" w:rsidRPr="00C65C8E" w:rsidRDefault="00C65C8E" w:rsidP="00C65C8E">
            <w:pPr>
              <w:widowControl/>
              <w:suppressAutoHyphens/>
              <w:spacing w:line="240" w:lineRule="auto"/>
              <w:contextualSpacing/>
              <w:jc w:val="center"/>
              <w:rPr>
                <w:bCs/>
                <w:sz w:val="24"/>
                <w:szCs w:val="24"/>
                <w:lang w:eastAsia="ar-SA"/>
              </w:rPr>
            </w:pPr>
            <w:r w:rsidRPr="00C65C8E">
              <w:rPr>
                <w:bCs/>
                <w:sz w:val="24"/>
                <w:szCs w:val="24"/>
                <w:lang w:eastAsia="ar-SA"/>
              </w:rPr>
              <w:t>500</w:t>
            </w:r>
          </w:p>
        </w:tc>
        <w:tc>
          <w:tcPr>
            <w:tcW w:w="1356" w:type="dxa"/>
            <w:shd w:val="clear" w:color="auto" w:fill="auto"/>
          </w:tcPr>
          <w:p w:rsidR="00C65C8E" w:rsidRPr="00C65C8E" w:rsidRDefault="00C65C8E" w:rsidP="00C65C8E">
            <w:pPr>
              <w:widowControl/>
              <w:suppressAutoHyphens/>
              <w:spacing w:line="240" w:lineRule="auto"/>
              <w:contextualSpacing/>
              <w:jc w:val="center"/>
              <w:rPr>
                <w:bCs/>
                <w:sz w:val="24"/>
                <w:szCs w:val="24"/>
                <w:lang w:eastAsia="ar-SA"/>
              </w:rPr>
            </w:pPr>
            <w:r w:rsidRPr="00C65C8E">
              <w:rPr>
                <w:bCs/>
                <w:sz w:val="24"/>
                <w:szCs w:val="24"/>
                <w:lang w:eastAsia="ar-SA"/>
              </w:rPr>
              <w:t>1 346,67</w:t>
            </w:r>
          </w:p>
          <w:p w:rsidR="00C65C8E" w:rsidRPr="00C65C8E" w:rsidRDefault="00C65C8E" w:rsidP="00C65C8E">
            <w:pPr>
              <w:widowControl/>
              <w:suppressAutoHyphens/>
              <w:spacing w:line="240" w:lineRule="auto"/>
              <w:contextualSpacing/>
              <w:jc w:val="center"/>
              <w:rPr>
                <w:bCs/>
                <w:sz w:val="24"/>
                <w:szCs w:val="24"/>
                <w:lang w:eastAsia="ar-SA"/>
              </w:rPr>
            </w:pPr>
          </w:p>
        </w:tc>
        <w:tc>
          <w:tcPr>
            <w:tcW w:w="1461" w:type="dxa"/>
          </w:tcPr>
          <w:p w:rsidR="00C65C8E" w:rsidRPr="00C65C8E" w:rsidRDefault="00C65C8E" w:rsidP="00C65C8E">
            <w:pPr>
              <w:widowControl/>
              <w:suppressAutoHyphens/>
              <w:spacing w:line="240" w:lineRule="auto"/>
              <w:contextualSpacing/>
              <w:jc w:val="center"/>
              <w:rPr>
                <w:bCs/>
                <w:sz w:val="24"/>
                <w:szCs w:val="24"/>
                <w:lang w:eastAsia="ar-SA"/>
              </w:rPr>
            </w:pPr>
            <w:r w:rsidRPr="00C65C8E">
              <w:rPr>
                <w:bCs/>
                <w:sz w:val="24"/>
                <w:szCs w:val="24"/>
                <w:lang w:eastAsia="ar-SA"/>
              </w:rPr>
              <w:t>673 335,00</w:t>
            </w:r>
          </w:p>
        </w:tc>
      </w:tr>
      <w:tr w:rsidR="00C65C8E" w:rsidRPr="00C65C8E" w:rsidTr="00603357">
        <w:trPr>
          <w:trHeight w:val="212"/>
        </w:trPr>
        <w:tc>
          <w:tcPr>
            <w:tcW w:w="9135" w:type="dxa"/>
            <w:gridSpan w:val="5"/>
            <w:shd w:val="clear" w:color="auto" w:fill="auto"/>
          </w:tcPr>
          <w:p w:rsidR="00C65C8E" w:rsidRPr="00C65C8E" w:rsidRDefault="00C65C8E" w:rsidP="00C65C8E">
            <w:pPr>
              <w:widowControl/>
              <w:suppressAutoHyphens/>
              <w:spacing w:line="240" w:lineRule="auto"/>
              <w:contextualSpacing/>
              <w:jc w:val="right"/>
              <w:rPr>
                <w:bCs/>
                <w:sz w:val="24"/>
                <w:szCs w:val="24"/>
                <w:lang w:eastAsia="ar-SA"/>
              </w:rPr>
            </w:pPr>
            <w:r w:rsidRPr="00C65C8E">
              <w:rPr>
                <w:bCs/>
                <w:sz w:val="24"/>
                <w:szCs w:val="24"/>
                <w:lang w:eastAsia="ar-SA"/>
              </w:rPr>
              <w:t>Итого:</w:t>
            </w:r>
          </w:p>
        </w:tc>
        <w:tc>
          <w:tcPr>
            <w:tcW w:w="1461" w:type="dxa"/>
          </w:tcPr>
          <w:p w:rsidR="00C65C8E" w:rsidRPr="00C65C8E" w:rsidRDefault="00C65C8E" w:rsidP="00C65C8E">
            <w:pPr>
              <w:widowControl/>
              <w:suppressAutoHyphens/>
              <w:spacing w:line="240" w:lineRule="auto"/>
              <w:contextualSpacing/>
              <w:jc w:val="center"/>
              <w:rPr>
                <w:bCs/>
                <w:sz w:val="24"/>
                <w:szCs w:val="24"/>
                <w:lang w:eastAsia="ar-SA"/>
              </w:rPr>
            </w:pPr>
            <w:r w:rsidRPr="00C65C8E">
              <w:rPr>
                <w:bCs/>
                <w:sz w:val="24"/>
                <w:szCs w:val="24"/>
                <w:lang w:eastAsia="ar-SA"/>
              </w:rPr>
              <w:t>673 335,00</w:t>
            </w:r>
          </w:p>
        </w:tc>
      </w:tr>
    </w:tbl>
    <w:p w:rsidR="002218FE" w:rsidRPr="00B67D74" w:rsidRDefault="002218FE" w:rsidP="002218FE">
      <w:pPr>
        <w:pStyle w:val="af"/>
        <w:spacing w:line="240" w:lineRule="auto"/>
        <w:contextualSpacing/>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A82F41" w:rsidRPr="00A82F41" w:rsidRDefault="004A2980" w:rsidP="00A82F41">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A82F41" w:rsidRPr="00A82F41">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A82F41" w:rsidRPr="00A82F41" w:rsidRDefault="00A82F41" w:rsidP="00A82F41">
      <w:pPr>
        <w:spacing w:line="240" w:lineRule="auto"/>
        <w:contextualSpacing/>
        <w:jc w:val="both"/>
        <w:rPr>
          <w:bCs/>
          <w:sz w:val="24"/>
          <w:szCs w:val="24"/>
        </w:rPr>
      </w:pPr>
      <w:r w:rsidRPr="00A82F41">
        <w:rPr>
          <w:bCs/>
          <w:sz w:val="24"/>
          <w:szCs w:val="24"/>
        </w:rPr>
        <w:t>Цена Договора является ориентировочной и может изменяться в пределах этой суммы в зависимости от объема оказанных услуг. 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xml:space="preserve">, </w:t>
      </w:r>
      <w:r w:rsidR="00A80EC7" w:rsidRPr="0011479A">
        <w:rPr>
          <w:sz w:val="24"/>
          <w:szCs w:val="24"/>
        </w:rPr>
        <w:lastRenderedPageBreak/>
        <w:t>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r w:rsidR="00804947">
        <w:rPr>
          <w:sz w:val="24"/>
          <w:szCs w:val="24"/>
        </w:rPr>
        <w:t xml:space="preserve">Документы, составленные на иностранном языке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Заявка на </w:t>
      </w:r>
      <w:r w:rsidR="00CD0900" w:rsidRPr="0011479A">
        <w:rPr>
          <w:sz w:val="24"/>
          <w:szCs w:val="24"/>
        </w:rPr>
        <w:lastRenderedPageBreak/>
        <w:t>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D21253">
        <w:rPr>
          <w:b/>
          <w:color w:val="FF0000"/>
          <w:sz w:val="24"/>
          <w:szCs w:val="24"/>
        </w:rPr>
        <w:t>10</w:t>
      </w:r>
      <w:r w:rsidR="00BC68C7" w:rsidRPr="0011479A">
        <w:rPr>
          <w:b/>
          <w:color w:val="FF0000"/>
          <w:sz w:val="24"/>
          <w:szCs w:val="24"/>
        </w:rPr>
        <w:t>.</w:t>
      </w:r>
      <w:r w:rsidR="000434A3" w:rsidRPr="000434A3">
        <w:rPr>
          <w:b/>
          <w:color w:val="FF0000"/>
          <w:sz w:val="24"/>
          <w:szCs w:val="24"/>
        </w:rPr>
        <w:t>11</w:t>
      </w:r>
      <w:r w:rsidR="000018D2">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D26EE7">
        <w:rPr>
          <w:b/>
          <w:color w:val="FF0000"/>
          <w:sz w:val="24"/>
          <w:szCs w:val="24"/>
        </w:rPr>
        <w:t>18</w:t>
      </w:r>
      <w:r w:rsidR="00871B54" w:rsidRPr="0011479A">
        <w:rPr>
          <w:b/>
          <w:color w:val="FF0000"/>
          <w:sz w:val="24"/>
          <w:szCs w:val="24"/>
        </w:rPr>
        <w:t>.</w:t>
      </w:r>
      <w:r w:rsidR="000018D2">
        <w:rPr>
          <w:b/>
          <w:color w:val="FF0000"/>
          <w:sz w:val="24"/>
          <w:szCs w:val="24"/>
        </w:rPr>
        <w:t>11.2021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lastRenderedPageBreak/>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D409E">
        <w:rPr>
          <w:rFonts w:eastAsia="Calibri"/>
          <w:b/>
          <w:bCs/>
          <w:color w:val="FF0000"/>
          <w:sz w:val="24"/>
          <w:szCs w:val="24"/>
        </w:rPr>
        <w:t>10</w:t>
      </w:r>
      <w:r w:rsidR="003D7097" w:rsidRPr="0011479A">
        <w:rPr>
          <w:rFonts w:eastAsia="Calibri"/>
          <w:b/>
          <w:bCs/>
          <w:color w:val="FF0000"/>
          <w:sz w:val="24"/>
          <w:szCs w:val="24"/>
        </w:rPr>
        <w:t>.</w:t>
      </w:r>
      <w:r w:rsidR="00F2699C" w:rsidRPr="00720DB3">
        <w:rPr>
          <w:rFonts w:eastAsia="Calibri"/>
          <w:b/>
          <w:bCs/>
          <w:color w:val="FF0000"/>
          <w:sz w:val="24"/>
          <w:szCs w:val="24"/>
        </w:rPr>
        <w:t>11</w:t>
      </w:r>
      <w:r w:rsidR="00581588">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D409E">
        <w:rPr>
          <w:rFonts w:eastAsia="Calibri"/>
          <w:b/>
          <w:bCs/>
          <w:color w:val="FF0000"/>
          <w:sz w:val="24"/>
          <w:szCs w:val="24"/>
        </w:rPr>
        <w:t>18</w:t>
      </w:r>
      <w:r w:rsidR="003D7097" w:rsidRPr="0011479A">
        <w:rPr>
          <w:rFonts w:eastAsia="Calibri"/>
          <w:b/>
          <w:bCs/>
          <w:color w:val="FF0000"/>
          <w:sz w:val="24"/>
          <w:szCs w:val="24"/>
        </w:rPr>
        <w:t>.</w:t>
      </w:r>
      <w:r w:rsidR="00581588">
        <w:rPr>
          <w:rFonts w:eastAsia="Calibri"/>
          <w:b/>
          <w:bCs/>
          <w:color w:val="FF0000"/>
          <w:sz w:val="24"/>
          <w:szCs w:val="24"/>
        </w:rPr>
        <w:t>11</w:t>
      </w:r>
      <w:r w:rsidR="00A96210">
        <w:rPr>
          <w:rFonts w:eastAsia="Calibri"/>
          <w:b/>
          <w:bCs/>
          <w:color w:val="FF0000"/>
          <w:sz w:val="24"/>
          <w:szCs w:val="24"/>
        </w:rPr>
        <w:t>.2</w:t>
      </w:r>
      <w:r w:rsidR="00581588">
        <w:rPr>
          <w:rFonts w:eastAsia="Calibri"/>
          <w:b/>
          <w:bCs/>
          <w:color w:val="FF0000"/>
          <w:sz w:val="24"/>
          <w:szCs w:val="24"/>
        </w:rPr>
        <w:t>021</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FC74F3">
        <w:rPr>
          <w:b/>
          <w:color w:val="FF0000"/>
          <w:sz w:val="24"/>
          <w:szCs w:val="24"/>
        </w:rPr>
        <w:t>18</w:t>
      </w:r>
      <w:r w:rsidRPr="0048462C">
        <w:rPr>
          <w:b/>
          <w:color w:val="FF0000"/>
          <w:sz w:val="24"/>
          <w:szCs w:val="24"/>
        </w:rPr>
        <w:t xml:space="preserve">» </w:t>
      </w:r>
      <w:r w:rsidR="006E79E9">
        <w:rPr>
          <w:b/>
          <w:color w:val="FF0000"/>
          <w:sz w:val="24"/>
          <w:szCs w:val="24"/>
        </w:rPr>
        <w:t>ноября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+1 18</w:t>
      </w:r>
      <w:bookmarkStart w:id="5" w:name="_GoBack"/>
      <w:bookmarkEnd w:id="5"/>
      <w:r w:rsidR="004F6EAD">
        <w:rPr>
          <w:b/>
          <w:color w:val="FF0000"/>
          <w:sz w:val="24"/>
          <w:szCs w:val="24"/>
        </w:rPr>
        <w:t>.11.2021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Основания для отказа в допуске к участию в запросе котировок</w:t>
      </w:r>
      <w:r w:rsidR="00737DB5" w:rsidRPr="0011479A">
        <w:rPr>
          <w:b/>
          <w:sz w:val="24"/>
          <w:szCs w:val="24"/>
        </w:rPr>
        <w:t xml:space="preserve"> в электронной форме</w:t>
      </w:r>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22.1. 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 xml:space="preserve">документацией о закупке, в том числе наличия в таких заявках предложений о цене договора, </w:t>
      </w:r>
      <w:r w:rsidRPr="0011479A">
        <w:rPr>
          <w:sz w:val="24"/>
          <w:szCs w:val="24"/>
          <w:lang w:eastAsia="en-US"/>
        </w:rPr>
        <w:lastRenderedPageBreak/>
        <w:t>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r w:rsidR="00FC6A06" w:rsidRPr="007050EC">
        <w:rPr>
          <w:sz w:val="24"/>
          <w:szCs w:val="24"/>
        </w:rPr>
        <w:t>,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 xml:space="preserve">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w:t>
      </w:r>
      <w:r>
        <w:rPr>
          <w:sz w:val="24"/>
          <w:szCs w:val="24"/>
        </w:rPr>
        <w:lastRenderedPageBreak/>
        <w:t xml:space="preserve">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
    <w:p w:rsidR="009A4765" w:rsidRDefault="009A4765" w:rsidP="000A61FC">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lastRenderedPageBreak/>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104C18" w:rsidRPr="00104C18">
        <w:rPr>
          <w:b/>
          <w:sz w:val="24"/>
          <w:szCs w:val="24"/>
        </w:rPr>
        <w:t>оказание консультационных услуг по прикладному программному обеспечению «БЭСТ-5» (версия 3.4 или новее) для ФГБУ «АМП Каспийского моря»</w:t>
      </w:r>
      <w:r w:rsidR="00E917B7" w:rsidRPr="00104C18">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542ED7" w:rsidRDefault="00542ED7" w:rsidP="00542ED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00862C98">
        <w:rPr>
          <w:bCs/>
          <w:sz w:val="24"/>
          <w:szCs w:val="24"/>
        </w:rPr>
        <w:t xml:space="preserve">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862C98">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862C98" w:rsidRPr="00862C98" w:rsidTr="00A642B9">
        <w:trPr>
          <w:trHeight w:val="920"/>
        </w:trPr>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 xml:space="preserve">№ </w:t>
            </w:r>
            <w:proofErr w:type="gramStart"/>
            <w:r w:rsidRPr="00862C98">
              <w:rPr>
                <w:bCs/>
                <w:sz w:val="24"/>
                <w:szCs w:val="24"/>
                <w:lang w:eastAsia="ar-SA"/>
              </w:rPr>
              <w:t>п</w:t>
            </w:r>
            <w:proofErr w:type="gramEnd"/>
            <w:r w:rsidRPr="00862C98">
              <w:rPr>
                <w:bCs/>
                <w:sz w:val="24"/>
                <w:szCs w:val="24"/>
                <w:lang w:eastAsia="ar-SA"/>
              </w:rPr>
              <w:t>/п</w:t>
            </w:r>
          </w:p>
        </w:tc>
        <w:tc>
          <w:tcPr>
            <w:tcW w:w="5644"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Наименование услуг</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Ед. изм.</w:t>
            </w:r>
          </w:p>
        </w:tc>
        <w:tc>
          <w:tcPr>
            <w:tcW w:w="725"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Кол-во</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Ц</w:t>
            </w:r>
            <w:r>
              <w:rPr>
                <w:bCs/>
                <w:sz w:val="24"/>
                <w:szCs w:val="24"/>
                <w:lang w:eastAsia="ar-SA"/>
              </w:rPr>
              <w:t>ена</w:t>
            </w:r>
            <w:r w:rsidRPr="00862C98">
              <w:rPr>
                <w:bCs/>
                <w:sz w:val="24"/>
                <w:szCs w:val="24"/>
                <w:lang w:eastAsia="ar-SA"/>
              </w:rPr>
              <w:t xml:space="preserve"> за ед., руб</w:t>
            </w: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Стоимость, руб</w:t>
            </w:r>
          </w:p>
        </w:tc>
      </w:tr>
      <w:tr w:rsidR="00862C98" w:rsidRPr="00862C98" w:rsidTr="00A642B9">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1.</w:t>
            </w:r>
          </w:p>
        </w:tc>
        <w:tc>
          <w:tcPr>
            <w:tcW w:w="5644" w:type="dxa"/>
            <w:shd w:val="clear" w:color="auto" w:fill="auto"/>
            <w:vAlign w:val="bottom"/>
          </w:tcPr>
          <w:p w:rsidR="00862C98" w:rsidRPr="00862C98" w:rsidRDefault="00862C98" w:rsidP="00862C98">
            <w:pPr>
              <w:widowControl/>
              <w:suppressAutoHyphens/>
              <w:spacing w:line="240" w:lineRule="auto"/>
              <w:contextualSpacing/>
              <w:jc w:val="both"/>
              <w:rPr>
                <w:bCs/>
                <w:sz w:val="24"/>
                <w:szCs w:val="24"/>
                <w:lang w:eastAsia="ar-SA"/>
              </w:rPr>
            </w:pPr>
            <w:r w:rsidRPr="00862C98">
              <w:rPr>
                <w:color w:val="000000"/>
                <w:sz w:val="24"/>
                <w:szCs w:val="24"/>
                <w:lang w:eastAsia="ar-SA"/>
              </w:rPr>
              <w:t>Консультационные услуги по прикладному программному обеспечению «БЭСТ-5» (версия 3.4 или новее)</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час</w:t>
            </w:r>
          </w:p>
        </w:tc>
        <w:tc>
          <w:tcPr>
            <w:tcW w:w="725" w:type="dxa"/>
          </w:tcPr>
          <w:p w:rsidR="00862C98" w:rsidRPr="00862C98" w:rsidRDefault="00786D31" w:rsidP="00862C98">
            <w:pPr>
              <w:widowControl/>
              <w:suppressAutoHyphens/>
              <w:spacing w:line="240" w:lineRule="auto"/>
              <w:contextualSpacing/>
              <w:jc w:val="center"/>
              <w:rPr>
                <w:bCs/>
                <w:sz w:val="24"/>
                <w:szCs w:val="24"/>
                <w:lang w:eastAsia="ar-SA"/>
              </w:rPr>
            </w:pPr>
            <w:r>
              <w:rPr>
                <w:bCs/>
                <w:sz w:val="24"/>
                <w:szCs w:val="24"/>
                <w:lang w:eastAsia="ar-SA"/>
              </w:rPr>
              <w:t>500</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r w:rsidR="00862C98" w:rsidRPr="00862C98" w:rsidTr="00A642B9">
        <w:trPr>
          <w:trHeight w:val="212"/>
        </w:trPr>
        <w:tc>
          <w:tcPr>
            <w:tcW w:w="9135" w:type="dxa"/>
            <w:gridSpan w:val="5"/>
            <w:shd w:val="clear" w:color="auto" w:fill="auto"/>
          </w:tcPr>
          <w:p w:rsidR="00862C98" w:rsidRPr="00862C98" w:rsidRDefault="00862C98" w:rsidP="00862C98">
            <w:pPr>
              <w:widowControl/>
              <w:suppressAutoHyphens/>
              <w:spacing w:line="240" w:lineRule="auto"/>
              <w:contextualSpacing/>
              <w:jc w:val="right"/>
              <w:rPr>
                <w:bCs/>
                <w:sz w:val="24"/>
                <w:szCs w:val="24"/>
                <w:lang w:eastAsia="ar-SA"/>
              </w:rPr>
            </w:pPr>
            <w:r w:rsidRPr="00862C98">
              <w:rPr>
                <w:bCs/>
                <w:sz w:val="24"/>
                <w:szCs w:val="24"/>
                <w:lang w:eastAsia="ar-SA"/>
              </w:rPr>
              <w:t>Итого:</w:t>
            </w: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bl>
    <w:p w:rsidR="00862C98" w:rsidRDefault="00862C98" w:rsidP="00542ED7">
      <w:pPr>
        <w:spacing w:before="60" w:after="60" w:line="240" w:lineRule="auto"/>
        <w:ind w:firstLine="567"/>
        <w:jc w:val="both"/>
        <w:rPr>
          <w:bCs/>
          <w:sz w:val="24"/>
          <w:szCs w:val="24"/>
        </w:rPr>
      </w:pPr>
    </w:p>
    <w:p w:rsidR="00947AE7" w:rsidRDefault="00947AE7" w:rsidP="00457947">
      <w:pPr>
        <w:spacing w:before="60" w:after="60" w:line="240" w:lineRule="auto"/>
        <w:ind w:firstLine="709"/>
        <w:jc w:val="both"/>
        <w:rPr>
          <w:color w:val="000000"/>
          <w:sz w:val="24"/>
          <w:szCs w:val="24"/>
        </w:rPr>
      </w:pPr>
      <w:r w:rsidRPr="00947AE7">
        <w:rPr>
          <w:color w:val="000000"/>
          <w:sz w:val="24"/>
          <w:szCs w:val="24"/>
        </w:rPr>
        <w:t>Цена Договора включает в себя стоимость услуг, уплату налогов, сборов и пошлин,</w:t>
      </w:r>
      <w:r>
        <w:rPr>
          <w:color w:val="000000"/>
          <w:sz w:val="24"/>
          <w:szCs w:val="24"/>
        </w:rPr>
        <w:t xml:space="preserve"> а также все возможные расходы исполнителя</w:t>
      </w:r>
      <w:r w:rsidRPr="00947AE7">
        <w:rPr>
          <w:color w:val="000000"/>
          <w:sz w:val="24"/>
          <w:szCs w:val="24"/>
        </w:rPr>
        <w:t>,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lastRenderedPageBreak/>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с даты получения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94EC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94EC0">
        <w:rPr>
          <w:rFonts w:ascii="Times New Roman" w:hAnsi="Times New Roman" w:cs="Times New Roman"/>
          <w:b/>
          <w:sz w:val="24"/>
          <w:szCs w:val="24"/>
          <w:lang w:eastAsia="ru-RU"/>
        </w:rPr>
        <w:t>ч</w:t>
      </w:r>
      <w:r w:rsidR="00CF11DA" w:rsidRPr="00094EC0">
        <w:rPr>
          <w:rFonts w:ascii="Times New Roman" w:hAnsi="Times New Roman" w:cs="Times New Roman"/>
          <w:b/>
          <w:sz w:val="24"/>
          <w:szCs w:val="24"/>
          <w:lang w:eastAsia="ru-RU"/>
        </w:rPr>
        <w:t>ест</w:t>
      </w:r>
      <w:r w:rsidR="005B61DA" w:rsidRPr="00094EC0">
        <w:rPr>
          <w:rFonts w:ascii="Times New Roman" w:hAnsi="Times New Roman" w:cs="Times New Roman"/>
          <w:b/>
          <w:sz w:val="24"/>
          <w:szCs w:val="24"/>
          <w:lang w:eastAsia="ru-RU"/>
        </w:rPr>
        <w:t>венных характеристиках услуг</w:t>
      </w:r>
      <w:r w:rsidRPr="00094EC0">
        <w:rPr>
          <w:rFonts w:ascii="Times New Roman" w:hAnsi="Times New Roman" w:cs="Times New Roman"/>
          <w:b/>
          <w:sz w:val="24"/>
          <w:szCs w:val="24"/>
          <w:lang w:eastAsia="ru-RU"/>
        </w:rPr>
        <w:t xml:space="preserve"> и иные предложения об условиях исполнения договора</w:t>
      </w:r>
      <w:r w:rsidR="007B7E6C" w:rsidRPr="00094EC0">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Pr>
          <w:color w:val="000000"/>
          <w:sz w:val="24"/>
          <w:szCs w:val="24"/>
          <w:lang w:eastAsia="ar-SA"/>
        </w:rPr>
        <w:t>О</w:t>
      </w:r>
      <w:r w:rsidRPr="00FE154F">
        <w:rPr>
          <w:color w:val="000000"/>
          <w:sz w:val="24"/>
          <w:szCs w:val="24"/>
          <w:lang w:eastAsia="ar-SA"/>
        </w:rPr>
        <w:t>казание консультационных услуг по прикладному программному обеспечению «БЭСТ-5» (версия 3.4</w:t>
      </w:r>
      <w:r>
        <w:rPr>
          <w:color w:val="000000"/>
          <w:sz w:val="24"/>
          <w:szCs w:val="24"/>
          <w:lang w:eastAsia="ar-SA"/>
        </w:rPr>
        <w:t xml:space="preserve"> или новее</w:t>
      </w:r>
      <w:r w:rsidRPr="00FE154F">
        <w:rPr>
          <w:color w:val="000000"/>
          <w:sz w:val="24"/>
          <w:szCs w:val="24"/>
          <w:lang w:eastAsia="ar-SA"/>
        </w:rPr>
        <w:t>)</w:t>
      </w:r>
      <w:r>
        <w:rPr>
          <w:color w:val="000000"/>
          <w:sz w:val="24"/>
          <w:szCs w:val="24"/>
          <w:lang w:eastAsia="ar-SA"/>
        </w:rPr>
        <w:t xml:space="preserve"> для ФГ</w:t>
      </w:r>
      <w:r w:rsidR="00094EC0">
        <w:rPr>
          <w:color w:val="000000"/>
          <w:sz w:val="24"/>
          <w:szCs w:val="24"/>
          <w:lang w:eastAsia="ar-SA"/>
        </w:rPr>
        <w:t>БУ «АМП Каспийского моря» в 2022</w:t>
      </w:r>
      <w:r>
        <w:rPr>
          <w:color w:val="000000"/>
          <w:sz w:val="24"/>
          <w:szCs w:val="24"/>
          <w:lang w:eastAsia="ar-SA"/>
        </w:rPr>
        <w:t xml:space="preserve"> году.</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sidR="00094EC0">
        <w:rPr>
          <w:color w:val="000000"/>
          <w:sz w:val="24"/>
          <w:szCs w:val="24"/>
          <w:lang w:eastAsia="ar-SA"/>
        </w:rPr>
        <w:t>с 01.01.2022 г. по 31.12.2022</w:t>
      </w:r>
      <w:r w:rsidRPr="00FE154F">
        <w:rPr>
          <w:color w:val="000000"/>
          <w:sz w:val="24"/>
          <w:szCs w:val="24"/>
          <w:lang w:eastAsia="ar-SA"/>
        </w:rPr>
        <w:t xml:space="preserve"> г.</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672B08" w:rsidRDefault="00672B08" w:rsidP="00672B08">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серверной части программы на сервер «Заказчика» и клиентской части программы на рабочие места пользователей;</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драйверов защиты программы;</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проверка работоспособности программы на вычислительной технике «Заказчика»;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профилактический контроль целостности базы данных программы и при необходимости их корректировка;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исправление ошибок в базе данных;</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прав доступа пользователей и пользовательского меню;</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доработка и преобразование существующих форм отчетности;</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разработка новых и дополнительных печатных форм документов, принятых в учреждении «Заказчика»;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типовых операций, плана счетов синтетического и аналитического учета;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выгрузка необходимых данных и отчетов в электронном виде в другие системы электронного документооборота;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обмена данных с другими программами;</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консультирование по изменениям и доработкам, выполненным в </w:t>
      </w:r>
      <w:proofErr w:type="gramStart"/>
      <w:r w:rsidRPr="00094EC0">
        <w:rPr>
          <w:sz w:val="24"/>
          <w:szCs w:val="24"/>
        </w:rPr>
        <w:t>сервис-пакетах</w:t>
      </w:r>
      <w:proofErr w:type="gramEnd"/>
      <w:r w:rsidRPr="00094EC0">
        <w:rPr>
          <w:sz w:val="24"/>
          <w:szCs w:val="24"/>
        </w:rPr>
        <w:t xml:space="preserve"> (SP, HF) и новых версиях программы;</w:t>
      </w:r>
    </w:p>
    <w:p w:rsid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услуги по проверке и настройке рабочих станций и периферийных устрой</w:t>
      </w:r>
      <w:proofErr w:type="gramStart"/>
      <w:r w:rsidRPr="00094EC0">
        <w:rPr>
          <w:sz w:val="24"/>
          <w:szCs w:val="24"/>
        </w:rPr>
        <w:t>ств дл</w:t>
      </w:r>
      <w:proofErr w:type="gramEnd"/>
      <w:r w:rsidRPr="00094EC0">
        <w:rPr>
          <w:sz w:val="24"/>
          <w:szCs w:val="24"/>
        </w:rPr>
        <w:t>я работы с программой.</w:t>
      </w:r>
    </w:p>
    <w:p w:rsidR="00672B08" w:rsidRDefault="00D57ECE" w:rsidP="00672B08">
      <w:pPr>
        <w:shd w:val="clear" w:color="auto" w:fill="FFFFFF"/>
        <w:autoSpaceDE w:val="0"/>
        <w:autoSpaceDN w:val="0"/>
        <w:adjustRightInd w:val="0"/>
        <w:spacing w:line="240" w:lineRule="auto"/>
        <w:ind w:firstLine="284"/>
        <w:jc w:val="both"/>
        <w:rPr>
          <w:sz w:val="24"/>
          <w:szCs w:val="24"/>
        </w:rPr>
      </w:pPr>
      <w:r>
        <w:rPr>
          <w:sz w:val="24"/>
          <w:szCs w:val="24"/>
        </w:rPr>
        <w:t xml:space="preserve">5. </w:t>
      </w:r>
      <w:r w:rsidR="0029126E">
        <w:rPr>
          <w:sz w:val="24"/>
          <w:szCs w:val="24"/>
        </w:rPr>
        <w:t>Гарантируем</w:t>
      </w:r>
      <w:r w:rsidR="00094EC0">
        <w:rPr>
          <w:sz w:val="24"/>
          <w:szCs w:val="24"/>
        </w:rPr>
        <w:t xml:space="preserve"> исполнение следующих обязанностей</w:t>
      </w:r>
      <w:r w:rsidR="00672B08" w:rsidRPr="003455D1">
        <w:rPr>
          <w:sz w:val="24"/>
          <w:szCs w:val="24"/>
        </w:rPr>
        <w:t>:</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5.1. Прикрепить для оказания консультационных услуг по Договору постоянных специалистов, сертифицированных по программе «БЭСТ-5», с учетом пожеланий «Заказчика».</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5.2. Оказывать услуги с выездом к «Заказчику» по 8 (Восемь) часов каждую среду (500 часов в год) в течение 2022 года и в другие рабочие дни по заявке «Заказчика». «Заказчик» по согласованию с «Исполнителем» вправе изменить график оказания услуг.</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5.3. Обеспечивать консультации (дистанционное оказание услуг) в режиме «горячей линии» (с 9.00 до 18.00 в рабочие дни).</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5.4. В случае возникновения сбоя в работе программы вернуть программу в рабочее состояние в срок не более чем 1 (Один) рабочий день.</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 xml:space="preserve">5.5.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w:t>
      </w:r>
      <w:r w:rsidRPr="00094EC0">
        <w:rPr>
          <w:sz w:val="24"/>
          <w:szCs w:val="24"/>
          <w:lang w:eastAsia="ar-SA"/>
        </w:rPr>
        <w:lastRenderedPageBreak/>
        <w:t>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672B08" w:rsidRDefault="00672B08" w:rsidP="00672B08">
      <w:pPr>
        <w:widowControl/>
        <w:suppressAutoHyphens/>
        <w:spacing w:line="240" w:lineRule="auto"/>
        <w:ind w:firstLine="284"/>
        <w:jc w:val="both"/>
        <w:rPr>
          <w:sz w:val="24"/>
          <w:szCs w:val="24"/>
          <w:lang w:eastAsia="ar-SA"/>
        </w:rPr>
      </w:pPr>
      <w:r w:rsidRPr="009629E9">
        <w:rPr>
          <w:sz w:val="24"/>
          <w:szCs w:val="24"/>
          <w:lang w:eastAsia="ar-SA"/>
        </w:rPr>
        <w:t>6</w:t>
      </w:r>
      <w:r w:rsidR="007C251B" w:rsidRPr="009629E9">
        <w:rPr>
          <w:sz w:val="24"/>
          <w:szCs w:val="24"/>
          <w:lang w:eastAsia="ar-SA"/>
        </w:rPr>
        <w:t xml:space="preserve">. Гарантируем, </w:t>
      </w:r>
      <w:r w:rsidR="00CB5021" w:rsidRPr="009629E9">
        <w:rPr>
          <w:sz w:val="24"/>
          <w:szCs w:val="24"/>
          <w:lang w:eastAsia="ar-SA"/>
        </w:rPr>
        <w:t>что в результате оказания услуг буд</w:t>
      </w:r>
      <w:r w:rsidR="005F72AE" w:rsidRPr="009629E9">
        <w:rPr>
          <w:sz w:val="24"/>
          <w:szCs w:val="24"/>
          <w:lang w:eastAsia="ar-SA"/>
        </w:rPr>
        <w:t>ет</w:t>
      </w:r>
      <w:r w:rsidR="00CB5021" w:rsidRPr="009629E9">
        <w:rPr>
          <w:sz w:val="24"/>
          <w:szCs w:val="24"/>
          <w:lang w:eastAsia="ar-SA"/>
        </w:rPr>
        <w:t xml:space="preserve"> обеспечен</w:t>
      </w:r>
      <w:r w:rsidR="005F72AE" w:rsidRPr="009629E9">
        <w:rPr>
          <w:sz w:val="24"/>
          <w:szCs w:val="24"/>
          <w:lang w:eastAsia="ar-SA"/>
        </w:rPr>
        <w:t>а</w:t>
      </w:r>
    </w:p>
    <w:p w:rsidR="00672B08" w:rsidRDefault="00672B08" w:rsidP="00672B08">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обеспечено ведение</w:t>
      </w:r>
      <w:r w:rsidR="00672B08">
        <w:rPr>
          <w:sz w:val="24"/>
          <w:szCs w:val="24"/>
          <w:lang w:eastAsia="ar-SA"/>
        </w:rPr>
        <w:t xml:space="preserve"> учета и составления бюджетной и налоговой отчетности в соответствии с действующими нормативными документами, </w:t>
      </w:r>
      <w:r>
        <w:rPr>
          <w:sz w:val="24"/>
          <w:szCs w:val="24"/>
          <w:lang w:eastAsia="ar-SA"/>
        </w:rPr>
        <w:t>составление и сдача</w:t>
      </w:r>
      <w:r w:rsidR="00672B08">
        <w:rPr>
          <w:sz w:val="24"/>
          <w:szCs w:val="24"/>
          <w:lang w:eastAsia="ar-SA"/>
        </w:rPr>
        <w:t xml:space="preserve"> бюджетной и налоговой отчетности в сроки, установленные действующим законодательством;</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обеспечена правильная эксплуатация</w:t>
      </w:r>
      <w:r w:rsidR="00672B08">
        <w:rPr>
          <w:sz w:val="24"/>
          <w:szCs w:val="24"/>
          <w:lang w:eastAsia="ar-SA"/>
        </w:rPr>
        <w:t xml:space="preserve"> программных сре</w:t>
      </w:r>
      <w:proofErr w:type="gramStart"/>
      <w:r w:rsidR="00672B08">
        <w:rPr>
          <w:sz w:val="24"/>
          <w:szCs w:val="24"/>
          <w:lang w:eastAsia="ar-SA"/>
        </w:rPr>
        <w:t>дств дл</w:t>
      </w:r>
      <w:proofErr w:type="gramEnd"/>
      <w:r w:rsidR="00672B08">
        <w:rPr>
          <w:sz w:val="24"/>
          <w:szCs w:val="24"/>
          <w:lang w:eastAsia="ar-SA"/>
        </w:rPr>
        <w:t>я ведения бюджетного учета;</w:t>
      </w:r>
    </w:p>
    <w:p w:rsidR="00672B08" w:rsidRDefault="00672B08" w:rsidP="00672B08">
      <w:pPr>
        <w:widowControl/>
        <w:suppressAutoHyphens/>
        <w:spacing w:line="240" w:lineRule="auto"/>
        <w:jc w:val="both"/>
        <w:rPr>
          <w:sz w:val="24"/>
          <w:szCs w:val="24"/>
          <w:lang w:eastAsia="ar-SA"/>
        </w:rPr>
      </w:pPr>
      <w:r>
        <w:rPr>
          <w:sz w:val="24"/>
          <w:szCs w:val="24"/>
          <w:lang w:eastAsia="ar-SA"/>
        </w:rPr>
        <w:t xml:space="preserve">- информационные базы программных средств </w:t>
      </w:r>
      <w:r w:rsidR="005F72AE">
        <w:rPr>
          <w:sz w:val="24"/>
          <w:szCs w:val="24"/>
          <w:lang w:eastAsia="ar-SA"/>
        </w:rPr>
        <w:t>будут</w:t>
      </w:r>
      <w:r>
        <w:rPr>
          <w:sz w:val="24"/>
          <w:szCs w:val="24"/>
          <w:lang w:eastAsia="ar-SA"/>
        </w:rPr>
        <w:t xml:space="preserve">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672B08" w:rsidRPr="00FE154F" w:rsidRDefault="007C251B" w:rsidP="00672B08">
      <w:pPr>
        <w:widowControl/>
        <w:suppressAutoHyphens/>
        <w:spacing w:line="240" w:lineRule="auto"/>
        <w:ind w:firstLine="709"/>
        <w:jc w:val="both"/>
        <w:rPr>
          <w:sz w:val="24"/>
          <w:szCs w:val="24"/>
          <w:lang w:eastAsia="ar-SA"/>
        </w:rPr>
      </w:pPr>
      <w:r>
        <w:rPr>
          <w:sz w:val="24"/>
          <w:szCs w:val="24"/>
          <w:lang w:eastAsia="ar-SA"/>
        </w:rPr>
        <w:t>Гарантируем, что к</w:t>
      </w:r>
      <w:r w:rsidR="00672B08">
        <w:rPr>
          <w:sz w:val="24"/>
          <w:szCs w:val="24"/>
          <w:lang w:eastAsia="ar-SA"/>
        </w:rPr>
        <w:t xml:space="preserve">ачество услуг </w:t>
      </w:r>
      <w:r>
        <w:rPr>
          <w:sz w:val="24"/>
          <w:szCs w:val="24"/>
          <w:lang w:eastAsia="ar-SA"/>
        </w:rPr>
        <w:t xml:space="preserve">будет </w:t>
      </w:r>
      <w:r w:rsidR="00672B08">
        <w:rPr>
          <w:sz w:val="24"/>
          <w:szCs w:val="24"/>
          <w:lang w:eastAsia="ar-SA"/>
        </w:rPr>
        <w:t>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672B08" w:rsidRDefault="00672B08" w:rsidP="00672B08">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600066">
        <w:rPr>
          <w:b/>
          <w:bCs/>
          <w:sz w:val="24"/>
          <w:szCs w:val="24"/>
        </w:rPr>
        <w:t>ПРОЕКТ ДОГОВОРА</w:t>
      </w:r>
    </w:p>
    <w:p w:rsidR="001E31D0" w:rsidRDefault="001E31D0" w:rsidP="00924AED">
      <w:pPr>
        <w:spacing w:line="240" w:lineRule="auto"/>
        <w:ind w:firstLine="5387"/>
        <w:rPr>
          <w:b/>
          <w:bCs/>
          <w:sz w:val="24"/>
          <w:szCs w:val="24"/>
        </w:rPr>
      </w:pPr>
    </w:p>
    <w:p w:rsidR="001E31D0" w:rsidRPr="001E31D0" w:rsidRDefault="001E31D0" w:rsidP="001E31D0">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1E31D0" w:rsidRPr="001E31D0" w:rsidRDefault="001E31D0" w:rsidP="001E31D0">
      <w:pPr>
        <w:widowControl/>
        <w:suppressAutoHyphens/>
        <w:spacing w:line="240" w:lineRule="auto"/>
        <w:jc w:val="center"/>
        <w:rPr>
          <w:color w:val="000000"/>
          <w:sz w:val="24"/>
          <w:szCs w:val="24"/>
          <w:lang w:eastAsia="ar-SA"/>
        </w:rPr>
      </w:pP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1E31D0" w:rsidRPr="001E31D0" w:rsidRDefault="001E31D0" w:rsidP="001E31D0">
      <w:pPr>
        <w:widowControl/>
        <w:suppressAutoHyphens/>
        <w:spacing w:line="240" w:lineRule="auto"/>
        <w:jc w:val="right"/>
        <w:rPr>
          <w:color w:val="000000"/>
          <w:sz w:val="24"/>
          <w:szCs w:val="24"/>
          <w:lang w:eastAsia="ar-SA"/>
        </w:rPr>
      </w:pPr>
    </w:p>
    <w:p w:rsidR="001E31D0" w:rsidRPr="001E31D0" w:rsidRDefault="001E31D0" w:rsidP="001E31D0">
      <w:pPr>
        <w:spacing w:before="60" w:after="60" w:line="240" w:lineRule="auto"/>
        <w:ind w:firstLine="709"/>
        <w:jc w:val="both"/>
        <w:rPr>
          <w:sz w:val="24"/>
          <w:szCs w:val="24"/>
        </w:rPr>
      </w:pPr>
      <w:r w:rsidRPr="001E31D0">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1E31D0" w:rsidRPr="001E31D0" w:rsidRDefault="001E31D0" w:rsidP="001E31D0">
      <w:pPr>
        <w:spacing w:before="60" w:after="60" w:line="240" w:lineRule="auto"/>
        <w:ind w:firstLine="709"/>
        <w:jc w:val="both"/>
        <w:rPr>
          <w:b/>
          <w:i/>
          <w:sz w:val="24"/>
          <w:szCs w:val="24"/>
        </w:rPr>
      </w:pPr>
      <w:r w:rsidRPr="001E31D0">
        <w:rPr>
          <w:b/>
          <w:i/>
          <w:sz w:val="24"/>
          <w:szCs w:val="24"/>
          <w:u w:val="single"/>
        </w:rPr>
        <w:t xml:space="preserve">- вариант </w:t>
      </w:r>
      <w:r w:rsidRPr="001E31D0">
        <w:rPr>
          <w:b/>
          <w:i/>
          <w:sz w:val="24"/>
          <w:szCs w:val="24"/>
          <w:u w:val="single"/>
          <w:lang w:val="en-US"/>
        </w:rPr>
        <w:t>I</w:t>
      </w:r>
      <w:r w:rsidRPr="001E31D0">
        <w:rPr>
          <w:b/>
          <w:i/>
          <w:sz w:val="24"/>
          <w:szCs w:val="24"/>
        </w:rPr>
        <w:t xml:space="preserve"> (в случае, если контрагентом является юридическое лицо):</w:t>
      </w:r>
    </w:p>
    <w:p w:rsidR="001E31D0" w:rsidRPr="001E31D0" w:rsidRDefault="001E31D0" w:rsidP="001E31D0">
      <w:pPr>
        <w:spacing w:before="60" w:after="60" w:line="240" w:lineRule="auto"/>
        <w:ind w:firstLine="709"/>
        <w:jc w:val="both"/>
        <w:rPr>
          <w:sz w:val="24"/>
          <w:szCs w:val="24"/>
        </w:rPr>
      </w:pPr>
      <w:r w:rsidRPr="001E31D0">
        <w:rPr>
          <w:sz w:val="24"/>
          <w:szCs w:val="24"/>
        </w:rPr>
        <w:t xml:space="preserve"> </w:t>
      </w:r>
      <w:r w:rsidRPr="001E31D0">
        <w:rPr>
          <w:i/>
          <w:sz w:val="24"/>
          <w:szCs w:val="24"/>
          <w:u w:val="single"/>
        </w:rPr>
        <w:t>полное наименование</w:t>
      </w:r>
      <w:r w:rsidRPr="001E31D0">
        <w:rPr>
          <w:b/>
          <w:sz w:val="24"/>
          <w:szCs w:val="24"/>
        </w:rPr>
        <w:t xml:space="preserve"> </w:t>
      </w:r>
      <w:r w:rsidRPr="001E31D0">
        <w:rPr>
          <w:sz w:val="24"/>
          <w:szCs w:val="24"/>
        </w:rPr>
        <w:t>(</w:t>
      </w:r>
      <w:r w:rsidRPr="001E31D0">
        <w:rPr>
          <w:i/>
          <w:sz w:val="24"/>
          <w:szCs w:val="24"/>
          <w:u w:val="single"/>
        </w:rPr>
        <w:t>сокращенное наименование</w:t>
      </w:r>
      <w:r w:rsidRPr="001E31D0">
        <w:rPr>
          <w:sz w:val="24"/>
          <w:szCs w:val="24"/>
        </w:rPr>
        <w:t xml:space="preserve">), именуемое в дальнейшем «Исполнитель», в лице </w:t>
      </w:r>
      <w:r w:rsidRPr="001E31D0">
        <w:rPr>
          <w:i/>
          <w:sz w:val="24"/>
          <w:szCs w:val="24"/>
          <w:u w:val="single"/>
        </w:rPr>
        <w:t>наименование должности и ФИО</w:t>
      </w:r>
      <w:r w:rsidRPr="001E31D0">
        <w:rPr>
          <w:sz w:val="24"/>
          <w:szCs w:val="24"/>
        </w:rPr>
        <w:t xml:space="preserve">, действующего на основании </w:t>
      </w:r>
      <w:r w:rsidRPr="001E31D0">
        <w:rPr>
          <w:i/>
          <w:sz w:val="24"/>
          <w:szCs w:val="24"/>
          <w:u w:val="single"/>
        </w:rPr>
        <w:t>наименование документа</w:t>
      </w:r>
      <w:r w:rsidRPr="001E31D0">
        <w:rPr>
          <w:sz w:val="24"/>
          <w:szCs w:val="24"/>
        </w:rPr>
        <w:t xml:space="preserve">, с другой стороны, далее именуемые Стороны, </w:t>
      </w:r>
    </w:p>
    <w:p w:rsidR="001E31D0" w:rsidRPr="001E31D0" w:rsidRDefault="001E31D0" w:rsidP="001E31D0">
      <w:pPr>
        <w:spacing w:before="60" w:after="60" w:line="240" w:lineRule="auto"/>
        <w:ind w:firstLine="709"/>
        <w:jc w:val="both"/>
        <w:rPr>
          <w:b/>
          <w:i/>
          <w:sz w:val="24"/>
          <w:szCs w:val="24"/>
        </w:rPr>
      </w:pPr>
      <w:r w:rsidRPr="001E31D0">
        <w:rPr>
          <w:b/>
          <w:i/>
          <w:sz w:val="24"/>
          <w:szCs w:val="24"/>
          <w:u w:val="single"/>
        </w:rPr>
        <w:t xml:space="preserve">- вариант </w:t>
      </w:r>
      <w:r w:rsidRPr="001E31D0">
        <w:rPr>
          <w:b/>
          <w:i/>
          <w:sz w:val="24"/>
          <w:szCs w:val="24"/>
          <w:u w:val="single"/>
          <w:lang w:val="en-US"/>
        </w:rPr>
        <w:t>II</w:t>
      </w:r>
      <w:r w:rsidRPr="001E31D0">
        <w:rPr>
          <w:b/>
          <w:i/>
          <w:sz w:val="24"/>
          <w:szCs w:val="24"/>
        </w:rPr>
        <w:t xml:space="preserve"> (в случае, если контрагентом является индивидуальный предприниматель):</w:t>
      </w:r>
    </w:p>
    <w:p w:rsidR="001E31D0" w:rsidRPr="001E31D0" w:rsidRDefault="001E31D0" w:rsidP="001E31D0">
      <w:pPr>
        <w:spacing w:before="60" w:after="60" w:line="240" w:lineRule="auto"/>
        <w:ind w:firstLine="709"/>
        <w:jc w:val="both"/>
        <w:rPr>
          <w:sz w:val="24"/>
          <w:szCs w:val="24"/>
        </w:rPr>
      </w:pPr>
      <w:r w:rsidRPr="001E31D0">
        <w:rPr>
          <w:i/>
          <w:sz w:val="24"/>
          <w:szCs w:val="24"/>
        </w:rPr>
        <w:t>Индивидуальный предприниматель</w:t>
      </w:r>
      <w:r w:rsidRPr="001E31D0">
        <w:rPr>
          <w:sz w:val="24"/>
          <w:szCs w:val="24"/>
        </w:rPr>
        <w:t xml:space="preserve"> </w:t>
      </w:r>
      <w:r w:rsidRPr="001E31D0">
        <w:rPr>
          <w:i/>
          <w:sz w:val="24"/>
          <w:szCs w:val="24"/>
          <w:u w:val="single"/>
        </w:rPr>
        <w:t>ФИО</w:t>
      </w:r>
      <w:r w:rsidRPr="001E31D0">
        <w:rPr>
          <w:sz w:val="24"/>
          <w:szCs w:val="24"/>
        </w:rPr>
        <w:t xml:space="preserve">, именуемый в дальнейшем «Исполнитель», действующий на основании </w:t>
      </w:r>
      <w:r w:rsidRPr="001E31D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E31D0">
        <w:rPr>
          <w:i/>
          <w:sz w:val="24"/>
          <w:szCs w:val="24"/>
          <w:u w:val="single"/>
        </w:rPr>
        <w:t xml:space="preserve">                       ,</w:t>
      </w:r>
      <w:proofErr w:type="gramEnd"/>
      <w:r w:rsidRPr="001E31D0">
        <w:rPr>
          <w:i/>
          <w:sz w:val="24"/>
          <w:szCs w:val="24"/>
          <w:u w:val="single"/>
        </w:rPr>
        <w:t xml:space="preserve"> ОГРНИП                    </w:t>
      </w:r>
      <w:r w:rsidRPr="001E31D0">
        <w:rPr>
          <w:sz w:val="24"/>
          <w:szCs w:val="24"/>
        </w:rPr>
        <w:t xml:space="preserve">, с другой стороны, далее именуемые Стороны, </w:t>
      </w:r>
    </w:p>
    <w:p w:rsidR="001E31D0" w:rsidRPr="001E31D0" w:rsidRDefault="001E31D0" w:rsidP="001E31D0">
      <w:pPr>
        <w:spacing w:before="60" w:after="60" w:line="240" w:lineRule="auto"/>
        <w:ind w:firstLine="709"/>
        <w:jc w:val="both"/>
        <w:rPr>
          <w:b/>
          <w:i/>
          <w:sz w:val="24"/>
          <w:szCs w:val="24"/>
        </w:rPr>
      </w:pPr>
      <w:r w:rsidRPr="001E31D0">
        <w:rPr>
          <w:b/>
          <w:i/>
          <w:sz w:val="24"/>
          <w:szCs w:val="24"/>
          <w:u w:val="single"/>
        </w:rPr>
        <w:t xml:space="preserve">- вариант </w:t>
      </w:r>
      <w:r w:rsidRPr="001E31D0">
        <w:rPr>
          <w:b/>
          <w:i/>
          <w:sz w:val="24"/>
          <w:szCs w:val="24"/>
          <w:u w:val="single"/>
          <w:lang w:val="en-US"/>
        </w:rPr>
        <w:t>III</w:t>
      </w:r>
      <w:r w:rsidRPr="001E31D0">
        <w:rPr>
          <w:b/>
          <w:i/>
          <w:sz w:val="24"/>
          <w:szCs w:val="24"/>
        </w:rPr>
        <w:t xml:space="preserve"> (в случае, если контрагентом является физическое лицо):</w:t>
      </w:r>
    </w:p>
    <w:p w:rsidR="001E31D0" w:rsidRPr="001E31D0" w:rsidRDefault="001E31D0" w:rsidP="001E31D0">
      <w:pPr>
        <w:spacing w:before="60" w:after="60" w:line="240" w:lineRule="auto"/>
        <w:ind w:firstLine="709"/>
        <w:jc w:val="both"/>
        <w:rPr>
          <w:sz w:val="24"/>
          <w:szCs w:val="24"/>
        </w:rPr>
      </w:pPr>
      <w:proofErr w:type="gramStart"/>
      <w:r w:rsidRPr="001E31D0">
        <w:rPr>
          <w:i/>
          <w:sz w:val="24"/>
          <w:szCs w:val="24"/>
          <w:u w:val="single"/>
        </w:rPr>
        <w:t>ФИО</w:t>
      </w:r>
      <w:r w:rsidRPr="001E31D0">
        <w:rPr>
          <w:sz w:val="24"/>
          <w:szCs w:val="24"/>
        </w:rPr>
        <w:t>,</w:t>
      </w:r>
      <w:r w:rsidRPr="001E31D0">
        <w:rPr>
          <w:i/>
          <w:sz w:val="24"/>
          <w:szCs w:val="24"/>
        </w:rPr>
        <w:t xml:space="preserve"> дата рождения:___________, паспорт: серия ________ № __________, выдан: _______________________ ____________, зарегистрирован:_______________________</w:t>
      </w:r>
      <w:r w:rsidRPr="001E31D0">
        <w:rPr>
          <w:sz w:val="24"/>
          <w:szCs w:val="24"/>
        </w:rPr>
        <w:t xml:space="preserve">, именуемый в дальнейшем «Исполнитель», с другой стороны, далее именуемые Стороны, </w:t>
      </w:r>
      <w:proofErr w:type="gramEnd"/>
    </w:p>
    <w:p w:rsidR="001E31D0" w:rsidRPr="001E31D0" w:rsidRDefault="001E31D0" w:rsidP="001E31D0">
      <w:pPr>
        <w:widowControl/>
        <w:suppressAutoHyphens/>
        <w:spacing w:line="240" w:lineRule="auto"/>
        <w:jc w:val="both"/>
        <w:rPr>
          <w:bCs/>
          <w:sz w:val="24"/>
          <w:szCs w:val="24"/>
          <w:lang w:eastAsia="ar-SA"/>
        </w:rPr>
      </w:pPr>
      <w:r w:rsidRPr="001E31D0">
        <w:rPr>
          <w:sz w:val="24"/>
          <w:szCs w:val="24"/>
        </w:rPr>
        <w:t xml:space="preserve">на основании протокола рассмотрения, оценки и сопоставления котировочных заявок № _________ </w:t>
      </w:r>
      <w:proofErr w:type="gramStart"/>
      <w:r w:rsidRPr="001E31D0">
        <w:rPr>
          <w:sz w:val="24"/>
          <w:szCs w:val="24"/>
        </w:rPr>
        <w:t>от</w:t>
      </w:r>
      <w:proofErr w:type="gramEnd"/>
      <w:r w:rsidRPr="001E31D0">
        <w:rPr>
          <w:sz w:val="24"/>
          <w:szCs w:val="24"/>
        </w:rPr>
        <w:t xml:space="preserve"> ___________ заключили настоящий Договор о нижеследующем:</w:t>
      </w:r>
    </w:p>
    <w:p w:rsidR="001E31D0" w:rsidRPr="001E31D0" w:rsidRDefault="001E31D0" w:rsidP="001E31D0">
      <w:pPr>
        <w:widowControl/>
        <w:suppressAutoHyphens/>
        <w:spacing w:line="240" w:lineRule="auto"/>
        <w:jc w:val="both"/>
        <w:rPr>
          <w:color w:val="000000"/>
          <w:sz w:val="24"/>
          <w:szCs w:val="24"/>
          <w:lang w:eastAsia="ar-SA"/>
        </w:rPr>
      </w:pPr>
    </w:p>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1. ПРЕДМЕТ ДОГОВОРА</w:t>
      </w:r>
    </w:p>
    <w:p w:rsidR="001E31D0" w:rsidRPr="001E31D0" w:rsidRDefault="001E31D0" w:rsidP="001E31D0">
      <w:pPr>
        <w:widowControl/>
        <w:suppressAutoHyphens/>
        <w:spacing w:line="240" w:lineRule="auto"/>
        <w:jc w:val="both"/>
        <w:rPr>
          <w:sz w:val="24"/>
          <w:szCs w:val="24"/>
          <w:lang w:eastAsia="ar-SA"/>
        </w:rPr>
      </w:pPr>
      <w:r w:rsidRPr="001E31D0">
        <w:rPr>
          <w:color w:val="000000"/>
          <w:sz w:val="24"/>
          <w:szCs w:val="24"/>
          <w:lang w:eastAsia="ar-SA"/>
        </w:rPr>
        <w:t>1.1. «Заказчик» поручает, а «Исполнитель» принимает на себя оказание консультационных услуг по прикладному программному обеспечению «БЭСТ-5» (версия 3.</w:t>
      </w:r>
      <w:r w:rsidRPr="001E31D0">
        <w:rPr>
          <w:sz w:val="24"/>
          <w:szCs w:val="24"/>
          <w:lang w:eastAsia="ar-SA"/>
        </w:rPr>
        <w:t xml:space="preserve">4 или новее) </w:t>
      </w:r>
      <w:r w:rsidRPr="001E31D0">
        <w:rPr>
          <w:color w:val="000000"/>
          <w:sz w:val="24"/>
          <w:szCs w:val="24"/>
          <w:lang w:eastAsia="ar-SA"/>
        </w:rPr>
        <w:t xml:space="preserve">для ФГБУ «АМП Каспийского моря» </w:t>
      </w:r>
      <w:r w:rsidRPr="001E31D0">
        <w:rPr>
          <w:sz w:val="24"/>
          <w:szCs w:val="24"/>
          <w:lang w:eastAsia="ar-SA"/>
        </w:rPr>
        <w:t>на основании Лицензионного договора с Правообладателем данного программного обеспечения, в соответствии с Приложением № 1, являющимся неотъемлемой частью Договора (далее – услуги).</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 xml:space="preserve">1.2. Услуги по настоящему Договору оказываются по заявкам «Заказчика», направленным факсимильной связью </w:t>
      </w:r>
      <w:r w:rsidRPr="001E31D0">
        <w:rPr>
          <w:sz w:val="24"/>
          <w:szCs w:val="24"/>
          <w:lang w:eastAsia="ar-SA"/>
        </w:rPr>
        <w:t xml:space="preserve">или по электронной почте </w:t>
      </w:r>
      <w:r w:rsidRPr="001E31D0">
        <w:rPr>
          <w:color w:val="000000"/>
          <w:sz w:val="24"/>
          <w:szCs w:val="24"/>
          <w:lang w:eastAsia="ar-SA"/>
        </w:rPr>
        <w:t xml:space="preserve">в адрес «Исполнителя», либо произведенным в телефонном режиме. </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1.3. Срок оказания услуг: с 01.01.2022 г. по 31.12.2022 г.</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1.4. Услуги оказываются по месту нахождения Заказчика по адресу: Россия, 414016, г. Астрахань, ул. Капитана Краснова, 31.</w:t>
      </w:r>
    </w:p>
    <w:p w:rsidR="001E31D0" w:rsidRPr="001E31D0" w:rsidRDefault="001E31D0" w:rsidP="001E31D0">
      <w:pPr>
        <w:widowControl/>
        <w:suppressAutoHyphens/>
        <w:spacing w:line="240" w:lineRule="auto"/>
        <w:jc w:val="both"/>
        <w:rPr>
          <w:color w:val="000000"/>
          <w:sz w:val="24"/>
          <w:szCs w:val="24"/>
          <w:lang w:eastAsia="ar-SA"/>
        </w:rPr>
      </w:pPr>
    </w:p>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2. ПРАВА И ОБЯЗАННОСТИ СТОРОН</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2.1. «Исполнитель» имеет право:</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2.1.1. Требовать оплаты надлежаще оказанных и принятых «Заказчиком» услуг по настоящему Договору.</w:t>
      </w:r>
    </w:p>
    <w:p w:rsidR="001E31D0" w:rsidRPr="001E31D0" w:rsidRDefault="001E31D0" w:rsidP="001E31D0">
      <w:pPr>
        <w:widowControl/>
        <w:tabs>
          <w:tab w:val="left" w:pos="360"/>
        </w:tabs>
        <w:suppressAutoHyphens/>
        <w:spacing w:line="240" w:lineRule="auto"/>
        <w:jc w:val="both"/>
        <w:rPr>
          <w:sz w:val="24"/>
          <w:szCs w:val="24"/>
          <w:lang w:eastAsia="ar-SA"/>
        </w:rPr>
      </w:pPr>
      <w:r w:rsidRPr="001E31D0">
        <w:rPr>
          <w:sz w:val="24"/>
          <w:szCs w:val="24"/>
          <w:lang w:eastAsia="ar-SA"/>
        </w:rPr>
        <w:t>2.2. «Исполнитель» обязуется:</w:t>
      </w:r>
    </w:p>
    <w:p w:rsidR="001E31D0" w:rsidRPr="001E31D0" w:rsidRDefault="001E31D0" w:rsidP="001E31D0">
      <w:pPr>
        <w:widowControl/>
        <w:tabs>
          <w:tab w:val="left" w:pos="360"/>
        </w:tabs>
        <w:suppressAutoHyphens/>
        <w:spacing w:line="240" w:lineRule="auto"/>
        <w:jc w:val="both"/>
        <w:rPr>
          <w:sz w:val="24"/>
          <w:szCs w:val="24"/>
          <w:lang w:eastAsia="ar-SA"/>
        </w:rPr>
      </w:pPr>
      <w:r w:rsidRPr="001E31D0">
        <w:rPr>
          <w:sz w:val="24"/>
          <w:szCs w:val="24"/>
          <w:lang w:eastAsia="ar-SA"/>
        </w:rPr>
        <w:t xml:space="preserve">2.2.1. Оказывать следующие виды консультационных услуг: </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sz w:val="24"/>
          <w:szCs w:val="24"/>
          <w:lang w:eastAsia="ar-SA"/>
        </w:rPr>
        <w:lastRenderedPageBreak/>
        <w:t xml:space="preserve">- </w:t>
      </w:r>
      <w:r w:rsidRPr="001E31D0">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переустановка (при необходимости) драйверов защиты программы;</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проверка работоспособности программы на вычислительной технике «Заказчика»;</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профилактический контроль целостности базы данных программы и при необходимости их корректировка;</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исправление ошибок в базе данных;</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настройка прав доступа пользователей и пользовательского меню;</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доработка и преобразование существующих форм отчетности;</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разработка новых и дополнительных печатных форм документов, принятых в учреждении «Заказчика»;</w:t>
      </w:r>
    </w:p>
    <w:p w:rsidR="001E31D0" w:rsidRPr="001E31D0" w:rsidRDefault="001E31D0" w:rsidP="001E31D0">
      <w:pPr>
        <w:widowControl/>
        <w:tabs>
          <w:tab w:val="left" w:pos="360"/>
        </w:tabs>
        <w:suppressAutoHyphens/>
        <w:spacing w:line="240" w:lineRule="auto"/>
        <w:jc w:val="both"/>
        <w:rPr>
          <w:bCs/>
          <w:sz w:val="24"/>
          <w:szCs w:val="24"/>
        </w:rPr>
      </w:pPr>
      <w:r w:rsidRPr="001E31D0">
        <w:rPr>
          <w:bCs/>
          <w:sz w:val="24"/>
          <w:szCs w:val="24"/>
        </w:rPr>
        <w:t>- настройка типовых операций, плана счетов синтетического и аналитического учета;</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1E31D0" w:rsidRPr="001E31D0" w:rsidRDefault="001E31D0" w:rsidP="001E31D0">
      <w:pPr>
        <w:widowControl/>
        <w:tabs>
          <w:tab w:val="left" w:pos="360"/>
        </w:tabs>
        <w:suppressAutoHyphens/>
        <w:spacing w:line="240" w:lineRule="auto"/>
        <w:jc w:val="both"/>
        <w:rPr>
          <w:bCs/>
          <w:sz w:val="24"/>
          <w:szCs w:val="24"/>
        </w:rPr>
      </w:pPr>
      <w:r w:rsidRPr="001E31D0">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выгрузка необходимых данных и отчетов в электронном виде в другие системы электронного документооборота;</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настройка обмена данных с другими программами;</w:t>
      </w:r>
    </w:p>
    <w:p w:rsidR="001E31D0" w:rsidRPr="001E31D0" w:rsidRDefault="001E31D0" w:rsidP="001E31D0">
      <w:pPr>
        <w:widowControl/>
        <w:tabs>
          <w:tab w:val="left" w:pos="360"/>
        </w:tabs>
        <w:suppressAutoHyphens/>
        <w:spacing w:line="240" w:lineRule="auto"/>
        <w:jc w:val="both"/>
        <w:rPr>
          <w:bCs/>
          <w:color w:val="000000"/>
          <w:sz w:val="24"/>
          <w:szCs w:val="24"/>
        </w:rPr>
      </w:pPr>
      <w:r w:rsidRPr="001E31D0">
        <w:rPr>
          <w:bCs/>
          <w:color w:val="000000"/>
          <w:sz w:val="24"/>
          <w:szCs w:val="24"/>
        </w:rPr>
        <w:t xml:space="preserve">- консультирование по изменениям и доработкам, выполненным в </w:t>
      </w:r>
      <w:proofErr w:type="gramStart"/>
      <w:r w:rsidRPr="001E31D0">
        <w:rPr>
          <w:bCs/>
          <w:color w:val="000000"/>
          <w:sz w:val="24"/>
          <w:szCs w:val="24"/>
        </w:rPr>
        <w:t>сервис-пакетах</w:t>
      </w:r>
      <w:proofErr w:type="gramEnd"/>
      <w:r w:rsidRPr="001E31D0">
        <w:rPr>
          <w:bCs/>
          <w:color w:val="000000"/>
          <w:sz w:val="24"/>
          <w:szCs w:val="24"/>
        </w:rPr>
        <w:t xml:space="preserve"> (</w:t>
      </w:r>
      <w:r w:rsidRPr="001E31D0">
        <w:rPr>
          <w:bCs/>
          <w:color w:val="000000"/>
          <w:sz w:val="24"/>
          <w:szCs w:val="24"/>
          <w:lang w:val="en-US"/>
        </w:rPr>
        <w:t>SP</w:t>
      </w:r>
      <w:r w:rsidRPr="001E31D0">
        <w:rPr>
          <w:bCs/>
          <w:color w:val="000000"/>
          <w:sz w:val="24"/>
          <w:szCs w:val="24"/>
        </w:rPr>
        <w:t xml:space="preserve">, </w:t>
      </w:r>
      <w:r w:rsidRPr="001E31D0">
        <w:rPr>
          <w:bCs/>
          <w:color w:val="000000"/>
          <w:sz w:val="24"/>
          <w:szCs w:val="24"/>
          <w:lang w:val="en-US"/>
        </w:rPr>
        <w:t>HF</w:t>
      </w:r>
      <w:r w:rsidRPr="001E31D0">
        <w:rPr>
          <w:bCs/>
          <w:color w:val="000000"/>
          <w:sz w:val="24"/>
          <w:szCs w:val="24"/>
        </w:rPr>
        <w:t>) и новых версиях программы;</w:t>
      </w:r>
    </w:p>
    <w:p w:rsidR="001E31D0" w:rsidRPr="001E31D0" w:rsidRDefault="001E31D0" w:rsidP="001E31D0">
      <w:pPr>
        <w:widowControl/>
        <w:tabs>
          <w:tab w:val="left" w:pos="360"/>
          <w:tab w:val="left" w:pos="720"/>
        </w:tabs>
        <w:suppressAutoHyphens/>
        <w:spacing w:line="240" w:lineRule="auto"/>
        <w:jc w:val="both"/>
        <w:rPr>
          <w:bCs/>
          <w:sz w:val="24"/>
          <w:szCs w:val="24"/>
        </w:rPr>
      </w:pPr>
      <w:r w:rsidRPr="001E31D0">
        <w:rPr>
          <w:bCs/>
          <w:sz w:val="24"/>
          <w:szCs w:val="24"/>
        </w:rPr>
        <w:t>- услуги по проверке и настройке рабочих станций и периферийных устрой</w:t>
      </w:r>
      <w:proofErr w:type="gramStart"/>
      <w:r w:rsidRPr="001E31D0">
        <w:rPr>
          <w:bCs/>
          <w:sz w:val="24"/>
          <w:szCs w:val="24"/>
        </w:rPr>
        <w:t>ств дл</w:t>
      </w:r>
      <w:proofErr w:type="gramEnd"/>
      <w:r w:rsidRPr="001E31D0">
        <w:rPr>
          <w:bCs/>
          <w:sz w:val="24"/>
          <w:szCs w:val="24"/>
        </w:rPr>
        <w:t>я работы с программой.</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2.2.2. Прикрепить для оказания консультационных услуг по настоящему Договору постоянных специалистов, сертифицированных по программе «БЭСТ-5», с учетом пожеланий «Заказчика».</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2.2.3. Оказывать услуги с выездом к «Заказчику» по 8 (Восемь) часов каждую среду (500 часов в год) в течение 2022 года и в другие рабочие дни по заявке «Заказчика». «Заказчик» по согласованию с «Исполнителем» вправе изменить график оказания услуг.</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2.2.4. Обеспечивать консультации (дистанционное оказание услуг) в режиме «горячей линии» (с 9.00 до 18.00 в рабочие дни).</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2.2.5. В случае возникновения сбоя в работе программы вернуть программу в рабочее состояние в срок не более чем 1 (Один) рабочий день.</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2.2.6.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2.3.«Заказчик» имеет право:</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2.3.1. Требовать надлежащего оказания услуг по настоящему Договору.</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2.4. «Заказчик» обязуется:</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2.4.1. Своевременно производить оплату в соответствии с разделом 3 настоящего Договора.</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2.4.2. Обеспечить готовность аппаратно-сетевого комплекса и других технических средств, необходимых для оказания услуг, согласно условиям эксплуатации программ, а также  беспрепятственный доступ к программе в течение выполнения заявки.</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2.4.3. До начала оказания услуг согласно пункту 1.2 настоящего Договора оформить заявку на оказание услуг и согласовать с «Исполнителем» состав и сроки оказания услуг. Заявки подписываются либо совершаются в телефонном режиме главным бухгалтером либо лицом его замещающим.</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2.4.4. На период оказания услуг на территории «Заказчика» обеспечить пропуск на территорию специалистам «Исполнителя» и предоставить оборудованные рабочие места.</w:t>
      </w:r>
    </w:p>
    <w:p w:rsidR="001E31D0" w:rsidRPr="001E31D0" w:rsidRDefault="001E31D0" w:rsidP="001E31D0">
      <w:pPr>
        <w:widowControl/>
        <w:suppressAutoHyphens/>
        <w:spacing w:line="240" w:lineRule="auto"/>
        <w:jc w:val="both"/>
        <w:rPr>
          <w:color w:val="000000"/>
          <w:sz w:val="24"/>
          <w:szCs w:val="24"/>
          <w:lang w:eastAsia="ar-SA"/>
        </w:rPr>
      </w:pPr>
    </w:p>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lastRenderedPageBreak/>
        <w:t>3. ЦЕНА ДОГОВОРА И ПОРЯДОК РАСЧЕТОВ</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 xml:space="preserve">3.1. Цена Договора составляет </w:t>
      </w:r>
      <w:r w:rsidRPr="001E31D0">
        <w:rPr>
          <w:i/>
          <w:sz w:val="24"/>
          <w:szCs w:val="24"/>
          <w:u w:val="single"/>
          <w:lang w:eastAsia="ar-SA"/>
        </w:rPr>
        <w:t>сумма цифрами</w:t>
      </w:r>
      <w:r w:rsidRPr="001E31D0">
        <w:rPr>
          <w:sz w:val="24"/>
          <w:szCs w:val="24"/>
          <w:lang w:eastAsia="ar-SA"/>
        </w:rPr>
        <w:t xml:space="preserve"> (</w:t>
      </w:r>
      <w:r w:rsidRPr="001E31D0">
        <w:rPr>
          <w:i/>
          <w:sz w:val="24"/>
          <w:szCs w:val="24"/>
          <w:u w:val="single"/>
          <w:lang w:eastAsia="ar-SA"/>
        </w:rPr>
        <w:t>Сумма прописью</w:t>
      </w:r>
      <w:r w:rsidRPr="001E31D0">
        <w:rPr>
          <w:sz w:val="24"/>
          <w:szCs w:val="24"/>
          <w:lang w:eastAsia="ar-SA"/>
        </w:rPr>
        <w:t xml:space="preserve">) рублей ___ копеек, в том числе НДС ___% - </w:t>
      </w:r>
      <w:r w:rsidRPr="001E31D0">
        <w:rPr>
          <w:i/>
          <w:sz w:val="24"/>
          <w:szCs w:val="24"/>
          <w:u w:val="single"/>
          <w:lang w:eastAsia="ar-SA"/>
        </w:rPr>
        <w:t>сумма цифрами</w:t>
      </w:r>
      <w:r w:rsidRPr="001E31D0">
        <w:rPr>
          <w:sz w:val="24"/>
          <w:szCs w:val="24"/>
          <w:lang w:eastAsia="ar-SA"/>
        </w:rPr>
        <w:t xml:space="preserve"> </w:t>
      </w:r>
      <w:r w:rsidRPr="001E31D0">
        <w:rPr>
          <w:i/>
          <w:sz w:val="24"/>
          <w:szCs w:val="24"/>
          <w:u w:val="single"/>
          <w:lang w:eastAsia="ar-SA"/>
        </w:rPr>
        <w:t xml:space="preserve">(Сумма прописью) </w:t>
      </w:r>
      <w:r w:rsidRPr="001E31D0">
        <w:rPr>
          <w:sz w:val="24"/>
          <w:szCs w:val="24"/>
          <w:lang w:eastAsia="ar-SA"/>
        </w:rPr>
        <w:t xml:space="preserve"> рублей </w:t>
      </w:r>
      <w:r w:rsidRPr="001E31D0">
        <w:rPr>
          <w:i/>
          <w:sz w:val="24"/>
          <w:szCs w:val="24"/>
          <w:lang w:eastAsia="ar-SA"/>
        </w:rPr>
        <w:t>___</w:t>
      </w:r>
      <w:r w:rsidRPr="001E31D0">
        <w:rPr>
          <w:sz w:val="24"/>
          <w:szCs w:val="24"/>
          <w:lang w:eastAsia="ar-SA"/>
        </w:rPr>
        <w:t xml:space="preserve"> копеек/НДС не облагается на основании </w:t>
      </w:r>
      <w:r w:rsidRPr="001E31D0">
        <w:rPr>
          <w:i/>
          <w:sz w:val="24"/>
          <w:szCs w:val="24"/>
          <w:u w:val="single"/>
          <w:lang w:eastAsia="ar-SA"/>
        </w:rPr>
        <w:t>указать пункт и статью НК РФ (указать наименование и реквизиты подтверждающего документа)</w:t>
      </w:r>
      <w:r w:rsidRPr="001E31D0">
        <w:rPr>
          <w:sz w:val="24"/>
          <w:szCs w:val="24"/>
          <w:lang w:eastAsia="ar-SA"/>
        </w:rPr>
        <w:t>, согласно Спецификации (Приложение № 1 к настоящему Договору). Цена Договора является ориентировочной и может изменяться в пределах этой суммы в зависимости от объема оказанных услуг. 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3.2.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3.3. Цена за один час оказания услуг является твердой и определяется на весь срок исполнения Договора.</w:t>
      </w:r>
    </w:p>
    <w:p w:rsidR="001E31D0" w:rsidRPr="001E31D0" w:rsidRDefault="001E31D0" w:rsidP="001E31D0">
      <w:pPr>
        <w:widowControl/>
        <w:suppressAutoHyphens/>
        <w:spacing w:line="240" w:lineRule="auto"/>
        <w:jc w:val="both"/>
        <w:rPr>
          <w:sz w:val="24"/>
          <w:szCs w:val="24"/>
        </w:rPr>
      </w:pPr>
      <w:r w:rsidRPr="001E31D0">
        <w:rPr>
          <w:sz w:val="24"/>
          <w:szCs w:val="24"/>
          <w:lang w:eastAsia="ar-SA"/>
        </w:rPr>
        <w:t xml:space="preserve">3.4. </w:t>
      </w:r>
      <w:r w:rsidRPr="001E31D0">
        <w:rPr>
          <w:sz w:val="24"/>
          <w:szCs w:val="24"/>
        </w:rPr>
        <w:t>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10</w:t>
      </w:r>
      <w:r w:rsidRPr="001E31D0">
        <w:rPr>
          <w:color w:val="FF0000"/>
          <w:sz w:val="24"/>
          <w:szCs w:val="24"/>
        </w:rPr>
        <w:t xml:space="preserve"> </w:t>
      </w:r>
      <w:r w:rsidRPr="001E31D0">
        <w:rPr>
          <w:sz w:val="24"/>
          <w:szCs w:val="24"/>
        </w:rPr>
        <w:t xml:space="preserve">настоящего Договора, в течение 15 (Пятнадцати) рабочих дней с даты подписания Сторонами акта приема-сдачи оказанных услуг, на основании предоставленных «Исполнителем» надлежаще оформленных счета и счета-фактуры </w:t>
      </w:r>
      <w:r w:rsidRPr="001E31D0">
        <w:rPr>
          <w:color w:val="000000"/>
          <w:sz w:val="24"/>
          <w:szCs w:val="24"/>
          <w:lang w:eastAsia="ar-SA"/>
        </w:rPr>
        <w:t>(</w:t>
      </w:r>
      <w:r w:rsidRPr="001E31D0">
        <w:rPr>
          <w:i/>
          <w:color w:val="000000"/>
          <w:sz w:val="24"/>
          <w:szCs w:val="24"/>
          <w:lang w:eastAsia="ar-SA"/>
        </w:rPr>
        <w:t>если услуга облагается НДС</w:t>
      </w:r>
      <w:r w:rsidRPr="001E31D0">
        <w:rPr>
          <w:color w:val="000000"/>
          <w:sz w:val="24"/>
          <w:szCs w:val="24"/>
          <w:lang w:eastAsia="ar-SA"/>
        </w:rPr>
        <w:t>)</w:t>
      </w:r>
      <w:r w:rsidRPr="001E31D0">
        <w:rPr>
          <w:sz w:val="24"/>
          <w:szCs w:val="24"/>
        </w:rPr>
        <w:t xml:space="preserve">. </w:t>
      </w:r>
    </w:p>
    <w:p w:rsidR="001E31D0" w:rsidRPr="001E31D0" w:rsidRDefault="001E31D0" w:rsidP="001E31D0">
      <w:pPr>
        <w:widowControl/>
        <w:suppressAutoHyphens/>
        <w:spacing w:line="240" w:lineRule="auto"/>
        <w:jc w:val="both"/>
        <w:rPr>
          <w:sz w:val="24"/>
          <w:szCs w:val="24"/>
          <w:lang w:eastAsia="ar-SA"/>
        </w:rPr>
      </w:pPr>
      <w:r w:rsidRPr="001E31D0">
        <w:rPr>
          <w:sz w:val="24"/>
          <w:szCs w:val="24"/>
        </w:rPr>
        <w:t>Днем оплаты считается день списания денежных средств с лицевого счета «Заказчика».</w:t>
      </w:r>
    </w:p>
    <w:p w:rsidR="001E31D0" w:rsidRPr="001E31D0" w:rsidRDefault="001E31D0" w:rsidP="001E31D0">
      <w:pPr>
        <w:widowControl/>
        <w:tabs>
          <w:tab w:val="num" w:pos="567"/>
        </w:tabs>
        <w:suppressAutoHyphens/>
        <w:spacing w:line="240" w:lineRule="auto"/>
        <w:jc w:val="both"/>
        <w:rPr>
          <w:sz w:val="24"/>
          <w:szCs w:val="24"/>
        </w:rPr>
      </w:pPr>
      <w:r w:rsidRPr="001E31D0">
        <w:rPr>
          <w:sz w:val="24"/>
          <w:szCs w:val="24"/>
          <w:lang w:eastAsia="ar-SA"/>
        </w:rPr>
        <w:t xml:space="preserve">3.5. </w:t>
      </w:r>
      <w:r w:rsidRPr="001E31D0">
        <w:rPr>
          <w:sz w:val="24"/>
          <w:szCs w:val="24"/>
        </w:rPr>
        <w:t xml:space="preserve">При выявлении факта предоставления ненадлежащим образом оформленных документов (счета, акта приема-сдачи оказанных услуг, счета-фактуры </w:t>
      </w:r>
      <w:r w:rsidRPr="001E31D0">
        <w:rPr>
          <w:color w:val="000000"/>
          <w:sz w:val="24"/>
          <w:szCs w:val="24"/>
          <w:lang w:eastAsia="ar-SA"/>
        </w:rPr>
        <w:t>(</w:t>
      </w:r>
      <w:r w:rsidRPr="001E31D0">
        <w:rPr>
          <w:i/>
          <w:color w:val="000000"/>
          <w:sz w:val="24"/>
          <w:szCs w:val="24"/>
          <w:lang w:eastAsia="ar-SA"/>
        </w:rPr>
        <w:t>если услуга облагается НДС</w:t>
      </w:r>
      <w:r w:rsidRPr="001E31D0">
        <w:rPr>
          <w:color w:val="000000"/>
          <w:sz w:val="24"/>
          <w:szCs w:val="24"/>
          <w:lang w:eastAsia="ar-SA"/>
        </w:rPr>
        <w:t>)</w:t>
      </w:r>
      <w:r w:rsidRPr="001E31D0">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1E31D0" w:rsidRPr="001E31D0" w:rsidRDefault="001E31D0" w:rsidP="001E31D0">
      <w:pPr>
        <w:widowControl/>
        <w:tabs>
          <w:tab w:val="num" w:pos="567"/>
        </w:tabs>
        <w:suppressAutoHyphens/>
        <w:spacing w:line="240" w:lineRule="auto"/>
        <w:jc w:val="both"/>
        <w:rPr>
          <w:sz w:val="24"/>
          <w:szCs w:val="24"/>
          <w:lang w:eastAsia="ar-SA"/>
        </w:rPr>
      </w:pPr>
    </w:p>
    <w:p w:rsidR="001E31D0" w:rsidRPr="001E31D0" w:rsidRDefault="001E31D0" w:rsidP="001E31D0">
      <w:pPr>
        <w:widowControl/>
        <w:suppressAutoHyphens/>
        <w:spacing w:line="240" w:lineRule="auto"/>
        <w:jc w:val="center"/>
        <w:rPr>
          <w:color w:val="000000"/>
          <w:sz w:val="24"/>
          <w:szCs w:val="24"/>
          <w:lang w:eastAsia="ar-SA"/>
        </w:rPr>
      </w:pPr>
      <w:r w:rsidRPr="001E31D0">
        <w:rPr>
          <w:color w:val="000000"/>
          <w:sz w:val="24"/>
          <w:szCs w:val="24"/>
          <w:lang w:eastAsia="ar-SA"/>
        </w:rPr>
        <w:t>4. ПОРЯДОК СДАЧИ И ПРИЕМКИ УСЛУГ</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 xml:space="preserve">4.1. Сдача оказанных «Исполнителем» услуг и их приемка «Заказчиком» производится в соответствии с гражданским законодательством Российской Федерации и оформляется актом </w:t>
      </w:r>
      <w:r w:rsidRPr="001E31D0">
        <w:rPr>
          <w:sz w:val="24"/>
          <w:szCs w:val="24"/>
        </w:rPr>
        <w:t>приема-сдачи оказанных услуг</w:t>
      </w:r>
      <w:r w:rsidRPr="001E31D0">
        <w:rPr>
          <w:color w:val="000000"/>
          <w:sz w:val="24"/>
          <w:szCs w:val="24"/>
          <w:lang w:eastAsia="ar-SA"/>
        </w:rPr>
        <w:t>.</w:t>
      </w:r>
    </w:p>
    <w:p w:rsidR="001E31D0" w:rsidRPr="001E31D0" w:rsidRDefault="001E31D0" w:rsidP="001E31D0">
      <w:pPr>
        <w:widowControl/>
        <w:suppressAutoHyphens/>
        <w:spacing w:line="240" w:lineRule="auto"/>
        <w:jc w:val="both"/>
        <w:rPr>
          <w:sz w:val="24"/>
          <w:szCs w:val="24"/>
          <w:lang w:eastAsia="ar-SA"/>
        </w:rPr>
      </w:pPr>
      <w:r w:rsidRPr="001E31D0">
        <w:rPr>
          <w:sz w:val="24"/>
          <w:szCs w:val="24"/>
          <w:lang w:eastAsia="ar-SA"/>
        </w:rPr>
        <w:t>4.2. Не позднее 3 (Третьего)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1E31D0">
        <w:rPr>
          <w:i/>
          <w:sz w:val="24"/>
          <w:szCs w:val="24"/>
          <w:lang w:eastAsia="ar-SA"/>
        </w:rPr>
        <w:t>если услуга облагается НДС</w:t>
      </w:r>
      <w:r w:rsidRPr="001E31D0">
        <w:rPr>
          <w:sz w:val="24"/>
          <w:szCs w:val="24"/>
          <w:lang w:eastAsia="ar-SA"/>
        </w:rPr>
        <w:t xml:space="preserve">) и акт </w:t>
      </w:r>
      <w:r w:rsidRPr="001E31D0">
        <w:rPr>
          <w:sz w:val="24"/>
          <w:szCs w:val="24"/>
        </w:rPr>
        <w:t>приема-сдачи оказанных услуг</w:t>
      </w:r>
      <w:r w:rsidRPr="001E31D0">
        <w:rPr>
          <w:sz w:val="24"/>
          <w:szCs w:val="24"/>
          <w:lang w:eastAsia="ar-SA"/>
        </w:rPr>
        <w:t xml:space="preserve">. В акте </w:t>
      </w:r>
      <w:r w:rsidRPr="001E31D0">
        <w:rPr>
          <w:sz w:val="24"/>
          <w:szCs w:val="24"/>
        </w:rPr>
        <w:t>приема-сдачи оказанных услуг</w:t>
      </w:r>
      <w:r w:rsidRPr="001E31D0">
        <w:rPr>
          <w:sz w:val="24"/>
          <w:szCs w:val="24"/>
          <w:lang w:eastAsia="ar-SA"/>
        </w:rPr>
        <w:t xml:space="preserve"> отражается дата оказанных услуг, количество часов и сумма платы за месяц.</w:t>
      </w: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4.3. «Заказчик» в течение 15 (Пятнадцати) рабочих дней со дня получения акта приема-сдачи оказанных услуг обязан направить «Исполнителю» подписанный акт приема-сдачи оказанных услуг или мотивированный отказ от приемки услуг.</w:t>
      </w:r>
    </w:p>
    <w:p w:rsidR="001E31D0" w:rsidRPr="001E31D0" w:rsidRDefault="001E31D0" w:rsidP="001E31D0">
      <w:pPr>
        <w:widowControl/>
        <w:suppressAutoHyphens/>
        <w:spacing w:line="240" w:lineRule="auto"/>
        <w:jc w:val="both"/>
        <w:rPr>
          <w:color w:val="000000"/>
          <w:sz w:val="24"/>
          <w:szCs w:val="24"/>
          <w:lang w:eastAsia="ar-SA"/>
        </w:rPr>
      </w:pPr>
    </w:p>
    <w:p w:rsidR="001E31D0" w:rsidRPr="001E31D0" w:rsidRDefault="001E31D0" w:rsidP="001E31D0">
      <w:pPr>
        <w:widowControl/>
        <w:spacing w:before="240" w:after="200" w:line="240" w:lineRule="auto"/>
        <w:ind w:firstLine="284"/>
        <w:contextualSpacing/>
        <w:jc w:val="center"/>
        <w:rPr>
          <w:rFonts w:eastAsia="Calibri"/>
          <w:iCs/>
          <w:sz w:val="24"/>
          <w:szCs w:val="24"/>
          <w:lang w:eastAsia="en-US"/>
        </w:rPr>
      </w:pPr>
      <w:r w:rsidRPr="001E31D0">
        <w:rPr>
          <w:rFonts w:eastAsia="Calibri"/>
          <w:iCs/>
          <w:sz w:val="24"/>
          <w:szCs w:val="24"/>
          <w:lang w:eastAsia="en-US"/>
        </w:rPr>
        <w:t>5. ОТВЕТСТВЕННОСТЬ СТОРОН</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5.1. За невыполнение или ненадлежащее выполнение обязательств по настоящему Договору Стороны</w:t>
      </w:r>
      <w:r w:rsidRPr="001E31D0">
        <w:rPr>
          <w:rFonts w:eastAsia="Calibri"/>
          <w:b/>
          <w:sz w:val="24"/>
          <w:szCs w:val="24"/>
          <w:lang w:eastAsia="en-US"/>
        </w:rPr>
        <w:t xml:space="preserve"> </w:t>
      </w:r>
      <w:r w:rsidRPr="001E31D0">
        <w:rPr>
          <w:rFonts w:eastAsia="Calibri"/>
          <w:sz w:val="24"/>
          <w:szCs w:val="24"/>
          <w:lang w:eastAsia="en-US"/>
        </w:rPr>
        <w:t>несут ответственность</w:t>
      </w:r>
      <w:r w:rsidRPr="001E31D0">
        <w:rPr>
          <w:rFonts w:eastAsia="Calibri"/>
          <w:b/>
          <w:sz w:val="24"/>
          <w:szCs w:val="24"/>
          <w:lang w:eastAsia="en-US"/>
        </w:rPr>
        <w:t xml:space="preserve"> </w:t>
      </w:r>
      <w:r w:rsidRPr="001E31D0">
        <w:rPr>
          <w:rFonts w:eastAsia="Calibri"/>
          <w:sz w:val="24"/>
          <w:szCs w:val="24"/>
          <w:lang w:eastAsia="en-US"/>
        </w:rPr>
        <w:t>в соответствии с действующим законодательством Российской Федерации.</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w:t>
      </w:r>
      <w:r w:rsidRPr="001E31D0">
        <w:rPr>
          <w:rFonts w:eastAsia="Calibri"/>
          <w:sz w:val="24"/>
          <w:szCs w:val="24"/>
          <w:lang w:eastAsia="en-US"/>
        </w:rPr>
        <w:lastRenderedPageBreak/>
        <w:t xml:space="preserve">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E31D0" w:rsidRPr="001E31D0" w:rsidRDefault="001E31D0" w:rsidP="001E31D0">
      <w:pPr>
        <w:widowControl/>
        <w:spacing w:line="240" w:lineRule="auto"/>
        <w:contextualSpacing/>
        <w:jc w:val="both"/>
        <w:rPr>
          <w:rFonts w:eastAsia="Calibri"/>
          <w:sz w:val="24"/>
          <w:szCs w:val="24"/>
          <w:lang w:eastAsia="en-US"/>
        </w:rPr>
      </w:pPr>
    </w:p>
    <w:p w:rsidR="001E31D0" w:rsidRPr="001E31D0" w:rsidRDefault="001E31D0" w:rsidP="001E31D0">
      <w:pPr>
        <w:widowControl/>
        <w:spacing w:before="240" w:after="200" w:line="240" w:lineRule="auto"/>
        <w:ind w:firstLine="284"/>
        <w:contextualSpacing/>
        <w:jc w:val="center"/>
        <w:rPr>
          <w:rFonts w:eastAsia="Calibri"/>
          <w:sz w:val="24"/>
          <w:szCs w:val="24"/>
          <w:lang w:eastAsia="en-US"/>
        </w:rPr>
      </w:pPr>
      <w:r w:rsidRPr="001E31D0">
        <w:rPr>
          <w:rFonts w:eastAsia="Calibri"/>
          <w:bCs/>
          <w:sz w:val="24"/>
          <w:szCs w:val="24"/>
          <w:lang w:eastAsia="en-US"/>
        </w:rPr>
        <w:t xml:space="preserve">6. </w:t>
      </w:r>
      <w:r w:rsidRPr="001E31D0">
        <w:rPr>
          <w:rFonts w:eastAsia="Calibri"/>
          <w:sz w:val="24"/>
          <w:szCs w:val="24"/>
          <w:lang w:eastAsia="en-US"/>
        </w:rPr>
        <w:t>ПОРЯДОК РАЗРЕШЕНИЯ СПОРОВ</w:t>
      </w:r>
    </w:p>
    <w:p w:rsidR="001E31D0" w:rsidRPr="001E31D0" w:rsidRDefault="001E31D0" w:rsidP="001E31D0">
      <w:pPr>
        <w:widowControl/>
        <w:shd w:val="clear" w:color="auto" w:fill="FFFFFF"/>
        <w:spacing w:line="240" w:lineRule="auto"/>
        <w:contextualSpacing/>
        <w:jc w:val="both"/>
        <w:rPr>
          <w:color w:val="000000"/>
          <w:spacing w:val="-3"/>
          <w:sz w:val="24"/>
          <w:szCs w:val="24"/>
        </w:rPr>
      </w:pPr>
      <w:r w:rsidRPr="001E31D0">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w:t>
      </w:r>
      <w:r w:rsidRPr="001E31D0">
        <w:rPr>
          <w:spacing w:val="-3"/>
          <w:sz w:val="24"/>
          <w:szCs w:val="24"/>
        </w:rPr>
        <w:t>указанным</w:t>
      </w:r>
      <w:r w:rsidRPr="001E31D0">
        <w:rPr>
          <w:color w:val="FF0000"/>
          <w:spacing w:val="-3"/>
          <w:sz w:val="24"/>
          <w:szCs w:val="24"/>
        </w:rPr>
        <w:t xml:space="preserve"> </w:t>
      </w:r>
      <w:r w:rsidRPr="001E31D0">
        <w:rPr>
          <w:spacing w:val="-3"/>
          <w:sz w:val="24"/>
          <w:szCs w:val="24"/>
        </w:rPr>
        <w:t xml:space="preserve">в разделе 10 </w:t>
      </w:r>
      <w:r w:rsidRPr="001E31D0">
        <w:rPr>
          <w:color w:val="000000"/>
          <w:spacing w:val="-3"/>
          <w:sz w:val="24"/>
          <w:szCs w:val="24"/>
        </w:rPr>
        <w:t>настоящего Договора.</w:t>
      </w:r>
    </w:p>
    <w:p w:rsidR="001E31D0" w:rsidRPr="001E31D0" w:rsidRDefault="001E31D0" w:rsidP="001E31D0">
      <w:pPr>
        <w:widowControl/>
        <w:shd w:val="clear" w:color="auto" w:fill="FFFFFF"/>
        <w:spacing w:line="240" w:lineRule="auto"/>
        <w:ind w:right="82"/>
        <w:contextualSpacing/>
        <w:jc w:val="both"/>
        <w:rPr>
          <w:color w:val="000000"/>
          <w:spacing w:val="4"/>
          <w:sz w:val="24"/>
          <w:szCs w:val="24"/>
        </w:rPr>
      </w:pPr>
      <w:r w:rsidRPr="001E31D0">
        <w:rPr>
          <w:color w:val="000000"/>
          <w:spacing w:val="4"/>
          <w:sz w:val="24"/>
          <w:szCs w:val="24"/>
        </w:rPr>
        <w:t xml:space="preserve">6.2. В случае </w:t>
      </w:r>
      <w:proofErr w:type="spellStart"/>
      <w:r w:rsidRPr="001E31D0">
        <w:rPr>
          <w:color w:val="000000"/>
          <w:spacing w:val="4"/>
          <w:sz w:val="24"/>
          <w:szCs w:val="24"/>
        </w:rPr>
        <w:t>недостижения</w:t>
      </w:r>
      <w:proofErr w:type="spellEnd"/>
      <w:r w:rsidRPr="001E31D0">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
    <w:p w:rsidR="001E31D0" w:rsidRPr="001E31D0" w:rsidRDefault="001E31D0" w:rsidP="001E31D0">
      <w:pPr>
        <w:widowControl/>
        <w:shd w:val="clear" w:color="auto" w:fill="FFFFFF"/>
        <w:spacing w:line="240" w:lineRule="auto"/>
        <w:ind w:right="82"/>
        <w:contextualSpacing/>
        <w:jc w:val="both"/>
        <w:rPr>
          <w:color w:val="000000"/>
          <w:spacing w:val="4"/>
          <w:sz w:val="24"/>
          <w:szCs w:val="24"/>
        </w:rPr>
      </w:pPr>
    </w:p>
    <w:p w:rsidR="001E31D0" w:rsidRPr="001E31D0" w:rsidRDefault="001E31D0" w:rsidP="001E31D0">
      <w:pPr>
        <w:widowControl/>
        <w:spacing w:before="240" w:after="200" w:line="240" w:lineRule="auto"/>
        <w:ind w:firstLine="284"/>
        <w:contextualSpacing/>
        <w:jc w:val="center"/>
        <w:rPr>
          <w:rFonts w:eastAsia="Calibri"/>
          <w:iCs/>
          <w:sz w:val="24"/>
          <w:szCs w:val="24"/>
          <w:lang w:eastAsia="en-US"/>
        </w:rPr>
      </w:pPr>
      <w:r w:rsidRPr="001E31D0">
        <w:rPr>
          <w:rFonts w:eastAsia="Calibri"/>
          <w:iCs/>
          <w:sz w:val="24"/>
          <w:szCs w:val="24"/>
          <w:lang w:eastAsia="en-US"/>
        </w:rPr>
        <w:t>7. СРОК ДЕЙСТВИЯ ДОГОВОРА. РАСТОРЖЕНИЕ ДОГОВОРА.</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7.1. Настоящий Договор вступает в силу с 01.01.2022 г. и действует по 31.12.2022 г., а в части взаиморасчетов - до их полного исполнения Сторонами.</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E31D0" w:rsidRPr="001E31D0" w:rsidRDefault="001E31D0" w:rsidP="001E31D0">
      <w:pPr>
        <w:widowControl/>
        <w:spacing w:line="240" w:lineRule="auto"/>
        <w:contextualSpacing/>
        <w:jc w:val="both"/>
        <w:rPr>
          <w:rFonts w:eastAsia="Calibri"/>
          <w:b/>
          <w:sz w:val="24"/>
          <w:szCs w:val="24"/>
          <w:lang w:eastAsia="en-US"/>
        </w:rPr>
      </w:pPr>
    </w:p>
    <w:p w:rsidR="001E31D0" w:rsidRPr="001E31D0" w:rsidRDefault="001E31D0" w:rsidP="001E31D0">
      <w:pPr>
        <w:widowControl/>
        <w:spacing w:before="240" w:after="200" w:line="240" w:lineRule="auto"/>
        <w:ind w:firstLine="284"/>
        <w:contextualSpacing/>
        <w:jc w:val="center"/>
        <w:rPr>
          <w:rFonts w:eastAsia="Calibri"/>
          <w:sz w:val="24"/>
          <w:szCs w:val="24"/>
          <w:lang w:eastAsia="en-US"/>
        </w:rPr>
      </w:pPr>
      <w:r w:rsidRPr="001E31D0">
        <w:rPr>
          <w:rFonts w:eastAsia="Calibri"/>
          <w:sz w:val="24"/>
          <w:szCs w:val="24"/>
          <w:lang w:eastAsia="en-US"/>
        </w:rPr>
        <w:t>8. АНТИКОРРУПЦИОННАЯ ОГОВОРКА</w:t>
      </w:r>
    </w:p>
    <w:p w:rsidR="001E31D0" w:rsidRPr="001E31D0" w:rsidRDefault="001E31D0" w:rsidP="001E31D0">
      <w:pPr>
        <w:widowControl/>
        <w:spacing w:before="240" w:after="200" w:line="240" w:lineRule="auto"/>
        <w:contextualSpacing/>
        <w:jc w:val="both"/>
        <w:rPr>
          <w:rFonts w:eastAsia="Calibri"/>
          <w:sz w:val="24"/>
          <w:szCs w:val="24"/>
          <w:lang w:eastAsia="en-US"/>
        </w:rPr>
      </w:pPr>
      <w:r w:rsidRPr="001E31D0">
        <w:rPr>
          <w:rFonts w:eastAsia="Calibri"/>
          <w:sz w:val="24"/>
          <w:szCs w:val="24"/>
          <w:lang w:eastAsia="en-US"/>
        </w:rPr>
        <w:t>8.1.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E31D0" w:rsidRPr="001E31D0" w:rsidRDefault="001E31D0" w:rsidP="001E31D0">
      <w:pPr>
        <w:widowControl/>
        <w:spacing w:line="240" w:lineRule="auto"/>
        <w:contextualSpacing/>
        <w:jc w:val="both"/>
        <w:rPr>
          <w:rFonts w:eastAsia="Calibri"/>
          <w:b/>
          <w:sz w:val="24"/>
          <w:szCs w:val="24"/>
          <w:lang w:eastAsia="en-US"/>
        </w:rPr>
      </w:pPr>
    </w:p>
    <w:p w:rsidR="001E31D0" w:rsidRPr="001E31D0" w:rsidRDefault="001E31D0" w:rsidP="001E31D0">
      <w:pPr>
        <w:widowControl/>
        <w:spacing w:before="240" w:after="200" w:line="240" w:lineRule="auto"/>
        <w:ind w:firstLine="284"/>
        <w:contextualSpacing/>
        <w:jc w:val="center"/>
        <w:rPr>
          <w:rFonts w:eastAsia="Calibri"/>
          <w:sz w:val="24"/>
          <w:szCs w:val="24"/>
          <w:lang w:eastAsia="en-US"/>
        </w:rPr>
      </w:pPr>
      <w:r w:rsidRPr="001E31D0">
        <w:rPr>
          <w:rFonts w:eastAsia="Calibri"/>
          <w:sz w:val="24"/>
          <w:szCs w:val="24"/>
          <w:lang w:eastAsia="en-US"/>
        </w:rPr>
        <w:t>9. ЗАКЛЮЧИТЕЛЬНЫЕ ПОЛОЖЕНИЯ</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lastRenderedPageBreak/>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9.6.Неотъемлемой частью настоящего Договора является следующее приложение:</w:t>
      </w:r>
    </w:p>
    <w:p w:rsidR="001E31D0" w:rsidRPr="001E31D0" w:rsidRDefault="001E31D0" w:rsidP="001E31D0">
      <w:pPr>
        <w:widowControl/>
        <w:spacing w:line="240" w:lineRule="auto"/>
        <w:contextualSpacing/>
        <w:jc w:val="both"/>
        <w:rPr>
          <w:rFonts w:eastAsia="Calibri"/>
          <w:sz w:val="24"/>
          <w:szCs w:val="24"/>
          <w:lang w:eastAsia="en-US"/>
        </w:rPr>
      </w:pPr>
      <w:r w:rsidRPr="001E31D0">
        <w:rPr>
          <w:rFonts w:eastAsia="Calibri"/>
          <w:sz w:val="24"/>
          <w:szCs w:val="24"/>
          <w:lang w:eastAsia="en-US"/>
        </w:rPr>
        <w:t>- Приложение № 1  - Спецификация - на 1 л.</w:t>
      </w:r>
    </w:p>
    <w:p w:rsidR="001E31D0" w:rsidRPr="001E31D0" w:rsidRDefault="001E31D0" w:rsidP="001E31D0">
      <w:pPr>
        <w:autoSpaceDE w:val="0"/>
        <w:autoSpaceDN w:val="0"/>
        <w:adjustRightInd w:val="0"/>
        <w:spacing w:line="240" w:lineRule="auto"/>
        <w:jc w:val="center"/>
        <w:rPr>
          <w:b/>
          <w:sz w:val="24"/>
          <w:szCs w:val="24"/>
          <w:highlight w:val="lightGray"/>
        </w:rPr>
      </w:pPr>
    </w:p>
    <w:p w:rsidR="001E31D0" w:rsidRPr="001E31D0" w:rsidRDefault="001E31D0" w:rsidP="001E31D0">
      <w:pPr>
        <w:widowControl/>
        <w:autoSpaceDE w:val="0"/>
        <w:spacing w:line="240" w:lineRule="auto"/>
        <w:jc w:val="center"/>
        <w:rPr>
          <w:bCs/>
          <w:sz w:val="24"/>
          <w:szCs w:val="24"/>
        </w:rPr>
      </w:pPr>
      <w:r w:rsidRPr="001E31D0">
        <w:rPr>
          <w:bCs/>
          <w:sz w:val="24"/>
          <w:szCs w:val="24"/>
        </w:rPr>
        <w:t>10. АДРЕСА И РЕКВИЗИТЫ СТОРОН</w:t>
      </w:r>
    </w:p>
    <w:p w:rsidR="001E31D0" w:rsidRPr="001E31D0" w:rsidRDefault="001E31D0" w:rsidP="001E31D0">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1E31D0" w:rsidRPr="001E31D0" w:rsidTr="00603357">
        <w:trPr>
          <w:trHeight w:val="4971"/>
          <w:jc w:val="center"/>
        </w:trPr>
        <w:tc>
          <w:tcPr>
            <w:tcW w:w="4948" w:type="dxa"/>
          </w:tcPr>
          <w:p w:rsidR="001E31D0" w:rsidRPr="001E31D0" w:rsidRDefault="001E31D0" w:rsidP="001E31D0">
            <w:pPr>
              <w:widowControl/>
              <w:shd w:val="clear" w:color="auto" w:fill="FFFFFF"/>
              <w:spacing w:line="240" w:lineRule="auto"/>
              <w:ind w:left="168"/>
              <w:rPr>
                <w:b/>
                <w:bCs/>
                <w:spacing w:val="-5"/>
                <w:sz w:val="24"/>
                <w:szCs w:val="24"/>
                <w:u w:val="single"/>
              </w:rPr>
            </w:pPr>
          </w:p>
          <w:p w:rsidR="001E31D0" w:rsidRPr="001E31D0" w:rsidRDefault="001E31D0" w:rsidP="001E31D0">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1E31D0" w:rsidRPr="001E31D0" w:rsidRDefault="001E31D0" w:rsidP="001E31D0">
            <w:pPr>
              <w:widowControl/>
              <w:spacing w:line="240" w:lineRule="auto"/>
              <w:rPr>
                <w:i/>
                <w:sz w:val="24"/>
                <w:szCs w:val="24"/>
              </w:rPr>
            </w:pPr>
            <w:r w:rsidRPr="001E31D0">
              <w:rPr>
                <w:i/>
                <w:sz w:val="24"/>
                <w:szCs w:val="24"/>
              </w:rPr>
              <w:t>Наименование</w:t>
            </w:r>
          </w:p>
          <w:p w:rsidR="001E31D0" w:rsidRPr="001E31D0" w:rsidRDefault="001E31D0" w:rsidP="001E31D0">
            <w:pPr>
              <w:widowControl/>
              <w:spacing w:line="240" w:lineRule="auto"/>
              <w:rPr>
                <w:i/>
                <w:color w:val="000000"/>
                <w:spacing w:val="3"/>
                <w:sz w:val="24"/>
                <w:szCs w:val="24"/>
              </w:rPr>
            </w:pPr>
            <w:r w:rsidRPr="001E31D0">
              <w:rPr>
                <w:i/>
                <w:color w:val="000000"/>
                <w:spacing w:val="3"/>
                <w:sz w:val="24"/>
                <w:szCs w:val="24"/>
              </w:rPr>
              <w:t>Адрес</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ИНН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КПП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ОГРН/ОГРНИП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р\</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1E31D0" w:rsidRPr="001E31D0" w:rsidRDefault="001E31D0" w:rsidP="001E31D0">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БИК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ОКПО</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Тел./факс: </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1E31D0" w:rsidRPr="001E31D0" w:rsidRDefault="001E31D0" w:rsidP="001E31D0">
            <w:pPr>
              <w:widowControl/>
              <w:shd w:val="clear" w:color="auto" w:fill="FFFFFF"/>
              <w:spacing w:line="240" w:lineRule="auto"/>
              <w:ind w:left="170"/>
              <w:rPr>
                <w:sz w:val="24"/>
                <w:szCs w:val="24"/>
              </w:rPr>
            </w:pPr>
          </w:p>
        </w:tc>
        <w:tc>
          <w:tcPr>
            <w:tcW w:w="5230" w:type="dxa"/>
          </w:tcPr>
          <w:p w:rsidR="001E31D0" w:rsidRPr="001E31D0" w:rsidRDefault="001E31D0" w:rsidP="001E31D0">
            <w:pPr>
              <w:widowControl/>
              <w:shd w:val="clear" w:color="auto" w:fill="FFFFFF"/>
              <w:tabs>
                <w:tab w:val="left" w:pos="5314"/>
              </w:tabs>
              <w:spacing w:line="240" w:lineRule="auto"/>
              <w:jc w:val="center"/>
              <w:rPr>
                <w:bCs/>
                <w:spacing w:val="-3"/>
                <w:sz w:val="24"/>
                <w:szCs w:val="24"/>
                <w:u w:val="single"/>
              </w:rPr>
            </w:pPr>
          </w:p>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1E31D0" w:rsidRPr="001E31D0" w:rsidRDefault="001E31D0" w:rsidP="001E31D0">
            <w:pPr>
              <w:widowControl/>
              <w:spacing w:line="240" w:lineRule="auto"/>
              <w:rPr>
                <w:sz w:val="24"/>
                <w:szCs w:val="24"/>
              </w:rPr>
            </w:pPr>
            <w:r w:rsidRPr="001E31D0">
              <w:rPr>
                <w:sz w:val="24"/>
                <w:szCs w:val="24"/>
              </w:rPr>
              <w:t>ФГБУ «АМП Каспийского моря»</w:t>
            </w:r>
          </w:p>
          <w:p w:rsidR="001E31D0" w:rsidRPr="001E31D0" w:rsidRDefault="001E31D0" w:rsidP="001E31D0">
            <w:pPr>
              <w:widowControl/>
              <w:spacing w:line="240" w:lineRule="auto"/>
              <w:rPr>
                <w:sz w:val="24"/>
                <w:szCs w:val="24"/>
              </w:rPr>
            </w:pPr>
            <w:r w:rsidRPr="001E31D0">
              <w:rPr>
                <w:sz w:val="24"/>
                <w:szCs w:val="24"/>
              </w:rPr>
              <w:t>Россия, 414016, г. Астрахань,</w:t>
            </w:r>
          </w:p>
          <w:p w:rsidR="001E31D0" w:rsidRPr="001E31D0" w:rsidRDefault="001E31D0" w:rsidP="001E31D0">
            <w:pPr>
              <w:widowControl/>
              <w:spacing w:line="240" w:lineRule="auto"/>
              <w:rPr>
                <w:sz w:val="24"/>
                <w:szCs w:val="24"/>
              </w:rPr>
            </w:pPr>
            <w:r w:rsidRPr="001E31D0">
              <w:rPr>
                <w:sz w:val="24"/>
                <w:szCs w:val="24"/>
              </w:rPr>
              <w:t>ул. Капитана Краснова, 31</w:t>
            </w:r>
          </w:p>
          <w:p w:rsidR="001E31D0" w:rsidRPr="001E31D0" w:rsidRDefault="001E31D0" w:rsidP="001E31D0">
            <w:pPr>
              <w:widowControl/>
              <w:spacing w:line="240" w:lineRule="auto"/>
              <w:rPr>
                <w:sz w:val="24"/>
                <w:szCs w:val="24"/>
              </w:rPr>
            </w:pPr>
            <w:r w:rsidRPr="001E31D0">
              <w:rPr>
                <w:sz w:val="24"/>
                <w:szCs w:val="24"/>
              </w:rPr>
              <w:t>ИНН  3018010485</w:t>
            </w:r>
          </w:p>
          <w:p w:rsidR="001E31D0" w:rsidRPr="001E31D0" w:rsidRDefault="001E31D0" w:rsidP="001E31D0">
            <w:pPr>
              <w:widowControl/>
              <w:spacing w:line="240" w:lineRule="auto"/>
              <w:rPr>
                <w:sz w:val="24"/>
                <w:szCs w:val="24"/>
              </w:rPr>
            </w:pPr>
            <w:r w:rsidRPr="001E31D0">
              <w:rPr>
                <w:sz w:val="24"/>
                <w:szCs w:val="24"/>
              </w:rPr>
              <w:t>КПП 301801001</w:t>
            </w:r>
          </w:p>
          <w:p w:rsidR="001E31D0" w:rsidRPr="001E31D0" w:rsidRDefault="001E31D0" w:rsidP="001E31D0">
            <w:pPr>
              <w:widowControl/>
              <w:spacing w:line="240" w:lineRule="auto"/>
              <w:rPr>
                <w:sz w:val="24"/>
                <w:szCs w:val="24"/>
              </w:rPr>
            </w:pPr>
            <w:r w:rsidRPr="001E31D0">
              <w:rPr>
                <w:sz w:val="24"/>
                <w:szCs w:val="24"/>
              </w:rPr>
              <w:t>ОГРН 1023000826177</w:t>
            </w:r>
          </w:p>
          <w:p w:rsidR="001E31D0" w:rsidRPr="001E31D0" w:rsidRDefault="001E31D0" w:rsidP="001E31D0">
            <w:pPr>
              <w:widowControl/>
              <w:spacing w:line="240" w:lineRule="auto"/>
              <w:rPr>
                <w:sz w:val="24"/>
                <w:szCs w:val="24"/>
              </w:rPr>
            </w:pPr>
            <w:r w:rsidRPr="001E31D0">
              <w:rPr>
                <w:sz w:val="24"/>
                <w:szCs w:val="24"/>
              </w:rPr>
              <w:t>л\</w:t>
            </w:r>
            <w:proofErr w:type="spellStart"/>
            <w:r w:rsidRPr="001E31D0">
              <w:rPr>
                <w:sz w:val="24"/>
                <w:szCs w:val="24"/>
              </w:rPr>
              <w:t>сч</w:t>
            </w:r>
            <w:proofErr w:type="spellEnd"/>
            <w:r w:rsidRPr="001E31D0">
              <w:rPr>
                <w:sz w:val="24"/>
                <w:szCs w:val="24"/>
              </w:rPr>
              <w:t xml:space="preserve"> 20256Ц76300</w:t>
            </w:r>
          </w:p>
          <w:p w:rsidR="001E31D0" w:rsidRPr="001E31D0" w:rsidRDefault="001E31D0" w:rsidP="001E31D0">
            <w:pPr>
              <w:widowControl/>
              <w:spacing w:line="240" w:lineRule="auto"/>
              <w:rPr>
                <w:sz w:val="24"/>
                <w:szCs w:val="24"/>
              </w:rPr>
            </w:pPr>
            <w:r w:rsidRPr="001E31D0">
              <w:rPr>
                <w:sz w:val="24"/>
                <w:szCs w:val="24"/>
              </w:rPr>
              <w:t xml:space="preserve">в 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1E31D0" w:rsidRPr="001E31D0" w:rsidRDefault="001E31D0" w:rsidP="001E31D0">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г. Астрахань</w:t>
            </w:r>
          </w:p>
          <w:p w:rsidR="001E31D0" w:rsidRPr="001E31D0" w:rsidRDefault="001E31D0" w:rsidP="001E31D0">
            <w:pPr>
              <w:widowControl/>
              <w:spacing w:line="240" w:lineRule="auto"/>
              <w:rPr>
                <w:sz w:val="24"/>
                <w:szCs w:val="24"/>
              </w:rPr>
            </w:pPr>
            <w:r w:rsidRPr="001E31D0">
              <w:rPr>
                <w:sz w:val="24"/>
                <w:szCs w:val="24"/>
              </w:rPr>
              <w:t>БИК: 011203901</w:t>
            </w:r>
          </w:p>
          <w:p w:rsidR="001E31D0" w:rsidRPr="001E31D0" w:rsidRDefault="001E31D0" w:rsidP="001E31D0">
            <w:pPr>
              <w:widowControl/>
              <w:spacing w:line="240" w:lineRule="auto"/>
              <w:rPr>
                <w:sz w:val="24"/>
                <w:szCs w:val="24"/>
              </w:rPr>
            </w:pPr>
            <w:r w:rsidRPr="001E31D0">
              <w:rPr>
                <w:sz w:val="24"/>
                <w:szCs w:val="24"/>
              </w:rPr>
              <w:t>ЕКС 40102810445370000017</w:t>
            </w:r>
          </w:p>
          <w:p w:rsidR="001E31D0" w:rsidRPr="001E31D0" w:rsidRDefault="001E31D0" w:rsidP="001E31D0">
            <w:pPr>
              <w:widowControl/>
              <w:spacing w:line="240" w:lineRule="auto"/>
              <w:rPr>
                <w:sz w:val="24"/>
                <w:szCs w:val="24"/>
              </w:rPr>
            </w:pPr>
            <w:r w:rsidRPr="001E31D0">
              <w:rPr>
                <w:sz w:val="24"/>
                <w:szCs w:val="24"/>
              </w:rPr>
              <w:t>ОКПО 36712354</w:t>
            </w:r>
          </w:p>
          <w:p w:rsidR="001E31D0" w:rsidRPr="001E31D0" w:rsidRDefault="001E31D0" w:rsidP="001E31D0">
            <w:pPr>
              <w:widowControl/>
              <w:spacing w:line="240" w:lineRule="auto"/>
              <w:rPr>
                <w:sz w:val="24"/>
                <w:szCs w:val="24"/>
              </w:rPr>
            </w:pPr>
            <w:r w:rsidRPr="001E31D0">
              <w:rPr>
                <w:sz w:val="24"/>
                <w:szCs w:val="24"/>
              </w:rPr>
              <w:t>Тел./факс: (8512) 58-45-69, 58-45-66</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0"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1E31D0" w:rsidRPr="001E31D0" w:rsidRDefault="001E31D0" w:rsidP="001E31D0">
            <w:pPr>
              <w:widowControl/>
              <w:spacing w:line="240" w:lineRule="auto"/>
              <w:rPr>
                <w:sz w:val="24"/>
                <w:szCs w:val="24"/>
              </w:rPr>
            </w:pPr>
          </w:p>
        </w:tc>
      </w:tr>
      <w:tr w:rsidR="001E31D0" w:rsidRPr="001E31D0" w:rsidTr="00603357">
        <w:trPr>
          <w:trHeight w:val="405"/>
          <w:jc w:val="center"/>
        </w:trPr>
        <w:tc>
          <w:tcPr>
            <w:tcW w:w="10178" w:type="dxa"/>
            <w:gridSpan w:val="2"/>
          </w:tcPr>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1E31D0" w:rsidRPr="001E31D0" w:rsidTr="00603357">
        <w:trPr>
          <w:trHeight w:val="146"/>
          <w:jc w:val="center"/>
        </w:trPr>
        <w:tc>
          <w:tcPr>
            <w:tcW w:w="4948" w:type="dxa"/>
          </w:tcPr>
          <w:p w:rsidR="001E31D0" w:rsidRPr="001E31D0" w:rsidRDefault="001E31D0" w:rsidP="001E31D0">
            <w:pPr>
              <w:widowControl/>
              <w:spacing w:line="240" w:lineRule="auto"/>
              <w:rPr>
                <w:i/>
                <w:sz w:val="24"/>
                <w:szCs w:val="24"/>
              </w:rPr>
            </w:pPr>
            <w:r w:rsidRPr="001E31D0">
              <w:rPr>
                <w:i/>
                <w:sz w:val="24"/>
                <w:szCs w:val="24"/>
              </w:rPr>
              <w:t>Должность</w:t>
            </w:r>
          </w:p>
          <w:p w:rsidR="001E31D0" w:rsidRPr="001E31D0" w:rsidRDefault="001E31D0" w:rsidP="001E31D0">
            <w:pPr>
              <w:widowControl/>
              <w:spacing w:line="240" w:lineRule="auto"/>
              <w:rPr>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1E31D0" w:rsidRPr="001E31D0" w:rsidRDefault="001E31D0" w:rsidP="001E31D0">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1E31D0" w:rsidRPr="001E31D0" w:rsidRDefault="001E31D0" w:rsidP="001E31D0">
            <w:pPr>
              <w:widowControl/>
              <w:shd w:val="clear" w:color="auto" w:fill="FFFFFF"/>
              <w:spacing w:line="240" w:lineRule="auto"/>
              <w:ind w:left="168"/>
              <w:rPr>
                <w:b/>
                <w:bCs/>
                <w:spacing w:val="-5"/>
                <w:sz w:val="24"/>
                <w:szCs w:val="24"/>
                <w:u w:val="single"/>
              </w:rPr>
            </w:pPr>
          </w:p>
        </w:tc>
        <w:tc>
          <w:tcPr>
            <w:tcW w:w="5230" w:type="dxa"/>
          </w:tcPr>
          <w:p w:rsidR="001E31D0" w:rsidRPr="001E31D0" w:rsidRDefault="001E31D0" w:rsidP="001E31D0">
            <w:pPr>
              <w:widowControl/>
              <w:spacing w:line="240" w:lineRule="auto"/>
              <w:rPr>
                <w:sz w:val="24"/>
                <w:szCs w:val="24"/>
              </w:rPr>
            </w:pPr>
            <w:r w:rsidRPr="001E31D0">
              <w:rPr>
                <w:sz w:val="24"/>
                <w:szCs w:val="24"/>
              </w:rPr>
              <w:t xml:space="preserve">Руководитель </w:t>
            </w:r>
          </w:p>
          <w:p w:rsidR="001E31D0" w:rsidRPr="001E31D0" w:rsidRDefault="001E31D0" w:rsidP="001E31D0">
            <w:pPr>
              <w:widowControl/>
              <w:shd w:val="clear" w:color="auto" w:fill="FFFFFF"/>
              <w:spacing w:line="240" w:lineRule="auto"/>
              <w:ind w:firstLine="33"/>
              <w:rPr>
                <w:sz w:val="24"/>
                <w:szCs w:val="24"/>
              </w:rPr>
            </w:pPr>
            <w:r w:rsidRPr="001E31D0">
              <w:rPr>
                <w:sz w:val="24"/>
                <w:szCs w:val="24"/>
              </w:rPr>
              <w:t>ФГБУ «АМП Каспийского моря»</w:t>
            </w:r>
          </w:p>
          <w:p w:rsidR="001E31D0" w:rsidRPr="001E31D0" w:rsidRDefault="001E31D0" w:rsidP="001E31D0">
            <w:pPr>
              <w:widowControl/>
              <w:shd w:val="clear" w:color="auto" w:fill="FFFFFF"/>
              <w:spacing w:line="240" w:lineRule="auto"/>
              <w:ind w:firstLine="33"/>
              <w:rPr>
                <w:i/>
                <w:sz w:val="24"/>
                <w:szCs w:val="24"/>
              </w:rPr>
            </w:pPr>
            <w:r w:rsidRPr="001E31D0">
              <w:rPr>
                <w:i/>
                <w:sz w:val="24"/>
                <w:szCs w:val="24"/>
              </w:rPr>
              <w:t xml:space="preserve"> </w:t>
            </w:r>
          </w:p>
          <w:p w:rsidR="001E31D0" w:rsidRPr="001E31D0" w:rsidRDefault="001E31D0" w:rsidP="001E31D0">
            <w:pPr>
              <w:widowControl/>
              <w:shd w:val="clear" w:color="auto" w:fill="FFFFFF"/>
              <w:spacing w:line="240" w:lineRule="auto"/>
              <w:ind w:firstLine="33"/>
              <w:rPr>
                <w:b/>
                <w:sz w:val="24"/>
                <w:szCs w:val="24"/>
              </w:rPr>
            </w:pPr>
          </w:p>
          <w:p w:rsidR="001E31D0" w:rsidRPr="001E31D0" w:rsidRDefault="001E31D0" w:rsidP="001E31D0">
            <w:pPr>
              <w:widowControl/>
              <w:shd w:val="clear" w:color="auto" w:fill="FFFFFF"/>
              <w:spacing w:line="240" w:lineRule="auto"/>
              <w:rPr>
                <w:b/>
                <w:sz w:val="24"/>
                <w:szCs w:val="24"/>
              </w:rPr>
            </w:pPr>
            <w:r w:rsidRPr="001E31D0">
              <w:rPr>
                <w:b/>
                <w:sz w:val="24"/>
                <w:szCs w:val="24"/>
              </w:rPr>
              <w:t xml:space="preserve">___________________ </w:t>
            </w:r>
            <w:r w:rsidRPr="001E31D0">
              <w:rPr>
                <w:sz w:val="24"/>
                <w:szCs w:val="24"/>
              </w:rPr>
              <w:t>М.А. Абдулатипов</w:t>
            </w:r>
          </w:p>
          <w:p w:rsidR="001E31D0" w:rsidRPr="001E31D0" w:rsidRDefault="001E31D0" w:rsidP="001E31D0">
            <w:pPr>
              <w:widowControl/>
              <w:spacing w:line="240" w:lineRule="auto"/>
              <w:rPr>
                <w:sz w:val="24"/>
                <w:szCs w:val="24"/>
              </w:rPr>
            </w:pPr>
            <w:r w:rsidRPr="001E31D0">
              <w:rPr>
                <w:sz w:val="24"/>
                <w:szCs w:val="24"/>
              </w:rPr>
              <w:t xml:space="preserve">МП </w:t>
            </w:r>
          </w:p>
        </w:tc>
      </w:tr>
    </w:tbl>
    <w:p w:rsidR="001E31D0" w:rsidRPr="001E31D0" w:rsidRDefault="001E31D0" w:rsidP="001E31D0">
      <w:pPr>
        <w:widowControl/>
        <w:suppressAutoHyphens/>
        <w:spacing w:line="240" w:lineRule="auto"/>
        <w:jc w:val="both"/>
        <w:rPr>
          <w:color w:val="000000"/>
          <w:sz w:val="24"/>
          <w:szCs w:val="24"/>
          <w:lang w:eastAsia="ar-SA"/>
        </w:rPr>
      </w:pPr>
    </w:p>
    <w:p w:rsidR="001E31D0" w:rsidRPr="001E31D0" w:rsidRDefault="001E31D0" w:rsidP="001E31D0">
      <w:pPr>
        <w:widowControl/>
        <w:tabs>
          <w:tab w:val="left" w:pos="0"/>
        </w:tabs>
        <w:suppressAutoHyphens/>
        <w:spacing w:line="240" w:lineRule="auto"/>
        <w:jc w:val="both"/>
        <w:rPr>
          <w:b/>
          <w:color w:val="000000"/>
          <w:sz w:val="24"/>
          <w:szCs w:val="24"/>
          <w:lang w:eastAsia="ar-SA"/>
        </w:rPr>
      </w:pPr>
    </w:p>
    <w:p w:rsidR="001E31D0" w:rsidRPr="001E31D0" w:rsidRDefault="001E31D0" w:rsidP="001E31D0">
      <w:pPr>
        <w:widowControl/>
        <w:tabs>
          <w:tab w:val="left" w:pos="0"/>
        </w:tabs>
        <w:suppressAutoHyphens/>
        <w:spacing w:line="240" w:lineRule="auto"/>
        <w:jc w:val="both"/>
        <w:rPr>
          <w:b/>
          <w:color w:val="000000"/>
          <w:sz w:val="24"/>
          <w:szCs w:val="24"/>
          <w:lang w:eastAsia="ar-SA"/>
        </w:rPr>
      </w:pPr>
    </w:p>
    <w:p w:rsidR="001E31D0" w:rsidRPr="001E31D0" w:rsidRDefault="001E31D0" w:rsidP="001E31D0">
      <w:pPr>
        <w:widowControl/>
        <w:spacing w:after="200" w:line="276" w:lineRule="auto"/>
        <w:rPr>
          <w:color w:val="000000"/>
          <w:sz w:val="24"/>
          <w:szCs w:val="24"/>
          <w:lang w:eastAsia="ar-SA"/>
        </w:rPr>
      </w:pPr>
      <w:r w:rsidRPr="001E31D0">
        <w:rPr>
          <w:color w:val="000000"/>
          <w:sz w:val="24"/>
          <w:szCs w:val="24"/>
          <w:lang w:eastAsia="ar-SA"/>
        </w:rPr>
        <w:br w:type="page"/>
      </w:r>
    </w:p>
    <w:p w:rsidR="001E31D0" w:rsidRPr="001E31D0" w:rsidRDefault="001E31D0" w:rsidP="001E31D0">
      <w:pPr>
        <w:widowControl/>
        <w:spacing w:line="240" w:lineRule="auto"/>
        <w:ind w:firstLine="6"/>
        <w:jc w:val="right"/>
        <w:rPr>
          <w:sz w:val="24"/>
          <w:szCs w:val="24"/>
        </w:rPr>
      </w:pPr>
      <w:r w:rsidRPr="001E31D0">
        <w:rPr>
          <w:sz w:val="24"/>
          <w:szCs w:val="24"/>
        </w:rPr>
        <w:lastRenderedPageBreak/>
        <w:t xml:space="preserve">Приложение № 1 </w:t>
      </w:r>
    </w:p>
    <w:p w:rsidR="001E31D0" w:rsidRPr="001E31D0" w:rsidRDefault="001E31D0" w:rsidP="001E31D0">
      <w:pPr>
        <w:widowControl/>
        <w:spacing w:line="240" w:lineRule="auto"/>
        <w:ind w:firstLine="6"/>
        <w:jc w:val="right"/>
        <w:rPr>
          <w:sz w:val="24"/>
          <w:szCs w:val="24"/>
        </w:rPr>
      </w:pPr>
      <w:r w:rsidRPr="001E31D0">
        <w:rPr>
          <w:sz w:val="24"/>
          <w:szCs w:val="24"/>
        </w:rPr>
        <w:t>к Договору  №__________ от «___»____________20__ г.</w:t>
      </w:r>
    </w:p>
    <w:p w:rsidR="001E31D0" w:rsidRPr="001E31D0" w:rsidRDefault="001E31D0" w:rsidP="001E31D0">
      <w:pPr>
        <w:widowControl/>
        <w:tabs>
          <w:tab w:val="left" w:pos="0"/>
        </w:tabs>
        <w:suppressAutoHyphens/>
        <w:spacing w:line="240" w:lineRule="auto"/>
        <w:ind w:left="7371"/>
        <w:jc w:val="center"/>
        <w:rPr>
          <w:color w:val="000000"/>
          <w:sz w:val="24"/>
          <w:szCs w:val="24"/>
          <w:lang w:eastAsia="ar-SA"/>
        </w:rPr>
      </w:pPr>
    </w:p>
    <w:p w:rsidR="001E31D0" w:rsidRPr="001E31D0" w:rsidRDefault="001E31D0" w:rsidP="001E31D0">
      <w:pPr>
        <w:widowControl/>
        <w:tabs>
          <w:tab w:val="left" w:pos="0"/>
        </w:tabs>
        <w:suppressAutoHyphens/>
        <w:spacing w:line="240" w:lineRule="auto"/>
        <w:jc w:val="center"/>
        <w:rPr>
          <w:color w:val="000000"/>
          <w:sz w:val="24"/>
          <w:szCs w:val="24"/>
          <w:lang w:eastAsia="ar-SA"/>
        </w:rPr>
      </w:pPr>
    </w:p>
    <w:p w:rsidR="001E31D0" w:rsidRPr="001E31D0" w:rsidRDefault="001E31D0" w:rsidP="001E31D0">
      <w:pPr>
        <w:widowControl/>
        <w:tabs>
          <w:tab w:val="left" w:pos="0"/>
        </w:tabs>
        <w:suppressAutoHyphens/>
        <w:spacing w:line="240" w:lineRule="auto"/>
        <w:jc w:val="center"/>
        <w:rPr>
          <w:color w:val="000000"/>
          <w:sz w:val="24"/>
          <w:szCs w:val="24"/>
          <w:lang w:eastAsia="ar-SA"/>
        </w:rPr>
      </w:pPr>
      <w:r w:rsidRPr="001E31D0">
        <w:rPr>
          <w:color w:val="000000"/>
          <w:sz w:val="24"/>
          <w:szCs w:val="24"/>
          <w:lang w:eastAsia="ar-SA"/>
        </w:rPr>
        <w:t>Спецификация*</w:t>
      </w:r>
    </w:p>
    <w:p w:rsidR="001E31D0" w:rsidRPr="001E31D0" w:rsidRDefault="001E31D0" w:rsidP="001E31D0">
      <w:pPr>
        <w:widowControl/>
        <w:tabs>
          <w:tab w:val="left" w:pos="0"/>
        </w:tabs>
        <w:suppressAutoHyphens/>
        <w:spacing w:line="240" w:lineRule="auto"/>
        <w:jc w:val="center"/>
        <w:rPr>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79"/>
        <w:gridCol w:w="1285"/>
        <w:gridCol w:w="626"/>
        <w:gridCol w:w="668"/>
        <w:gridCol w:w="1028"/>
        <w:gridCol w:w="1258"/>
        <w:gridCol w:w="882"/>
        <w:gridCol w:w="866"/>
        <w:gridCol w:w="1207"/>
      </w:tblGrid>
      <w:tr w:rsidR="001E31D0" w:rsidRPr="001E31D0" w:rsidTr="00603357">
        <w:trPr>
          <w:trHeight w:val="668"/>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w:t>
            </w:r>
          </w:p>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п/п</w:t>
            </w:r>
          </w:p>
        </w:tc>
        <w:tc>
          <w:tcPr>
            <w:tcW w:w="216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Наименование, характеристики услуг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Место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Цена за единицу без учета НДС, руб</w:t>
            </w: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Стоимость без учета НДС, руб</w:t>
            </w: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Ставка НДС, %</w:t>
            </w: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Общая стоимость с учетом НДС, руб</w:t>
            </w:r>
          </w:p>
        </w:tc>
      </w:tr>
      <w:tr w:rsidR="001E31D0" w:rsidRPr="001E31D0" w:rsidTr="00603357">
        <w:trPr>
          <w:trHeight w:val="219"/>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rPr>
                <w:sz w:val="24"/>
                <w:szCs w:val="24"/>
                <w:lang w:eastAsia="ar-SA"/>
              </w:rPr>
            </w:pPr>
            <w:r w:rsidRPr="001E31D0">
              <w:rPr>
                <w:color w:val="000000"/>
                <w:sz w:val="24"/>
                <w:szCs w:val="24"/>
                <w:lang w:eastAsia="ar-SA"/>
              </w:rPr>
              <w:t>Консультационные услуги по прикладному программному обеспечению «БЭСТ-5» (версия 3.4 или новее)</w:t>
            </w:r>
          </w:p>
        </w:tc>
        <w:tc>
          <w:tcPr>
            <w:tcW w:w="133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Россия, 414016,</w:t>
            </w:r>
          </w:p>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г. Астрахань, ул. Капитана Краснова, 31</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500</w:t>
            </w: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r>
      <w:tr w:rsidR="001E31D0" w:rsidRPr="001E31D0" w:rsidTr="00603357">
        <w:trPr>
          <w:trHeight w:val="60"/>
          <w:jc w:val="center"/>
        </w:trPr>
        <w:tc>
          <w:tcPr>
            <w:tcW w:w="6703" w:type="dxa"/>
            <w:gridSpan w:val="6"/>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ind w:firstLine="459"/>
              <w:rPr>
                <w:sz w:val="24"/>
                <w:szCs w:val="24"/>
                <w:lang w:eastAsia="ar-SA"/>
              </w:rPr>
            </w:pPr>
            <w:r w:rsidRPr="001E31D0">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r>
    </w:tbl>
    <w:p w:rsidR="001E31D0" w:rsidRPr="001E31D0" w:rsidRDefault="001E31D0" w:rsidP="001E31D0">
      <w:pPr>
        <w:widowControl/>
        <w:tabs>
          <w:tab w:val="left" w:pos="0"/>
        </w:tabs>
        <w:suppressAutoHyphens/>
        <w:spacing w:line="240" w:lineRule="auto"/>
        <w:jc w:val="center"/>
        <w:rPr>
          <w:b/>
          <w:color w:val="000000"/>
          <w:sz w:val="24"/>
          <w:szCs w:val="24"/>
          <w:lang w:eastAsia="ar-SA"/>
        </w:rPr>
      </w:pPr>
    </w:p>
    <w:p w:rsidR="001E31D0" w:rsidRPr="001E31D0" w:rsidRDefault="001E31D0" w:rsidP="001E31D0">
      <w:pPr>
        <w:widowControl/>
        <w:tabs>
          <w:tab w:val="left" w:pos="0"/>
        </w:tabs>
        <w:suppressAutoHyphens/>
        <w:spacing w:line="240" w:lineRule="auto"/>
        <w:ind w:firstLine="567"/>
        <w:jc w:val="both"/>
        <w:rPr>
          <w:color w:val="000000"/>
          <w:sz w:val="24"/>
          <w:szCs w:val="24"/>
          <w:lang w:eastAsia="ar-SA"/>
        </w:rPr>
      </w:pPr>
      <w:r w:rsidRPr="001E31D0">
        <w:rPr>
          <w:color w:val="000000"/>
          <w:sz w:val="24"/>
          <w:szCs w:val="24"/>
          <w:lang w:eastAsia="ar-SA"/>
        </w:rPr>
        <w:t xml:space="preserve">ИТОГО: </w:t>
      </w:r>
      <w:r w:rsidRPr="001E31D0">
        <w:rPr>
          <w:i/>
          <w:color w:val="000000"/>
          <w:sz w:val="24"/>
          <w:szCs w:val="24"/>
          <w:u w:val="single"/>
          <w:lang w:eastAsia="ar-SA"/>
        </w:rPr>
        <w:t>Сумма прописью</w:t>
      </w:r>
      <w:r w:rsidRPr="001E31D0">
        <w:rPr>
          <w:color w:val="000000"/>
          <w:sz w:val="24"/>
          <w:szCs w:val="24"/>
          <w:lang w:eastAsia="ar-SA"/>
        </w:rPr>
        <w:t xml:space="preserve"> рублей __ копеек, в том числе НДС __% - </w:t>
      </w:r>
      <w:r w:rsidRPr="001E31D0">
        <w:rPr>
          <w:i/>
          <w:color w:val="000000"/>
          <w:sz w:val="24"/>
          <w:szCs w:val="24"/>
          <w:u w:val="single"/>
          <w:lang w:eastAsia="ar-SA"/>
        </w:rPr>
        <w:t>Сумма прописью</w:t>
      </w:r>
      <w:r w:rsidRPr="001E31D0">
        <w:rPr>
          <w:color w:val="000000"/>
          <w:sz w:val="24"/>
          <w:szCs w:val="24"/>
          <w:lang w:eastAsia="ar-SA"/>
        </w:rPr>
        <w:t xml:space="preserve"> рублей __копеек/НДС не облагается на основании </w:t>
      </w:r>
      <w:r w:rsidRPr="001E31D0">
        <w:rPr>
          <w:i/>
          <w:color w:val="000000"/>
          <w:sz w:val="24"/>
          <w:szCs w:val="24"/>
          <w:u w:val="single"/>
          <w:lang w:eastAsia="ar-SA"/>
        </w:rPr>
        <w:t>указать пункт и статью НК РФ</w:t>
      </w:r>
      <w:r w:rsidRPr="001E31D0">
        <w:rPr>
          <w:color w:val="000000"/>
          <w:sz w:val="24"/>
          <w:szCs w:val="24"/>
          <w:lang w:eastAsia="ar-SA"/>
        </w:rPr>
        <w:t>.</w:t>
      </w:r>
    </w:p>
    <w:p w:rsidR="001E31D0" w:rsidRPr="001E31D0" w:rsidRDefault="001E31D0" w:rsidP="001E31D0">
      <w:pPr>
        <w:widowControl/>
        <w:tabs>
          <w:tab w:val="left" w:pos="0"/>
        </w:tabs>
        <w:suppressAutoHyphens/>
        <w:spacing w:line="240" w:lineRule="auto"/>
        <w:ind w:firstLine="567"/>
        <w:rPr>
          <w:color w:val="000000"/>
          <w:sz w:val="24"/>
          <w:szCs w:val="24"/>
          <w:lang w:eastAsia="ar-SA"/>
        </w:rPr>
      </w:pPr>
    </w:p>
    <w:p w:rsidR="001E31D0" w:rsidRPr="001E31D0" w:rsidRDefault="001E31D0" w:rsidP="001E31D0">
      <w:pPr>
        <w:widowControl/>
        <w:tabs>
          <w:tab w:val="left" w:pos="0"/>
        </w:tabs>
        <w:suppressAutoHyphens/>
        <w:spacing w:line="240" w:lineRule="auto"/>
        <w:ind w:firstLine="567"/>
        <w:jc w:val="both"/>
        <w:rPr>
          <w:color w:val="000000"/>
          <w:sz w:val="24"/>
          <w:szCs w:val="24"/>
          <w:lang w:eastAsia="ar-SA"/>
        </w:rPr>
      </w:pPr>
      <w:r w:rsidRPr="001E31D0">
        <w:rPr>
          <w:color w:val="000000"/>
          <w:sz w:val="24"/>
          <w:szCs w:val="24"/>
          <w:lang w:eastAsia="ar-SA"/>
        </w:rPr>
        <w:t>Цена за один час оказания услуг является твердой и определяется на весь срок исполнения Договора.</w:t>
      </w: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1E31D0" w:rsidRPr="001E31D0" w:rsidTr="00603357">
        <w:trPr>
          <w:trHeight w:val="146"/>
          <w:jc w:val="center"/>
        </w:trPr>
        <w:tc>
          <w:tcPr>
            <w:tcW w:w="4948" w:type="dxa"/>
          </w:tcPr>
          <w:p w:rsidR="001E31D0" w:rsidRPr="001E31D0" w:rsidRDefault="001E31D0" w:rsidP="001E31D0">
            <w:pPr>
              <w:widowControl/>
              <w:spacing w:line="240" w:lineRule="auto"/>
              <w:rPr>
                <w:b/>
                <w:sz w:val="24"/>
                <w:szCs w:val="24"/>
              </w:rPr>
            </w:pPr>
            <w:r w:rsidRPr="001E31D0">
              <w:rPr>
                <w:i/>
                <w:sz w:val="24"/>
                <w:szCs w:val="24"/>
              </w:rPr>
              <w:t>Должность</w:t>
            </w: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1E31D0" w:rsidRPr="001E31D0" w:rsidRDefault="001E31D0" w:rsidP="001E31D0">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1E31D0" w:rsidRPr="001E31D0" w:rsidRDefault="001E31D0" w:rsidP="001E31D0">
            <w:pPr>
              <w:widowControl/>
              <w:shd w:val="clear" w:color="auto" w:fill="FFFFFF"/>
              <w:spacing w:line="240" w:lineRule="auto"/>
              <w:ind w:left="168"/>
              <w:rPr>
                <w:b/>
                <w:bCs/>
                <w:spacing w:val="-5"/>
                <w:sz w:val="24"/>
                <w:szCs w:val="24"/>
                <w:u w:val="single"/>
              </w:rPr>
            </w:pPr>
          </w:p>
        </w:tc>
        <w:tc>
          <w:tcPr>
            <w:tcW w:w="5230" w:type="dxa"/>
          </w:tcPr>
          <w:p w:rsidR="001E31D0" w:rsidRPr="001E31D0" w:rsidRDefault="001E31D0" w:rsidP="001E31D0">
            <w:pPr>
              <w:widowControl/>
              <w:spacing w:line="240" w:lineRule="auto"/>
              <w:rPr>
                <w:sz w:val="24"/>
                <w:szCs w:val="24"/>
              </w:rPr>
            </w:pPr>
            <w:r w:rsidRPr="001E31D0">
              <w:rPr>
                <w:sz w:val="24"/>
                <w:szCs w:val="24"/>
              </w:rPr>
              <w:t xml:space="preserve">Руководитель </w:t>
            </w:r>
          </w:p>
          <w:p w:rsidR="001E31D0" w:rsidRPr="001E31D0" w:rsidRDefault="001E31D0" w:rsidP="001E31D0">
            <w:pPr>
              <w:widowControl/>
              <w:shd w:val="clear" w:color="auto" w:fill="FFFFFF"/>
              <w:spacing w:line="240" w:lineRule="auto"/>
              <w:ind w:firstLine="33"/>
              <w:rPr>
                <w:i/>
                <w:sz w:val="24"/>
                <w:szCs w:val="24"/>
              </w:rPr>
            </w:pPr>
            <w:r w:rsidRPr="001E31D0">
              <w:rPr>
                <w:sz w:val="24"/>
                <w:szCs w:val="24"/>
              </w:rPr>
              <w:t>ФГБУ «АМП Каспийского моря»</w:t>
            </w:r>
            <w:r w:rsidRPr="001E31D0">
              <w:rPr>
                <w:i/>
                <w:sz w:val="24"/>
                <w:szCs w:val="24"/>
              </w:rPr>
              <w:t xml:space="preserve"> </w:t>
            </w:r>
          </w:p>
          <w:p w:rsidR="001E31D0" w:rsidRPr="001E31D0" w:rsidRDefault="001E31D0" w:rsidP="001E31D0">
            <w:pPr>
              <w:widowControl/>
              <w:shd w:val="clear" w:color="auto" w:fill="FFFFFF"/>
              <w:spacing w:line="240" w:lineRule="auto"/>
              <w:ind w:firstLine="33"/>
              <w:rPr>
                <w:b/>
                <w:sz w:val="24"/>
                <w:szCs w:val="24"/>
              </w:rPr>
            </w:pPr>
          </w:p>
          <w:p w:rsidR="001E31D0" w:rsidRPr="001E31D0" w:rsidRDefault="001E31D0" w:rsidP="001E31D0">
            <w:pPr>
              <w:widowControl/>
              <w:shd w:val="clear" w:color="auto" w:fill="FFFFFF"/>
              <w:spacing w:line="240" w:lineRule="auto"/>
              <w:ind w:firstLine="33"/>
              <w:rPr>
                <w:b/>
                <w:sz w:val="24"/>
                <w:szCs w:val="24"/>
              </w:rPr>
            </w:pPr>
          </w:p>
          <w:p w:rsidR="001E31D0" w:rsidRPr="001E31D0" w:rsidRDefault="001E31D0" w:rsidP="001E31D0">
            <w:pPr>
              <w:widowControl/>
              <w:shd w:val="clear" w:color="auto" w:fill="FFFFFF"/>
              <w:spacing w:line="240" w:lineRule="auto"/>
              <w:rPr>
                <w:b/>
                <w:sz w:val="24"/>
                <w:szCs w:val="24"/>
              </w:rPr>
            </w:pPr>
            <w:r w:rsidRPr="001E31D0">
              <w:rPr>
                <w:b/>
                <w:sz w:val="24"/>
                <w:szCs w:val="24"/>
              </w:rPr>
              <w:t xml:space="preserve">___________________ </w:t>
            </w:r>
            <w:r w:rsidRPr="001E31D0">
              <w:rPr>
                <w:sz w:val="24"/>
                <w:szCs w:val="24"/>
              </w:rPr>
              <w:t>М.А. Абдулатипов</w:t>
            </w:r>
          </w:p>
          <w:p w:rsidR="001E31D0" w:rsidRPr="001E31D0" w:rsidRDefault="001E31D0" w:rsidP="001E31D0">
            <w:pPr>
              <w:widowControl/>
              <w:spacing w:line="240" w:lineRule="auto"/>
              <w:rPr>
                <w:sz w:val="24"/>
                <w:szCs w:val="24"/>
              </w:rPr>
            </w:pPr>
            <w:r w:rsidRPr="001E31D0">
              <w:rPr>
                <w:sz w:val="24"/>
                <w:szCs w:val="24"/>
              </w:rPr>
              <w:t xml:space="preserve">МП </w:t>
            </w:r>
          </w:p>
        </w:tc>
      </w:tr>
    </w:tbl>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spacing w:after="200" w:line="276" w:lineRule="auto"/>
        <w:rPr>
          <w:sz w:val="24"/>
          <w:szCs w:val="24"/>
        </w:rPr>
      </w:pPr>
      <w:r w:rsidRPr="001E31D0">
        <w:rPr>
          <w:color w:val="000000"/>
          <w:sz w:val="24"/>
          <w:szCs w:val="24"/>
          <w:lang w:eastAsia="ar-SA"/>
        </w:rPr>
        <w:t>*</w:t>
      </w:r>
      <w:r w:rsidRPr="001E31D0">
        <w:rPr>
          <w:sz w:val="24"/>
          <w:szCs w:val="24"/>
        </w:rPr>
        <w:t xml:space="preserve"> Спецификация заполняется на основании предложения (заявки) победителя закупки</w:t>
      </w:r>
    </w:p>
    <w:p w:rsidR="001E31D0" w:rsidRDefault="001E31D0" w:rsidP="001E31D0">
      <w:pPr>
        <w:jc w:val="center"/>
        <w:rPr>
          <w:sz w:val="24"/>
          <w:szCs w:val="24"/>
        </w:rPr>
      </w:pPr>
    </w:p>
    <w:p w:rsidR="001E31D0" w:rsidRDefault="001E31D0" w:rsidP="001E31D0">
      <w:pPr>
        <w:rPr>
          <w:sz w:val="24"/>
          <w:szCs w:val="24"/>
        </w:rPr>
      </w:pPr>
    </w:p>
    <w:p w:rsidR="00035D00" w:rsidRPr="001E31D0" w:rsidRDefault="00035D00" w:rsidP="001E31D0">
      <w:pPr>
        <w:rPr>
          <w:sz w:val="24"/>
          <w:szCs w:val="24"/>
        </w:rPr>
        <w:sectPr w:rsidR="00035D00" w:rsidRPr="001E31D0" w:rsidSect="002A5356">
          <w:headerReference w:type="even" r:id="rId21"/>
          <w:headerReference w:type="default" r:id="rId22"/>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1E31D0">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535A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7C41FA" w:rsidRDefault="007C41FA" w:rsidP="00BE7A36">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Pr>
          <w:color w:val="000000"/>
          <w:sz w:val="24"/>
          <w:szCs w:val="24"/>
          <w:lang w:eastAsia="ar-SA"/>
        </w:rPr>
        <w:t>О</w:t>
      </w:r>
      <w:r w:rsidRPr="00FE154F">
        <w:rPr>
          <w:color w:val="000000"/>
          <w:sz w:val="24"/>
          <w:szCs w:val="24"/>
          <w:lang w:eastAsia="ar-SA"/>
        </w:rPr>
        <w:t>казание консультационных услуг по прикладному программному обеспечению «БЭСТ-5» (версия 3.4</w:t>
      </w:r>
      <w:r w:rsidR="00AF3ED5">
        <w:rPr>
          <w:color w:val="000000"/>
          <w:sz w:val="24"/>
          <w:szCs w:val="24"/>
          <w:lang w:eastAsia="ar-SA"/>
        </w:rPr>
        <w:t xml:space="preserve"> или новее</w:t>
      </w:r>
      <w:r w:rsidRPr="00FE154F">
        <w:rPr>
          <w:color w:val="000000"/>
          <w:sz w:val="24"/>
          <w:szCs w:val="24"/>
          <w:lang w:eastAsia="ar-SA"/>
        </w:rPr>
        <w:t>)</w:t>
      </w:r>
      <w:r>
        <w:rPr>
          <w:color w:val="000000"/>
          <w:sz w:val="24"/>
          <w:szCs w:val="24"/>
          <w:lang w:eastAsia="ar-SA"/>
        </w:rPr>
        <w:t xml:space="preserve"> для ФГ</w:t>
      </w:r>
      <w:r w:rsidR="00C3345A">
        <w:rPr>
          <w:color w:val="000000"/>
          <w:sz w:val="24"/>
          <w:szCs w:val="24"/>
          <w:lang w:eastAsia="ar-SA"/>
        </w:rPr>
        <w:t xml:space="preserve">БУ «АМП </w:t>
      </w:r>
      <w:r w:rsidR="002535A3">
        <w:rPr>
          <w:color w:val="000000"/>
          <w:sz w:val="24"/>
          <w:szCs w:val="24"/>
          <w:lang w:eastAsia="ar-SA"/>
        </w:rPr>
        <w:t>Каспийского моря» в 2022</w:t>
      </w:r>
      <w:r>
        <w:rPr>
          <w:color w:val="000000"/>
          <w:sz w:val="24"/>
          <w:szCs w:val="24"/>
          <w:lang w:eastAsia="ar-SA"/>
        </w:rPr>
        <w:t xml:space="preserve"> году.</w:t>
      </w:r>
    </w:p>
    <w:p w:rsidR="007C41FA" w:rsidRDefault="007C41FA" w:rsidP="00BE7A36">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sidR="002535A3">
        <w:rPr>
          <w:color w:val="000000"/>
          <w:sz w:val="24"/>
          <w:szCs w:val="24"/>
          <w:lang w:eastAsia="ar-SA"/>
        </w:rPr>
        <w:t>с 01.01.2022 г. по 31.12.2022</w:t>
      </w:r>
      <w:r w:rsidRPr="00FE154F">
        <w:rPr>
          <w:color w:val="000000"/>
          <w:sz w:val="24"/>
          <w:szCs w:val="24"/>
          <w:lang w:eastAsia="ar-SA"/>
        </w:rPr>
        <w:t xml:space="preserve"> г.</w:t>
      </w:r>
    </w:p>
    <w:p w:rsidR="007C41FA" w:rsidRDefault="007C41FA" w:rsidP="00BE7A36">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7C41FA" w:rsidRDefault="007C41FA" w:rsidP="00BE7A36">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sz w:val="24"/>
          <w:szCs w:val="24"/>
          <w:lang w:eastAsia="ar-SA"/>
        </w:rPr>
        <w:t xml:space="preserve">- </w:t>
      </w:r>
      <w:r w:rsidRPr="002535A3">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переустановка (при необходимости) драйверов защиты программы;</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проверка работоспособности программы на вычислительной технике «Заказчика»;</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профилактический контроль целостности базы данных программы и при необходимости их корректировка;</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исправление ошибок в базе данных;</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настройка прав доступа пользователей и пользовательского меню;</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доработка и преобразование существующих форм отчетности;</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разработка новых и дополнительных печатных форм документов, принятых в учреждении «Заказчика»;</w:t>
      </w:r>
    </w:p>
    <w:p w:rsidR="002535A3" w:rsidRPr="002535A3" w:rsidRDefault="002535A3" w:rsidP="002535A3">
      <w:pPr>
        <w:widowControl/>
        <w:tabs>
          <w:tab w:val="left" w:pos="360"/>
        </w:tabs>
        <w:suppressAutoHyphens/>
        <w:spacing w:line="240" w:lineRule="auto"/>
        <w:jc w:val="both"/>
        <w:rPr>
          <w:bCs/>
          <w:sz w:val="24"/>
          <w:szCs w:val="24"/>
        </w:rPr>
      </w:pPr>
      <w:r w:rsidRPr="002535A3">
        <w:rPr>
          <w:bCs/>
          <w:sz w:val="24"/>
          <w:szCs w:val="24"/>
        </w:rPr>
        <w:t>- настройка типовых операций, плана счетов синтетического и аналитического учета;</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2535A3" w:rsidRPr="002535A3" w:rsidRDefault="002535A3" w:rsidP="002535A3">
      <w:pPr>
        <w:widowControl/>
        <w:tabs>
          <w:tab w:val="left" w:pos="360"/>
        </w:tabs>
        <w:suppressAutoHyphens/>
        <w:spacing w:line="240" w:lineRule="auto"/>
        <w:jc w:val="both"/>
        <w:rPr>
          <w:bCs/>
          <w:sz w:val="24"/>
          <w:szCs w:val="24"/>
        </w:rPr>
      </w:pPr>
      <w:r w:rsidRPr="002535A3">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выгрузка необходимых данных и отчетов в электронном виде в другие системы электронного документооборота;</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настройка обмена данных с другими программами;</w:t>
      </w:r>
    </w:p>
    <w:p w:rsidR="002535A3" w:rsidRPr="002535A3" w:rsidRDefault="002535A3" w:rsidP="002535A3">
      <w:pPr>
        <w:widowControl/>
        <w:tabs>
          <w:tab w:val="left" w:pos="360"/>
        </w:tabs>
        <w:suppressAutoHyphens/>
        <w:spacing w:line="240" w:lineRule="auto"/>
        <w:jc w:val="both"/>
        <w:rPr>
          <w:bCs/>
          <w:color w:val="000000"/>
          <w:sz w:val="24"/>
          <w:szCs w:val="24"/>
        </w:rPr>
      </w:pPr>
      <w:r w:rsidRPr="002535A3">
        <w:rPr>
          <w:bCs/>
          <w:color w:val="000000"/>
          <w:sz w:val="24"/>
          <w:szCs w:val="24"/>
        </w:rPr>
        <w:t>- консультирование по изменениям и доработкам, выполненным в сервис-пакетах (</w:t>
      </w:r>
      <w:r w:rsidRPr="002535A3">
        <w:rPr>
          <w:bCs/>
          <w:color w:val="000000"/>
          <w:sz w:val="24"/>
          <w:szCs w:val="24"/>
          <w:lang w:val="en-US"/>
        </w:rPr>
        <w:t>SP</w:t>
      </w:r>
      <w:r w:rsidRPr="002535A3">
        <w:rPr>
          <w:bCs/>
          <w:color w:val="000000"/>
          <w:sz w:val="24"/>
          <w:szCs w:val="24"/>
        </w:rPr>
        <w:t xml:space="preserve">, </w:t>
      </w:r>
      <w:r w:rsidRPr="002535A3">
        <w:rPr>
          <w:bCs/>
          <w:color w:val="000000"/>
          <w:sz w:val="24"/>
          <w:szCs w:val="24"/>
          <w:lang w:val="en-US"/>
        </w:rPr>
        <w:t>HF</w:t>
      </w:r>
      <w:r w:rsidRPr="002535A3">
        <w:rPr>
          <w:bCs/>
          <w:color w:val="000000"/>
          <w:sz w:val="24"/>
          <w:szCs w:val="24"/>
        </w:rPr>
        <w:t>) и новых версиях программы;</w:t>
      </w:r>
    </w:p>
    <w:p w:rsidR="002535A3" w:rsidRPr="002535A3" w:rsidRDefault="002535A3" w:rsidP="002535A3">
      <w:pPr>
        <w:widowControl/>
        <w:tabs>
          <w:tab w:val="left" w:pos="360"/>
          <w:tab w:val="left" w:pos="720"/>
        </w:tabs>
        <w:suppressAutoHyphens/>
        <w:spacing w:line="240" w:lineRule="auto"/>
        <w:jc w:val="both"/>
        <w:rPr>
          <w:bCs/>
          <w:sz w:val="24"/>
          <w:szCs w:val="24"/>
        </w:rPr>
      </w:pPr>
      <w:r w:rsidRPr="002535A3">
        <w:rPr>
          <w:bCs/>
          <w:sz w:val="24"/>
          <w:szCs w:val="24"/>
        </w:rPr>
        <w:t>- услуги по проверке и настройке рабочих станций и периферийных устройств для работы с программой.</w:t>
      </w:r>
    </w:p>
    <w:p w:rsidR="007C41FA" w:rsidRDefault="007C41FA" w:rsidP="00BE7A36">
      <w:pPr>
        <w:shd w:val="clear" w:color="auto" w:fill="FFFFFF"/>
        <w:autoSpaceDE w:val="0"/>
        <w:autoSpaceDN w:val="0"/>
        <w:adjustRightInd w:val="0"/>
        <w:spacing w:line="240" w:lineRule="auto"/>
        <w:ind w:firstLine="284"/>
        <w:jc w:val="both"/>
        <w:rPr>
          <w:sz w:val="24"/>
          <w:szCs w:val="24"/>
        </w:rPr>
      </w:pPr>
      <w:r w:rsidRPr="003455D1">
        <w:rPr>
          <w:sz w:val="24"/>
          <w:szCs w:val="24"/>
        </w:rPr>
        <w:t>5. Исполнитель обязан:</w:t>
      </w:r>
    </w:p>
    <w:p w:rsidR="00AE586B" w:rsidRPr="00AE586B" w:rsidRDefault="00AE586B" w:rsidP="00AE586B">
      <w:pPr>
        <w:widowControl/>
        <w:suppressAutoHyphens/>
        <w:spacing w:line="240" w:lineRule="auto"/>
        <w:ind w:firstLine="709"/>
        <w:jc w:val="both"/>
        <w:rPr>
          <w:sz w:val="24"/>
          <w:szCs w:val="24"/>
          <w:lang w:eastAsia="ar-SA"/>
        </w:rPr>
      </w:pPr>
      <w:r>
        <w:rPr>
          <w:sz w:val="24"/>
          <w:szCs w:val="24"/>
          <w:lang w:eastAsia="ar-SA"/>
        </w:rPr>
        <w:t>5.1</w:t>
      </w:r>
      <w:r w:rsidRPr="00AE586B">
        <w:rPr>
          <w:sz w:val="24"/>
          <w:szCs w:val="24"/>
          <w:lang w:eastAsia="ar-SA"/>
        </w:rPr>
        <w:t>. Прикрепить для оказания консультационных услуг по Договору постоянных специалистов, сертифицированных по программе «БЭСТ-5», с учетом пожеланий «Заказчика».</w:t>
      </w:r>
    </w:p>
    <w:p w:rsidR="00AE586B" w:rsidRPr="00AE586B" w:rsidRDefault="007F7F98" w:rsidP="00AE586B">
      <w:pPr>
        <w:widowControl/>
        <w:suppressAutoHyphens/>
        <w:spacing w:line="240" w:lineRule="auto"/>
        <w:ind w:firstLine="709"/>
        <w:jc w:val="both"/>
        <w:rPr>
          <w:sz w:val="24"/>
          <w:szCs w:val="24"/>
          <w:lang w:eastAsia="ar-SA"/>
        </w:rPr>
      </w:pPr>
      <w:r>
        <w:rPr>
          <w:sz w:val="24"/>
          <w:szCs w:val="24"/>
          <w:lang w:eastAsia="ar-SA"/>
        </w:rPr>
        <w:t>5.2</w:t>
      </w:r>
      <w:r w:rsidR="00AE586B" w:rsidRPr="00AE586B">
        <w:rPr>
          <w:sz w:val="24"/>
          <w:szCs w:val="24"/>
          <w:lang w:eastAsia="ar-SA"/>
        </w:rPr>
        <w:t>. Оказывать услуги с выездом к «Заказчику» по 8 (Восемь) часов каждую среду (500 часов в год) в течение 2022 года и в другие рабочие дни по заявке «Заказчика». «Заказчик» по согласованию с «Исполнителем» вправе изменить график оказания услуг.</w:t>
      </w:r>
    </w:p>
    <w:p w:rsidR="00AE586B" w:rsidRPr="00AE586B" w:rsidRDefault="007F7F98" w:rsidP="00AE586B">
      <w:pPr>
        <w:widowControl/>
        <w:suppressAutoHyphens/>
        <w:spacing w:line="240" w:lineRule="auto"/>
        <w:ind w:firstLine="709"/>
        <w:jc w:val="both"/>
        <w:rPr>
          <w:sz w:val="24"/>
          <w:szCs w:val="24"/>
          <w:lang w:eastAsia="ar-SA"/>
        </w:rPr>
      </w:pPr>
      <w:r>
        <w:rPr>
          <w:sz w:val="24"/>
          <w:szCs w:val="24"/>
          <w:lang w:eastAsia="ar-SA"/>
        </w:rPr>
        <w:t>5.3</w:t>
      </w:r>
      <w:r w:rsidR="00AE586B" w:rsidRPr="00AE586B">
        <w:rPr>
          <w:sz w:val="24"/>
          <w:szCs w:val="24"/>
          <w:lang w:eastAsia="ar-SA"/>
        </w:rPr>
        <w:t>. Обеспечивать консультации (дистанционное оказание услуг) в режиме «горячей линии» (с 9.00 до 18.00 в рабочие дни).</w:t>
      </w:r>
    </w:p>
    <w:p w:rsidR="00AE586B" w:rsidRPr="00AE586B" w:rsidRDefault="00F52355" w:rsidP="00AE586B">
      <w:pPr>
        <w:widowControl/>
        <w:suppressAutoHyphens/>
        <w:spacing w:line="240" w:lineRule="auto"/>
        <w:ind w:firstLine="709"/>
        <w:jc w:val="both"/>
        <w:rPr>
          <w:sz w:val="24"/>
          <w:szCs w:val="24"/>
          <w:lang w:eastAsia="ar-SA"/>
        </w:rPr>
      </w:pPr>
      <w:r>
        <w:rPr>
          <w:sz w:val="24"/>
          <w:szCs w:val="24"/>
          <w:lang w:eastAsia="ar-SA"/>
        </w:rPr>
        <w:t>5.4</w:t>
      </w:r>
      <w:r w:rsidR="00AE586B" w:rsidRPr="00AE586B">
        <w:rPr>
          <w:sz w:val="24"/>
          <w:szCs w:val="24"/>
          <w:lang w:eastAsia="ar-SA"/>
        </w:rPr>
        <w:t>. В случае возникновения сбоя в работе программы вернуть программу в рабочее состояние в срок не более чем 1 (Один) рабочий день.</w:t>
      </w:r>
    </w:p>
    <w:p w:rsidR="00AE586B" w:rsidRPr="00AE586B" w:rsidRDefault="00F52355" w:rsidP="00AE586B">
      <w:pPr>
        <w:widowControl/>
        <w:suppressAutoHyphens/>
        <w:spacing w:line="240" w:lineRule="auto"/>
        <w:ind w:firstLine="709"/>
        <w:jc w:val="both"/>
        <w:rPr>
          <w:sz w:val="24"/>
          <w:szCs w:val="24"/>
          <w:lang w:eastAsia="ar-SA"/>
        </w:rPr>
      </w:pPr>
      <w:r>
        <w:rPr>
          <w:sz w:val="24"/>
          <w:szCs w:val="24"/>
          <w:lang w:eastAsia="ar-SA"/>
        </w:rPr>
        <w:t>5.5</w:t>
      </w:r>
      <w:r w:rsidR="00AE586B" w:rsidRPr="00AE586B">
        <w:rPr>
          <w:sz w:val="24"/>
          <w:szCs w:val="24"/>
          <w:lang w:eastAsia="ar-SA"/>
        </w:rPr>
        <w:t>.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F39F5" w:rsidRDefault="001F39F5" w:rsidP="001F39F5">
      <w:pPr>
        <w:widowControl/>
        <w:suppressAutoHyphens/>
        <w:spacing w:line="240" w:lineRule="auto"/>
        <w:ind w:firstLine="284"/>
        <w:jc w:val="both"/>
        <w:rPr>
          <w:sz w:val="24"/>
          <w:szCs w:val="24"/>
          <w:lang w:eastAsia="ar-SA"/>
        </w:rPr>
      </w:pPr>
      <w:r w:rsidRPr="003455D1">
        <w:rPr>
          <w:sz w:val="24"/>
          <w:szCs w:val="24"/>
          <w:lang w:eastAsia="ar-SA"/>
        </w:rPr>
        <w:t>6. Требования к результатам услуг:</w:t>
      </w:r>
    </w:p>
    <w:p w:rsidR="001F39F5" w:rsidRDefault="001F39F5" w:rsidP="001F39F5">
      <w:pPr>
        <w:widowControl/>
        <w:suppressAutoHyphens/>
        <w:spacing w:line="240" w:lineRule="auto"/>
        <w:jc w:val="both"/>
        <w:rPr>
          <w:sz w:val="24"/>
          <w:szCs w:val="24"/>
          <w:lang w:eastAsia="ar-SA"/>
        </w:rPr>
      </w:pPr>
      <w:r>
        <w:rPr>
          <w:sz w:val="24"/>
          <w:szCs w:val="24"/>
          <w:lang w:eastAsia="ar-SA"/>
        </w:rPr>
        <w:t>- поддержка программных средств в работоспособном и актуальном состоянии;</w:t>
      </w:r>
    </w:p>
    <w:p w:rsidR="001F39F5" w:rsidRDefault="001F39F5" w:rsidP="001F39F5">
      <w:pPr>
        <w:widowControl/>
        <w:suppressAutoHyphens/>
        <w:spacing w:line="240" w:lineRule="auto"/>
        <w:jc w:val="both"/>
        <w:rPr>
          <w:sz w:val="24"/>
          <w:szCs w:val="24"/>
          <w:lang w:eastAsia="ar-SA"/>
        </w:rPr>
      </w:pPr>
      <w:r>
        <w:rPr>
          <w:sz w:val="24"/>
          <w:szCs w:val="24"/>
          <w:lang w:eastAsia="ar-SA"/>
        </w:rPr>
        <w:lastRenderedPageBreak/>
        <w:t>- обеспечение ведения учета и составления бюджетной и налоговой отчетности в соответствии с действующими нормативными документами, обеспечение составления и сдачи бюджетной и налоговой отчетности в сроки, установленные действующим законодательством;</w:t>
      </w:r>
    </w:p>
    <w:p w:rsidR="001F39F5" w:rsidRDefault="001F39F5" w:rsidP="001F39F5">
      <w:pPr>
        <w:widowControl/>
        <w:suppressAutoHyphens/>
        <w:spacing w:line="240" w:lineRule="auto"/>
        <w:jc w:val="both"/>
        <w:rPr>
          <w:sz w:val="24"/>
          <w:szCs w:val="24"/>
          <w:lang w:eastAsia="ar-SA"/>
        </w:rPr>
      </w:pPr>
      <w:r>
        <w:rPr>
          <w:sz w:val="24"/>
          <w:szCs w:val="24"/>
          <w:lang w:eastAsia="ar-SA"/>
        </w:rPr>
        <w:t>- обеспечение правильной эксплуатации программных средств для ведения бюджетного учета;</w:t>
      </w:r>
    </w:p>
    <w:p w:rsidR="001F39F5" w:rsidRDefault="001F39F5" w:rsidP="001F39F5">
      <w:pPr>
        <w:widowControl/>
        <w:suppressAutoHyphens/>
        <w:spacing w:line="240" w:lineRule="auto"/>
        <w:jc w:val="both"/>
        <w:rPr>
          <w:sz w:val="24"/>
          <w:szCs w:val="24"/>
          <w:lang w:eastAsia="ar-SA"/>
        </w:rPr>
      </w:pPr>
      <w:r>
        <w:rPr>
          <w:sz w:val="24"/>
          <w:szCs w:val="24"/>
          <w:lang w:eastAsia="ar-SA"/>
        </w:rPr>
        <w:t>- информационные базы программных средств должны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7C41FA" w:rsidRPr="00FE154F" w:rsidRDefault="007C41FA" w:rsidP="007C41FA">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AA5E14" w:rsidRDefault="00AA5E14" w:rsidP="0030151A">
      <w:pPr>
        <w:spacing w:line="240" w:lineRule="auto"/>
        <w:contextualSpacing/>
        <w:rPr>
          <w:rFonts w:eastAsia="Arial"/>
          <w:b/>
          <w:sz w:val="24"/>
          <w:szCs w:val="24"/>
          <w:lang w:eastAsia="ar-SA"/>
        </w:rPr>
      </w:pPr>
    </w:p>
    <w:p w:rsidR="007C41FA" w:rsidRDefault="007C41FA"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0586" w:rsidRDefault="00AA058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sidR="00AA0586">
        <w:rPr>
          <w:rFonts w:eastAsia="Arial"/>
          <w:b/>
          <w:sz w:val="24"/>
          <w:szCs w:val="24"/>
          <w:lang w:eastAsia="ar-SA"/>
        </w:rPr>
        <w:t xml:space="preserve">                             И.И. Обухов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EF51DC">
      <w:pPr>
        <w:spacing w:line="240" w:lineRule="auto"/>
        <w:ind w:firstLine="5387"/>
        <w:rPr>
          <w:b/>
          <w:bCs/>
          <w:sz w:val="24"/>
          <w:szCs w:val="24"/>
        </w:rPr>
      </w:pPr>
      <w:r>
        <w:rPr>
          <w:b/>
          <w:bCs/>
          <w:sz w:val="24"/>
          <w:szCs w:val="24"/>
        </w:rPr>
        <w:lastRenderedPageBreak/>
        <w:t>Приложение № 5</w:t>
      </w:r>
    </w:p>
    <w:p w:rsidR="00EF51DC" w:rsidRDefault="00EF51DC" w:rsidP="00EF51DC">
      <w:pPr>
        <w:spacing w:line="240" w:lineRule="auto"/>
        <w:ind w:firstLine="5387"/>
        <w:rPr>
          <w:bCs/>
          <w:sz w:val="24"/>
          <w:szCs w:val="24"/>
        </w:rPr>
      </w:pPr>
      <w:r>
        <w:rPr>
          <w:bCs/>
          <w:sz w:val="24"/>
          <w:szCs w:val="24"/>
        </w:rPr>
        <w:t>к документации от “__“ ________ 2021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13" w:rsidRDefault="00613013" w:rsidP="00A61F85">
      <w:pPr>
        <w:spacing w:line="240" w:lineRule="auto"/>
      </w:pPr>
      <w:r>
        <w:separator/>
      </w:r>
    </w:p>
  </w:endnote>
  <w:endnote w:type="continuationSeparator" w:id="0">
    <w:p w:rsidR="00613013" w:rsidRDefault="0061301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13" w:rsidRDefault="00613013" w:rsidP="00A61F85">
      <w:pPr>
        <w:spacing w:line="240" w:lineRule="auto"/>
      </w:pPr>
      <w:r>
        <w:separator/>
      </w:r>
    </w:p>
  </w:footnote>
  <w:footnote w:type="continuationSeparator" w:id="0">
    <w:p w:rsidR="00613013" w:rsidRDefault="0061301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5B90">
      <w:rPr>
        <w:rStyle w:val="a5"/>
        <w:noProof/>
      </w:rPr>
      <w:t>9</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EAD"/>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37A"/>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A36"/>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6EE7"/>
    <w:rsid w:val="00D270A9"/>
    <w:rsid w:val="00D2745C"/>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F2C7C8-F93C-45D0-9A27-59410A13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27</Pages>
  <Words>10996</Words>
  <Characters>62683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1073</cp:revision>
  <cp:lastPrinted>2021-11-10T12:21:00Z</cp:lastPrinted>
  <dcterms:created xsi:type="dcterms:W3CDTF">2019-01-18T08:50:00Z</dcterms:created>
  <dcterms:modified xsi:type="dcterms:W3CDTF">2021-11-10T12:22:00Z</dcterms:modified>
</cp:coreProperties>
</file>