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4E2922">
        <w:trPr>
          <w:trHeight w:val="14980"/>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F12F1C" w:rsidP="0003369D">
            <w:pPr>
              <w:spacing w:line="240" w:lineRule="auto"/>
              <w:ind w:firstLine="5103"/>
              <w:jc w:val="right"/>
              <w:rPr>
                <w:sz w:val="28"/>
                <w:szCs w:val="28"/>
              </w:rPr>
            </w:pPr>
            <w:r>
              <w:rPr>
                <w:sz w:val="28"/>
                <w:szCs w:val="28"/>
              </w:rPr>
              <w:t>Р</w:t>
            </w:r>
            <w:r w:rsidR="005869BD" w:rsidRPr="004007C5">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F12F1C">
              <w:rPr>
                <w:sz w:val="28"/>
                <w:szCs w:val="28"/>
              </w:rPr>
              <w:t>М.А. Абдулатипов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BA3CA1">
              <w:rPr>
                <w:sz w:val="28"/>
                <w:szCs w:val="28"/>
              </w:rPr>
              <w:t xml:space="preserve"> 2021</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BA3CA1" w:rsidP="004A2980">
            <w:pPr>
              <w:spacing w:line="240" w:lineRule="auto"/>
              <w:jc w:val="center"/>
              <w:rPr>
                <w:b/>
                <w:bCs/>
                <w:iCs/>
                <w:sz w:val="32"/>
                <w:szCs w:val="32"/>
              </w:rPr>
            </w:pPr>
            <w:proofErr w:type="gramStart"/>
            <w:r>
              <w:rPr>
                <w:b/>
                <w:bCs/>
                <w:iCs/>
                <w:color w:val="000000"/>
                <w:sz w:val="32"/>
                <w:szCs w:val="32"/>
              </w:rPr>
              <w:t>(</w:t>
            </w:r>
            <w:r w:rsidRPr="00BA3CA1">
              <w:rPr>
                <w:b/>
                <w:bCs/>
                <w:iCs/>
                <w:color w:val="000000"/>
                <w:sz w:val="32"/>
                <w:szCs w:val="32"/>
              </w:rPr>
              <w:t xml:space="preserve">приложение № 1 к извещению о проведении запроса котировок в электронной форме </w:t>
            </w:r>
            <w:proofErr w:type="gramEnd"/>
          </w:p>
          <w:p w:rsidR="007170A0" w:rsidRDefault="002446DF" w:rsidP="007170A0">
            <w:pPr>
              <w:spacing w:line="240" w:lineRule="auto"/>
              <w:jc w:val="center"/>
              <w:rPr>
                <w:b/>
                <w:sz w:val="32"/>
                <w:szCs w:val="32"/>
              </w:rPr>
            </w:pPr>
            <w:proofErr w:type="gramStart"/>
            <w:r>
              <w:rPr>
                <w:b/>
                <w:sz w:val="32"/>
                <w:szCs w:val="32"/>
              </w:rPr>
              <w:t>«</w:t>
            </w:r>
            <w:r w:rsidR="00462DE7" w:rsidRPr="00462DE7">
              <w:rPr>
                <w:b/>
                <w:sz w:val="32"/>
                <w:szCs w:val="32"/>
              </w:rPr>
              <w:t xml:space="preserve">Оказание услуг по информационному обслуживанию справочно-правовых систем КонсультантПлюс </w:t>
            </w:r>
            <w:r w:rsidR="008467DC">
              <w:rPr>
                <w:b/>
                <w:sz w:val="32"/>
                <w:szCs w:val="32"/>
              </w:rPr>
              <w:t xml:space="preserve">для </w:t>
            </w:r>
            <w:r w:rsidR="00BD3AB0">
              <w:rPr>
                <w:b/>
                <w:sz w:val="32"/>
                <w:szCs w:val="32"/>
              </w:rPr>
              <w:t xml:space="preserve">ФГБУ </w:t>
            </w:r>
            <w:r w:rsidR="00BD3AB0" w:rsidRPr="00BD3AB0">
              <w:rPr>
                <w:b/>
                <w:sz w:val="32"/>
                <w:szCs w:val="32"/>
              </w:rPr>
              <w:t>“</w:t>
            </w:r>
            <w:r w:rsidR="00BD3AB0">
              <w:rPr>
                <w:b/>
                <w:sz w:val="32"/>
                <w:szCs w:val="32"/>
              </w:rPr>
              <w:t>АМП Каспийского моря</w:t>
            </w:r>
            <w:r w:rsidR="00BD3AB0" w:rsidRPr="00BD3AB0">
              <w:rPr>
                <w:b/>
                <w:sz w:val="32"/>
                <w:szCs w:val="32"/>
              </w:rPr>
              <w:t>”</w:t>
            </w:r>
            <w:r w:rsidR="00704D9D" w:rsidRPr="00704D9D">
              <w:rPr>
                <w:b/>
                <w:sz w:val="32"/>
                <w:szCs w:val="32"/>
              </w:rPr>
              <w:t>»</w:t>
            </w:r>
            <w:r w:rsidR="00BA3CA1">
              <w:rPr>
                <w:b/>
                <w:sz w:val="32"/>
                <w:szCs w:val="32"/>
              </w:rPr>
              <w:t>)</w:t>
            </w:r>
            <w:proofErr w:type="gramEnd"/>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4A30E7" w:rsidRDefault="004A30E7"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BA3CA1">
              <w:rPr>
                <w:b/>
                <w:bCs/>
                <w:i/>
                <w:iCs/>
                <w:color w:val="000000"/>
                <w:sz w:val="28"/>
                <w:szCs w:val="28"/>
              </w:rPr>
              <w:t>, 2021</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B24705">
        <w:rPr>
          <w:sz w:val="24"/>
          <w:szCs w:val="24"/>
        </w:rPr>
        <w:t xml:space="preserve">58-57-73, 58-54-57, </w:t>
      </w:r>
      <w:r w:rsidR="00F6755F" w:rsidRPr="0011479A">
        <w:rPr>
          <w:sz w:val="24"/>
          <w:szCs w:val="24"/>
        </w:rPr>
        <w:t>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r w:rsidRPr="0074682F">
          <w:rPr>
            <w:rStyle w:val="a3"/>
            <w:sz w:val="24"/>
            <w:szCs w:val="24"/>
            <w:lang w:val="en-US"/>
          </w:rPr>
          <w:t>torgi</w:t>
        </w:r>
        <w:r w:rsidRPr="0074682F">
          <w:rPr>
            <w:rStyle w:val="a3"/>
            <w:sz w:val="24"/>
            <w:szCs w:val="24"/>
          </w:rPr>
          <w:t>223.</w:t>
        </w:r>
        <w:r w:rsidRPr="0074682F">
          <w:rPr>
            <w:rStyle w:val="a3"/>
            <w:sz w:val="24"/>
            <w:szCs w:val="24"/>
            <w:lang w:val="en-US"/>
          </w:rPr>
          <w:t>ru</w:t>
        </w:r>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C113A4">
        <w:rPr>
          <w:color w:val="000000"/>
          <w:sz w:val="24"/>
          <w:szCs w:val="24"/>
        </w:rPr>
        <w:t xml:space="preserve"> на 20</w:t>
      </w:r>
      <w:r w:rsidR="004B5A71">
        <w:rPr>
          <w:color w:val="000000"/>
          <w:sz w:val="24"/>
          <w:szCs w:val="24"/>
        </w:rPr>
        <w:t>22</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F03876">
        <w:rPr>
          <w:b/>
          <w:bCs/>
          <w:color w:val="000000"/>
          <w:sz w:val="24"/>
          <w:szCs w:val="24"/>
        </w:rPr>
        <w:t>5</w:t>
      </w:r>
      <w:r w:rsidR="004A2980" w:rsidRPr="00F03876">
        <w:rPr>
          <w:b/>
          <w:bCs/>
          <w:color w:val="000000"/>
          <w:sz w:val="24"/>
          <w:szCs w:val="24"/>
        </w:rPr>
        <w:t>.</w:t>
      </w:r>
      <w:r w:rsidR="004A2980" w:rsidRPr="00F03876">
        <w:rPr>
          <w:color w:val="000000"/>
          <w:sz w:val="24"/>
          <w:szCs w:val="24"/>
        </w:rPr>
        <w:t xml:space="preserve"> </w:t>
      </w:r>
      <w:r w:rsidR="004A2980" w:rsidRPr="00F03876">
        <w:rPr>
          <w:b/>
          <w:bCs/>
          <w:sz w:val="24"/>
          <w:szCs w:val="24"/>
        </w:rPr>
        <w:t xml:space="preserve">Наименование </w:t>
      </w:r>
      <w:r w:rsidR="00C35438" w:rsidRPr="00F03876">
        <w:rPr>
          <w:b/>
          <w:bCs/>
          <w:sz w:val="24"/>
          <w:szCs w:val="24"/>
        </w:rPr>
        <w:t>услуг</w:t>
      </w:r>
      <w:r w:rsidR="004A2980" w:rsidRPr="00F03876">
        <w:rPr>
          <w:b/>
          <w:bCs/>
          <w:sz w:val="24"/>
          <w:szCs w:val="24"/>
        </w:rPr>
        <w:t xml:space="preserve">. </w:t>
      </w:r>
      <w:r w:rsidR="00F22863" w:rsidRPr="00F03876">
        <w:rPr>
          <w:b/>
          <w:bCs/>
          <w:sz w:val="24"/>
          <w:szCs w:val="24"/>
        </w:rPr>
        <w:t xml:space="preserve">Требования к </w:t>
      </w:r>
      <w:r w:rsidR="001314C2" w:rsidRPr="00F03876">
        <w:rPr>
          <w:b/>
          <w:bCs/>
          <w:sz w:val="24"/>
          <w:szCs w:val="24"/>
        </w:rPr>
        <w:t xml:space="preserve">безопасности, </w:t>
      </w:r>
      <w:r w:rsidR="00F22863" w:rsidRPr="00F03876">
        <w:rPr>
          <w:b/>
          <w:bCs/>
          <w:sz w:val="24"/>
          <w:szCs w:val="24"/>
        </w:rPr>
        <w:t>качеству, те</w:t>
      </w:r>
      <w:r w:rsidR="005368D6" w:rsidRPr="00F03876">
        <w:rPr>
          <w:b/>
          <w:bCs/>
          <w:sz w:val="24"/>
          <w:szCs w:val="24"/>
        </w:rPr>
        <w:t>хническим характеристикам</w:t>
      </w:r>
      <w:r w:rsidR="001314C2" w:rsidRPr="00F03876">
        <w:rPr>
          <w:b/>
          <w:bCs/>
          <w:sz w:val="24"/>
          <w:szCs w:val="24"/>
        </w:rPr>
        <w:t>, функциональным характеристикам (потребительским свойствам)</w:t>
      </w:r>
      <w:r w:rsidR="005368D6" w:rsidRPr="00F03876">
        <w:rPr>
          <w:b/>
          <w:bCs/>
          <w:sz w:val="24"/>
          <w:szCs w:val="24"/>
        </w:rPr>
        <w:t xml:space="preserve"> </w:t>
      </w:r>
      <w:r w:rsidR="00C35438" w:rsidRPr="00F03876">
        <w:rPr>
          <w:b/>
          <w:bCs/>
          <w:sz w:val="24"/>
          <w:szCs w:val="24"/>
        </w:rPr>
        <w:t>услуг</w:t>
      </w:r>
      <w:r w:rsidR="00702A2A" w:rsidRPr="00F03876">
        <w:rPr>
          <w:b/>
          <w:bCs/>
          <w:sz w:val="24"/>
          <w:szCs w:val="24"/>
        </w:rPr>
        <w:t xml:space="preserve"> </w:t>
      </w:r>
      <w:r w:rsidR="003101FF" w:rsidRPr="00F03876">
        <w:rPr>
          <w:b/>
          <w:bCs/>
          <w:sz w:val="24"/>
          <w:szCs w:val="24"/>
        </w:rPr>
        <w:t xml:space="preserve">и иные требования, связанные с определением соответствия </w:t>
      </w:r>
      <w:r w:rsidR="00702A2A" w:rsidRPr="00F03876">
        <w:rPr>
          <w:b/>
          <w:bCs/>
          <w:sz w:val="24"/>
          <w:szCs w:val="24"/>
        </w:rPr>
        <w:t>оказываемых услуг</w:t>
      </w:r>
      <w:r w:rsidR="003101FF" w:rsidRPr="00F03876">
        <w:rPr>
          <w:b/>
          <w:bCs/>
          <w:sz w:val="24"/>
          <w:szCs w:val="24"/>
        </w:rPr>
        <w:t xml:space="preserve"> потребностям Заказчика</w:t>
      </w:r>
      <w:r w:rsidR="00363670" w:rsidRPr="00F03876">
        <w:rPr>
          <w:b/>
          <w:bCs/>
          <w:sz w:val="24"/>
          <w:szCs w:val="24"/>
        </w:rPr>
        <w:t>:</w:t>
      </w:r>
    </w:p>
    <w:p w:rsidR="00565888" w:rsidRDefault="00565888" w:rsidP="000A61FC">
      <w:pPr>
        <w:spacing w:line="240" w:lineRule="auto"/>
        <w:jc w:val="both"/>
        <w:rPr>
          <w:bCs/>
          <w:sz w:val="24"/>
          <w:szCs w:val="24"/>
        </w:rPr>
      </w:pPr>
      <w:r w:rsidRPr="00565888">
        <w:rPr>
          <w:bCs/>
          <w:sz w:val="24"/>
          <w:szCs w:val="24"/>
        </w:rPr>
        <w:t>Оказание услуг по информационному обслуживанию справочно-правовых систем КонсультантПлюс для ФГБУ «АМП Каспийского моря».</w:t>
      </w:r>
    </w:p>
    <w:p w:rsidR="008E2D27" w:rsidRPr="0011479A" w:rsidRDefault="005D329A" w:rsidP="000A61FC">
      <w:pPr>
        <w:spacing w:line="240" w:lineRule="auto"/>
        <w:jc w:val="both"/>
        <w:rPr>
          <w:bCs/>
          <w:sz w:val="24"/>
          <w:szCs w:val="24"/>
        </w:rPr>
      </w:pPr>
      <w:r>
        <w:rPr>
          <w:bCs/>
          <w:sz w:val="24"/>
          <w:szCs w:val="24"/>
        </w:rPr>
        <w:t>Указанные требования приведены в Техническом</w:t>
      </w:r>
      <w:r w:rsidR="008E2D27" w:rsidRPr="0011479A">
        <w:rPr>
          <w:bCs/>
          <w:sz w:val="24"/>
          <w:szCs w:val="24"/>
        </w:rPr>
        <w:t xml:space="preserve"> зад</w:t>
      </w:r>
      <w:r>
        <w:rPr>
          <w:bCs/>
          <w:sz w:val="24"/>
          <w:szCs w:val="24"/>
        </w:rPr>
        <w:t xml:space="preserve">ании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w:t>
      </w:r>
      <w:r>
        <w:rPr>
          <w:bCs/>
          <w:color w:val="17365D" w:themeColor="text2" w:themeShade="BF"/>
          <w:sz w:val="24"/>
          <w:szCs w:val="24"/>
        </w:rPr>
        <w:t xml:space="preserve">настоящей </w:t>
      </w:r>
      <w:r w:rsidR="00D5443E" w:rsidRPr="0011479A">
        <w:rPr>
          <w:bCs/>
          <w:color w:val="17365D" w:themeColor="text2" w:themeShade="BF"/>
          <w:sz w:val="24"/>
          <w:szCs w:val="24"/>
        </w:rPr>
        <w:t>документации</w:t>
      </w:r>
      <w:r w:rsidR="00674E35" w:rsidRPr="0011479A">
        <w:rPr>
          <w:bCs/>
          <w:color w:val="17365D" w:themeColor="text2" w:themeShade="BF"/>
          <w:sz w:val="24"/>
          <w:szCs w:val="24"/>
        </w:rPr>
        <w:t>)</w:t>
      </w:r>
      <w:r w:rsidR="008E2D27" w:rsidRPr="0011479A">
        <w:rPr>
          <w:bCs/>
          <w:color w:val="17365D" w:themeColor="text2" w:themeShade="BF"/>
          <w:sz w:val="24"/>
          <w:szCs w:val="24"/>
        </w:rPr>
        <w:t>.</w:t>
      </w:r>
    </w:p>
    <w:p w:rsidR="00B31736" w:rsidRPr="0011479A" w:rsidRDefault="00450CE1" w:rsidP="000A61FC">
      <w:pPr>
        <w:spacing w:line="240" w:lineRule="auto"/>
        <w:jc w:val="both"/>
        <w:rPr>
          <w:bCs/>
          <w:sz w:val="24"/>
          <w:szCs w:val="24"/>
        </w:rPr>
      </w:pPr>
      <w:r w:rsidRPr="008B48E0">
        <w:rPr>
          <w:b/>
          <w:sz w:val="24"/>
          <w:szCs w:val="24"/>
        </w:rPr>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BC2E1E">
        <w:rPr>
          <w:b/>
          <w:bCs/>
          <w:sz w:val="24"/>
          <w:szCs w:val="24"/>
        </w:rPr>
        <w:t>ения гарантий качества услуг</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lastRenderedPageBreak/>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35EF2" w:rsidRPr="00235EF2" w:rsidRDefault="00450CE1" w:rsidP="000A61FC">
      <w:pPr>
        <w:spacing w:line="240" w:lineRule="auto"/>
        <w:jc w:val="both"/>
        <w:rPr>
          <w:sz w:val="24"/>
          <w:szCs w:val="24"/>
        </w:rPr>
      </w:pPr>
      <w:r w:rsidRPr="008B48E0">
        <w:rPr>
          <w:b/>
          <w:bCs/>
          <w:sz w:val="24"/>
          <w:szCs w:val="24"/>
        </w:rPr>
        <w:t>7</w:t>
      </w:r>
      <w:r w:rsidR="004A2980" w:rsidRPr="008B48E0">
        <w:rPr>
          <w:b/>
          <w:bCs/>
          <w:sz w:val="24"/>
          <w:szCs w:val="24"/>
        </w:rPr>
        <w:t>.</w:t>
      </w:r>
      <w:r w:rsidR="004A2980" w:rsidRPr="00257E42">
        <w:rPr>
          <w:b/>
          <w:bCs/>
          <w:sz w:val="24"/>
          <w:szCs w:val="24"/>
        </w:rPr>
        <w:t xml:space="preserve"> Место </w:t>
      </w:r>
      <w:r w:rsidR="00176C72">
        <w:rPr>
          <w:b/>
          <w:bCs/>
          <w:sz w:val="24"/>
          <w:szCs w:val="24"/>
        </w:rPr>
        <w:t>оказания услуг</w:t>
      </w:r>
      <w:r w:rsidR="0019332E" w:rsidRPr="00257E42">
        <w:rPr>
          <w:b/>
          <w:bCs/>
          <w:sz w:val="24"/>
          <w:szCs w:val="24"/>
        </w:rPr>
        <w:t>:</w:t>
      </w:r>
      <w:r w:rsidR="00257E42" w:rsidRPr="00257E42">
        <w:rPr>
          <w:sz w:val="24"/>
          <w:szCs w:val="24"/>
        </w:rPr>
        <w:t xml:space="preserve"> </w:t>
      </w:r>
      <w:r w:rsidR="000F3D8F" w:rsidRPr="000F3D8F">
        <w:rPr>
          <w:sz w:val="24"/>
          <w:szCs w:val="24"/>
        </w:rPr>
        <w:t>Россия 414016, г. Астрахань, ул. Капитана Краснова, 31.</w:t>
      </w:r>
    </w:p>
    <w:p w:rsidR="002513FB" w:rsidRPr="007E41D2" w:rsidRDefault="00450CE1" w:rsidP="008E39C9">
      <w:pPr>
        <w:tabs>
          <w:tab w:val="left" w:pos="1276"/>
        </w:tabs>
        <w:spacing w:line="240" w:lineRule="auto"/>
        <w:jc w:val="both"/>
        <w:rPr>
          <w:sz w:val="24"/>
          <w:szCs w:val="24"/>
        </w:rPr>
      </w:pPr>
      <w:r w:rsidRPr="008B48E0">
        <w:rPr>
          <w:b/>
          <w:bCs/>
          <w:sz w:val="24"/>
          <w:szCs w:val="24"/>
        </w:rPr>
        <w:t>8</w:t>
      </w:r>
      <w:r w:rsidR="004A2980" w:rsidRPr="008B48E0">
        <w:rPr>
          <w:b/>
          <w:bCs/>
          <w:sz w:val="24"/>
          <w:szCs w:val="24"/>
        </w:rPr>
        <w:t>.</w:t>
      </w:r>
      <w:r w:rsidR="004A2980" w:rsidRPr="00AB143E">
        <w:rPr>
          <w:b/>
          <w:bCs/>
          <w:sz w:val="24"/>
          <w:szCs w:val="24"/>
        </w:rPr>
        <w:t xml:space="preserve"> Срок </w:t>
      </w:r>
      <w:r w:rsidR="00176C72">
        <w:rPr>
          <w:b/>
          <w:bCs/>
          <w:sz w:val="24"/>
          <w:szCs w:val="24"/>
        </w:rPr>
        <w:t>оказания услуг</w:t>
      </w:r>
      <w:r w:rsidR="004A2980" w:rsidRPr="00AB143E">
        <w:rPr>
          <w:b/>
          <w:bCs/>
          <w:sz w:val="24"/>
          <w:szCs w:val="24"/>
        </w:rPr>
        <w:t>:</w:t>
      </w:r>
      <w:r w:rsidR="00851B97" w:rsidRPr="00F61FC4">
        <w:rPr>
          <w:b/>
          <w:bCs/>
          <w:sz w:val="24"/>
          <w:szCs w:val="24"/>
        </w:rPr>
        <w:t xml:space="preserve"> </w:t>
      </w:r>
      <w:r w:rsidR="003D4F8C">
        <w:rPr>
          <w:bCs/>
          <w:sz w:val="24"/>
          <w:szCs w:val="24"/>
        </w:rPr>
        <w:t>с 01 января 2022 г. по 31 декабря 2022</w:t>
      </w:r>
      <w:r w:rsidR="007E41D2" w:rsidRPr="007E41D2">
        <w:rPr>
          <w:bCs/>
          <w:sz w:val="24"/>
          <w:szCs w:val="24"/>
        </w:rPr>
        <w:t xml:space="preserve"> г.</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B27A49">
        <w:rPr>
          <w:b/>
          <w:sz w:val="24"/>
          <w:szCs w:val="24"/>
        </w:rPr>
        <w:t xml:space="preserve"> оказания услуг</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25404A" w:rsidRPr="0025404A" w:rsidRDefault="00450CE1" w:rsidP="0025404A">
      <w:pPr>
        <w:pStyle w:val="af"/>
        <w:spacing w:after="0" w:line="240" w:lineRule="auto"/>
        <w:contextualSpacing/>
        <w:jc w:val="both"/>
        <w:rPr>
          <w:sz w:val="24"/>
          <w:szCs w:val="24"/>
        </w:rPr>
      </w:pPr>
      <w:r w:rsidRPr="00671A12">
        <w:rPr>
          <w:b/>
          <w:bCs/>
          <w:sz w:val="24"/>
          <w:szCs w:val="24"/>
        </w:rPr>
        <w:t>10</w:t>
      </w:r>
      <w:r w:rsidR="004A2980" w:rsidRPr="00671A12">
        <w:rPr>
          <w:b/>
          <w:bCs/>
          <w:sz w:val="24"/>
          <w:szCs w:val="24"/>
        </w:rPr>
        <w:t xml:space="preserve">. </w:t>
      </w:r>
      <w:r w:rsidR="004617AE" w:rsidRPr="00671A12">
        <w:rPr>
          <w:b/>
          <w:bCs/>
          <w:sz w:val="24"/>
          <w:szCs w:val="24"/>
        </w:rPr>
        <w:t>Сведения о начальной (максимальной) цене</w:t>
      </w:r>
      <w:r w:rsidR="004A2980" w:rsidRPr="00671A12">
        <w:rPr>
          <w:b/>
          <w:bCs/>
          <w:sz w:val="24"/>
          <w:szCs w:val="24"/>
        </w:rPr>
        <w:t xml:space="preserve"> договора:</w:t>
      </w:r>
      <w:r w:rsidR="004A2980" w:rsidRPr="005B567A">
        <w:rPr>
          <w:sz w:val="24"/>
          <w:szCs w:val="24"/>
        </w:rPr>
        <w:t xml:space="preserve"> </w:t>
      </w:r>
      <w:r w:rsidR="0025404A" w:rsidRPr="0025404A">
        <w:rPr>
          <w:bCs/>
          <w:sz w:val="24"/>
          <w:szCs w:val="24"/>
          <w:lang w:eastAsia="ar-SA"/>
        </w:rPr>
        <w:t xml:space="preserve">в соответствии с обоснованием начальной (максимальной) цены договора </w:t>
      </w:r>
      <w:r w:rsidR="0025404A" w:rsidRPr="0025404A">
        <w:rPr>
          <w:bCs/>
          <w:color w:val="1F497D"/>
          <w:sz w:val="24"/>
          <w:szCs w:val="24"/>
          <w:lang w:eastAsia="ar-SA"/>
        </w:rPr>
        <w:t xml:space="preserve">(Приложение № 5 к документации) </w:t>
      </w:r>
      <w:r w:rsidR="0025404A" w:rsidRPr="0025404A">
        <w:rPr>
          <w:sz w:val="24"/>
          <w:szCs w:val="24"/>
        </w:rPr>
        <w:t xml:space="preserve">418 800 (Четыреста восемнадцать тысяч восемьсот) рублей 00 копеек, в том числе: </w:t>
      </w:r>
    </w:p>
    <w:tbl>
      <w:tblPr>
        <w:tblW w:w="0" w:type="auto"/>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7675"/>
        <w:gridCol w:w="1079"/>
        <w:gridCol w:w="1492"/>
      </w:tblGrid>
      <w:tr w:rsidR="0025404A" w:rsidRPr="0025404A" w:rsidTr="005C68A9">
        <w:trPr>
          <w:trHeight w:val="66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5404A" w:rsidRPr="0025404A" w:rsidRDefault="0025404A" w:rsidP="0025404A">
            <w:pPr>
              <w:widowControl/>
              <w:suppressAutoHyphens/>
              <w:spacing w:line="240" w:lineRule="auto"/>
              <w:jc w:val="center"/>
              <w:rPr>
                <w:b/>
                <w:sz w:val="22"/>
                <w:szCs w:val="22"/>
                <w:lang w:eastAsia="ar-SA"/>
              </w:rPr>
            </w:pPr>
            <w:r w:rsidRPr="0025404A">
              <w:rPr>
                <w:b/>
                <w:sz w:val="22"/>
                <w:szCs w:val="22"/>
                <w:lang w:eastAsia="ar-SA"/>
              </w:rPr>
              <w:t>№</w:t>
            </w:r>
          </w:p>
          <w:p w:rsidR="0025404A" w:rsidRPr="0025404A" w:rsidRDefault="0025404A" w:rsidP="0025404A">
            <w:pPr>
              <w:widowControl/>
              <w:suppressAutoHyphens/>
              <w:spacing w:line="240" w:lineRule="auto"/>
              <w:jc w:val="center"/>
              <w:rPr>
                <w:b/>
                <w:sz w:val="22"/>
                <w:szCs w:val="22"/>
                <w:lang w:eastAsia="ar-SA"/>
              </w:rPr>
            </w:pPr>
            <w:proofErr w:type="gramStart"/>
            <w:r w:rsidRPr="0025404A">
              <w:rPr>
                <w:b/>
                <w:sz w:val="22"/>
                <w:szCs w:val="22"/>
                <w:lang w:eastAsia="ar-SA"/>
              </w:rPr>
              <w:t>п</w:t>
            </w:r>
            <w:proofErr w:type="gramEnd"/>
            <w:r w:rsidRPr="0025404A">
              <w:rPr>
                <w:b/>
                <w:sz w:val="22"/>
                <w:szCs w:val="22"/>
                <w:lang w:eastAsia="ar-SA"/>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25404A" w:rsidRPr="0025404A" w:rsidRDefault="0025404A" w:rsidP="0025404A">
            <w:pPr>
              <w:widowControl/>
              <w:suppressAutoHyphens/>
              <w:spacing w:line="240" w:lineRule="auto"/>
              <w:jc w:val="center"/>
              <w:rPr>
                <w:b/>
                <w:sz w:val="22"/>
                <w:szCs w:val="22"/>
                <w:lang w:eastAsia="ar-SA"/>
              </w:rPr>
            </w:pPr>
            <w:r w:rsidRPr="0025404A">
              <w:rPr>
                <w:b/>
                <w:sz w:val="22"/>
                <w:szCs w:val="22"/>
                <w:lang w:eastAsia="ar-SA"/>
              </w:rPr>
              <w:t>Наименование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25404A" w:rsidRPr="0025404A" w:rsidRDefault="0025404A" w:rsidP="0025404A">
            <w:pPr>
              <w:widowControl/>
              <w:suppressAutoHyphens/>
              <w:spacing w:line="240" w:lineRule="auto"/>
              <w:jc w:val="center"/>
              <w:rPr>
                <w:b/>
                <w:sz w:val="22"/>
                <w:szCs w:val="22"/>
                <w:lang w:eastAsia="ar-SA"/>
              </w:rPr>
            </w:pPr>
            <w:r w:rsidRPr="0025404A">
              <w:rPr>
                <w:b/>
                <w:sz w:val="22"/>
                <w:szCs w:val="22"/>
                <w:lang w:eastAsia="ar-SA"/>
              </w:rPr>
              <w:t>Кол-во систем</w:t>
            </w:r>
          </w:p>
        </w:tc>
        <w:tc>
          <w:tcPr>
            <w:tcW w:w="0" w:type="auto"/>
            <w:tcBorders>
              <w:top w:val="single" w:sz="4" w:space="0" w:color="auto"/>
              <w:left w:val="single" w:sz="4" w:space="0" w:color="auto"/>
              <w:bottom w:val="single" w:sz="4" w:space="0" w:color="auto"/>
              <w:right w:val="single" w:sz="4" w:space="0" w:color="auto"/>
            </w:tcBorders>
            <w:vAlign w:val="center"/>
            <w:hideMark/>
          </w:tcPr>
          <w:p w:rsidR="0025404A" w:rsidRPr="0025404A" w:rsidRDefault="0025404A" w:rsidP="0025404A">
            <w:pPr>
              <w:widowControl/>
              <w:suppressAutoHyphens/>
              <w:spacing w:line="240" w:lineRule="auto"/>
              <w:jc w:val="center"/>
              <w:rPr>
                <w:b/>
                <w:sz w:val="22"/>
                <w:szCs w:val="22"/>
                <w:lang w:eastAsia="ar-SA"/>
              </w:rPr>
            </w:pPr>
            <w:r w:rsidRPr="0025404A">
              <w:rPr>
                <w:b/>
                <w:sz w:val="22"/>
                <w:szCs w:val="22"/>
                <w:lang w:eastAsia="ar-SA"/>
              </w:rPr>
              <w:t>НМЦ за 1 мес., руб</w:t>
            </w:r>
          </w:p>
        </w:tc>
      </w:tr>
      <w:tr w:rsidR="0025404A" w:rsidRPr="0025404A" w:rsidTr="005C68A9">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5404A" w:rsidRPr="0025404A" w:rsidRDefault="0025404A" w:rsidP="0025404A">
            <w:pPr>
              <w:widowControl/>
              <w:suppressAutoHyphens/>
              <w:spacing w:line="240" w:lineRule="auto"/>
              <w:jc w:val="center"/>
              <w:rPr>
                <w:sz w:val="24"/>
                <w:szCs w:val="24"/>
                <w:lang w:eastAsia="ar-SA"/>
              </w:rPr>
            </w:pPr>
            <w:r w:rsidRPr="0025404A">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25404A" w:rsidRPr="0025404A" w:rsidRDefault="0025404A" w:rsidP="0025404A">
            <w:pPr>
              <w:widowControl/>
              <w:suppressAutoHyphens/>
              <w:spacing w:line="240" w:lineRule="auto"/>
              <w:rPr>
                <w:color w:val="000000"/>
                <w:sz w:val="24"/>
                <w:szCs w:val="24"/>
                <w:lang w:eastAsia="ar-SA"/>
              </w:rPr>
            </w:pPr>
            <w:r w:rsidRPr="0025404A">
              <w:rPr>
                <w:color w:val="000000"/>
                <w:sz w:val="24"/>
                <w:szCs w:val="24"/>
                <w:lang w:eastAsia="ar-SA"/>
              </w:rPr>
              <w:t xml:space="preserve">Оказание информационных услуг с использованием экземпляра СПС Консультант Бюджетные организации: </w:t>
            </w:r>
          </w:p>
          <w:p w:rsidR="0025404A" w:rsidRPr="0025404A" w:rsidRDefault="0025404A" w:rsidP="0025404A">
            <w:pPr>
              <w:widowControl/>
              <w:suppressAutoHyphens/>
              <w:spacing w:line="240" w:lineRule="auto"/>
              <w:rPr>
                <w:color w:val="000000"/>
                <w:sz w:val="24"/>
                <w:szCs w:val="24"/>
                <w:lang w:eastAsia="ar-SA"/>
              </w:rPr>
            </w:pPr>
            <w:r w:rsidRPr="0025404A">
              <w:rPr>
                <w:color w:val="000000"/>
                <w:sz w:val="24"/>
                <w:szCs w:val="24"/>
                <w:lang w:eastAsia="ar-SA"/>
              </w:rPr>
              <w:t xml:space="preserve">Версия </w:t>
            </w:r>
            <w:proofErr w:type="spellStart"/>
            <w:proofErr w:type="gramStart"/>
            <w:r w:rsidRPr="0025404A">
              <w:rPr>
                <w:color w:val="000000"/>
                <w:sz w:val="24"/>
                <w:szCs w:val="24"/>
                <w:lang w:eastAsia="ar-SA"/>
              </w:rPr>
              <w:t>Проф</w:t>
            </w:r>
            <w:proofErr w:type="spellEnd"/>
            <w:proofErr w:type="gramEnd"/>
            <w:r w:rsidRPr="0025404A">
              <w:rPr>
                <w:color w:val="000000"/>
                <w:sz w:val="24"/>
                <w:szCs w:val="24"/>
                <w:lang w:eastAsia="ar-SA"/>
              </w:rPr>
              <w:t xml:space="preserve"> (В состав Системы входят Информационные Банки:</w:t>
            </w:r>
          </w:p>
          <w:p w:rsidR="0025404A" w:rsidRPr="0025404A" w:rsidRDefault="0025404A" w:rsidP="0025404A">
            <w:pPr>
              <w:widowControl/>
              <w:suppressAutoHyphens/>
              <w:spacing w:line="240" w:lineRule="auto"/>
              <w:rPr>
                <w:color w:val="000000"/>
                <w:sz w:val="24"/>
                <w:szCs w:val="24"/>
                <w:lang w:eastAsia="ar-SA"/>
              </w:rPr>
            </w:pPr>
            <w:r w:rsidRPr="0025404A">
              <w:rPr>
                <w:color w:val="000000"/>
                <w:sz w:val="24"/>
                <w:szCs w:val="24"/>
                <w:lang w:eastAsia="ar-SA"/>
              </w:rPr>
              <w:t xml:space="preserve">Российское законодательство (версия </w:t>
            </w:r>
            <w:proofErr w:type="spellStart"/>
            <w:proofErr w:type="gramStart"/>
            <w:r w:rsidRPr="0025404A">
              <w:rPr>
                <w:color w:val="000000"/>
                <w:sz w:val="24"/>
                <w:szCs w:val="24"/>
                <w:lang w:eastAsia="ar-SA"/>
              </w:rPr>
              <w:t>Проф</w:t>
            </w:r>
            <w:proofErr w:type="spellEnd"/>
            <w:proofErr w:type="gramEnd"/>
            <w:r w:rsidRPr="0025404A">
              <w:rPr>
                <w:color w:val="000000"/>
                <w:sz w:val="24"/>
                <w:szCs w:val="24"/>
                <w:lang w:eastAsia="ar-SA"/>
              </w:rPr>
              <w:t>),</w:t>
            </w:r>
          </w:p>
          <w:p w:rsidR="0025404A" w:rsidRPr="0025404A" w:rsidRDefault="0025404A" w:rsidP="0025404A">
            <w:pPr>
              <w:widowControl/>
              <w:suppressAutoHyphens/>
              <w:spacing w:line="240" w:lineRule="auto"/>
              <w:rPr>
                <w:color w:val="000000"/>
                <w:sz w:val="24"/>
                <w:szCs w:val="24"/>
                <w:lang w:eastAsia="ar-SA"/>
              </w:rPr>
            </w:pPr>
            <w:r w:rsidRPr="0025404A">
              <w:rPr>
                <w:color w:val="000000"/>
                <w:sz w:val="24"/>
                <w:szCs w:val="24"/>
                <w:lang w:eastAsia="ar-SA"/>
              </w:rPr>
              <w:t>Эксперт-приложение (бюджетные организации),</w:t>
            </w:r>
          </w:p>
          <w:p w:rsidR="0025404A" w:rsidRPr="0025404A" w:rsidRDefault="0025404A" w:rsidP="0025404A">
            <w:pPr>
              <w:widowControl/>
              <w:suppressAutoHyphens/>
              <w:spacing w:line="240" w:lineRule="auto"/>
              <w:rPr>
                <w:color w:val="000000"/>
                <w:sz w:val="24"/>
                <w:szCs w:val="24"/>
                <w:lang w:eastAsia="ar-SA"/>
              </w:rPr>
            </w:pPr>
            <w:r w:rsidRPr="0025404A">
              <w:rPr>
                <w:color w:val="000000"/>
                <w:sz w:val="24"/>
                <w:szCs w:val="24"/>
                <w:lang w:eastAsia="ar-SA"/>
              </w:rPr>
              <w:t>Решения госорганов по спорным ситуациям,</w:t>
            </w:r>
          </w:p>
          <w:p w:rsidR="0025404A" w:rsidRPr="0025404A" w:rsidRDefault="0025404A" w:rsidP="0025404A">
            <w:pPr>
              <w:widowControl/>
              <w:suppressAutoHyphens/>
              <w:spacing w:line="240" w:lineRule="auto"/>
              <w:rPr>
                <w:color w:val="000000"/>
                <w:sz w:val="24"/>
                <w:szCs w:val="24"/>
                <w:lang w:eastAsia="ar-SA"/>
              </w:rPr>
            </w:pPr>
            <w:r w:rsidRPr="0025404A">
              <w:rPr>
                <w:color w:val="000000"/>
                <w:sz w:val="24"/>
                <w:szCs w:val="24"/>
                <w:lang w:eastAsia="ar-SA"/>
              </w:rPr>
              <w:t>Правовые позиции высших судов,</w:t>
            </w:r>
          </w:p>
          <w:p w:rsidR="0025404A" w:rsidRPr="0025404A" w:rsidRDefault="0025404A" w:rsidP="0025404A">
            <w:pPr>
              <w:widowControl/>
              <w:suppressAutoHyphens/>
              <w:spacing w:line="240" w:lineRule="auto"/>
              <w:rPr>
                <w:color w:val="000000"/>
                <w:sz w:val="24"/>
                <w:szCs w:val="24"/>
                <w:lang w:eastAsia="ar-SA"/>
              </w:rPr>
            </w:pPr>
            <w:r w:rsidRPr="0025404A">
              <w:rPr>
                <w:color w:val="000000"/>
                <w:sz w:val="24"/>
                <w:szCs w:val="24"/>
                <w:lang w:eastAsia="ar-SA"/>
              </w:rPr>
              <w:t>Решения высших судов,</w:t>
            </w:r>
          </w:p>
          <w:p w:rsidR="0025404A" w:rsidRPr="0025404A" w:rsidRDefault="0025404A" w:rsidP="0025404A">
            <w:pPr>
              <w:widowControl/>
              <w:suppressAutoHyphens/>
              <w:spacing w:line="240" w:lineRule="auto"/>
              <w:rPr>
                <w:color w:val="000000"/>
                <w:sz w:val="24"/>
                <w:szCs w:val="24"/>
                <w:lang w:eastAsia="ar-SA"/>
              </w:rPr>
            </w:pPr>
            <w:r w:rsidRPr="0025404A">
              <w:rPr>
                <w:color w:val="000000"/>
                <w:sz w:val="24"/>
                <w:szCs w:val="24"/>
                <w:lang w:eastAsia="ar-SA"/>
              </w:rPr>
              <w:t>Суд по интеллектуальным правам,</w:t>
            </w:r>
          </w:p>
          <w:p w:rsidR="0025404A" w:rsidRPr="0025404A" w:rsidRDefault="0025404A" w:rsidP="0025404A">
            <w:pPr>
              <w:widowControl/>
              <w:suppressAutoHyphens/>
              <w:spacing w:line="240" w:lineRule="auto"/>
              <w:rPr>
                <w:color w:val="000000"/>
                <w:sz w:val="24"/>
                <w:szCs w:val="24"/>
                <w:lang w:eastAsia="ar-SA"/>
              </w:rPr>
            </w:pPr>
            <w:r w:rsidRPr="0025404A">
              <w:rPr>
                <w:color w:val="000000"/>
                <w:sz w:val="24"/>
                <w:szCs w:val="24"/>
                <w:lang w:eastAsia="ar-SA"/>
              </w:rPr>
              <w:t>Судебная практика для бухгалтера,</w:t>
            </w:r>
          </w:p>
          <w:p w:rsidR="0025404A" w:rsidRPr="0025404A" w:rsidRDefault="0025404A" w:rsidP="0025404A">
            <w:pPr>
              <w:widowControl/>
              <w:suppressAutoHyphens/>
              <w:spacing w:line="240" w:lineRule="auto"/>
              <w:rPr>
                <w:color w:val="000000"/>
                <w:sz w:val="24"/>
                <w:szCs w:val="24"/>
                <w:lang w:eastAsia="ar-SA"/>
              </w:rPr>
            </w:pPr>
            <w:r w:rsidRPr="0025404A">
              <w:rPr>
                <w:color w:val="000000"/>
                <w:sz w:val="24"/>
                <w:szCs w:val="24"/>
                <w:lang w:eastAsia="ar-SA"/>
              </w:rPr>
              <w:t>Путеводитель по бюджетному учету и налогам,</w:t>
            </w:r>
          </w:p>
          <w:p w:rsidR="0025404A" w:rsidRPr="0025404A" w:rsidRDefault="0025404A" w:rsidP="0025404A">
            <w:pPr>
              <w:widowControl/>
              <w:suppressAutoHyphens/>
              <w:spacing w:line="240" w:lineRule="auto"/>
              <w:rPr>
                <w:color w:val="000000"/>
                <w:sz w:val="24"/>
                <w:szCs w:val="24"/>
                <w:lang w:eastAsia="ar-SA"/>
              </w:rPr>
            </w:pPr>
            <w:r w:rsidRPr="0025404A">
              <w:rPr>
                <w:color w:val="000000"/>
                <w:sz w:val="24"/>
                <w:szCs w:val="24"/>
                <w:lang w:eastAsia="ar-SA"/>
              </w:rPr>
              <w:t>Вопросы-ответы (бюджетные организации),</w:t>
            </w:r>
          </w:p>
          <w:p w:rsidR="0025404A" w:rsidRPr="0025404A" w:rsidRDefault="0025404A" w:rsidP="0025404A">
            <w:pPr>
              <w:widowControl/>
              <w:suppressAutoHyphens/>
              <w:spacing w:line="240" w:lineRule="auto"/>
              <w:rPr>
                <w:color w:val="000000"/>
                <w:sz w:val="24"/>
                <w:szCs w:val="24"/>
                <w:lang w:eastAsia="ar-SA"/>
              </w:rPr>
            </w:pPr>
            <w:r w:rsidRPr="0025404A">
              <w:rPr>
                <w:color w:val="000000"/>
                <w:sz w:val="24"/>
                <w:szCs w:val="24"/>
                <w:lang w:eastAsia="ar-SA"/>
              </w:rPr>
              <w:t>Корреспонденция счетов (бюджетные организации),</w:t>
            </w:r>
          </w:p>
          <w:p w:rsidR="0025404A" w:rsidRPr="0025404A" w:rsidRDefault="0025404A" w:rsidP="0025404A">
            <w:pPr>
              <w:widowControl/>
              <w:suppressAutoHyphens/>
              <w:spacing w:line="240" w:lineRule="auto"/>
              <w:rPr>
                <w:color w:val="000000"/>
                <w:sz w:val="24"/>
                <w:szCs w:val="24"/>
                <w:lang w:eastAsia="ar-SA"/>
              </w:rPr>
            </w:pPr>
            <w:r w:rsidRPr="0025404A">
              <w:rPr>
                <w:color w:val="000000"/>
                <w:sz w:val="24"/>
                <w:szCs w:val="24"/>
                <w:lang w:eastAsia="ar-SA"/>
              </w:rPr>
              <w:t>Пресса и книги (бюджетные организации),</w:t>
            </w:r>
          </w:p>
          <w:p w:rsidR="0025404A" w:rsidRPr="0025404A" w:rsidRDefault="0025404A" w:rsidP="0025404A">
            <w:pPr>
              <w:widowControl/>
              <w:suppressAutoHyphens/>
              <w:spacing w:line="240" w:lineRule="auto"/>
              <w:rPr>
                <w:color w:val="000000"/>
                <w:sz w:val="24"/>
                <w:szCs w:val="24"/>
                <w:lang w:eastAsia="ar-SA"/>
              </w:rPr>
            </w:pPr>
            <w:r w:rsidRPr="0025404A">
              <w:rPr>
                <w:color w:val="000000"/>
                <w:sz w:val="24"/>
                <w:szCs w:val="24"/>
                <w:lang w:eastAsia="ar-SA"/>
              </w:rPr>
              <w:t>Путеводитель по налогам,</w:t>
            </w:r>
          </w:p>
          <w:p w:rsidR="0025404A" w:rsidRPr="0025404A" w:rsidRDefault="0025404A" w:rsidP="0025404A">
            <w:pPr>
              <w:widowControl/>
              <w:suppressAutoHyphens/>
              <w:spacing w:line="240" w:lineRule="auto"/>
              <w:rPr>
                <w:color w:val="000000"/>
                <w:sz w:val="24"/>
                <w:szCs w:val="24"/>
                <w:lang w:eastAsia="ar-SA"/>
              </w:rPr>
            </w:pPr>
            <w:r w:rsidRPr="0025404A">
              <w:rPr>
                <w:color w:val="000000"/>
                <w:sz w:val="24"/>
                <w:szCs w:val="24"/>
                <w:lang w:eastAsia="ar-SA"/>
              </w:rPr>
              <w:t>Путеводитель по кадровым вопросам,</w:t>
            </w:r>
          </w:p>
          <w:p w:rsidR="0025404A" w:rsidRPr="0025404A" w:rsidRDefault="0025404A" w:rsidP="0025404A">
            <w:pPr>
              <w:widowControl/>
              <w:suppressAutoHyphens/>
              <w:spacing w:line="240" w:lineRule="auto"/>
              <w:rPr>
                <w:color w:val="000000"/>
                <w:sz w:val="24"/>
                <w:szCs w:val="24"/>
                <w:lang w:eastAsia="ar-SA"/>
              </w:rPr>
            </w:pPr>
            <w:r w:rsidRPr="0025404A">
              <w:rPr>
                <w:color w:val="000000"/>
                <w:sz w:val="24"/>
                <w:szCs w:val="24"/>
                <w:lang w:eastAsia="ar-SA"/>
              </w:rPr>
              <w:t>Вопросы-ответы,</w:t>
            </w:r>
          </w:p>
          <w:p w:rsidR="0025404A" w:rsidRPr="0025404A" w:rsidRDefault="0025404A" w:rsidP="0025404A">
            <w:pPr>
              <w:widowControl/>
              <w:suppressAutoHyphens/>
              <w:spacing w:line="240" w:lineRule="auto"/>
              <w:rPr>
                <w:color w:val="000000"/>
                <w:sz w:val="24"/>
                <w:szCs w:val="24"/>
                <w:lang w:eastAsia="ar-SA"/>
              </w:rPr>
            </w:pPr>
            <w:r w:rsidRPr="0025404A">
              <w:rPr>
                <w:color w:val="000000"/>
                <w:sz w:val="24"/>
                <w:szCs w:val="24"/>
                <w:lang w:eastAsia="ar-SA"/>
              </w:rPr>
              <w:t>Путеводитель по сделкам,</w:t>
            </w:r>
          </w:p>
          <w:p w:rsidR="0025404A" w:rsidRPr="0025404A" w:rsidRDefault="0025404A" w:rsidP="0025404A">
            <w:pPr>
              <w:widowControl/>
              <w:suppressAutoHyphens/>
              <w:spacing w:line="240" w:lineRule="auto"/>
              <w:rPr>
                <w:color w:val="000000"/>
                <w:sz w:val="24"/>
                <w:szCs w:val="24"/>
                <w:lang w:eastAsia="ar-SA"/>
              </w:rPr>
            </w:pPr>
            <w:r w:rsidRPr="0025404A">
              <w:rPr>
                <w:color w:val="000000"/>
                <w:sz w:val="24"/>
                <w:szCs w:val="24"/>
                <w:lang w:eastAsia="ar-SA"/>
              </w:rPr>
              <w:t>Бухгалтерская пресса и книги,</w:t>
            </w:r>
          </w:p>
          <w:p w:rsidR="0025404A" w:rsidRPr="0025404A" w:rsidRDefault="0025404A" w:rsidP="0025404A">
            <w:pPr>
              <w:widowControl/>
              <w:suppressAutoHyphens/>
              <w:spacing w:line="240" w:lineRule="auto"/>
              <w:rPr>
                <w:color w:val="000000"/>
                <w:sz w:val="24"/>
                <w:szCs w:val="24"/>
                <w:lang w:eastAsia="ar-SA"/>
              </w:rPr>
            </w:pPr>
            <w:r w:rsidRPr="0025404A">
              <w:rPr>
                <w:color w:val="000000"/>
                <w:sz w:val="24"/>
                <w:szCs w:val="24"/>
                <w:lang w:eastAsia="ar-SA"/>
              </w:rPr>
              <w:t>Постатейные комментарии и книги,</w:t>
            </w:r>
          </w:p>
          <w:p w:rsidR="0025404A" w:rsidRPr="0025404A" w:rsidRDefault="0025404A" w:rsidP="0025404A">
            <w:pPr>
              <w:widowControl/>
              <w:suppressAutoHyphens/>
              <w:spacing w:line="240" w:lineRule="auto"/>
              <w:rPr>
                <w:color w:val="000000"/>
                <w:sz w:val="24"/>
                <w:szCs w:val="24"/>
                <w:lang w:eastAsia="ar-SA"/>
              </w:rPr>
            </w:pPr>
            <w:r w:rsidRPr="0025404A">
              <w:rPr>
                <w:color w:val="000000"/>
                <w:sz w:val="24"/>
                <w:szCs w:val="24"/>
                <w:lang w:eastAsia="ar-SA"/>
              </w:rPr>
              <w:t>Путеводитель по договорной работе,</w:t>
            </w:r>
          </w:p>
          <w:p w:rsidR="0025404A" w:rsidRPr="0025404A" w:rsidRDefault="0025404A" w:rsidP="0025404A">
            <w:pPr>
              <w:widowControl/>
              <w:suppressAutoHyphens/>
              <w:spacing w:line="240" w:lineRule="auto"/>
              <w:rPr>
                <w:color w:val="000000"/>
                <w:sz w:val="24"/>
                <w:szCs w:val="24"/>
                <w:lang w:eastAsia="ar-SA"/>
              </w:rPr>
            </w:pPr>
            <w:r w:rsidRPr="0025404A">
              <w:rPr>
                <w:color w:val="000000"/>
                <w:sz w:val="24"/>
                <w:szCs w:val="24"/>
                <w:lang w:eastAsia="ar-SA"/>
              </w:rPr>
              <w:t>Путеводитель по судебной практике (ГК РФ),</w:t>
            </w:r>
          </w:p>
          <w:p w:rsidR="0025404A" w:rsidRPr="0025404A" w:rsidRDefault="0025404A" w:rsidP="0025404A">
            <w:pPr>
              <w:widowControl/>
              <w:suppressAutoHyphens/>
              <w:spacing w:line="240" w:lineRule="auto"/>
              <w:rPr>
                <w:sz w:val="24"/>
                <w:szCs w:val="24"/>
                <w:lang w:eastAsia="ar-SA"/>
              </w:rPr>
            </w:pPr>
            <w:r w:rsidRPr="0025404A">
              <w:rPr>
                <w:sz w:val="24"/>
                <w:szCs w:val="24"/>
                <w:lang w:eastAsia="ar-SA"/>
              </w:rPr>
              <w:t>Путеводитель по корпоративным процедурам,</w:t>
            </w:r>
          </w:p>
          <w:p w:rsidR="0025404A" w:rsidRPr="0025404A" w:rsidRDefault="0025404A" w:rsidP="0025404A">
            <w:pPr>
              <w:widowControl/>
              <w:suppressAutoHyphens/>
              <w:spacing w:line="240" w:lineRule="auto"/>
              <w:rPr>
                <w:sz w:val="24"/>
                <w:szCs w:val="24"/>
                <w:lang w:eastAsia="ar-SA"/>
              </w:rPr>
            </w:pPr>
            <w:r w:rsidRPr="0025404A">
              <w:rPr>
                <w:sz w:val="24"/>
                <w:szCs w:val="24"/>
                <w:lang w:eastAsia="ar-SA"/>
              </w:rPr>
              <w:t>Путеводитель по корпоративным спорам,</w:t>
            </w:r>
          </w:p>
          <w:p w:rsidR="0025404A" w:rsidRPr="0025404A" w:rsidRDefault="0025404A" w:rsidP="0025404A">
            <w:pPr>
              <w:widowControl/>
              <w:suppressAutoHyphens/>
              <w:spacing w:line="240" w:lineRule="auto"/>
              <w:rPr>
                <w:sz w:val="24"/>
                <w:szCs w:val="24"/>
                <w:lang w:eastAsia="ar-SA"/>
              </w:rPr>
            </w:pPr>
            <w:r w:rsidRPr="0025404A">
              <w:rPr>
                <w:sz w:val="24"/>
                <w:szCs w:val="24"/>
                <w:lang w:eastAsia="ar-SA"/>
              </w:rPr>
              <w:t>Путеводитель по трудовым спорам,</w:t>
            </w:r>
          </w:p>
          <w:p w:rsidR="0025404A" w:rsidRPr="0025404A" w:rsidRDefault="0025404A" w:rsidP="0025404A">
            <w:pPr>
              <w:widowControl/>
              <w:suppressAutoHyphens/>
              <w:spacing w:line="240" w:lineRule="auto"/>
              <w:rPr>
                <w:sz w:val="24"/>
                <w:szCs w:val="24"/>
                <w:lang w:eastAsia="ar-SA"/>
              </w:rPr>
            </w:pPr>
            <w:r w:rsidRPr="0025404A">
              <w:rPr>
                <w:sz w:val="24"/>
                <w:szCs w:val="24"/>
                <w:lang w:eastAsia="ar-SA"/>
              </w:rPr>
              <w:t xml:space="preserve">Путеводитель по </w:t>
            </w:r>
            <w:proofErr w:type="spellStart"/>
            <w:r w:rsidRPr="0025404A">
              <w:rPr>
                <w:sz w:val="24"/>
                <w:szCs w:val="24"/>
                <w:lang w:eastAsia="ar-SA"/>
              </w:rPr>
              <w:t>госуслугам</w:t>
            </w:r>
            <w:proofErr w:type="spellEnd"/>
            <w:r w:rsidRPr="0025404A">
              <w:rPr>
                <w:sz w:val="24"/>
                <w:szCs w:val="24"/>
                <w:lang w:eastAsia="ar-SA"/>
              </w:rPr>
              <w:t xml:space="preserve"> для юридических лиц,</w:t>
            </w:r>
          </w:p>
          <w:p w:rsidR="0025404A" w:rsidRPr="0025404A" w:rsidRDefault="0025404A" w:rsidP="0025404A">
            <w:pPr>
              <w:widowControl/>
              <w:suppressAutoHyphens/>
              <w:spacing w:line="240" w:lineRule="auto"/>
              <w:rPr>
                <w:sz w:val="24"/>
                <w:szCs w:val="24"/>
                <w:lang w:eastAsia="ar-SA"/>
              </w:rPr>
            </w:pPr>
            <w:r w:rsidRPr="0025404A">
              <w:rPr>
                <w:sz w:val="24"/>
                <w:szCs w:val="24"/>
                <w:lang w:eastAsia="ar-SA"/>
              </w:rPr>
              <w:t xml:space="preserve">Путеводитель по контрактной системе в сфере </w:t>
            </w:r>
            <w:proofErr w:type="spellStart"/>
            <w:r w:rsidRPr="0025404A">
              <w:rPr>
                <w:sz w:val="24"/>
                <w:szCs w:val="24"/>
                <w:lang w:eastAsia="ar-SA"/>
              </w:rPr>
              <w:t>госзакупок</w:t>
            </w:r>
            <w:proofErr w:type="spellEnd"/>
            <w:r w:rsidRPr="0025404A">
              <w:rPr>
                <w:sz w:val="24"/>
                <w:szCs w:val="24"/>
                <w:lang w:eastAsia="ar-SA"/>
              </w:rPr>
              <w:t>,</w:t>
            </w:r>
          </w:p>
          <w:p w:rsidR="0025404A" w:rsidRPr="0025404A" w:rsidRDefault="0025404A" w:rsidP="0025404A">
            <w:pPr>
              <w:widowControl/>
              <w:suppressAutoHyphens/>
              <w:spacing w:line="240" w:lineRule="auto"/>
              <w:rPr>
                <w:sz w:val="24"/>
                <w:szCs w:val="24"/>
                <w:lang w:eastAsia="ar-SA"/>
              </w:rPr>
            </w:pPr>
            <w:r w:rsidRPr="0025404A">
              <w:rPr>
                <w:sz w:val="24"/>
                <w:szCs w:val="24"/>
                <w:lang w:eastAsia="ar-SA"/>
              </w:rPr>
              <w:t>Путеводитель по спорам в сфере госзаказа,</w:t>
            </w:r>
          </w:p>
          <w:p w:rsidR="0025404A" w:rsidRPr="0025404A" w:rsidRDefault="0025404A" w:rsidP="0025404A">
            <w:pPr>
              <w:widowControl/>
              <w:suppressAutoHyphens/>
              <w:spacing w:line="240" w:lineRule="auto"/>
              <w:rPr>
                <w:sz w:val="24"/>
                <w:szCs w:val="24"/>
                <w:lang w:eastAsia="ar-SA"/>
              </w:rPr>
            </w:pPr>
            <w:proofErr w:type="gramStart"/>
            <w:r w:rsidRPr="0025404A">
              <w:rPr>
                <w:sz w:val="24"/>
                <w:szCs w:val="24"/>
                <w:lang w:eastAsia="ar-SA"/>
              </w:rPr>
              <w:t>Юридическая пресса)</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25404A" w:rsidRPr="0025404A" w:rsidRDefault="0025404A" w:rsidP="0025404A">
            <w:pPr>
              <w:widowControl/>
              <w:suppressAutoHyphens/>
              <w:spacing w:line="240" w:lineRule="auto"/>
              <w:jc w:val="center"/>
              <w:rPr>
                <w:sz w:val="24"/>
                <w:szCs w:val="24"/>
                <w:lang w:eastAsia="ar-SA"/>
              </w:rPr>
            </w:pPr>
            <w:r w:rsidRPr="0025404A">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25404A" w:rsidRPr="0025404A" w:rsidRDefault="0025404A" w:rsidP="0025404A">
            <w:pPr>
              <w:widowControl/>
              <w:suppressAutoHyphens/>
              <w:spacing w:line="240" w:lineRule="auto"/>
              <w:jc w:val="center"/>
              <w:rPr>
                <w:sz w:val="24"/>
                <w:szCs w:val="24"/>
                <w:lang w:eastAsia="ar-SA"/>
              </w:rPr>
            </w:pPr>
            <w:r w:rsidRPr="0025404A">
              <w:rPr>
                <w:sz w:val="24"/>
                <w:szCs w:val="24"/>
                <w:lang w:eastAsia="ar-SA"/>
              </w:rPr>
              <w:t>16 272,84</w:t>
            </w:r>
          </w:p>
        </w:tc>
      </w:tr>
      <w:tr w:rsidR="0025404A" w:rsidRPr="0025404A" w:rsidTr="005C68A9">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25404A" w:rsidRPr="0025404A" w:rsidRDefault="0025404A" w:rsidP="0025404A">
            <w:pPr>
              <w:widowControl/>
              <w:suppressAutoHyphens/>
              <w:spacing w:line="240" w:lineRule="auto"/>
              <w:jc w:val="center"/>
              <w:rPr>
                <w:sz w:val="24"/>
                <w:szCs w:val="24"/>
                <w:lang w:eastAsia="ar-SA"/>
              </w:rPr>
            </w:pPr>
            <w:r w:rsidRPr="0025404A">
              <w:rPr>
                <w:sz w:val="24"/>
                <w:szCs w:val="24"/>
                <w:lang w:eastAsia="ar-SA"/>
              </w:rPr>
              <w:t>2</w:t>
            </w:r>
          </w:p>
        </w:tc>
        <w:tc>
          <w:tcPr>
            <w:tcW w:w="0" w:type="auto"/>
            <w:tcBorders>
              <w:top w:val="single" w:sz="4" w:space="0" w:color="auto"/>
              <w:left w:val="single" w:sz="4" w:space="0" w:color="auto"/>
              <w:bottom w:val="single" w:sz="4" w:space="0" w:color="auto"/>
              <w:right w:val="single" w:sz="4" w:space="0" w:color="auto"/>
            </w:tcBorders>
            <w:vAlign w:val="center"/>
          </w:tcPr>
          <w:p w:rsidR="0025404A" w:rsidRPr="0025404A" w:rsidRDefault="0025404A" w:rsidP="0025404A">
            <w:pPr>
              <w:widowControl/>
              <w:suppressAutoHyphens/>
              <w:spacing w:line="240" w:lineRule="auto"/>
              <w:rPr>
                <w:color w:val="000000"/>
                <w:sz w:val="24"/>
                <w:szCs w:val="24"/>
                <w:lang w:eastAsia="ar-SA"/>
              </w:rPr>
            </w:pPr>
            <w:r w:rsidRPr="0025404A">
              <w:rPr>
                <w:color w:val="000000"/>
                <w:sz w:val="24"/>
                <w:szCs w:val="24"/>
                <w:lang w:eastAsia="ar-SA"/>
              </w:rPr>
              <w:t>Оказание информационных услуг с использованием экземпляра СПС КонсультантПлюс: Эксперт-приложение</w:t>
            </w:r>
          </w:p>
        </w:tc>
        <w:tc>
          <w:tcPr>
            <w:tcW w:w="0" w:type="auto"/>
            <w:tcBorders>
              <w:top w:val="single" w:sz="4" w:space="0" w:color="auto"/>
              <w:left w:val="single" w:sz="4" w:space="0" w:color="auto"/>
              <w:bottom w:val="single" w:sz="4" w:space="0" w:color="auto"/>
              <w:right w:val="single" w:sz="4" w:space="0" w:color="auto"/>
            </w:tcBorders>
            <w:vAlign w:val="center"/>
          </w:tcPr>
          <w:p w:rsidR="0025404A" w:rsidRPr="0025404A" w:rsidRDefault="0025404A" w:rsidP="0025404A">
            <w:pPr>
              <w:widowControl/>
              <w:suppressAutoHyphens/>
              <w:spacing w:line="240" w:lineRule="auto"/>
              <w:jc w:val="center"/>
              <w:rPr>
                <w:sz w:val="24"/>
                <w:szCs w:val="24"/>
                <w:lang w:eastAsia="ar-SA"/>
              </w:rPr>
            </w:pPr>
            <w:r w:rsidRPr="0025404A">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25404A" w:rsidRPr="0025404A" w:rsidRDefault="0025404A" w:rsidP="0025404A">
            <w:pPr>
              <w:widowControl/>
              <w:suppressAutoHyphens/>
              <w:spacing w:line="240" w:lineRule="auto"/>
              <w:jc w:val="center"/>
              <w:rPr>
                <w:sz w:val="24"/>
                <w:szCs w:val="24"/>
                <w:lang w:eastAsia="ar-SA"/>
              </w:rPr>
            </w:pPr>
            <w:r w:rsidRPr="0025404A">
              <w:rPr>
                <w:sz w:val="24"/>
                <w:szCs w:val="24"/>
                <w:lang w:eastAsia="ar-SA"/>
              </w:rPr>
              <w:t>5 024,04</w:t>
            </w:r>
          </w:p>
        </w:tc>
      </w:tr>
      <w:tr w:rsidR="0025404A" w:rsidRPr="0025404A" w:rsidTr="005C68A9">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25404A" w:rsidRPr="0025404A" w:rsidRDefault="0025404A" w:rsidP="0025404A">
            <w:pPr>
              <w:widowControl/>
              <w:suppressAutoHyphens/>
              <w:spacing w:line="240" w:lineRule="auto"/>
              <w:jc w:val="center"/>
              <w:rPr>
                <w:sz w:val="24"/>
                <w:szCs w:val="24"/>
                <w:lang w:eastAsia="ar-SA"/>
              </w:rPr>
            </w:pPr>
            <w:r w:rsidRPr="0025404A">
              <w:rPr>
                <w:sz w:val="24"/>
                <w:szCs w:val="24"/>
                <w:lang w:eastAsia="ar-SA"/>
              </w:rPr>
              <w:t>3</w:t>
            </w:r>
          </w:p>
        </w:tc>
        <w:tc>
          <w:tcPr>
            <w:tcW w:w="0" w:type="auto"/>
            <w:tcBorders>
              <w:top w:val="single" w:sz="4" w:space="0" w:color="auto"/>
              <w:left w:val="single" w:sz="4" w:space="0" w:color="auto"/>
              <w:bottom w:val="single" w:sz="4" w:space="0" w:color="auto"/>
              <w:right w:val="single" w:sz="4" w:space="0" w:color="auto"/>
            </w:tcBorders>
            <w:vAlign w:val="center"/>
          </w:tcPr>
          <w:p w:rsidR="0025404A" w:rsidRPr="0025404A" w:rsidRDefault="0025404A" w:rsidP="0025404A">
            <w:pPr>
              <w:widowControl/>
              <w:suppressAutoHyphens/>
              <w:spacing w:line="240" w:lineRule="auto"/>
              <w:rPr>
                <w:color w:val="000000"/>
                <w:sz w:val="24"/>
                <w:szCs w:val="24"/>
                <w:lang w:eastAsia="ar-SA"/>
              </w:rPr>
            </w:pPr>
            <w:r w:rsidRPr="0025404A">
              <w:rPr>
                <w:color w:val="000000"/>
                <w:sz w:val="24"/>
                <w:szCs w:val="24"/>
                <w:lang w:eastAsia="ar-SA"/>
              </w:rPr>
              <w:t>Оказание информационных услуг с использованием экземпляра СПС Консультант Плюс: Астраханский выпуск</w:t>
            </w:r>
          </w:p>
        </w:tc>
        <w:tc>
          <w:tcPr>
            <w:tcW w:w="0" w:type="auto"/>
            <w:tcBorders>
              <w:top w:val="single" w:sz="4" w:space="0" w:color="auto"/>
              <w:left w:val="single" w:sz="4" w:space="0" w:color="auto"/>
              <w:bottom w:val="single" w:sz="4" w:space="0" w:color="auto"/>
              <w:right w:val="single" w:sz="4" w:space="0" w:color="auto"/>
            </w:tcBorders>
            <w:vAlign w:val="center"/>
          </w:tcPr>
          <w:p w:rsidR="0025404A" w:rsidRPr="0025404A" w:rsidRDefault="0025404A" w:rsidP="0025404A">
            <w:pPr>
              <w:widowControl/>
              <w:suppressAutoHyphens/>
              <w:spacing w:line="240" w:lineRule="auto"/>
              <w:jc w:val="center"/>
              <w:rPr>
                <w:sz w:val="24"/>
                <w:szCs w:val="24"/>
                <w:lang w:eastAsia="ar-SA"/>
              </w:rPr>
            </w:pPr>
            <w:r w:rsidRPr="0025404A">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25404A" w:rsidRPr="0025404A" w:rsidRDefault="0025404A" w:rsidP="0025404A">
            <w:pPr>
              <w:widowControl/>
              <w:suppressAutoHyphens/>
              <w:spacing w:line="240" w:lineRule="auto"/>
              <w:jc w:val="center"/>
              <w:rPr>
                <w:sz w:val="24"/>
                <w:szCs w:val="24"/>
                <w:lang w:eastAsia="ar-SA"/>
              </w:rPr>
            </w:pPr>
            <w:r w:rsidRPr="0025404A">
              <w:rPr>
                <w:sz w:val="24"/>
                <w:szCs w:val="24"/>
                <w:lang w:eastAsia="ar-SA"/>
              </w:rPr>
              <w:t>2 267,38</w:t>
            </w:r>
          </w:p>
        </w:tc>
      </w:tr>
      <w:tr w:rsidR="0025404A" w:rsidRPr="0025404A" w:rsidTr="005C68A9">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25404A" w:rsidRPr="0025404A" w:rsidRDefault="0025404A" w:rsidP="0025404A">
            <w:pPr>
              <w:widowControl/>
              <w:suppressAutoHyphens/>
              <w:spacing w:line="240" w:lineRule="auto"/>
              <w:jc w:val="center"/>
              <w:rPr>
                <w:sz w:val="24"/>
                <w:szCs w:val="24"/>
                <w:lang w:eastAsia="ar-SA"/>
              </w:rPr>
            </w:pPr>
            <w:r w:rsidRPr="0025404A">
              <w:rPr>
                <w:sz w:val="24"/>
                <w:szCs w:val="24"/>
                <w:lang w:eastAsia="ar-SA"/>
              </w:rPr>
              <w:t>4</w:t>
            </w:r>
          </w:p>
        </w:tc>
        <w:tc>
          <w:tcPr>
            <w:tcW w:w="0" w:type="auto"/>
            <w:tcBorders>
              <w:top w:val="single" w:sz="4" w:space="0" w:color="auto"/>
              <w:left w:val="single" w:sz="4" w:space="0" w:color="auto"/>
              <w:bottom w:val="single" w:sz="4" w:space="0" w:color="auto"/>
              <w:right w:val="single" w:sz="4" w:space="0" w:color="auto"/>
            </w:tcBorders>
            <w:vAlign w:val="center"/>
          </w:tcPr>
          <w:p w:rsidR="0025404A" w:rsidRPr="0025404A" w:rsidRDefault="0025404A" w:rsidP="0025404A">
            <w:pPr>
              <w:widowControl/>
              <w:suppressAutoHyphens/>
              <w:spacing w:line="240" w:lineRule="auto"/>
              <w:rPr>
                <w:color w:val="000000"/>
                <w:sz w:val="24"/>
                <w:szCs w:val="24"/>
                <w:lang w:eastAsia="ar-SA"/>
              </w:rPr>
            </w:pPr>
            <w:r w:rsidRPr="0025404A">
              <w:rPr>
                <w:color w:val="000000"/>
                <w:sz w:val="24"/>
                <w:szCs w:val="24"/>
                <w:lang w:eastAsia="ar-SA"/>
              </w:rPr>
              <w:t>Оказание информационных услуг с использованием экземпляра СПС Консультант Плюс: Международное право</w:t>
            </w:r>
          </w:p>
        </w:tc>
        <w:tc>
          <w:tcPr>
            <w:tcW w:w="0" w:type="auto"/>
            <w:tcBorders>
              <w:top w:val="single" w:sz="4" w:space="0" w:color="auto"/>
              <w:left w:val="single" w:sz="4" w:space="0" w:color="auto"/>
              <w:bottom w:val="single" w:sz="4" w:space="0" w:color="auto"/>
              <w:right w:val="single" w:sz="4" w:space="0" w:color="auto"/>
            </w:tcBorders>
            <w:vAlign w:val="center"/>
          </w:tcPr>
          <w:p w:rsidR="0025404A" w:rsidRPr="0025404A" w:rsidRDefault="0025404A" w:rsidP="0025404A">
            <w:pPr>
              <w:widowControl/>
              <w:suppressAutoHyphens/>
              <w:spacing w:line="240" w:lineRule="auto"/>
              <w:jc w:val="center"/>
              <w:rPr>
                <w:sz w:val="24"/>
                <w:szCs w:val="24"/>
                <w:lang w:eastAsia="ar-SA"/>
              </w:rPr>
            </w:pPr>
            <w:r w:rsidRPr="0025404A">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25404A" w:rsidRPr="0025404A" w:rsidRDefault="0025404A" w:rsidP="0025404A">
            <w:pPr>
              <w:widowControl/>
              <w:suppressAutoHyphens/>
              <w:spacing w:line="240" w:lineRule="auto"/>
              <w:jc w:val="center"/>
              <w:rPr>
                <w:sz w:val="24"/>
                <w:szCs w:val="24"/>
                <w:lang w:eastAsia="ar-SA"/>
              </w:rPr>
            </w:pPr>
            <w:r w:rsidRPr="0025404A">
              <w:rPr>
                <w:sz w:val="24"/>
                <w:szCs w:val="24"/>
                <w:lang w:eastAsia="ar-SA"/>
              </w:rPr>
              <w:t>3 246,91</w:t>
            </w:r>
          </w:p>
        </w:tc>
      </w:tr>
      <w:tr w:rsidR="0025404A" w:rsidRPr="0025404A" w:rsidTr="005C68A9">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25404A" w:rsidRPr="0025404A" w:rsidRDefault="0025404A" w:rsidP="0025404A">
            <w:pPr>
              <w:widowControl/>
              <w:suppressAutoHyphens/>
              <w:spacing w:line="240" w:lineRule="auto"/>
              <w:jc w:val="center"/>
              <w:rPr>
                <w:sz w:val="24"/>
                <w:szCs w:val="24"/>
                <w:lang w:eastAsia="ar-SA"/>
              </w:rPr>
            </w:pPr>
            <w:r w:rsidRPr="0025404A">
              <w:rPr>
                <w:sz w:val="24"/>
                <w:szCs w:val="24"/>
                <w:lang w:eastAsia="ar-SA"/>
              </w:rPr>
              <w:t>5</w:t>
            </w:r>
          </w:p>
        </w:tc>
        <w:tc>
          <w:tcPr>
            <w:tcW w:w="0" w:type="auto"/>
            <w:tcBorders>
              <w:top w:val="single" w:sz="4" w:space="0" w:color="auto"/>
              <w:left w:val="single" w:sz="4" w:space="0" w:color="auto"/>
              <w:bottom w:val="single" w:sz="4" w:space="0" w:color="auto"/>
              <w:right w:val="single" w:sz="4" w:space="0" w:color="auto"/>
            </w:tcBorders>
            <w:vAlign w:val="center"/>
          </w:tcPr>
          <w:p w:rsidR="0025404A" w:rsidRPr="0025404A" w:rsidRDefault="0025404A" w:rsidP="0025404A">
            <w:pPr>
              <w:widowControl/>
              <w:suppressAutoHyphens/>
              <w:spacing w:line="240" w:lineRule="auto"/>
              <w:rPr>
                <w:color w:val="000000"/>
                <w:sz w:val="24"/>
                <w:szCs w:val="24"/>
                <w:lang w:eastAsia="ar-SA"/>
              </w:rPr>
            </w:pPr>
            <w:r w:rsidRPr="0025404A">
              <w:rPr>
                <w:color w:val="000000"/>
                <w:sz w:val="24"/>
                <w:szCs w:val="24"/>
                <w:lang w:eastAsia="ar-SA"/>
              </w:rPr>
              <w:t xml:space="preserve">Оказание информационных услуг с использованием экземпляра СС </w:t>
            </w:r>
            <w:proofErr w:type="spellStart"/>
            <w:r w:rsidRPr="0025404A">
              <w:rPr>
                <w:color w:val="000000"/>
                <w:sz w:val="24"/>
                <w:szCs w:val="24"/>
                <w:lang w:eastAsia="ar-SA"/>
              </w:rPr>
              <w:t>КонсультантАрбитраж</w:t>
            </w:r>
            <w:proofErr w:type="spellEnd"/>
            <w:r w:rsidRPr="0025404A">
              <w:rPr>
                <w:color w:val="000000"/>
                <w:sz w:val="24"/>
                <w:szCs w:val="24"/>
                <w:lang w:eastAsia="ar-SA"/>
              </w:rPr>
              <w:t>: Арбитражные суды всех округов</w:t>
            </w:r>
          </w:p>
        </w:tc>
        <w:tc>
          <w:tcPr>
            <w:tcW w:w="0" w:type="auto"/>
            <w:tcBorders>
              <w:top w:val="single" w:sz="4" w:space="0" w:color="auto"/>
              <w:left w:val="single" w:sz="4" w:space="0" w:color="auto"/>
              <w:bottom w:val="single" w:sz="4" w:space="0" w:color="auto"/>
              <w:right w:val="single" w:sz="4" w:space="0" w:color="auto"/>
            </w:tcBorders>
            <w:vAlign w:val="center"/>
          </w:tcPr>
          <w:p w:rsidR="0025404A" w:rsidRPr="0025404A" w:rsidRDefault="0025404A" w:rsidP="0025404A">
            <w:pPr>
              <w:widowControl/>
              <w:suppressAutoHyphens/>
              <w:spacing w:line="240" w:lineRule="auto"/>
              <w:jc w:val="center"/>
              <w:rPr>
                <w:sz w:val="24"/>
                <w:szCs w:val="24"/>
                <w:lang w:eastAsia="ar-SA"/>
              </w:rPr>
            </w:pPr>
            <w:r w:rsidRPr="0025404A">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25404A" w:rsidRPr="0025404A" w:rsidRDefault="0025404A" w:rsidP="0025404A">
            <w:pPr>
              <w:widowControl/>
              <w:suppressAutoHyphens/>
              <w:spacing w:line="240" w:lineRule="auto"/>
              <w:jc w:val="center"/>
              <w:rPr>
                <w:sz w:val="24"/>
                <w:szCs w:val="24"/>
                <w:lang w:eastAsia="ar-SA"/>
              </w:rPr>
            </w:pPr>
            <w:r w:rsidRPr="0025404A">
              <w:rPr>
                <w:sz w:val="24"/>
                <w:szCs w:val="24"/>
                <w:lang w:eastAsia="ar-SA"/>
              </w:rPr>
              <w:t>3 428,33</w:t>
            </w:r>
          </w:p>
        </w:tc>
      </w:tr>
      <w:tr w:rsidR="0025404A" w:rsidRPr="0025404A" w:rsidTr="005C68A9">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25404A" w:rsidRPr="0025404A" w:rsidRDefault="0025404A" w:rsidP="0025404A">
            <w:pPr>
              <w:widowControl/>
              <w:suppressAutoHyphens/>
              <w:spacing w:line="240" w:lineRule="auto"/>
              <w:jc w:val="center"/>
              <w:rPr>
                <w:sz w:val="24"/>
                <w:szCs w:val="24"/>
                <w:lang w:eastAsia="ar-SA"/>
              </w:rPr>
            </w:pPr>
            <w:r w:rsidRPr="0025404A">
              <w:rPr>
                <w:sz w:val="24"/>
                <w:szCs w:val="24"/>
                <w:lang w:eastAsia="ar-SA"/>
              </w:rPr>
              <w:t>6</w:t>
            </w:r>
          </w:p>
        </w:tc>
        <w:tc>
          <w:tcPr>
            <w:tcW w:w="0" w:type="auto"/>
            <w:tcBorders>
              <w:top w:val="single" w:sz="4" w:space="0" w:color="auto"/>
              <w:left w:val="single" w:sz="4" w:space="0" w:color="auto"/>
              <w:bottom w:val="single" w:sz="4" w:space="0" w:color="auto"/>
              <w:right w:val="single" w:sz="4" w:space="0" w:color="auto"/>
            </w:tcBorders>
            <w:vAlign w:val="center"/>
          </w:tcPr>
          <w:p w:rsidR="0025404A" w:rsidRPr="0025404A" w:rsidRDefault="0025404A" w:rsidP="0025404A">
            <w:pPr>
              <w:widowControl/>
              <w:suppressAutoHyphens/>
              <w:spacing w:line="240" w:lineRule="auto"/>
              <w:rPr>
                <w:color w:val="000000"/>
                <w:sz w:val="24"/>
                <w:szCs w:val="24"/>
                <w:lang w:eastAsia="ar-SA"/>
              </w:rPr>
            </w:pPr>
            <w:r w:rsidRPr="0025404A">
              <w:rPr>
                <w:color w:val="000000"/>
                <w:sz w:val="24"/>
                <w:szCs w:val="24"/>
                <w:lang w:eastAsia="ar-SA"/>
              </w:rPr>
              <w:t>Оказание информационных услуг с использованием экземпляра СС Деловые бумаги</w:t>
            </w:r>
          </w:p>
        </w:tc>
        <w:tc>
          <w:tcPr>
            <w:tcW w:w="0" w:type="auto"/>
            <w:tcBorders>
              <w:top w:val="single" w:sz="4" w:space="0" w:color="auto"/>
              <w:left w:val="single" w:sz="4" w:space="0" w:color="auto"/>
              <w:bottom w:val="single" w:sz="4" w:space="0" w:color="auto"/>
              <w:right w:val="single" w:sz="4" w:space="0" w:color="auto"/>
            </w:tcBorders>
            <w:vAlign w:val="center"/>
          </w:tcPr>
          <w:p w:rsidR="0025404A" w:rsidRPr="0025404A" w:rsidRDefault="0025404A" w:rsidP="0025404A">
            <w:pPr>
              <w:widowControl/>
              <w:suppressAutoHyphens/>
              <w:spacing w:line="240" w:lineRule="auto"/>
              <w:jc w:val="center"/>
              <w:rPr>
                <w:sz w:val="24"/>
                <w:szCs w:val="24"/>
                <w:lang w:eastAsia="ar-SA"/>
              </w:rPr>
            </w:pPr>
            <w:r w:rsidRPr="0025404A">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25404A" w:rsidRPr="0025404A" w:rsidRDefault="0025404A" w:rsidP="0025404A">
            <w:pPr>
              <w:widowControl/>
              <w:suppressAutoHyphens/>
              <w:spacing w:line="240" w:lineRule="auto"/>
              <w:jc w:val="center"/>
              <w:rPr>
                <w:sz w:val="24"/>
                <w:szCs w:val="24"/>
                <w:lang w:eastAsia="ar-SA"/>
              </w:rPr>
            </w:pPr>
            <w:r w:rsidRPr="0025404A">
              <w:rPr>
                <w:sz w:val="24"/>
                <w:szCs w:val="24"/>
                <w:lang w:eastAsia="ar-SA"/>
              </w:rPr>
              <w:t>760,50</w:t>
            </w:r>
          </w:p>
        </w:tc>
      </w:tr>
      <w:tr w:rsidR="0025404A" w:rsidRPr="0025404A" w:rsidTr="005C68A9">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25404A" w:rsidRPr="0025404A" w:rsidRDefault="0025404A" w:rsidP="0025404A">
            <w:pPr>
              <w:widowControl/>
              <w:suppressAutoHyphens/>
              <w:spacing w:line="240" w:lineRule="auto"/>
              <w:jc w:val="center"/>
              <w:rPr>
                <w:sz w:val="24"/>
                <w:szCs w:val="24"/>
                <w:lang w:eastAsia="ar-SA"/>
              </w:rPr>
            </w:pPr>
            <w:r w:rsidRPr="0025404A">
              <w:rPr>
                <w:sz w:val="24"/>
                <w:szCs w:val="24"/>
                <w:lang w:eastAsia="ar-SA"/>
              </w:rPr>
              <w:t>7</w:t>
            </w:r>
          </w:p>
        </w:tc>
        <w:tc>
          <w:tcPr>
            <w:tcW w:w="0" w:type="auto"/>
            <w:tcBorders>
              <w:top w:val="single" w:sz="4" w:space="0" w:color="auto"/>
              <w:left w:val="single" w:sz="4" w:space="0" w:color="auto"/>
              <w:bottom w:val="single" w:sz="4" w:space="0" w:color="auto"/>
              <w:right w:val="single" w:sz="4" w:space="0" w:color="auto"/>
            </w:tcBorders>
            <w:vAlign w:val="center"/>
          </w:tcPr>
          <w:p w:rsidR="0025404A" w:rsidRPr="0025404A" w:rsidRDefault="0025404A" w:rsidP="0025404A">
            <w:pPr>
              <w:widowControl/>
              <w:suppressAutoHyphens/>
              <w:spacing w:line="240" w:lineRule="auto"/>
              <w:rPr>
                <w:color w:val="000000"/>
                <w:sz w:val="24"/>
                <w:szCs w:val="24"/>
                <w:lang w:eastAsia="ar-SA"/>
              </w:rPr>
            </w:pPr>
            <w:r w:rsidRPr="0025404A">
              <w:rPr>
                <w:color w:val="000000"/>
                <w:sz w:val="24"/>
                <w:szCs w:val="24"/>
                <w:lang w:eastAsia="ar-SA"/>
              </w:rPr>
              <w:t xml:space="preserve">Оказание информационных услуг с использованием экземпляра СПС КонсультантПлюс: </w:t>
            </w:r>
            <w:proofErr w:type="gramStart"/>
            <w:r w:rsidRPr="0025404A">
              <w:rPr>
                <w:color w:val="000000"/>
                <w:sz w:val="24"/>
                <w:szCs w:val="24"/>
                <w:lang w:eastAsia="ar-SA"/>
              </w:rPr>
              <w:t>Регионы (5 регионов:</w:t>
            </w:r>
            <w:proofErr w:type="gramEnd"/>
            <w:r w:rsidRPr="0025404A">
              <w:rPr>
                <w:color w:val="000000"/>
                <w:sz w:val="24"/>
                <w:szCs w:val="24"/>
                <w:lang w:eastAsia="ar-SA"/>
              </w:rPr>
              <w:t xml:space="preserve"> </w:t>
            </w:r>
            <w:proofErr w:type="gramStart"/>
            <w:r w:rsidRPr="0025404A">
              <w:rPr>
                <w:color w:val="000000"/>
                <w:sz w:val="24"/>
                <w:szCs w:val="24"/>
                <w:lang w:eastAsia="ar-SA"/>
              </w:rPr>
              <w:t xml:space="preserve">Республика Дагестан, </w:t>
            </w:r>
            <w:r w:rsidRPr="0025404A">
              <w:rPr>
                <w:color w:val="000000"/>
                <w:sz w:val="24"/>
                <w:szCs w:val="24"/>
                <w:lang w:eastAsia="ar-SA"/>
              </w:rPr>
              <w:lastRenderedPageBreak/>
              <w:t>Волгоградская область, Ростовская область, Ставропольский край, Краснодарский край)</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25404A" w:rsidRPr="0025404A" w:rsidRDefault="0025404A" w:rsidP="0025404A">
            <w:pPr>
              <w:widowControl/>
              <w:suppressAutoHyphens/>
              <w:spacing w:line="240" w:lineRule="auto"/>
              <w:jc w:val="center"/>
              <w:rPr>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25404A" w:rsidRPr="0025404A" w:rsidRDefault="0025404A" w:rsidP="0025404A">
            <w:pPr>
              <w:widowControl/>
              <w:suppressAutoHyphens/>
              <w:spacing w:line="240" w:lineRule="auto"/>
              <w:jc w:val="center"/>
              <w:rPr>
                <w:sz w:val="24"/>
                <w:szCs w:val="24"/>
                <w:lang w:eastAsia="ar-SA"/>
              </w:rPr>
            </w:pPr>
            <w:r w:rsidRPr="0025404A">
              <w:rPr>
                <w:sz w:val="24"/>
                <w:szCs w:val="24"/>
                <w:lang w:eastAsia="ar-SA"/>
              </w:rPr>
              <w:t>3 900,00</w:t>
            </w:r>
          </w:p>
        </w:tc>
      </w:tr>
      <w:tr w:rsidR="0025404A" w:rsidRPr="0025404A" w:rsidTr="005C68A9">
        <w:trPr>
          <w:trHeight w:val="219"/>
          <w:jc w:val="center"/>
        </w:trPr>
        <w:tc>
          <w:tcPr>
            <w:tcW w:w="0" w:type="auto"/>
            <w:gridSpan w:val="3"/>
            <w:tcBorders>
              <w:top w:val="single" w:sz="4" w:space="0" w:color="auto"/>
              <w:left w:val="single" w:sz="4" w:space="0" w:color="auto"/>
              <w:bottom w:val="single" w:sz="4" w:space="0" w:color="auto"/>
              <w:right w:val="single" w:sz="4" w:space="0" w:color="auto"/>
            </w:tcBorders>
            <w:vAlign w:val="center"/>
          </w:tcPr>
          <w:p w:rsidR="0025404A" w:rsidRPr="0025404A" w:rsidRDefault="0025404A" w:rsidP="0025404A">
            <w:pPr>
              <w:widowControl/>
              <w:suppressAutoHyphens/>
              <w:spacing w:line="240" w:lineRule="auto"/>
              <w:jc w:val="center"/>
              <w:rPr>
                <w:sz w:val="24"/>
                <w:szCs w:val="24"/>
                <w:lang w:eastAsia="ar-SA"/>
              </w:rPr>
            </w:pPr>
            <w:r w:rsidRPr="0025404A">
              <w:rPr>
                <w:sz w:val="24"/>
                <w:szCs w:val="24"/>
                <w:lang w:eastAsia="ar-SA"/>
              </w:rPr>
              <w:lastRenderedPageBreak/>
              <w:t>Итого в месяц:</w:t>
            </w:r>
          </w:p>
        </w:tc>
        <w:tc>
          <w:tcPr>
            <w:tcW w:w="0" w:type="auto"/>
            <w:tcBorders>
              <w:top w:val="single" w:sz="4" w:space="0" w:color="auto"/>
              <w:left w:val="single" w:sz="4" w:space="0" w:color="auto"/>
              <w:bottom w:val="single" w:sz="4" w:space="0" w:color="auto"/>
              <w:right w:val="single" w:sz="4" w:space="0" w:color="auto"/>
            </w:tcBorders>
            <w:vAlign w:val="center"/>
          </w:tcPr>
          <w:p w:rsidR="0025404A" w:rsidRPr="0025404A" w:rsidRDefault="0025404A" w:rsidP="0025404A">
            <w:pPr>
              <w:widowControl/>
              <w:suppressAutoHyphens/>
              <w:spacing w:line="240" w:lineRule="auto"/>
              <w:jc w:val="center"/>
              <w:rPr>
                <w:b/>
                <w:sz w:val="24"/>
                <w:szCs w:val="24"/>
                <w:lang w:eastAsia="ar-SA"/>
              </w:rPr>
            </w:pPr>
            <w:r w:rsidRPr="0025404A">
              <w:rPr>
                <w:b/>
                <w:sz w:val="24"/>
                <w:szCs w:val="24"/>
                <w:lang w:eastAsia="ar-SA"/>
              </w:rPr>
              <w:t>34 900,00</w:t>
            </w:r>
          </w:p>
        </w:tc>
      </w:tr>
      <w:tr w:rsidR="0025404A" w:rsidRPr="0025404A" w:rsidTr="005C68A9">
        <w:trPr>
          <w:trHeight w:val="219"/>
          <w:jc w:val="center"/>
        </w:trPr>
        <w:tc>
          <w:tcPr>
            <w:tcW w:w="0" w:type="auto"/>
            <w:gridSpan w:val="3"/>
            <w:tcBorders>
              <w:top w:val="single" w:sz="4" w:space="0" w:color="auto"/>
              <w:left w:val="single" w:sz="4" w:space="0" w:color="auto"/>
              <w:bottom w:val="single" w:sz="4" w:space="0" w:color="auto"/>
              <w:right w:val="single" w:sz="4" w:space="0" w:color="auto"/>
            </w:tcBorders>
            <w:vAlign w:val="center"/>
          </w:tcPr>
          <w:p w:rsidR="0025404A" w:rsidRPr="0025404A" w:rsidRDefault="0025404A" w:rsidP="0025404A">
            <w:pPr>
              <w:widowControl/>
              <w:suppressAutoHyphens/>
              <w:spacing w:line="240" w:lineRule="auto"/>
              <w:jc w:val="center"/>
              <w:rPr>
                <w:sz w:val="24"/>
                <w:szCs w:val="24"/>
                <w:lang w:eastAsia="ar-SA"/>
              </w:rPr>
            </w:pPr>
            <w:r w:rsidRPr="0025404A">
              <w:rPr>
                <w:sz w:val="24"/>
                <w:szCs w:val="24"/>
                <w:lang w:eastAsia="ar-SA"/>
              </w:rPr>
              <w:t>Итого за 12 месяцев:</w:t>
            </w:r>
          </w:p>
        </w:tc>
        <w:tc>
          <w:tcPr>
            <w:tcW w:w="0" w:type="auto"/>
            <w:tcBorders>
              <w:top w:val="single" w:sz="4" w:space="0" w:color="auto"/>
              <w:left w:val="single" w:sz="4" w:space="0" w:color="auto"/>
              <w:bottom w:val="single" w:sz="4" w:space="0" w:color="auto"/>
              <w:right w:val="single" w:sz="4" w:space="0" w:color="auto"/>
            </w:tcBorders>
            <w:vAlign w:val="center"/>
          </w:tcPr>
          <w:p w:rsidR="0025404A" w:rsidRPr="0025404A" w:rsidRDefault="0025404A" w:rsidP="0025404A">
            <w:pPr>
              <w:widowControl/>
              <w:suppressAutoHyphens/>
              <w:spacing w:line="240" w:lineRule="auto"/>
              <w:jc w:val="center"/>
              <w:rPr>
                <w:b/>
                <w:sz w:val="24"/>
                <w:szCs w:val="24"/>
                <w:lang w:eastAsia="ar-SA"/>
              </w:rPr>
            </w:pPr>
            <w:r w:rsidRPr="0025404A">
              <w:rPr>
                <w:b/>
                <w:sz w:val="24"/>
                <w:szCs w:val="24"/>
                <w:lang w:eastAsia="ar-SA"/>
              </w:rPr>
              <w:t>418 800,00</w:t>
            </w:r>
          </w:p>
        </w:tc>
      </w:tr>
    </w:tbl>
    <w:p w:rsidR="0026417E" w:rsidRPr="0026417E" w:rsidRDefault="0026417E" w:rsidP="0026417E">
      <w:pPr>
        <w:pStyle w:val="af"/>
        <w:spacing w:after="0" w:line="240" w:lineRule="auto"/>
        <w:contextualSpacing/>
        <w:jc w:val="both"/>
        <w:rPr>
          <w:sz w:val="24"/>
          <w:szCs w:val="24"/>
        </w:rPr>
      </w:pPr>
    </w:p>
    <w:p w:rsidR="004A2980" w:rsidRDefault="004A2980" w:rsidP="000A61FC">
      <w:pPr>
        <w:spacing w:line="240"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F36F21">
        <w:rPr>
          <w:b/>
          <w:color w:val="000000"/>
          <w:spacing w:val="-2"/>
          <w:sz w:val="24"/>
          <w:szCs w:val="24"/>
        </w:rPr>
        <w:t xml:space="preserve"> договора</w:t>
      </w:r>
      <w:r w:rsidRPr="008A0F78">
        <w:rPr>
          <w:b/>
          <w:color w:val="000000"/>
          <w:spacing w:val="-2"/>
          <w:sz w:val="24"/>
          <w:szCs w:val="24"/>
        </w:rPr>
        <w:t>.</w:t>
      </w:r>
    </w:p>
    <w:p w:rsidR="008A347B" w:rsidRPr="003E3F4E" w:rsidRDefault="004A2980" w:rsidP="008A347B">
      <w:pPr>
        <w:spacing w:line="240" w:lineRule="auto"/>
        <w:contextualSpacing/>
        <w:jc w:val="both"/>
        <w:rPr>
          <w:rFonts w:eastAsiaTheme="minorHAnsi"/>
          <w:sz w:val="24"/>
          <w:szCs w:val="24"/>
          <w:lang w:eastAsia="en-US"/>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r w:rsidR="003E3F4E" w:rsidRPr="003E3F4E">
        <w:rPr>
          <w:bCs/>
          <w:sz w:val="24"/>
          <w:szCs w:val="24"/>
        </w:rPr>
        <w:t>Цена договора включает в себя стоимость услуг, уплату налогов, сборов и пошлин, а также все возможные расходы Исполнителя, связанные с выполнением обязательств по договору.</w:t>
      </w:r>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E70CDB" w:rsidRPr="0011479A" w:rsidRDefault="00450CE1" w:rsidP="00E70CDB">
      <w:pPr>
        <w:spacing w:line="240" w:lineRule="auto"/>
        <w:jc w:val="both"/>
        <w:rPr>
          <w:sz w:val="24"/>
          <w:szCs w:val="24"/>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D16604">
        <w:rPr>
          <w:b/>
          <w:color w:val="000000"/>
          <w:sz w:val="24"/>
          <w:szCs w:val="24"/>
        </w:rPr>
        <w:t>услуг</w:t>
      </w:r>
      <w:r w:rsidR="004A2980" w:rsidRPr="0050509E">
        <w:rPr>
          <w:b/>
          <w:color w:val="000000"/>
          <w:sz w:val="24"/>
          <w:szCs w:val="24"/>
        </w:rPr>
        <w:t>:</w:t>
      </w:r>
      <w:r w:rsidR="00B1176C">
        <w:rPr>
          <w:b/>
          <w:color w:val="000000"/>
          <w:sz w:val="24"/>
          <w:szCs w:val="24"/>
        </w:rPr>
        <w:t xml:space="preserve"> </w:t>
      </w:r>
      <w:r w:rsidR="00E70CDB" w:rsidRPr="0011479A">
        <w:rPr>
          <w:sz w:val="24"/>
          <w:szCs w:val="24"/>
        </w:rPr>
        <w:t xml:space="preserve">в соответствии с </w:t>
      </w:r>
      <w:r w:rsidR="00E70CDB">
        <w:rPr>
          <w:sz w:val="24"/>
          <w:szCs w:val="24"/>
        </w:rPr>
        <w:t>п</w:t>
      </w:r>
      <w:r w:rsidR="00E70CDB" w:rsidRPr="0011479A">
        <w:rPr>
          <w:sz w:val="24"/>
          <w:szCs w:val="24"/>
        </w:rPr>
        <w:t xml:space="preserve">роектом договора </w:t>
      </w:r>
      <w:r w:rsidR="00E70CDB" w:rsidRPr="0011479A">
        <w:rPr>
          <w:color w:val="17365D" w:themeColor="text2" w:themeShade="BF"/>
          <w:sz w:val="24"/>
          <w:szCs w:val="24"/>
        </w:rPr>
        <w:t>(Приложение № 3 к документации).</w:t>
      </w:r>
    </w:p>
    <w:p w:rsidR="004A2980" w:rsidRPr="0011479A" w:rsidRDefault="00450CE1" w:rsidP="000A61FC">
      <w:pPr>
        <w:autoSpaceDE w:val="0"/>
        <w:autoSpaceDN w:val="0"/>
        <w:adjustRightInd w:val="0"/>
        <w:spacing w:line="240" w:lineRule="auto"/>
        <w:jc w:val="both"/>
        <w:rPr>
          <w:b/>
          <w:bCs/>
          <w:color w:val="000000"/>
          <w:sz w:val="24"/>
          <w:szCs w:val="24"/>
        </w:rPr>
      </w:pPr>
      <w:r w:rsidRPr="002B73D2">
        <w:rPr>
          <w:b/>
          <w:color w:val="000000"/>
          <w:sz w:val="24"/>
          <w:szCs w:val="24"/>
        </w:rPr>
        <w:t xml:space="preserve">13. </w:t>
      </w:r>
      <w:r w:rsidR="004A2980" w:rsidRPr="002B73D2">
        <w:rPr>
          <w:b/>
          <w:color w:val="000000"/>
          <w:sz w:val="24"/>
          <w:szCs w:val="24"/>
        </w:rPr>
        <w:t>Т</w:t>
      </w:r>
      <w:r w:rsidR="009E3852" w:rsidRPr="002B73D2">
        <w:rPr>
          <w:b/>
          <w:color w:val="000000"/>
          <w:sz w:val="24"/>
          <w:szCs w:val="24"/>
        </w:rPr>
        <w:t>ребования к участникам закупки</w:t>
      </w:r>
      <w:r w:rsidR="00AB3F84" w:rsidRPr="002B73D2">
        <w:rPr>
          <w:b/>
          <w:color w:val="000000"/>
          <w:sz w:val="24"/>
          <w:szCs w:val="24"/>
        </w:rPr>
        <w:t>, установленные в соответствии с пунктом 5.3 Положения,</w:t>
      </w:r>
      <w:r w:rsidR="009E3852" w:rsidRPr="002B73D2">
        <w:rPr>
          <w:b/>
          <w:color w:val="000000"/>
          <w:sz w:val="24"/>
          <w:szCs w:val="24"/>
        </w:rPr>
        <w:t xml:space="preserve"> </w:t>
      </w:r>
      <w:r w:rsidR="004A2980" w:rsidRPr="002B73D2">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2B73D2">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91E1E">
        <w:rPr>
          <w:rFonts w:ascii="Times New Roman" w:hAnsi="Times New Roman" w:cs="Times New Roman"/>
          <w:sz w:val="24"/>
          <w:szCs w:val="24"/>
        </w:rPr>
        <w:t>года.</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754B2B">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E06FDA" w:rsidRPr="0011479A" w:rsidRDefault="00450CE1" w:rsidP="000A61FC">
      <w:pPr>
        <w:widowControl/>
        <w:spacing w:line="240" w:lineRule="auto"/>
        <w:jc w:val="both"/>
        <w:rPr>
          <w:b/>
          <w:bCs/>
          <w:color w:val="000000"/>
          <w:sz w:val="24"/>
          <w:szCs w:val="24"/>
        </w:rPr>
      </w:pPr>
      <w:r w:rsidRPr="00D5432E">
        <w:rPr>
          <w:b/>
          <w:bCs/>
          <w:color w:val="000000"/>
          <w:sz w:val="24"/>
          <w:szCs w:val="24"/>
        </w:rPr>
        <w:t>14</w:t>
      </w:r>
      <w:r w:rsidR="00664D6A" w:rsidRPr="00D5432E">
        <w:rPr>
          <w:b/>
          <w:bCs/>
          <w:color w:val="000000"/>
          <w:sz w:val="24"/>
          <w:szCs w:val="24"/>
        </w:rPr>
        <w:t xml:space="preserve">. </w:t>
      </w:r>
      <w:r w:rsidR="001D3C6D" w:rsidRPr="00D5432E">
        <w:rPr>
          <w:b/>
          <w:bCs/>
          <w:color w:val="000000"/>
          <w:sz w:val="24"/>
          <w:szCs w:val="24"/>
        </w:rPr>
        <w:t>Требования к содержанию, ф</w:t>
      </w:r>
      <w:r w:rsidR="00CE08BE" w:rsidRPr="00D5432E">
        <w:rPr>
          <w:b/>
          <w:bCs/>
          <w:color w:val="000000"/>
          <w:sz w:val="24"/>
          <w:szCs w:val="24"/>
        </w:rPr>
        <w:t>орм</w:t>
      </w:r>
      <w:r w:rsidR="00775B9B" w:rsidRPr="00D5432E">
        <w:rPr>
          <w:b/>
          <w:bCs/>
          <w:color w:val="000000"/>
          <w:sz w:val="24"/>
          <w:szCs w:val="24"/>
        </w:rPr>
        <w:t>е</w:t>
      </w:r>
      <w:r w:rsidR="001D3C6D" w:rsidRPr="00D5432E">
        <w:rPr>
          <w:b/>
          <w:bCs/>
          <w:color w:val="000000"/>
          <w:sz w:val="24"/>
          <w:szCs w:val="24"/>
        </w:rPr>
        <w:t>, оформлению и составу</w:t>
      </w:r>
      <w:r w:rsidR="00CE08BE" w:rsidRPr="00D5432E">
        <w:rPr>
          <w:b/>
          <w:bCs/>
          <w:color w:val="000000"/>
          <w:sz w:val="24"/>
          <w:szCs w:val="24"/>
        </w:rPr>
        <w:t xml:space="preserve"> котировочной заявки</w:t>
      </w:r>
      <w:r w:rsidR="001D3C6D" w:rsidRPr="00D5432E">
        <w:rPr>
          <w:b/>
          <w:bCs/>
          <w:color w:val="000000"/>
          <w:sz w:val="24"/>
          <w:szCs w:val="24"/>
        </w:rPr>
        <w:t xml:space="preserve">. </w:t>
      </w:r>
      <w:r w:rsidR="001C3169" w:rsidRPr="00D5432E">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lastRenderedPageBreak/>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3D3854">
        <w:rPr>
          <w:rFonts w:ascii="Times New Roman" w:hAnsi="Times New Roman" w:cs="Times New Roman"/>
          <w:sz w:val="24"/>
          <w:szCs w:val="24"/>
        </w:rPr>
        <w:t>-</w:t>
      </w:r>
      <w:r w:rsidR="00B70737" w:rsidRPr="003D3854">
        <w:rPr>
          <w:rFonts w:ascii="Times New Roman" w:hAnsi="Times New Roman" w:cs="Times New Roman"/>
          <w:sz w:val="24"/>
          <w:szCs w:val="24"/>
        </w:rPr>
        <w:t xml:space="preserve"> </w:t>
      </w:r>
      <w:r w:rsidR="00B70737" w:rsidRPr="003D3854">
        <w:rPr>
          <w:rFonts w:ascii="Times New Roman" w:hAnsi="Times New Roman" w:cs="Times New Roman"/>
          <w:sz w:val="24"/>
          <w:szCs w:val="24"/>
          <w:lang w:eastAsia="ru-RU"/>
        </w:rPr>
        <w:t>предложени</w:t>
      </w:r>
      <w:r w:rsidRPr="003D3854">
        <w:rPr>
          <w:rFonts w:ascii="Times New Roman" w:hAnsi="Times New Roman" w:cs="Times New Roman"/>
          <w:sz w:val="24"/>
          <w:szCs w:val="24"/>
          <w:lang w:eastAsia="ru-RU"/>
        </w:rPr>
        <w:t>е</w:t>
      </w:r>
      <w:r w:rsidR="00001A56" w:rsidRPr="003D3854">
        <w:rPr>
          <w:rFonts w:ascii="Times New Roman" w:hAnsi="Times New Roman" w:cs="Times New Roman"/>
          <w:sz w:val="24"/>
          <w:szCs w:val="24"/>
          <w:lang w:eastAsia="ru-RU"/>
        </w:rPr>
        <w:t xml:space="preserve"> о цене договора</w:t>
      </w:r>
      <w:r w:rsidR="001B468E">
        <w:rPr>
          <w:rFonts w:ascii="Times New Roman" w:hAnsi="Times New Roman" w:cs="Times New Roman"/>
          <w:sz w:val="24"/>
          <w:szCs w:val="24"/>
          <w:lang w:eastAsia="ru-RU"/>
        </w:rPr>
        <w:t xml:space="preserve"> и цене единицы услуг</w:t>
      </w:r>
      <w:r w:rsidR="0063607C" w:rsidRPr="003D3854">
        <w:rPr>
          <w:rFonts w:ascii="Times New Roman" w:hAnsi="Times New Roman" w:cs="Times New Roman"/>
          <w:sz w:val="24"/>
          <w:szCs w:val="24"/>
          <w:lang w:eastAsia="ru-RU"/>
        </w:rPr>
        <w:t>, являющихся предметом закупки</w:t>
      </w:r>
      <w:r w:rsidRPr="003D3854">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w:t>
      </w:r>
      <w:r w:rsidR="001B468E">
        <w:rPr>
          <w:rFonts w:ascii="Times New Roman" w:hAnsi="Times New Roman" w:cs="Times New Roman"/>
          <w:sz w:val="24"/>
          <w:szCs w:val="24"/>
          <w:lang w:eastAsia="ru-RU"/>
        </w:rPr>
        <w:t>ника закупки на оказание услуг</w:t>
      </w:r>
      <w:r>
        <w:rPr>
          <w:rFonts w:ascii="Times New Roman" w:hAnsi="Times New Roman" w:cs="Times New Roman"/>
          <w:sz w:val="24"/>
          <w:szCs w:val="24"/>
          <w:lang w:eastAsia="ru-RU"/>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1B468E">
        <w:rPr>
          <w:rFonts w:ascii="Times New Roman" w:hAnsi="Times New Roman" w:cs="Times New Roman"/>
          <w:sz w:val="24"/>
          <w:szCs w:val="24"/>
          <w:lang w:eastAsia="ru-RU"/>
        </w:rPr>
        <w:t>венных характеристиках услуг</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w:t>
      </w:r>
      <w:r w:rsidR="009D2B30" w:rsidRPr="0011479A">
        <w:rPr>
          <w:sz w:val="24"/>
          <w:szCs w:val="24"/>
          <w:lang w:eastAsia="en-US"/>
        </w:rPr>
        <w:lastRenderedPageBreak/>
        <w:t>(в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742DCF">
        <w:rPr>
          <w:sz w:val="24"/>
          <w:szCs w:val="24"/>
        </w:rPr>
        <w:t>предложение о цене договора</w:t>
      </w:r>
      <w:r w:rsidR="004333C3">
        <w:rPr>
          <w:sz w:val="24"/>
          <w:szCs w:val="24"/>
        </w:rPr>
        <w:t xml:space="preserve"> и цене единицы услуг</w:t>
      </w:r>
      <w:r w:rsidR="006A21AF" w:rsidRPr="00742DCF">
        <w:rPr>
          <w:sz w:val="24"/>
          <w:szCs w:val="24"/>
        </w:rPr>
        <w:t>, являющихся предметом закупки</w:t>
      </w:r>
      <w:r w:rsidRPr="00742DC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w:t>
      </w:r>
      <w:r w:rsidR="004333C3">
        <w:rPr>
          <w:sz w:val="24"/>
          <w:szCs w:val="24"/>
        </w:rPr>
        <w:t>ика закупки на оказание услуг</w:t>
      </w:r>
      <w:r w:rsidRPr="00721BC6">
        <w:rPr>
          <w:sz w:val="24"/>
          <w:szCs w:val="24"/>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674721">
        <w:rPr>
          <w:sz w:val="24"/>
          <w:szCs w:val="24"/>
        </w:rPr>
        <w:t>ристиках услуг</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050DE7">
        <w:rPr>
          <w:sz w:val="24"/>
          <w:szCs w:val="24"/>
          <w:lang w:eastAsia="en-US"/>
        </w:rPr>
        <w:t>- предложение о цене договора</w:t>
      </w:r>
      <w:r w:rsidR="00E128BB" w:rsidRPr="00050DE7">
        <w:rPr>
          <w:sz w:val="24"/>
          <w:szCs w:val="24"/>
        </w:rPr>
        <w:t xml:space="preserve"> </w:t>
      </w:r>
      <w:r w:rsidR="00E128BB" w:rsidRPr="00050DE7">
        <w:rPr>
          <w:sz w:val="24"/>
          <w:szCs w:val="24"/>
          <w:lang w:eastAsia="en-US"/>
        </w:rPr>
        <w:t xml:space="preserve">и цене единицы </w:t>
      </w:r>
      <w:r w:rsidR="005E35FF">
        <w:rPr>
          <w:sz w:val="24"/>
          <w:szCs w:val="24"/>
          <w:lang w:eastAsia="en-US"/>
        </w:rPr>
        <w:t>услуг</w:t>
      </w:r>
      <w:r w:rsidR="00E128BB" w:rsidRPr="00050DE7">
        <w:rPr>
          <w:sz w:val="24"/>
          <w:szCs w:val="24"/>
          <w:lang w:eastAsia="en-US"/>
        </w:rPr>
        <w:t>, являющихся предметом закупки</w:t>
      </w:r>
      <w:r w:rsidRPr="00050DE7">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w:t>
      </w:r>
      <w:r w:rsidR="005E35FF">
        <w:rPr>
          <w:sz w:val="24"/>
          <w:szCs w:val="24"/>
          <w:lang w:eastAsia="en-US"/>
        </w:rPr>
        <w:t>ника закупки на оказание услуг</w:t>
      </w:r>
      <w:r w:rsidRPr="00FF7DB6">
        <w:rPr>
          <w:sz w:val="24"/>
          <w:szCs w:val="24"/>
          <w:lang w:eastAsia="en-US"/>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5E35FF">
        <w:rPr>
          <w:sz w:val="24"/>
          <w:szCs w:val="24"/>
          <w:lang w:eastAsia="en-US"/>
        </w:rPr>
        <w:t>венных характеристиках услуг</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lastRenderedPageBreak/>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lastRenderedPageBreak/>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8329D4">
        <w:rPr>
          <w:sz w:val="24"/>
          <w:szCs w:val="24"/>
        </w:rPr>
        <w:t>по оказанию услуг</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6B2518"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w:t>
      </w:r>
      <w:r w:rsidR="008329D4">
        <w:rPr>
          <w:sz w:val="24"/>
          <w:szCs w:val="24"/>
        </w:rPr>
        <w:t>при оказании услуг</w:t>
      </w:r>
      <w:r w:rsidR="00804947">
        <w:rPr>
          <w:sz w:val="24"/>
          <w:szCs w:val="24"/>
        </w:rPr>
        <w:t xml:space="preserve"> товара) не является основанием для отклонения заявки на участие в закупке</w:t>
      </w:r>
      <w:r w:rsidR="004952B7">
        <w:rPr>
          <w:sz w:val="24"/>
          <w:szCs w:val="24"/>
        </w:rPr>
        <w:t>. Такая заявка рассматривается К</w:t>
      </w:r>
      <w:r w:rsidR="00804947">
        <w:rPr>
          <w:sz w:val="24"/>
          <w:szCs w:val="24"/>
        </w:rPr>
        <w:t>омиссией по закупкам как содержащая предложение о поставке иностранных товаров.</w:t>
      </w:r>
      <w:r w:rsidR="00B237E0" w:rsidRPr="0054794E">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3"/>
            <w:sz w:val="24"/>
            <w:szCs w:val="24"/>
            <w:lang w:val="en-US"/>
          </w:rPr>
          <w:t>http</w:t>
        </w:r>
        <w:r w:rsidR="00C97F66" w:rsidRPr="00C97F66">
          <w:rPr>
            <w:rStyle w:val="a3"/>
            <w:sz w:val="24"/>
            <w:szCs w:val="24"/>
          </w:rPr>
          <w:t>://</w:t>
        </w:r>
        <w:r w:rsidR="00C97F66" w:rsidRPr="00C97F66">
          <w:rPr>
            <w:rStyle w:val="a3"/>
            <w:sz w:val="24"/>
            <w:szCs w:val="24"/>
            <w:lang w:val="en-US"/>
          </w:rPr>
          <w:t>torgi</w:t>
        </w:r>
        <w:r w:rsidR="00C97F66" w:rsidRPr="00C97F66">
          <w:rPr>
            <w:rStyle w:val="a3"/>
            <w:sz w:val="24"/>
            <w:szCs w:val="24"/>
          </w:rPr>
          <w:t>223.</w:t>
        </w:r>
        <w:r w:rsidR="00C97F66" w:rsidRPr="00C97F66">
          <w:rPr>
            <w:rStyle w:val="a3"/>
            <w:sz w:val="24"/>
            <w:szCs w:val="24"/>
            <w:lang w:val="en-US"/>
          </w:rPr>
          <w:t>ru</w:t>
        </w:r>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0A61FC">
      <w:pPr>
        <w:spacing w:line="240" w:lineRule="auto"/>
        <w:jc w:val="both"/>
        <w:rPr>
          <w:b/>
          <w:sz w:val="24"/>
          <w:szCs w:val="24"/>
        </w:rPr>
      </w:pPr>
      <w:r w:rsidRPr="00093025">
        <w:rPr>
          <w:b/>
          <w:sz w:val="24"/>
          <w:szCs w:val="24"/>
        </w:rPr>
        <w:t>15</w:t>
      </w:r>
      <w:r w:rsidR="004A2980" w:rsidRPr="00093025">
        <w:rPr>
          <w:b/>
          <w:sz w:val="24"/>
          <w:szCs w:val="24"/>
        </w:rPr>
        <w:t xml:space="preserve">. </w:t>
      </w:r>
      <w:r w:rsidR="00664D6A" w:rsidRPr="00093025">
        <w:rPr>
          <w:b/>
          <w:sz w:val="24"/>
          <w:szCs w:val="24"/>
        </w:rPr>
        <w:t xml:space="preserve">Требования к описанию участниками </w:t>
      </w:r>
      <w:r w:rsidR="006960DE" w:rsidRPr="00093025">
        <w:rPr>
          <w:b/>
          <w:sz w:val="24"/>
          <w:szCs w:val="24"/>
        </w:rPr>
        <w:t xml:space="preserve">закупки </w:t>
      </w:r>
      <w:r w:rsidR="00314147" w:rsidRPr="00093025">
        <w:rPr>
          <w:b/>
          <w:sz w:val="24"/>
          <w:szCs w:val="24"/>
        </w:rPr>
        <w:t>оказываемых услуг</w:t>
      </w:r>
      <w:r w:rsidR="001B6115" w:rsidRPr="00093025">
        <w:rPr>
          <w:b/>
          <w:sz w:val="24"/>
          <w:szCs w:val="24"/>
        </w:rPr>
        <w:t>, которые являю</w:t>
      </w:r>
      <w:r w:rsidR="0030672A" w:rsidRPr="00093025">
        <w:rPr>
          <w:b/>
          <w:sz w:val="24"/>
          <w:szCs w:val="24"/>
        </w:rPr>
        <w:t xml:space="preserve">тся предметом закупки, </w:t>
      </w:r>
      <w:r w:rsidR="001B6115" w:rsidRPr="00093025">
        <w:rPr>
          <w:b/>
          <w:sz w:val="24"/>
          <w:szCs w:val="24"/>
        </w:rPr>
        <w:t>их</w:t>
      </w:r>
      <w:r w:rsidR="00350920" w:rsidRPr="00093025">
        <w:rPr>
          <w:b/>
          <w:sz w:val="24"/>
          <w:szCs w:val="24"/>
        </w:rPr>
        <w:t xml:space="preserve"> </w:t>
      </w:r>
      <w:r w:rsidR="0030672A" w:rsidRPr="00093025">
        <w:rPr>
          <w:b/>
          <w:sz w:val="24"/>
          <w:szCs w:val="24"/>
        </w:rPr>
        <w:t>количественных и качественных характеристик</w:t>
      </w:r>
      <w:r w:rsidR="00664D6A" w:rsidRPr="00093025">
        <w:rPr>
          <w:b/>
          <w:sz w:val="24"/>
          <w:szCs w:val="24"/>
        </w:rPr>
        <w:t>:</w:t>
      </w:r>
    </w:p>
    <w:p w:rsidR="001425C8" w:rsidRDefault="00314147" w:rsidP="000A61FC">
      <w:pPr>
        <w:spacing w:before="60" w:after="60" w:line="240" w:lineRule="auto"/>
        <w:jc w:val="both"/>
        <w:rPr>
          <w:sz w:val="24"/>
          <w:szCs w:val="24"/>
        </w:rPr>
      </w:pPr>
      <w:r>
        <w:rPr>
          <w:sz w:val="24"/>
          <w:szCs w:val="24"/>
        </w:rPr>
        <w:t>Описание оказываемых услуг</w:t>
      </w:r>
      <w:r w:rsidR="00DC534F">
        <w:rPr>
          <w:sz w:val="24"/>
          <w:szCs w:val="24"/>
        </w:rPr>
        <w:t>,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sidR="00DC534F">
        <w:rPr>
          <w:sz w:val="24"/>
          <w:szCs w:val="24"/>
        </w:rPr>
        <w:t>, объему</w:t>
      </w:r>
      <w:r w:rsidR="001425C8" w:rsidRPr="00C53469">
        <w:rPr>
          <w:sz w:val="24"/>
          <w:szCs w:val="24"/>
        </w:rPr>
        <w:t>, техническим характеристикам</w:t>
      </w:r>
      <w:r>
        <w:rPr>
          <w:sz w:val="24"/>
          <w:szCs w:val="24"/>
        </w:rPr>
        <w:t xml:space="preserve"> услуг</w:t>
      </w:r>
      <w:r w:rsidR="00DC534F">
        <w:rPr>
          <w:sz w:val="24"/>
          <w:szCs w:val="24"/>
        </w:rPr>
        <w:t xml:space="preserve">,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оказываемых услуг</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4A2980" w:rsidRPr="0011479A" w:rsidRDefault="00534E22" w:rsidP="000A61FC">
      <w:pPr>
        <w:spacing w:line="240" w:lineRule="auto"/>
        <w:jc w:val="both"/>
        <w:rPr>
          <w:b/>
          <w:sz w:val="24"/>
          <w:szCs w:val="24"/>
        </w:rPr>
      </w:pPr>
      <w:r w:rsidRPr="008B48E0">
        <w:rPr>
          <w:b/>
          <w:sz w:val="24"/>
          <w:szCs w:val="24"/>
        </w:rPr>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lastRenderedPageBreak/>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F12F1C">
        <w:rPr>
          <w:b/>
          <w:color w:val="FF0000"/>
          <w:sz w:val="24"/>
          <w:szCs w:val="24"/>
        </w:rPr>
        <w:t>07</w:t>
      </w:r>
      <w:r w:rsidR="00BC68C7" w:rsidRPr="0011479A">
        <w:rPr>
          <w:b/>
          <w:color w:val="FF0000"/>
          <w:sz w:val="24"/>
          <w:szCs w:val="24"/>
        </w:rPr>
        <w:t>.</w:t>
      </w:r>
      <w:r w:rsidR="00F12F1C">
        <w:rPr>
          <w:b/>
          <w:color w:val="FF0000"/>
          <w:sz w:val="24"/>
          <w:szCs w:val="24"/>
        </w:rPr>
        <w:t>12</w:t>
      </w:r>
      <w:r w:rsidR="005D29EE">
        <w:rPr>
          <w:b/>
          <w:color w:val="FF0000"/>
          <w:sz w:val="24"/>
          <w:szCs w:val="24"/>
        </w:rPr>
        <w:t>.2021</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F12F1C">
        <w:rPr>
          <w:b/>
          <w:color w:val="FF0000"/>
          <w:sz w:val="24"/>
          <w:szCs w:val="24"/>
        </w:rPr>
        <w:t>15</w:t>
      </w:r>
      <w:r w:rsidR="00871B54" w:rsidRPr="0011479A">
        <w:rPr>
          <w:b/>
          <w:color w:val="FF0000"/>
          <w:sz w:val="24"/>
          <w:szCs w:val="24"/>
        </w:rPr>
        <w:t>.</w:t>
      </w:r>
      <w:r w:rsidR="00370FEA">
        <w:rPr>
          <w:b/>
          <w:color w:val="FF0000"/>
          <w:sz w:val="24"/>
          <w:szCs w:val="24"/>
        </w:rPr>
        <w:t>12</w:t>
      </w:r>
      <w:r w:rsidR="005D29EE">
        <w:rPr>
          <w:b/>
          <w:color w:val="FF0000"/>
          <w:sz w:val="24"/>
          <w:szCs w:val="24"/>
        </w:rPr>
        <w:t>.2021</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B48E0">
        <w:rPr>
          <w:b/>
          <w:sz w:val="24"/>
          <w:szCs w:val="24"/>
        </w:rPr>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AF1D8B">
        <w:rPr>
          <w:rFonts w:eastAsia="Calibri"/>
          <w:b/>
          <w:bCs/>
          <w:color w:val="FF0000"/>
          <w:sz w:val="24"/>
          <w:szCs w:val="24"/>
        </w:rPr>
        <w:t>07</w:t>
      </w:r>
      <w:r w:rsidR="003D7097" w:rsidRPr="0011479A">
        <w:rPr>
          <w:rFonts w:eastAsia="Calibri"/>
          <w:b/>
          <w:bCs/>
          <w:color w:val="FF0000"/>
          <w:sz w:val="24"/>
          <w:szCs w:val="24"/>
        </w:rPr>
        <w:t>.</w:t>
      </w:r>
      <w:r w:rsidR="00AF1D8B">
        <w:rPr>
          <w:rFonts w:eastAsia="Calibri"/>
          <w:b/>
          <w:bCs/>
          <w:color w:val="FF0000"/>
          <w:sz w:val="24"/>
          <w:szCs w:val="24"/>
        </w:rPr>
        <w:t>12</w:t>
      </w:r>
      <w:r w:rsidR="005D29EE">
        <w:rPr>
          <w:rFonts w:eastAsia="Calibri"/>
          <w:b/>
          <w:bCs/>
          <w:color w:val="FF0000"/>
          <w:sz w:val="24"/>
          <w:szCs w:val="24"/>
        </w:rPr>
        <w:t>.2021</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AF1D8B">
        <w:rPr>
          <w:rFonts w:eastAsia="Calibri"/>
          <w:b/>
          <w:bCs/>
          <w:color w:val="FF0000"/>
          <w:sz w:val="24"/>
          <w:szCs w:val="24"/>
        </w:rPr>
        <w:t>15</w:t>
      </w:r>
      <w:r w:rsidR="003D7097" w:rsidRPr="0011479A">
        <w:rPr>
          <w:rFonts w:eastAsia="Calibri"/>
          <w:b/>
          <w:bCs/>
          <w:color w:val="FF0000"/>
          <w:sz w:val="24"/>
          <w:szCs w:val="24"/>
        </w:rPr>
        <w:t>.</w:t>
      </w:r>
      <w:r w:rsidR="008C1291">
        <w:rPr>
          <w:rFonts w:eastAsia="Calibri"/>
          <w:b/>
          <w:bCs/>
          <w:color w:val="FF0000"/>
          <w:sz w:val="24"/>
          <w:szCs w:val="24"/>
        </w:rPr>
        <w:t>12</w:t>
      </w:r>
      <w:r w:rsidR="005D29EE">
        <w:rPr>
          <w:rFonts w:eastAsia="Calibri"/>
          <w:b/>
          <w:bCs/>
          <w:color w:val="FF0000"/>
          <w:sz w:val="24"/>
          <w:szCs w:val="24"/>
        </w:rPr>
        <w:t>.2021</w:t>
      </w:r>
      <w:r w:rsidR="00DA1E1B">
        <w:rPr>
          <w:rFonts w:eastAsia="Calibri"/>
          <w:b/>
          <w:bCs/>
          <w:color w:val="FF0000"/>
          <w:sz w:val="24"/>
          <w:szCs w:val="24"/>
        </w:rPr>
        <w:t>, 12</w:t>
      </w:r>
      <w:r w:rsidR="00E2559A">
        <w:rPr>
          <w:rFonts w:eastAsia="Calibri"/>
          <w:b/>
          <w:bCs/>
          <w:color w:val="FF0000"/>
          <w:sz w:val="24"/>
          <w:szCs w:val="24"/>
        </w:rPr>
        <w:t xml:space="preserve">.00 </w:t>
      </w:r>
      <w:proofErr w:type="gramStart"/>
      <w:r w:rsidR="00E2559A">
        <w:rPr>
          <w:rFonts w:eastAsia="Calibri"/>
          <w:b/>
          <w:bCs/>
          <w:color w:val="FF0000"/>
          <w:sz w:val="24"/>
          <w:szCs w:val="24"/>
        </w:rPr>
        <w:t>МСК</w:t>
      </w:r>
      <w:proofErr w:type="gramEnd"/>
      <w:r w:rsidR="00E2559A">
        <w:rPr>
          <w:rFonts w:eastAsia="Calibri"/>
          <w:b/>
          <w:bCs/>
          <w:color w:val="FF0000"/>
          <w:sz w:val="24"/>
          <w:szCs w:val="24"/>
        </w:rPr>
        <w:t>+1</w:t>
      </w:r>
      <w:r w:rsidRPr="0011479A">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B90516">
        <w:rPr>
          <w:b/>
          <w:color w:val="FF0000"/>
          <w:sz w:val="24"/>
          <w:szCs w:val="24"/>
        </w:rPr>
        <w:t>16</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AF1D8B">
        <w:rPr>
          <w:b/>
          <w:color w:val="FF0000"/>
          <w:sz w:val="24"/>
          <w:szCs w:val="24"/>
        </w:rPr>
        <w:t>15</w:t>
      </w:r>
      <w:r w:rsidRPr="0048462C">
        <w:rPr>
          <w:b/>
          <w:color w:val="FF0000"/>
          <w:sz w:val="24"/>
          <w:szCs w:val="24"/>
        </w:rPr>
        <w:t xml:space="preserve">» </w:t>
      </w:r>
      <w:r w:rsidR="006C4A62">
        <w:rPr>
          <w:b/>
          <w:color w:val="FF0000"/>
          <w:sz w:val="24"/>
          <w:szCs w:val="24"/>
        </w:rPr>
        <w:t>декабря</w:t>
      </w:r>
      <w:r w:rsidR="00B90516">
        <w:rPr>
          <w:b/>
          <w:color w:val="FF0000"/>
          <w:sz w:val="24"/>
          <w:szCs w:val="24"/>
        </w:rPr>
        <w:t xml:space="preserve"> 2021</w:t>
      </w:r>
      <w:r w:rsidRPr="0048462C">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xml:space="preserve">, внести изменения в извещение (документацию) о проведении запроса котировок в </w:t>
      </w:r>
      <w:r w:rsidR="0071331C">
        <w:rPr>
          <w:b/>
          <w:color w:val="000000"/>
          <w:sz w:val="24"/>
          <w:szCs w:val="24"/>
        </w:rPr>
        <w:lastRenderedPageBreak/>
        <w:t>электронной форме</w:t>
      </w:r>
      <w:r w:rsidR="00CE3C50" w:rsidRPr="0011479A">
        <w:rPr>
          <w:b/>
          <w:color w:val="000000"/>
          <w:sz w:val="24"/>
          <w:szCs w:val="24"/>
        </w:rPr>
        <w:t xml:space="preserve">: </w:t>
      </w:r>
      <w:r w:rsidR="00C9125C">
        <w:rPr>
          <w:b/>
          <w:color w:val="FF0000"/>
          <w:sz w:val="24"/>
          <w:szCs w:val="24"/>
        </w:rPr>
        <w:t xml:space="preserve">до 12.00 </w:t>
      </w:r>
      <w:proofErr w:type="gramStart"/>
      <w:r w:rsidR="00C9125C">
        <w:rPr>
          <w:b/>
          <w:color w:val="FF0000"/>
          <w:sz w:val="24"/>
          <w:szCs w:val="24"/>
        </w:rPr>
        <w:t>М</w:t>
      </w:r>
      <w:r w:rsidR="00AF1D8B">
        <w:rPr>
          <w:b/>
          <w:color w:val="FF0000"/>
          <w:sz w:val="24"/>
          <w:szCs w:val="24"/>
        </w:rPr>
        <w:t>СК</w:t>
      </w:r>
      <w:proofErr w:type="gramEnd"/>
      <w:r w:rsidR="00AF1D8B">
        <w:rPr>
          <w:b/>
          <w:color w:val="FF0000"/>
          <w:sz w:val="24"/>
          <w:szCs w:val="24"/>
        </w:rPr>
        <w:t>+1 15</w:t>
      </w:r>
      <w:r w:rsidR="0002130A">
        <w:rPr>
          <w:b/>
          <w:color w:val="FF0000"/>
          <w:sz w:val="24"/>
          <w:szCs w:val="24"/>
        </w:rPr>
        <w:t>.12</w:t>
      </w:r>
      <w:r w:rsidR="00B90516">
        <w:rPr>
          <w:b/>
          <w:color w:val="FF0000"/>
          <w:sz w:val="24"/>
          <w:szCs w:val="24"/>
        </w:rPr>
        <w:t>.2021</w:t>
      </w:r>
      <w:r w:rsidR="00E60919" w:rsidRPr="00E60919">
        <w:rPr>
          <w:b/>
          <w:color w:val="FF0000"/>
          <w:sz w:val="24"/>
          <w:szCs w:val="24"/>
        </w:rPr>
        <w:t>.</w:t>
      </w:r>
      <w:bookmarkStart w:id="5" w:name="_GoBack"/>
      <w:bookmarkEnd w:id="5"/>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Pr>
          <w:sz w:val="24"/>
          <w:szCs w:val="24"/>
        </w:rPr>
        <w:t>договора</w:t>
      </w:r>
      <w:r w:rsidR="004A2980" w:rsidRPr="0011479A">
        <w:rPr>
          <w:sz w:val="24"/>
          <w:szCs w:val="24"/>
        </w:rPr>
        <w:t xml:space="preserve">. При предложении наиболее низкой цены </w:t>
      </w:r>
      <w:r w:rsidR="002D60C2">
        <w:rPr>
          <w:sz w:val="24"/>
          <w:szCs w:val="24"/>
        </w:rPr>
        <w:t>договора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w:t>
      </w:r>
      <w:r w:rsidR="00FC6A06" w:rsidRPr="007050EC">
        <w:rPr>
          <w:sz w:val="24"/>
          <w:szCs w:val="24"/>
        </w:rPr>
        <w:lastRenderedPageBreak/>
        <w:t xml:space="preserve">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t>23</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w:t>
      </w:r>
      <w:r w:rsidRPr="00F40722">
        <w:rPr>
          <w:sz w:val="24"/>
          <w:szCs w:val="24"/>
        </w:rPr>
        <w:lastRenderedPageBreak/>
        <w:t xml:space="preserve">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lastRenderedPageBreak/>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2978">
              <w:rPr>
                <w:color w:val="000000"/>
                <w:sz w:val="22"/>
                <w:szCs w:val="22"/>
              </w:rPr>
              <w:t>2021</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0F2F92">
        <w:rPr>
          <w:b/>
          <w:bCs/>
          <w:color w:val="000000"/>
          <w:sz w:val="24"/>
          <w:szCs w:val="24"/>
        </w:rPr>
        <w:t>КОТИРОВОЧНАЯ ЗАЯВКА</w:t>
      </w:r>
    </w:p>
    <w:p w:rsidR="00936981" w:rsidRPr="00812D31"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D72978">
        <w:rPr>
          <w:color w:val="000000"/>
          <w:sz w:val="24"/>
          <w:szCs w:val="24"/>
        </w:rPr>
        <w:t>2021</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7570C0" w:rsidRPr="007570C0">
        <w:rPr>
          <w:sz w:val="24"/>
          <w:szCs w:val="24"/>
          <w:lang w:eastAsia="ar-SA"/>
        </w:rPr>
        <w:t xml:space="preserve"> </w:t>
      </w:r>
      <w:r w:rsidR="007570C0" w:rsidRPr="007570C0">
        <w:rPr>
          <w:b/>
          <w:sz w:val="24"/>
          <w:szCs w:val="24"/>
        </w:rPr>
        <w:t>оказание услуг по информационному обслуживанию справочно-правовых систем КонсультантПлюс для ФГБУ «АМП Каспийского моря»</w:t>
      </w:r>
      <w:r w:rsidR="00E917B7" w:rsidRPr="007570C0">
        <w:rPr>
          <w:b/>
          <w:color w:val="000000"/>
          <w:sz w:val="24"/>
          <w:szCs w:val="24"/>
        </w:rPr>
        <w:t>,</w:t>
      </w:r>
      <w:r w:rsidR="00936981" w:rsidRPr="00812D31">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C020B8">
        <w:rPr>
          <w:i/>
          <w:color w:val="FF0000"/>
          <w:sz w:val="32"/>
          <w:szCs w:val="32"/>
          <w:vertAlign w:val="superscript"/>
        </w:rPr>
        <w:t xml:space="preserve">, </w:t>
      </w:r>
      <w:r w:rsidR="00C020B8" w:rsidRPr="00656A0A">
        <w:rPr>
          <w:b/>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w:t>
      </w:r>
      <w:r w:rsidR="00E917B7" w:rsidRPr="00656A0A">
        <w:rPr>
          <w:b/>
          <w:i/>
          <w:color w:val="FF0000"/>
          <w:sz w:val="32"/>
          <w:szCs w:val="32"/>
          <w:vertAlign w:val="superscript"/>
        </w:rPr>
        <w:t>идентифика</w:t>
      </w:r>
      <w:r w:rsidR="00412E09" w:rsidRPr="00656A0A">
        <w:rPr>
          <w:b/>
          <w:i/>
          <w:color w:val="FF0000"/>
          <w:sz w:val="32"/>
          <w:szCs w:val="32"/>
          <w:vertAlign w:val="superscript"/>
        </w:rPr>
        <w:t>ционный номер налогоплательщика</w:t>
      </w:r>
      <w:r w:rsidR="00C020B8">
        <w:rPr>
          <w:b/>
          <w:i/>
          <w:color w:val="FF0000"/>
          <w:sz w:val="32"/>
          <w:szCs w:val="32"/>
          <w:vertAlign w:val="superscript"/>
        </w:rPr>
        <w:t xml:space="preserve"> </w:t>
      </w:r>
      <w:r w:rsidR="00C020B8" w:rsidRPr="00803C40">
        <w:rPr>
          <w:i/>
          <w:color w:val="FF0000"/>
          <w:sz w:val="32"/>
          <w:szCs w:val="32"/>
          <w:vertAlign w:val="superscript"/>
        </w:rPr>
        <w:t>(для физического лица/индивидуального предпринимателя)</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sidR="00191D5C">
        <w:rPr>
          <w:color w:val="000000"/>
          <w:sz w:val="24"/>
          <w:szCs w:val="24"/>
        </w:rPr>
        <w:t>и оказание услуг</w:t>
      </w:r>
      <w:r>
        <w:rPr>
          <w:color w:val="000000"/>
          <w:sz w:val="24"/>
          <w:szCs w:val="24"/>
        </w:rPr>
        <w:t xml:space="preserve">,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C53469" w:rsidRDefault="005A314D" w:rsidP="00A83B3A">
      <w:pPr>
        <w:spacing w:before="60" w:after="60" w:line="240" w:lineRule="auto"/>
        <w:ind w:firstLine="709"/>
        <w:jc w:val="both"/>
        <w:rPr>
          <w:b/>
          <w:sz w:val="24"/>
          <w:szCs w:val="24"/>
        </w:rPr>
      </w:pPr>
      <w:r w:rsidRPr="0034687E">
        <w:rPr>
          <w:b/>
          <w:bCs/>
          <w:sz w:val="24"/>
          <w:szCs w:val="24"/>
        </w:rPr>
        <w:t xml:space="preserve">2. </w:t>
      </w:r>
      <w:r w:rsidR="0086012F" w:rsidRPr="0034687E">
        <w:rPr>
          <w:b/>
          <w:bCs/>
          <w:sz w:val="24"/>
          <w:szCs w:val="24"/>
        </w:rPr>
        <w:t>Предложение о цене договора</w:t>
      </w:r>
      <w:r w:rsidR="00E325AE">
        <w:rPr>
          <w:b/>
          <w:bCs/>
          <w:sz w:val="24"/>
          <w:szCs w:val="24"/>
        </w:rPr>
        <w:t xml:space="preserve"> и цене единицы услуг</w:t>
      </w:r>
    </w:p>
    <w:p w:rsidR="001C5E2F" w:rsidRDefault="001C5E2F" w:rsidP="001C5E2F">
      <w:pPr>
        <w:spacing w:before="60" w:after="60" w:line="240" w:lineRule="auto"/>
        <w:ind w:firstLine="567"/>
        <w:jc w:val="both"/>
        <w:rPr>
          <w:bCs/>
          <w:sz w:val="24"/>
          <w:szCs w:val="24"/>
        </w:rPr>
      </w:pPr>
      <w:r w:rsidRPr="00C53469">
        <w:rPr>
          <w:bCs/>
          <w:sz w:val="24"/>
          <w:szCs w:val="24"/>
        </w:rPr>
        <w:t xml:space="preserve">Предлагаем </w:t>
      </w:r>
      <w:r>
        <w:rPr>
          <w:bCs/>
          <w:sz w:val="24"/>
          <w:szCs w:val="24"/>
        </w:rPr>
        <w:t xml:space="preserve">оказание услуг </w:t>
      </w:r>
      <w:r w:rsidRPr="00C53469">
        <w:rPr>
          <w:bCs/>
          <w:sz w:val="24"/>
          <w:szCs w:val="24"/>
        </w:rPr>
        <w:t>на сумму</w:t>
      </w:r>
      <w:proofErr w:type="gramStart"/>
      <w:r w:rsidRPr="00C53469">
        <w:rPr>
          <w:bCs/>
          <w:sz w:val="24"/>
          <w:szCs w:val="24"/>
        </w:rPr>
        <w:t>________________ (___</w:t>
      </w:r>
      <w:r>
        <w:rPr>
          <w:bCs/>
          <w:sz w:val="24"/>
          <w:szCs w:val="24"/>
        </w:rPr>
        <w:t xml:space="preserve">____________) </w:t>
      </w:r>
      <w:proofErr w:type="gramEnd"/>
      <w:r>
        <w:rPr>
          <w:bCs/>
          <w:sz w:val="24"/>
          <w:szCs w:val="24"/>
        </w:rPr>
        <w:t xml:space="preserve">рублей ___ копеек, в том числе НДС </w:t>
      </w:r>
      <w:r w:rsidRPr="008E61FE">
        <w:rPr>
          <w:bCs/>
          <w:i/>
          <w:sz w:val="24"/>
          <w:szCs w:val="24"/>
        </w:rPr>
        <w:t>20</w:t>
      </w:r>
      <w:r w:rsidRPr="00C53469">
        <w:rPr>
          <w:bCs/>
          <w:sz w:val="24"/>
          <w:szCs w:val="24"/>
        </w:rPr>
        <w:t>% _______ру</w:t>
      </w:r>
      <w:r>
        <w:rPr>
          <w:bCs/>
          <w:sz w:val="24"/>
          <w:szCs w:val="24"/>
        </w:rPr>
        <w:t>блей __копеек/НДС не облагается (</w:t>
      </w:r>
      <w:r w:rsidRPr="00B57A84">
        <w:rPr>
          <w:bCs/>
          <w:i/>
          <w:sz w:val="24"/>
          <w:szCs w:val="24"/>
        </w:rPr>
        <w:t>указывается с учетом применяемой у участника закупки системы налогообложения</w:t>
      </w:r>
      <w:r>
        <w:rPr>
          <w:bCs/>
          <w:sz w:val="24"/>
          <w:szCs w:val="24"/>
        </w:rPr>
        <w:t>).</w:t>
      </w:r>
    </w:p>
    <w:p w:rsidR="001C5E2F" w:rsidRDefault="001C5E2F" w:rsidP="001C5E2F">
      <w:pPr>
        <w:spacing w:before="60" w:after="60" w:line="240" w:lineRule="auto"/>
        <w:ind w:firstLine="567"/>
        <w:jc w:val="both"/>
        <w:rPr>
          <w:bCs/>
          <w:sz w:val="24"/>
          <w:szCs w:val="24"/>
        </w:rPr>
      </w:pPr>
      <w:r>
        <w:rPr>
          <w:bCs/>
          <w:sz w:val="24"/>
          <w:szCs w:val="24"/>
        </w:rPr>
        <w:t>Ежемесячная стоимость</w:t>
      </w:r>
      <w:r w:rsidRPr="00425D4F">
        <w:rPr>
          <w:bCs/>
          <w:sz w:val="24"/>
          <w:szCs w:val="24"/>
        </w:rPr>
        <w:t xml:space="preserve"> услуг составляет</w:t>
      </w:r>
      <w:proofErr w:type="gramStart"/>
      <w:r w:rsidRPr="00425D4F">
        <w:rPr>
          <w:bCs/>
          <w:sz w:val="24"/>
          <w:szCs w:val="24"/>
        </w:rPr>
        <w:t xml:space="preserve"> ________________ (_______________) </w:t>
      </w:r>
      <w:proofErr w:type="gramEnd"/>
      <w:r w:rsidRPr="00425D4F">
        <w:rPr>
          <w:bCs/>
          <w:sz w:val="24"/>
          <w:szCs w:val="24"/>
        </w:rPr>
        <w:t>рубле</w:t>
      </w:r>
      <w:r>
        <w:rPr>
          <w:bCs/>
          <w:sz w:val="24"/>
          <w:szCs w:val="24"/>
        </w:rPr>
        <w:t xml:space="preserve">й ___ копеек, в том числе НДС </w:t>
      </w:r>
      <w:r w:rsidRPr="005A629B">
        <w:rPr>
          <w:bCs/>
          <w:i/>
          <w:sz w:val="24"/>
          <w:szCs w:val="24"/>
        </w:rPr>
        <w:t>20</w:t>
      </w:r>
      <w:r w:rsidRPr="00425D4F">
        <w:rPr>
          <w:bCs/>
          <w:sz w:val="24"/>
          <w:szCs w:val="24"/>
        </w:rPr>
        <w:t>% _______рублей __копеек/НДС не облагается (</w:t>
      </w:r>
      <w:r w:rsidRPr="00425D4F">
        <w:rPr>
          <w:bCs/>
          <w:i/>
          <w:sz w:val="24"/>
          <w:szCs w:val="24"/>
        </w:rPr>
        <w:t>указывается с учетом применяемой у участника закупки системы налогообложения</w:t>
      </w:r>
      <w:r>
        <w:rPr>
          <w:bCs/>
          <w:sz w:val="24"/>
          <w:szCs w:val="24"/>
        </w:rPr>
        <w:t>):</w:t>
      </w:r>
    </w:p>
    <w:tbl>
      <w:tblPr>
        <w:tblW w:w="0" w:type="auto"/>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6752"/>
        <w:gridCol w:w="1045"/>
        <w:gridCol w:w="2449"/>
      </w:tblGrid>
      <w:tr w:rsidR="006C234D" w:rsidRPr="00532CEE" w:rsidTr="000D44D6">
        <w:trPr>
          <w:trHeight w:val="66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C234D" w:rsidRPr="00532CEE" w:rsidRDefault="006C234D" w:rsidP="000D44D6">
            <w:pPr>
              <w:widowControl/>
              <w:suppressAutoHyphens/>
              <w:spacing w:line="240" w:lineRule="auto"/>
              <w:jc w:val="center"/>
              <w:rPr>
                <w:b/>
                <w:sz w:val="22"/>
                <w:szCs w:val="22"/>
                <w:lang w:eastAsia="ar-SA"/>
              </w:rPr>
            </w:pPr>
            <w:r w:rsidRPr="00532CEE">
              <w:rPr>
                <w:b/>
                <w:sz w:val="22"/>
                <w:szCs w:val="22"/>
                <w:lang w:eastAsia="ar-SA"/>
              </w:rPr>
              <w:t>№</w:t>
            </w:r>
          </w:p>
          <w:p w:rsidR="006C234D" w:rsidRPr="00532CEE" w:rsidRDefault="006C234D" w:rsidP="000D44D6">
            <w:pPr>
              <w:widowControl/>
              <w:suppressAutoHyphens/>
              <w:spacing w:line="240" w:lineRule="auto"/>
              <w:jc w:val="center"/>
              <w:rPr>
                <w:b/>
                <w:sz w:val="22"/>
                <w:szCs w:val="22"/>
                <w:lang w:eastAsia="ar-SA"/>
              </w:rPr>
            </w:pPr>
            <w:proofErr w:type="gramStart"/>
            <w:r w:rsidRPr="00532CEE">
              <w:rPr>
                <w:b/>
                <w:sz w:val="22"/>
                <w:szCs w:val="22"/>
                <w:lang w:eastAsia="ar-SA"/>
              </w:rPr>
              <w:t>п</w:t>
            </w:r>
            <w:proofErr w:type="gramEnd"/>
            <w:r w:rsidRPr="00532CEE">
              <w:rPr>
                <w:b/>
                <w:sz w:val="22"/>
                <w:szCs w:val="22"/>
                <w:lang w:eastAsia="ar-SA"/>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6C234D" w:rsidRPr="00532CEE" w:rsidRDefault="008806C3" w:rsidP="008806C3">
            <w:pPr>
              <w:widowControl/>
              <w:suppressAutoHyphens/>
              <w:spacing w:line="240" w:lineRule="auto"/>
              <w:jc w:val="center"/>
              <w:rPr>
                <w:b/>
                <w:sz w:val="22"/>
                <w:szCs w:val="22"/>
                <w:lang w:eastAsia="ar-SA"/>
              </w:rPr>
            </w:pPr>
            <w:r>
              <w:rPr>
                <w:b/>
                <w:sz w:val="22"/>
                <w:szCs w:val="22"/>
                <w:lang w:eastAsia="ar-SA"/>
              </w:rPr>
              <w:t xml:space="preserve">Наименование </w:t>
            </w:r>
            <w:r w:rsidR="006C234D" w:rsidRPr="00532CEE">
              <w:rPr>
                <w:b/>
                <w:sz w:val="22"/>
                <w:szCs w:val="22"/>
                <w:lang w:eastAsia="ar-SA"/>
              </w:rPr>
              <w:t>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6C234D" w:rsidRPr="00532CEE" w:rsidRDefault="006C234D" w:rsidP="000D44D6">
            <w:pPr>
              <w:widowControl/>
              <w:suppressAutoHyphens/>
              <w:spacing w:line="240" w:lineRule="auto"/>
              <w:jc w:val="center"/>
              <w:rPr>
                <w:b/>
                <w:sz w:val="22"/>
                <w:szCs w:val="22"/>
                <w:lang w:eastAsia="ar-SA"/>
              </w:rPr>
            </w:pPr>
            <w:r w:rsidRPr="00532CEE">
              <w:rPr>
                <w:b/>
                <w:sz w:val="22"/>
                <w:szCs w:val="22"/>
                <w:lang w:eastAsia="ar-SA"/>
              </w:rPr>
              <w:t>Кол-во систем</w:t>
            </w:r>
          </w:p>
        </w:tc>
        <w:tc>
          <w:tcPr>
            <w:tcW w:w="0" w:type="auto"/>
            <w:tcBorders>
              <w:top w:val="single" w:sz="4" w:space="0" w:color="auto"/>
              <w:left w:val="single" w:sz="4" w:space="0" w:color="auto"/>
              <w:bottom w:val="single" w:sz="4" w:space="0" w:color="auto"/>
              <w:right w:val="single" w:sz="4" w:space="0" w:color="auto"/>
            </w:tcBorders>
            <w:vAlign w:val="center"/>
            <w:hideMark/>
          </w:tcPr>
          <w:p w:rsidR="006C234D" w:rsidRPr="00532CEE" w:rsidRDefault="006C234D" w:rsidP="000D44D6">
            <w:pPr>
              <w:widowControl/>
              <w:suppressAutoHyphens/>
              <w:spacing w:line="240" w:lineRule="auto"/>
              <w:jc w:val="center"/>
              <w:rPr>
                <w:b/>
                <w:sz w:val="22"/>
                <w:szCs w:val="22"/>
                <w:lang w:eastAsia="ar-SA"/>
              </w:rPr>
            </w:pPr>
            <w:r w:rsidRPr="00532CEE">
              <w:rPr>
                <w:b/>
                <w:sz w:val="22"/>
                <w:szCs w:val="22"/>
                <w:lang w:eastAsia="ar-SA"/>
              </w:rPr>
              <w:t>Стоимость обслуживания с учетом НДС</w:t>
            </w:r>
            <w:r>
              <w:rPr>
                <w:b/>
                <w:sz w:val="22"/>
                <w:szCs w:val="22"/>
                <w:lang w:eastAsia="ar-SA"/>
              </w:rPr>
              <w:t xml:space="preserve"> </w:t>
            </w:r>
            <w:r w:rsidRPr="002356D2">
              <w:rPr>
                <w:b/>
                <w:i/>
                <w:sz w:val="22"/>
                <w:szCs w:val="22"/>
                <w:lang w:eastAsia="ar-SA"/>
              </w:rPr>
              <w:t>20</w:t>
            </w:r>
            <w:r w:rsidRPr="00532CEE">
              <w:rPr>
                <w:b/>
                <w:sz w:val="22"/>
                <w:szCs w:val="22"/>
                <w:lang w:eastAsia="ar-SA"/>
              </w:rPr>
              <w:t>%, руб/</w:t>
            </w:r>
            <w:proofErr w:type="spellStart"/>
            <w:proofErr w:type="gramStart"/>
            <w:r w:rsidRPr="00532CEE">
              <w:rPr>
                <w:b/>
                <w:sz w:val="22"/>
                <w:szCs w:val="22"/>
                <w:lang w:eastAsia="ar-SA"/>
              </w:rPr>
              <w:t>мес</w:t>
            </w:r>
            <w:proofErr w:type="spellEnd"/>
            <w:proofErr w:type="gramEnd"/>
            <w:r>
              <w:rPr>
                <w:b/>
                <w:sz w:val="22"/>
                <w:szCs w:val="22"/>
                <w:lang w:eastAsia="ar-SA"/>
              </w:rPr>
              <w:t xml:space="preserve"> </w:t>
            </w:r>
          </w:p>
        </w:tc>
      </w:tr>
      <w:tr w:rsidR="006C234D" w:rsidRPr="00532CEE" w:rsidTr="000D44D6">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C234D" w:rsidRPr="00532CEE" w:rsidRDefault="006C234D" w:rsidP="000D44D6">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ED4CC7" w:rsidRPr="00ED4CC7" w:rsidRDefault="00ED4CC7" w:rsidP="00880BBE">
            <w:pPr>
              <w:suppressAutoHyphens/>
              <w:spacing w:line="240" w:lineRule="auto"/>
              <w:contextualSpacing/>
              <w:rPr>
                <w:color w:val="000000"/>
                <w:sz w:val="24"/>
                <w:szCs w:val="24"/>
                <w:lang w:eastAsia="ar-SA"/>
              </w:rPr>
            </w:pPr>
            <w:r w:rsidRPr="00ED4CC7">
              <w:rPr>
                <w:color w:val="000000"/>
                <w:sz w:val="24"/>
                <w:szCs w:val="24"/>
                <w:lang w:eastAsia="ar-SA"/>
              </w:rPr>
              <w:t xml:space="preserve">Оказание информационных услуг с использованием экземпляра СПС Консультант Бюджетные организации: </w:t>
            </w:r>
          </w:p>
          <w:p w:rsidR="00ED4CC7" w:rsidRPr="00ED4CC7" w:rsidRDefault="00ED4CC7" w:rsidP="00ED4CC7">
            <w:pPr>
              <w:widowControl/>
              <w:suppressAutoHyphens/>
              <w:spacing w:line="240" w:lineRule="auto"/>
              <w:rPr>
                <w:color w:val="000000"/>
                <w:sz w:val="24"/>
                <w:szCs w:val="24"/>
                <w:lang w:eastAsia="ar-SA"/>
              </w:rPr>
            </w:pPr>
            <w:r w:rsidRPr="00ED4CC7">
              <w:rPr>
                <w:color w:val="000000"/>
                <w:sz w:val="24"/>
                <w:szCs w:val="24"/>
                <w:lang w:eastAsia="ar-SA"/>
              </w:rPr>
              <w:t xml:space="preserve">Версия </w:t>
            </w:r>
            <w:proofErr w:type="spellStart"/>
            <w:proofErr w:type="gramStart"/>
            <w:r w:rsidRPr="00ED4CC7">
              <w:rPr>
                <w:color w:val="000000"/>
                <w:sz w:val="24"/>
                <w:szCs w:val="24"/>
                <w:lang w:eastAsia="ar-SA"/>
              </w:rPr>
              <w:t>Проф</w:t>
            </w:r>
            <w:proofErr w:type="spellEnd"/>
            <w:proofErr w:type="gramEnd"/>
            <w:r w:rsidRPr="00ED4CC7">
              <w:rPr>
                <w:color w:val="000000"/>
                <w:sz w:val="24"/>
                <w:szCs w:val="24"/>
                <w:lang w:eastAsia="ar-SA"/>
              </w:rPr>
              <w:t xml:space="preserve"> (В состав Системы входят Информационные Банки:</w:t>
            </w:r>
          </w:p>
          <w:p w:rsidR="00ED4CC7" w:rsidRPr="00ED4CC7" w:rsidRDefault="00ED4CC7" w:rsidP="00ED4CC7">
            <w:pPr>
              <w:widowControl/>
              <w:suppressAutoHyphens/>
              <w:spacing w:line="240" w:lineRule="auto"/>
              <w:rPr>
                <w:color w:val="000000"/>
                <w:sz w:val="24"/>
                <w:szCs w:val="24"/>
                <w:lang w:eastAsia="ar-SA"/>
              </w:rPr>
            </w:pPr>
            <w:r w:rsidRPr="00ED4CC7">
              <w:rPr>
                <w:color w:val="000000"/>
                <w:sz w:val="24"/>
                <w:szCs w:val="24"/>
                <w:lang w:eastAsia="ar-SA"/>
              </w:rPr>
              <w:t xml:space="preserve">Российское законодательство (версия </w:t>
            </w:r>
            <w:proofErr w:type="spellStart"/>
            <w:proofErr w:type="gramStart"/>
            <w:r w:rsidRPr="00ED4CC7">
              <w:rPr>
                <w:color w:val="000000"/>
                <w:sz w:val="24"/>
                <w:szCs w:val="24"/>
                <w:lang w:eastAsia="ar-SA"/>
              </w:rPr>
              <w:t>Проф</w:t>
            </w:r>
            <w:proofErr w:type="spellEnd"/>
            <w:proofErr w:type="gramEnd"/>
            <w:r w:rsidRPr="00ED4CC7">
              <w:rPr>
                <w:color w:val="000000"/>
                <w:sz w:val="24"/>
                <w:szCs w:val="24"/>
                <w:lang w:eastAsia="ar-SA"/>
              </w:rPr>
              <w:t>),</w:t>
            </w:r>
          </w:p>
          <w:p w:rsidR="00ED4CC7" w:rsidRPr="00ED4CC7" w:rsidRDefault="00ED4CC7" w:rsidP="00ED4CC7">
            <w:pPr>
              <w:widowControl/>
              <w:suppressAutoHyphens/>
              <w:spacing w:line="240" w:lineRule="auto"/>
              <w:rPr>
                <w:color w:val="000000"/>
                <w:sz w:val="24"/>
                <w:szCs w:val="24"/>
                <w:lang w:eastAsia="ar-SA"/>
              </w:rPr>
            </w:pPr>
            <w:r w:rsidRPr="00ED4CC7">
              <w:rPr>
                <w:color w:val="000000"/>
                <w:sz w:val="24"/>
                <w:szCs w:val="24"/>
                <w:lang w:eastAsia="ar-SA"/>
              </w:rPr>
              <w:t>Эксперт-приложение (бюджетные организации),</w:t>
            </w:r>
          </w:p>
          <w:p w:rsidR="00ED4CC7" w:rsidRPr="00ED4CC7" w:rsidRDefault="00ED4CC7" w:rsidP="00ED4CC7">
            <w:pPr>
              <w:widowControl/>
              <w:suppressAutoHyphens/>
              <w:spacing w:line="240" w:lineRule="auto"/>
              <w:rPr>
                <w:color w:val="000000"/>
                <w:sz w:val="24"/>
                <w:szCs w:val="24"/>
                <w:lang w:eastAsia="ar-SA"/>
              </w:rPr>
            </w:pPr>
            <w:r w:rsidRPr="00ED4CC7">
              <w:rPr>
                <w:color w:val="000000"/>
                <w:sz w:val="24"/>
                <w:szCs w:val="24"/>
                <w:lang w:eastAsia="ar-SA"/>
              </w:rPr>
              <w:t>Решения госорганов по спорным ситуациям,</w:t>
            </w:r>
          </w:p>
          <w:p w:rsidR="00ED4CC7" w:rsidRPr="00ED4CC7" w:rsidRDefault="00ED4CC7" w:rsidP="00ED4CC7">
            <w:pPr>
              <w:widowControl/>
              <w:suppressAutoHyphens/>
              <w:spacing w:line="240" w:lineRule="auto"/>
              <w:rPr>
                <w:color w:val="000000"/>
                <w:sz w:val="24"/>
                <w:szCs w:val="24"/>
                <w:lang w:eastAsia="ar-SA"/>
              </w:rPr>
            </w:pPr>
            <w:r w:rsidRPr="00ED4CC7">
              <w:rPr>
                <w:color w:val="000000"/>
                <w:sz w:val="24"/>
                <w:szCs w:val="24"/>
                <w:lang w:eastAsia="ar-SA"/>
              </w:rPr>
              <w:t>Правовые позиции высших судов,</w:t>
            </w:r>
          </w:p>
          <w:p w:rsidR="00ED4CC7" w:rsidRPr="00ED4CC7" w:rsidRDefault="00ED4CC7" w:rsidP="00ED4CC7">
            <w:pPr>
              <w:widowControl/>
              <w:suppressAutoHyphens/>
              <w:spacing w:line="240" w:lineRule="auto"/>
              <w:rPr>
                <w:color w:val="000000"/>
                <w:sz w:val="24"/>
                <w:szCs w:val="24"/>
                <w:lang w:eastAsia="ar-SA"/>
              </w:rPr>
            </w:pPr>
            <w:r w:rsidRPr="00ED4CC7">
              <w:rPr>
                <w:color w:val="000000"/>
                <w:sz w:val="24"/>
                <w:szCs w:val="24"/>
                <w:lang w:eastAsia="ar-SA"/>
              </w:rPr>
              <w:t>Решения высших судов,</w:t>
            </w:r>
          </w:p>
          <w:p w:rsidR="00ED4CC7" w:rsidRPr="00ED4CC7" w:rsidRDefault="00ED4CC7" w:rsidP="00ED4CC7">
            <w:pPr>
              <w:widowControl/>
              <w:suppressAutoHyphens/>
              <w:spacing w:line="240" w:lineRule="auto"/>
              <w:rPr>
                <w:color w:val="000000"/>
                <w:sz w:val="24"/>
                <w:szCs w:val="24"/>
                <w:lang w:eastAsia="ar-SA"/>
              </w:rPr>
            </w:pPr>
            <w:r w:rsidRPr="00ED4CC7">
              <w:rPr>
                <w:color w:val="000000"/>
                <w:sz w:val="24"/>
                <w:szCs w:val="24"/>
                <w:lang w:eastAsia="ar-SA"/>
              </w:rPr>
              <w:t>Суд по интеллектуальным правам,</w:t>
            </w:r>
          </w:p>
          <w:p w:rsidR="00ED4CC7" w:rsidRPr="00ED4CC7" w:rsidRDefault="00ED4CC7" w:rsidP="00ED4CC7">
            <w:pPr>
              <w:widowControl/>
              <w:suppressAutoHyphens/>
              <w:spacing w:line="240" w:lineRule="auto"/>
              <w:rPr>
                <w:color w:val="000000"/>
                <w:sz w:val="24"/>
                <w:szCs w:val="24"/>
                <w:lang w:eastAsia="ar-SA"/>
              </w:rPr>
            </w:pPr>
            <w:r w:rsidRPr="00ED4CC7">
              <w:rPr>
                <w:color w:val="000000"/>
                <w:sz w:val="24"/>
                <w:szCs w:val="24"/>
                <w:lang w:eastAsia="ar-SA"/>
              </w:rPr>
              <w:t>Судебная практика для бухгалтера,</w:t>
            </w:r>
          </w:p>
          <w:p w:rsidR="00ED4CC7" w:rsidRPr="00ED4CC7" w:rsidRDefault="00ED4CC7" w:rsidP="00ED4CC7">
            <w:pPr>
              <w:widowControl/>
              <w:suppressAutoHyphens/>
              <w:spacing w:line="240" w:lineRule="auto"/>
              <w:rPr>
                <w:color w:val="000000"/>
                <w:sz w:val="24"/>
                <w:szCs w:val="24"/>
                <w:lang w:eastAsia="ar-SA"/>
              </w:rPr>
            </w:pPr>
            <w:r w:rsidRPr="00ED4CC7">
              <w:rPr>
                <w:color w:val="000000"/>
                <w:sz w:val="24"/>
                <w:szCs w:val="24"/>
                <w:lang w:eastAsia="ar-SA"/>
              </w:rPr>
              <w:t>Путеводитель по бюджетному учету и налогам,</w:t>
            </w:r>
          </w:p>
          <w:p w:rsidR="00ED4CC7" w:rsidRPr="00ED4CC7" w:rsidRDefault="00ED4CC7" w:rsidP="00ED4CC7">
            <w:pPr>
              <w:widowControl/>
              <w:suppressAutoHyphens/>
              <w:spacing w:line="240" w:lineRule="auto"/>
              <w:rPr>
                <w:color w:val="000000"/>
                <w:sz w:val="24"/>
                <w:szCs w:val="24"/>
                <w:lang w:eastAsia="ar-SA"/>
              </w:rPr>
            </w:pPr>
            <w:r w:rsidRPr="00ED4CC7">
              <w:rPr>
                <w:color w:val="000000"/>
                <w:sz w:val="24"/>
                <w:szCs w:val="24"/>
                <w:lang w:eastAsia="ar-SA"/>
              </w:rPr>
              <w:t>Вопросы-ответы (бюджетные организации),</w:t>
            </w:r>
          </w:p>
          <w:p w:rsidR="00ED4CC7" w:rsidRPr="00ED4CC7" w:rsidRDefault="00ED4CC7" w:rsidP="00ED4CC7">
            <w:pPr>
              <w:widowControl/>
              <w:suppressAutoHyphens/>
              <w:spacing w:line="240" w:lineRule="auto"/>
              <w:rPr>
                <w:color w:val="000000"/>
                <w:sz w:val="24"/>
                <w:szCs w:val="24"/>
                <w:lang w:eastAsia="ar-SA"/>
              </w:rPr>
            </w:pPr>
            <w:r w:rsidRPr="00ED4CC7">
              <w:rPr>
                <w:color w:val="000000"/>
                <w:sz w:val="24"/>
                <w:szCs w:val="24"/>
                <w:lang w:eastAsia="ar-SA"/>
              </w:rPr>
              <w:lastRenderedPageBreak/>
              <w:t>Корреспонденция счетов (бюджетные организации),</w:t>
            </w:r>
          </w:p>
          <w:p w:rsidR="00ED4CC7" w:rsidRPr="00ED4CC7" w:rsidRDefault="00ED4CC7" w:rsidP="00ED4CC7">
            <w:pPr>
              <w:widowControl/>
              <w:suppressAutoHyphens/>
              <w:spacing w:line="240" w:lineRule="auto"/>
              <w:rPr>
                <w:color w:val="000000"/>
                <w:sz w:val="24"/>
                <w:szCs w:val="24"/>
                <w:lang w:eastAsia="ar-SA"/>
              </w:rPr>
            </w:pPr>
            <w:r w:rsidRPr="00ED4CC7">
              <w:rPr>
                <w:color w:val="000000"/>
                <w:sz w:val="24"/>
                <w:szCs w:val="24"/>
                <w:lang w:eastAsia="ar-SA"/>
              </w:rPr>
              <w:t>Пресса и книги (бюджетные организации),</w:t>
            </w:r>
          </w:p>
          <w:p w:rsidR="00ED4CC7" w:rsidRPr="00ED4CC7" w:rsidRDefault="00ED4CC7" w:rsidP="00ED4CC7">
            <w:pPr>
              <w:widowControl/>
              <w:suppressAutoHyphens/>
              <w:spacing w:line="240" w:lineRule="auto"/>
              <w:rPr>
                <w:color w:val="000000"/>
                <w:sz w:val="24"/>
                <w:szCs w:val="24"/>
                <w:lang w:eastAsia="ar-SA"/>
              </w:rPr>
            </w:pPr>
            <w:r w:rsidRPr="00ED4CC7">
              <w:rPr>
                <w:color w:val="000000"/>
                <w:sz w:val="24"/>
                <w:szCs w:val="24"/>
                <w:lang w:eastAsia="ar-SA"/>
              </w:rPr>
              <w:t>Путеводитель по налогам,</w:t>
            </w:r>
          </w:p>
          <w:p w:rsidR="00ED4CC7" w:rsidRPr="00ED4CC7" w:rsidRDefault="00ED4CC7" w:rsidP="00ED4CC7">
            <w:pPr>
              <w:widowControl/>
              <w:suppressAutoHyphens/>
              <w:spacing w:line="240" w:lineRule="auto"/>
              <w:rPr>
                <w:color w:val="000000"/>
                <w:sz w:val="24"/>
                <w:szCs w:val="24"/>
                <w:lang w:eastAsia="ar-SA"/>
              </w:rPr>
            </w:pPr>
            <w:r w:rsidRPr="00ED4CC7">
              <w:rPr>
                <w:color w:val="000000"/>
                <w:sz w:val="24"/>
                <w:szCs w:val="24"/>
                <w:lang w:eastAsia="ar-SA"/>
              </w:rPr>
              <w:t>Путеводитель по кадровым вопросам,</w:t>
            </w:r>
          </w:p>
          <w:p w:rsidR="00ED4CC7" w:rsidRPr="00ED4CC7" w:rsidRDefault="00ED4CC7" w:rsidP="00ED4CC7">
            <w:pPr>
              <w:widowControl/>
              <w:suppressAutoHyphens/>
              <w:spacing w:line="240" w:lineRule="auto"/>
              <w:rPr>
                <w:color w:val="000000"/>
                <w:sz w:val="24"/>
                <w:szCs w:val="24"/>
                <w:lang w:eastAsia="ar-SA"/>
              </w:rPr>
            </w:pPr>
            <w:r w:rsidRPr="00ED4CC7">
              <w:rPr>
                <w:color w:val="000000"/>
                <w:sz w:val="24"/>
                <w:szCs w:val="24"/>
                <w:lang w:eastAsia="ar-SA"/>
              </w:rPr>
              <w:t>Вопросы-ответы,</w:t>
            </w:r>
          </w:p>
          <w:p w:rsidR="00ED4CC7" w:rsidRPr="00ED4CC7" w:rsidRDefault="00ED4CC7" w:rsidP="00ED4CC7">
            <w:pPr>
              <w:widowControl/>
              <w:suppressAutoHyphens/>
              <w:spacing w:line="240" w:lineRule="auto"/>
              <w:rPr>
                <w:color w:val="000000"/>
                <w:sz w:val="24"/>
                <w:szCs w:val="24"/>
                <w:lang w:eastAsia="ar-SA"/>
              </w:rPr>
            </w:pPr>
            <w:r w:rsidRPr="00ED4CC7">
              <w:rPr>
                <w:color w:val="000000"/>
                <w:sz w:val="24"/>
                <w:szCs w:val="24"/>
                <w:lang w:eastAsia="ar-SA"/>
              </w:rPr>
              <w:t>Путеводитель по сделкам,</w:t>
            </w:r>
          </w:p>
          <w:p w:rsidR="00ED4CC7" w:rsidRPr="00ED4CC7" w:rsidRDefault="00ED4CC7" w:rsidP="00ED4CC7">
            <w:pPr>
              <w:widowControl/>
              <w:suppressAutoHyphens/>
              <w:spacing w:line="240" w:lineRule="auto"/>
              <w:rPr>
                <w:color w:val="000000"/>
                <w:sz w:val="24"/>
                <w:szCs w:val="24"/>
                <w:lang w:eastAsia="ar-SA"/>
              </w:rPr>
            </w:pPr>
            <w:r w:rsidRPr="00ED4CC7">
              <w:rPr>
                <w:color w:val="000000"/>
                <w:sz w:val="24"/>
                <w:szCs w:val="24"/>
                <w:lang w:eastAsia="ar-SA"/>
              </w:rPr>
              <w:t>Бухгалтерская пресса и книги,</w:t>
            </w:r>
          </w:p>
          <w:p w:rsidR="00ED4CC7" w:rsidRPr="00ED4CC7" w:rsidRDefault="00ED4CC7" w:rsidP="00ED4CC7">
            <w:pPr>
              <w:widowControl/>
              <w:suppressAutoHyphens/>
              <w:spacing w:line="240" w:lineRule="auto"/>
              <w:rPr>
                <w:color w:val="000000"/>
                <w:sz w:val="24"/>
                <w:szCs w:val="24"/>
                <w:lang w:eastAsia="ar-SA"/>
              </w:rPr>
            </w:pPr>
            <w:r w:rsidRPr="00ED4CC7">
              <w:rPr>
                <w:color w:val="000000"/>
                <w:sz w:val="24"/>
                <w:szCs w:val="24"/>
                <w:lang w:eastAsia="ar-SA"/>
              </w:rPr>
              <w:t>Постатейные комментарии и книги,</w:t>
            </w:r>
          </w:p>
          <w:p w:rsidR="00ED4CC7" w:rsidRPr="00ED4CC7" w:rsidRDefault="00ED4CC7" w:rsidP="00ED4CC7">
            <w:pPr>
              <w:widowControl/>
              <w:suppressAutoHyphens/>
              <w:spacing w:line="240" w:lineRule="auto"/>
              <w:rPr>
                <w:color w:val="000000"/>
                <w:sz w:val="24"/>
                <w:szCs w:val="24"/>
                <w:lang w:eastAsia="ar-SA"/>
              </w:rPr>
            </w:pPr>
            <w:r w:rsidRPr="00ED4CC7">
              <w:rPr>
                <w:color w:val="000000"/>
                <w:sz w:val="24"/>
                <w:szCs w:val="24"/>
                <w:lang w:eastAsia="ar-SA"/>
              </w:rPr>
              <w:t>Путеводитель по договорной работе,</w:t>
            </w:r>
          </w:p>
          <w:p w:rsidR="00ED4CC7" w:rsidRPr="00ED4CC7" w:rsidRDefault="00ED4CC7" w:rsidP="00ED4CC7">
            <w:pPr>
              <w:widowControl/>
              <w:suppressAutoHyphens/>
              <w:spacing w:line="240" w:lineRule="auto"/>
              <w:rPr>
                <w:color w:val="000000"/>
                <w:sz w:val="24"/>
                <w:szCs w:val="24"/>
                <w:lang w:eastAsia="ar-SA"/>
              </w:rPr>
            </w:pPr>
            <w:r w:rsidRPr="00ED4CC7">
              <w:rPr>
                <w:color w:val="000000"/>
                <w:sz w:val="24"/>
                <w:szCs w:val="24"/>
                <w:lang w:eastAsia="ar-SA"/>
              </w:rPr>
              <w:t>Путеводитель по судебной практике (ГК РФ),</w:t>
            </w:r>
          </w:p>
          <w:p w:rsidR="00ED4CC7" w:rsidRPr="00ED4CC7" w:rsidRDefault="00ED4CC7" w:rsidP="00ED4CC7">
            <w:pPr>
              <w:widowControl/>
              <w:suppressAutoHyphens/>
              <w:spacing w:line="240" w:lineRule="auto"/>
              <w:rPr>
                <w:sz w:val="24"/>
                <w:szCs w:val="24"/>
                <w:lang w:eastAsia="ar-SA"/>
              </w:rPr>
            </w:pPr>
            <w:r w:rsidRPr="00ED4CC7">
              <w:rPr>
                <w:sz w:val="24"/>
                <w:szCs w:val="24"/>
                <w:lang w:eastAsia="ar-SA"/>
              </w:rPr>
              <w:t>Путеводитель по корпоративным процедурам,</w:t>
            </w:r>
          </w:p>
          <w:p w:rsidR="00ED4CC7" w:rsidRPr="00ED4CC7" w:rsidRDefault="00ED4CC7" w:rsidP="00ED4CC7">
            <w:pPr>
              <w:widowControl/>
              <w:suppressAutoHyphens/>
              <w:spacing w:line="240" w:lineRule="auto"/>
              <w:rPr>
                <w:sz w:val="24"/>
                <w:szCs w:val="24"/>
                <w:lang w:eastAsia="ar-SA"/>
              </w:rPr>
            </w:pPr>
            <w:r w:rsidRPr="00ED4CC7">
              <w:rPr>
                <w:sz w:val="24"/>
                <w:szCs w:val="24"/>
                <w:lang w:eastAsia="ar-SA"/>
              </w:rPr>
              <w:t>Путеводитель по корпоративным спорам,</w:t>
            </w:r>
          </w:p>
          <w:p w:rsidR="00ED4CC7" w:rsidRPr="00ED4CC7" w:rsidRDefault="00ED4CC7" w:rsidP="00ED4CC7">
            <w:pPr>
              <w:widowControl/>
              <w:suppressAutoHyphens/>
              <w:spacing w:line="240" w:lineRule="auto"/>
              <w:rPr>
                <w:sz w:val="24"/>
                <w:szCs w:val="24"/>
                <w:lang w:eastAsia="ar-SA"/>
              </w:rPr>
            </w:pPr>
            <w:r w:rsidRPr="00ED4CC7">
              <w:rPr>
                <w:sz w:val="24"/>
                <w:szCs w:val="24"/>
                <w:lang w:eastAsia="ar-SA"/>
              </w:rPr>
              <w:t>Путеводитель по трудовым спорам,</w:t>
            </w:r>
          </w:p>
          <w:p w:rsidR="00ED4CC7" w:rsidRPr="00ED4CC7" w:rsidRDefault="00ED4CC7" w:rsidP="00ED4CC7">
            <w:pPr>
              <w:widowControl/>
              <w:suppressAutoHyphens/>
              <w:spacing w:line="240" w:lineRule="auto"/>
              <w:rPr>
                <w:sz w:val="24"/>
                <w:szCs w:val="24"/>
                <w:lang w:eastAsia="ar-SA"/>
              </w:rPr>
            </w:pPr>
            <w:r w:rsidRPr="00ED4CC7">
              <w:rPr>
                <w:sz w:val="24"/>
                <w:szCs w:val="24"/>
                <w:lang w:eastAsia="ar-SA"/>
              </w:rPr>
              <w:t xml:space="preserve">Путеводитель по </w:t>
            </w:r>
            <w:proofErr w:type="spellStart"/>
            <w:r w:rsidRPr="00ED4CC7">
              <w:rPr>
                <w:sz w:val="24"/>
                <w:szCs w:val="24"/>
                <w:lang w:eastAsia="ar-SA"/>
              </w:rPr>
              <w:t>госуслугам</w:t>
            </w:r>
            <w:proofErr w:type="spellEnd"/>
            <w:r w:rsidRPr="00ED4CC7">
              <w:rPr>
                <w:sz w:val="24"/>
                <w:szCs w:val="24"/>
                <w:lang w:eastAsia="ar-SA"/>
              </w:rPr>
              <w:t xml:space="preserve"> для юридических лиц,</w:t>
            </w:r>
          </w:p>
          <w:p w:rsidR="00ED4CC7" w:rsidRPr="00ED4CC7" w:rsidRDefault="00ED4CC7" w:rsidP="00ED4CC7">
            <w:pPr>
              <w:widowControl/>
              <w:suppressAutoHyphens/>
              <w:spacing w:line="240" w:lineRule="auto"/>
              <w:rPr>
                <w:sz w:val="24"/>
                <w:szCs w:val="24"/>
                <w:lang w:eastAsia="ar-SA"/>
              </w:rPr>
            </w:pPr>
            <w:r w:rsidRPr="00ED4CC7">
              <w:rPr>
                <w:sz w:val="24"/>
                <w:szCs w:val="24"/>
                <w:lang w:eastAsia="ar-SA"/>
              </w:rPr>
              <w:t xml:space="preserve">Путеводитель по контрактной системе в сфере </w:t>
            </w:r>
            <w:proofErr w:type="spellStart"/>
            <w:r w:rsidRPr="00ED4CC7">
              <w:rPr>
                <w:sz w:val="24"/>
                <w:szCs w:val="24"/>
                <w:lang w:eastAsia="ar-SA"/>
              </w:rPr>
              <w:t>госзакупок</w:t>
            </w:r>
            <w:proofErr w:type="spellEnd"/>
            <w:r w:rsidRPr="00ED4CC7">
              <w:rPr>
                <w:sz w:val="24"/>
                <w:szCs w:val="24"/>
                <w:lang w:eastAsia="ar-SA"/>
              </w:rPr>
              <w:t>,</w:t>
            </w:r>
          </w:p>
          <w:p w:rsidR="00ED4CC7" w:rsidRPr="00ED4CC7" w:rsidRDefault="00ED4CC7" w:rsidP="00ED4CC7">
            <w:pPr>
              <w:widowControl/>
              <w:suppressAutoHyphens/>
              <w:spacing w:line="240" w:lineRule="auto"/>
              <w:rPr>
                <w:sz w:val="24"/>
                <w:szCs w:val="24"/>
                <w:lang w:eastAsia="ar-SA"/>
              </w:rPr>
            </w:pPr>
            <w:r w:rsidRPr="00ED4CC7">
              <w:rPr>
                <w:sz w:val="24"/>
                <w:szCs w:val="24"/>
                <w:lang w:eastAsia="ar-SA"/>
              </w:rPr>
              <w:t>Путеводитель по спорам в сфере госзаказа,</w:t>
            </w:r>
          </w:p>
          <w:p w:rsidR="006C234D" w:rsidRPr="00532CEE" w:rsidRDefault="00ED4CC7" w:rsidP="00ED4CC7">
            <w:pPr>
              <w:widowControl/>
              <w:suppressAutoHyphens/>
              <w:spacing w:line="240" w:lineRule="auto"/>
              <w:rPr>
                <w:sz w:val="24"/>
                <w:szCs w:val="24"/>
                <w:lang w:eastAsia="ar-SA"/>
              </w:rPr>
            </w:pPr>
            <w:proofErr w:type="gramStart"/>
            <w:r w:rsidRPr="00ED4CC7">
              <w:rPr>
                <w:sz w:val="24"/>
                <w:szCs w:val="24"/>
                <w:lang w:eastAsia="ar-SA"/>
              </w:rPr>
              <w:t>Юридическая пресса)</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6C234D" w:rsidRPr="00532CEE" w:rsidRDefault="006C234D" w:rsidP="000D44D6">
            <w:pPr>
              <w:widowControl/>
              <w:suppressAutoHyphens/>
              <w:spacing w:line="240" w:lineRule="auto"/>
              <w:jc w:val="center"/>
              <w:rPr>
                <w:sz w:val="24"/>
                <w:szCs w:val="24"/>
                <w:lang w:eastAsia="ar-SA"/>
              </w:rPr>
            </w:pPr>
            <w:r w:rsidRPr="00532CEE">
              <w:rPr>
                <w:sz w:val="24"/>
                <w:szCs w:val="24"/>
                <w:lang w:eastAsia="ar-SA"/>
              </w:rPr>
              <w:lastRenderedPageBreak/>
              <w:t>1</w:t>
            </w:r>
          </w:p>
        </w:tc>
        <w:tc>
          <w:tcPr>
            <w:tcW w:w="0" w:type="auto"/>
            <w:tcBorders>
              <w:top w:val="single" w:sz="4" w:space="0" w:color="auto"/>
              <w:left w:val="single" w:sz="4" w:space="0" w:color="auto"/>
              <w:bottom w:val="single" w:sz="4" w:space="0" w:color="auto"/>
              <w:right w:val="single" w:sz="4" w:space="0" w:color="auto"/>
            </w:tcBorders>
            <w:vAlign w:val="center"/>
          </w:tcPr>
          <w:p w:rsidR="006C234D" w:rsidRPr="00532CEE" w:rsidRDefault="006C234D" w:rsidP="000D44D6">
            <w:pPr>
              <w:widowControl/>
              <w:suppressAutoHyphens/>
              <w:spacing w:line="240" w:lineRule="auto"/>
              <w:jc w:val="center"/>
              <w:rPr>
                <w:sz w:val="24"/>
                <w:szCs w:val="24"/>
                <w:lang w:eastAsia="ar-SA"/>
              </w:rPr>
            </w:pPr>
          </w:p>
        </w:tc>
      </w:tr>
      <w:tr w:rsidR="006C234D" w:rsidRPr="00532CEE" w:rsidTr="000D44D6">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6C234D" w:rsidRPr="00532CEE" w:rsidRDefault="006C234D" w:rsidP="000D44D6">
            <w:pPr>
              <w:widowControl/>
              <w:suppressAutoHyphens/>
              <w:spacing w:line="240" w:lineRule="auto"/>
              <w:jc w:val="center"/>
              <w:rPr>
                <w:sz w:val="24"/>
                <w:szCs w:val="24"/>
                <w:lang w:eastAsia="ar-SA"/>
              </w:rPr>
            </w:pPr>
            <w:r w:rsidRPr="00532CEE">
              <w:rPr>
                <w:sz w:val="24"/>
                <w:szCs w:val="24"/>
                <w:lang w:eastAsia="ar-SA"/>
              </w:rPr>
              <w:lastRenderedPageBreak/>
              <w:t>2</w:t>
            </w:r>
          </w:p>
        </w:tc>
        <w:tc>
          <w:tcPr>
            <w:tcW w:w="0" w:type="auto"/>
            <w:tcBorders>
              <w:top w:val="single" w:sz="4" w:space="0" w:color="auto"/>
              <w:left w:val="single" w:sz="4" w:space="0" w:color="auto"/>
              <w:bottom w:val="single" w:sz="4" w:space="0" w:color="auto"/>
              <w:right w:val="single" w:sz="4" w:space="0" w:color="auto"/>
            </w:tcBorders>
            <w:vAlign w:val="center"/>
          </w:tcPr>
          <w:p w:rsidR="006C234D" w:rsidRPr="00532CEE" w:rsidRDefault="00ED4CC7" w:rsidP="000D44D6">
            <w:pPr>
              <w:widowControl/>
              <w:suppressAutoHyphens/>
              <w:spacing w:line="240" w:lineRule="auto"/>
              <w:rPr>
                <w:color w:val="000000"/>
                <w:sz w:val="24"/>
                <w:szCs w:val="24"/>
                <w:lang w:eastAsia="ar-SA"/>
              </w:rPr>
            </w:pPr>
            <w:r w:rsidRPr="00ED4CC7">
              <w:rPr>
                <w:color w:val="000000"/>
                <w:sz w:val="24"/>
                <w:szCs w:val="24"/>
                <w:lang w:eastAsia="ar-SA"/>
              </w:rPr>
              <w:t>Оказание информационных услуг с использованием экземпляра СПС КонсультантПлюс: Эксперт-приложение</w:t>
            </w:r>
          </w:p>
        </w:tc>
        <w:tc>
          <w:tcPr>
            <w:tcW w:w="0" w:type="auto"/>
            <w:tcBorders>
              <w:top w:val="single" w:sz="4" w:space="0" w:color="auto"/>
              <w:left w:val="single" w:sz="4" w:space="0" w:color="auto"/>
              <w:bottom w:val="single" w:sz="4" w:space="0" w:color="auto"/>
              <w:right w:val="single" w:sz="4" w:space="0" w:color="auto"/>
            </w:tcBorders>
            <w:vAlign w:val="center"/>
          </w:tcPr>
          <w:p w:rsidR="006C234D" w:rsidRPr="00532CEE" w:rsidRDefault="006C234D" w:rsidP="000D44D6">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6C234D" w:rsidRPr="00532CEE" w:rsidRDefault="006C234D" w:rsidP="000D44D6">
            <w:pPr>
              <w:widowControl/>
              <w:suppressAutoHyphens/>
              <w:spacing w:line="240" w:lineRule="auto"/>
              <w:jc w:val="center"/>
              <w:rPr>
                <w:sz w:val="24"/>
                <w:szCs w:val="24"/>
                <w:lang w:eastAsia="ar-SA"/>
              </w:rPr>
            </w:pPr>
          </w:p>
        </w:tc>
      </w:tr>
      <w:tr w:rsidR="006C234D" w:rsidRPr="00532CEE" w:rsidTr="000D44D6">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6C234D" w:rsidRPr="00532CEE" w:rsidRDefault="006C234D" w:rsidP="000D44D6">
            <w:pPr>
              <w:widowControl/>
              <w:suppressAutoHyphens/>
              <w:spacing w:line="240" w:lineRule="auto"/>
              <w:jc w:val="center"/>
              <w:rPr>
                <w:sz w:val="24"/>
                <w:szCs w:val="24"/>
                <w:lang w:eastAsia="ar-SA"/>
              </w:rPr>
            </w:pPr>
            <w:r w:rsidRPr="00532CEE">
              <w:rPr>
                <w:sz w:val="24"/>
                <w:szCs w:val="24"/>
                <w:lang w:eastAsia="ar-SA"/>
              </w:rPr>
              <w:t>3</w:t>
            </w:r>
          </w:p>
        </w:tc>
        <w:tc>
          <w:tcPr>
            <w:tcW w:w="0" w:type="auto"/>
            <w:tcBorders>
              <w:top w:val="single" w:sz="4" w:space="0" w:color="auto"/>
              <w:left w:val="single" w:sz="4" w:space="0" w:color="auto"/>
              <w:bottom w:val="single" w:sz="4" w:space="0" w:color="auto"/>
              <w:right w:val="single" w:sz="4" w:space="0" w:color="auto"/>
            </w:tcBorders>
            <w:vAlign w:val="center"/>
          </w:tcPr>
          <w:p w:rsidR="006C234D" w:rsidRPr="00532CEE" w:rsidRDefault="00ED4CC7" w:rsidP="000D44D6">
            <w:pPr>
              <w:widowControl/>
              <w:suppressAutoHyphens/>
              <w:spacing w:line="240" w:lineRule="auto"/>
              <w:rPr>
                <w:color w:val="000000"/>
                <w:sz w:val="24"/>
                <w:szCs w:val="24"/>
                <w:lang w:eastAsia="ar-SA"/>
              </w:rPr>
            </w:pPr>
            <w:r w:rsidRPr="00ED4CC7">
              <w:rPr>
                <w:color w:val="000000"/>
                <w:sz w:val="24"/>
                <w:szCs w:val="24"/>
                <w:lang w:eastAsia="ar-SA"/>
              </w:rPr>
              <w:t>Оказание информационных услуг с использованием экземпляра СПС Консультант Плюс: Астраханский выпуск</w:t>
            </w:r>
          </w:p>
        </w:tc>
        <w:tc>
          <w:tcPr>
            <w:tcW w:w="0" w:type="auto"/>
            <w:tcBorders>
              <w:top w:val="single" w:sz="4" w:space="0" w:color="auto"/>
              <w:left w:val="single" w:sz="4" w:space="0" w:color="auto"/>
              <w:bottom w:val="single" w:sz="4" w:space="0" w:color="auto"/>
              <w:right w:val="single" w:sz="4" w:space="0" w:color="auto"/>
            </w:tcBorders>
            <w:vAlign w:val="center"/>
          </w:tcPr>
          <w:p w:rsidR="006C234D" w:rsidRPr="00532CEE" w:rsidRDefault="006C234D" w:rsidP="000D44D6">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6C234D" w:rsidRPr="00532CEE" w:rsidRDefault="006C234D" w:rsidP="000D44D6">
            <w:pPr>
              <w:widowControl/>
              <w:suppressAutoHyphens/>
              <w:spacing w:line="240" w:lineRule="auto"/>
              <w:jc w:val="center"/>
              <w:rPr>
                <w:sz w:val="24"/>
                <w:szCs w:val="24"/>
                <w:lang w:eastAsia="ar-SA"/>
              </w:rPr>
            </w:pPr>
          </w:p>
        </w:tc>
      </w:tr>
      <w:tr w:rsidR="006C234D" w:rsidRPr="00532CEE" w:rsidTr="000D44D6">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6C234D" w:rsidRPr="00532CEE" w:rsidRDefault="006C234D" w:rsidP="000D44D6">
            <w:pPr>
              <w:widowControl/>
              <w:suppressAutoHyphens/>
              <w:spacing w:line="240" w:lineRule="auto"/>
              <w:jc w:val="center"/>
              <w:rPr>
                <w:sz w:val="24"/>
                <w:szCs w:val="24"/>
                <w:lang w:eastAsia="ar-SA"/>
              </w:rPr>
            </w:pPr>
            <w:r w:rsidRPr="00532CEE">
              <w:rPr>
                <w:sz w:val="24"/>
                <w:szCs w:val="24"/>
                <w:lang w:eastAsia="ar-SA"/>
              </w:rPr>
              <w:t>4</w:t>
            </w:r>
          </w:p>
        </w:tc>
        <w:tc>
          <w:tcPr>
            <w:tcW w:w="0" w:type="auto"/>
            <w:tcBorders>
              <w:top w:val="single" w:sz="4" w:space="0" w:color="auto"/>
              <w:left w:val="single" w:sz="4" w:space="0" w:color="auto"/>
              <w:bottom w:val="single" w:sz="4" w:space="0" w:color="auto"/>
              <w:right w:val="single" w:sz="4" w:space="0" w:color="auto"/>
            </w:tcBorders>
            <w:vAlign w:val="center"/>
          </w:tcPr>
          <w:p w:rsidR="006C234D" w:rsidRPr="00532CEE" w:rsidRDefault="00ED4CC7" w:rsidP="000D44D6">
            <w:pPr>
              <w:widowControl/>
              <w:suppressAutoHyphens/>
              <w:spacing w:line="240" w:lineRule="auto"/>
              <w:rPr>
                <w:color w:val="000000"/>
                <w:sz w:val="24"/>
                <w:szCs w:val="24"/>
                <w:lang w:eastAsia="ar-SA"/>
              </w:rPr>
            </w:pPr>
            <w:r w:rsidRPr="00ED4CC7">
              <w:rPr>
                <w:color w:val="000000"/>
                <w:sz w:val="24"/>
                <w:szCs w:val="24"/>
                <w:lang w:eastAsia="ar-SA"/>
              </w:rPr>
              <w:t>Оказание информационных услуг с использованием экземпляра СПС Консультант Плюс: Международное право</w:t>
            </w:r>
          </w:p>
        </w:tc>
        <w:tc>
          <w:tcPr>
            <w:tcW w:w="0" w:type="auto"/>
            <w:tcBorders>
              <w:top w:val="single" w:sz="4" w:space="0" w:color="auto"/>
              <w:left w:val="single" w:sz="4" w:space="0" w:color="auto"/>
              <w:bottom w:val="single" w:sz="4" w:space="0" w:color="auto"/>
              <w:right w:val="single" w:sz="4" w:space="0" w:color="auto"/>
            </w:tcBorders>
            <w:vAlign w:val="center"/>
          </w:tcPr>
          <w:p w:rsidR="006C234D" w:rsidRPr="00532CEE" w:rsidRDefault="006C234D" w:rsidP="000D44D6">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6C234D" w:rsidRPr="00532CEE" w:rsidRDefault="006C234D" w:rsidP="000D44D6">
            <w:pPr>
              <w:widowControl/>
              <w:suppressAutoHyphens/>
              <w:spacing w:line="240" w:lineRule="auto"/>
              <w:jc w:val="center"/>
              <w:rPr>
                <w:sz w:val="24"/>
                <w:szCs w:val="24"/>
                <w:lang w:eastAsia="ar-SA"/>
              </w:rPr>
            </w:pPr>
          </w:p>
        </w:tc>
      </w:tr>
      <w:tr w:rsidR="006C234D" w:rsidRPr="00532CEE" w:rsidTr="000D44D6">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6C234D" w:rsidRPr="00532CEE" w:rsidRDefault="006C234D" w:rsidP="000D44D6">
            <w:pPr>
              <w:widowControl/>
              <w:suppressAutoHyphens/>
              <w:spacing w:line="240" w:lineRule="auto"/>
              <w:jc w:val="center"/>
              <w:rPr>
                <w:sz w:val="24"/>
                <w:szCs w:val="24"/>
                <w:lang w:eastAsia="ar-SA"/>
              </w:rPr>
            </w:pPr>
            <w:r w:rsidRPr="00532CEE">
              <w:rPr>
                <w:sz w:val="24"/>
                <w:szCs w:val="24"/>
                <w:lang w:eastAsia="ar-SA"/>
              </w:rPr>
              <w:t>5</w:t>
            </w:r>
          </w:p>
        </w:tc>
        <w:tc>
          <w:tcPr>
            <w:tcW w:w="0" w:type="auto"/>
            <w:tcBorders>
              <w:top w:val="single" w:sz="4" w:space="0" w:color="auto"/>
              <w:left w:val="single" w:sz="4" w:space="0" w:color="auto"/>
              <w:bottom w:val="single" w:sz="4" w:space="0" w:color="auto"/>
              <w:right w:val="single" w:sz="4" w:space="0" w:color="auto"/>
            </w:tcBorders>
            <w:vAlign w:val="center"/>
          </w:tcPr>
          <w:p w:rsidR="006C234D" w:rsidRPr="00532CEE" w:rsidRDefault="00ED4CC7" w:rsidP="000D44D6">
            <w:pPr>
              <w:widowControl/>
              <w:suppressAutoHyphens/>
              <w:spacing w:line="240" w:lineRule="auto"/>
              <w:rPr>
                <w:color w:val="000000"/>
                <w:sz w:val="24"/>
                <w:szCs w:val="24"/>
                <w:lang w:eastAsia="ar-SA"/>
              </w:rPr>
            </w:pPr>
            <w:r w:rsidRPr="00ED4CC7">
              <w:rPr>
                <w:color w:val="000000"/>
                <w:sz w:val="24"/>
                <w:szCs w:val="24"/>
                <w:lang w:eastAsia="ar-SA"/>
              </w:rPr>
              <w:t xml:space="preserve">Оказание информационных услуг с использованием экземпляра СС </w:t>
            </w:r>
            <w:proofErr w:type="spellStart"/>
            <w:r w:rsidRPr="00ED4CC7">
              <w:rPr>
                <w:color w:val="000000"/>
                <w:sz w:val="24"/>
                <w:szCs w:val="24"/>
                <w:lang w:eastAsia="ar-SA"/>
              </w:rPr>
              <w:t>КонсультантАрбитраж</w:t>
            </w:r>
            <w:proofErr w:type="spellEnd"/>
            <w:r w:rsidRPr="00ED4CC7">
              <w:rPr>
                <w:color w:val="000000"/>
                <w:sz w:val="24"/>
                <w:szCs w:val="24"/>
                <w:lang w:eastAsia="ar-SA"/>
              </w:rPr>
              <w:t>: Арбитражные суды всех округов</w:t>
            </w:r>
          </w:p>
        </w:tc>
        <w:tc>
          <w:tcPr>
            <w:tcW w:w="0" w:type="auto"/>
            <w:tcBorders>
              <w:top w:val="single" w:sz="4" w:space="0" w:color="auto"/>
              <w:left w:val="single" w:sz="4" w:space="0" w:color="auto"/>
              <w:bottom w:val="single" w:sz="4" w:space="0" w:color="auto"/>
              <w:right w:val="single" w:sz="4" w:space="0" w:color="auto"/>
            </w:tcBorders>
            <w:vAlign w:val="center"/>
          </w:tcPr>
          <w:p w:rsidR="006C234D" w:rsidRPr="00532CEE" w:rsidRDefault="006C234D" w:rsidP="000D44D6">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6C234D" w:rsidRPr="00532CEE" w:rsidRDefault="006C234D" w:rsidP="000D44D6">
            <w:pPr>
              <w:widowControl/>
              <w:suppressAutoHyphens/>
              <w:spacing w:line="240" w:lineRule="auto"/>
              <w:jc w:val="center"/>
              <w:rPr>
                <w:sz w:val="24"/>
                <w:szCs w:val="24"/>
                <w:lang w:eastAsia="ar-SA"/>
              </w:rPr>
            </w:pPr>
          </w:p>
        </w:tc>
      </w:tr>
      <w:tr w:rsidR="006C234D" w:rsidRPr="00532CEE" w:rsidTr="000D44D6">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6C234D" w:rsidRPr="00532CEE" w:rsidRDefault="006C234D" w:rsidP="000D44D6">
            <w:pPr>
              <w:widowControl/>
              <w:suppressAutoHyphens/>
              <w:spacing w:line="240" w:lineRule="auto"/>
              <w:jc w:val="center"/>
              <w:rPr>
                <w:sz w:val="24"/>
                <w:szCs w:val="24"/>
                <w:lang w:eastAsia="ar-SA"/>
              </w:rPr>
            </w:pPr>
            <w:r w:rsidRPr="00532CEE">
              <w:rPr>
                <w:sz w:val="24"/>
                <w:szCs w:val="24"/>
                <w:lang w:eastAsia="ar-SA"/>
              </w:rPr>
              <w:t>6</w:t>
            </w:r>
          </w:p>
        </w:tc>
        <w:tc>
          <w:tcPr>
            <w:tcW w:w="0" w:type="auto"/>
            <w:tcBorders>
              <w:top w:val="single" w:sz="4" w:space="0" w:color="auto"/>
              <w:left w:val="single" w:sz="4" w:space="0" w:color="auto"/>
              <w:bottom w:val="single" w:sz="4" w:space="0" w:color="auto"/>
              <w:right w:val="single" w:sz="4" w:space="0" w:color="auto"/>
            </w:tcBorders>
            <w:vAlign w:val="center"/>
          </w:tcPr>
          <w:p w:rsidR="006C234D" w:rsidRPr="00532CEE" w:rsidRDefault="00ED4CC7" w:rsidP="000D44D6">
            <w:pPr>
              <w:widowControl/>
              <w:suppressAutoHyphens/>
              <w:spacing w:line="240" w:lineRule="auto"/>
              <w:rPr>
                <w:color w:val="000000"/>
                <w:sz w:val="24"/>
                <w:szCs w:val="24"/>
                <w:lang w:eastAsia="ar-SA"/>
              </w:rPr>
            </w:pPr>
            <w:r w:rsidRPr="00ED4CC7">
              <w:rPr>
                <w:color w:val="000000"/>
                <w:sz w:val="24"/>
                <w:szCs w:val="24"/>
                <w:lang w:eastAsia="ar-SA"/>
              </w:rPr>
              <w:t>Оказание информационных услуг с использованием экземпляра СС Деловые бумаги</w:t>
            </w:r>
          </w:p>
        </w:tc>
        <w:tc>
          <w:tcPr>
            <w:tcW w:w="0" w:type="auto"/>
            <w:tcBorders>
              <w:top w:val="single" w:sz="4" w:space="0" w:color="auto"/>
              <w:left w:val="single" w:sz="4" w:space="0" w:color="auto"/>
              <w:bottom w:val="single" w:sz="4" w:space="0" w:color="auto"/>
              <w:right w:val="single" w:sz="4" w:space="0" w:color="auto"/>
            </w:tcBorders>
            <w:vAlign w:val="center"/>
          </w:tcPr>
          <w:p w:rsidR="006C234D" w:rsidRPr="00532CEE" w:rsidRDefault="006C234D" w:rsidP="000D44D6">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6C234D" w:rsidRPr="00532CEE" w:rsidRDefault="006C234D" w:rsidP="000D44D6">
            <w:pPr>
              <w:widowControl/>
              <w:suppressAutoHyphens/>
              <w:spacing w:line="240" w:lineRule="auto"/>
              <w:jc w:val="center"/>
              <w:rPr>
                <w:sz w:val="24"/>
                <w:szCs w:val="24"/>
                <w:lang w:eastAsia="ar-SA"/>
              </w:rPr>
            </w:pPr>
          </w:p>
        </w:tc>
      </w:tr>
      <w:tr w:rsidR="00E64764" w:rsidRPr="00532CEE" w:rsidTr="000D44D6">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E64764" w:rsidRPr="00532CEE" w:rsidRDefault="00E64764" w:rsidP="000D44D6">
            <w:pPr>
              <w:widowControl/>
              <w:suppressAutoHyphens/>
              <w:spacing w:line="240" w:lineRule="auto"/>
              <w:jc w:val="center"/>
              <w:rPr>
                <w:sz w:val="24"/>
                <w:szCs w:val="24"/>
                <w:lang w:eastAsia="ar-SA"/>
              </w:rPr>
            </w:pPr>
            <w:r>
              <w:rPr>
                <w:sz w:val="24"/>
                <w:szCs w:val="24"/>
                <w:lang w:eastAsia="ar-SA"/>
              </w:rPr>
              <w:t>7</w:t>
            </w:r>
          </w:p>
        </w:tc>
        <w:tc>
          <w:tcPr>
            <w:tcW w:w="0" w:type="auto"/>
            <w:tcBorders>
              <w:top w:val="single" w:sz="4" w:space="0" w:color="auto"/>
              <w:left w:val="single" w:sz="4" w:space="0" w:color="auto"/>
              <w:bottom w:val="single" w:sz="4" w:space="0" w:color="auto"/>
              <w:right w:val="single" w:sz="4" w:space="0" w:color="auto"/>
            </w:tcBorders>
            <w:vAlign w:val="center"/>
          </w:tcPr>
          <w:p w:rsidR="00E64764" w:rsidRPr="00ED4CC7" w:rsidRDefault="00E64764" w:rsidP="000D44D6">
            <w:pPr>
              <w:widowControl/>
              <w:suppressAutoHyphens/>
              <w:spacing w:line="240" w:lineRule="auto"/>
              <w:rPr>
                <w:color w:val="000000"/>
                <w:sz w:val="24"/>
                <w:szCs w:val="24"/>
                <w:lang w:eastAsia="ar-SA"/>
              </w:rPr>
            </w:pPr>
            <w:r w:rsidRPr="00E64764">
              <w:rPr>
                <w:color w:val="000000"/>
                <w:sz w:val="24"/>
                <w:szCs w:val="24"/>
                <w:lang w:eastAsia="ar-SA"/>
              </w:rPr>
              <w:t xml:space="preserve">Оказание информационных услуг с использованием экземпляра СПС КонсультантПлюс: </w:t>
            </w:r>
            <w:proofErr w:type="gramStart"/>
            <w:r w:rsidRPr="00E64764">
              <w:rPr>
                <w:color w:val="000000"/>
                <w:sz w:val="24"/>
                <w:szCs w:val="24"/>
                <w:lang w:eastAsia="ar-SA"/>
              </w:rPr>
              <w:t>Регионы (5 регионов:</w:t>
            </w:r>
            <w:proofErr w:type="gramEnd"/>
            <w:r w:rsidRPr="00E64764">
              <w:rPr>
                <w:color w:val="000000"/>
                <w:sz w:val="24"/>
                <w:szCs w:val="24"/>
                <w:lang w:eastAsia="ar-SA"/>
              </w:rPr>
              <w:t xml:space="preserve"> </w:t>
            </w:r>
            <w:proofErr w:type="gramStart"/>
            <w:r w:rsidRPr="00E64764">
              <w:rPr>
                <w:color w:val="000000"/>
                <w:sz w:val="24"/>
                <w:szCs w:val="24"/>
                <w:lang w:eastAsia="ar-SA"/>
              </w:rPr>
              <w:t>Республика Дагестан, Волгоградская область, Ростовская область, Ставропольский край, Краснодарский край)</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E64764" w:rsidRPr="00532CEE" w:rsidRDefault="00E64764" w:rsidP="000D44D6">
            <w:pPr>
              <w:widowControl/>
              <w:suppressAutoHyphens/>
              <w:spacing w:line="240" w:lineRule="auto"/>
              <w:jc w:val="center"/>
              <w:rPr>
                <w:sz w:val="24"/>
                <w:szCs w:val="24"/>
                <w:lang w:eastAsia="ar-SA"/>
              </w:rPr>
            </w:pPr>
            <w:r>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E64764" w:rsidRPr="00532CEE" w:rsidRDefault="00E64764" w:rsidP="000D44D6">
            <w:pPr>
              <w:widowControl/>
              <w:suppressAutoHyphens/>
              <w:spacing w:line="240" w:lineRule="auto"/>
              <w:jc w:val="center"/>
              <w:rPr>
                <w:sz w:val="24"/>
                <w:szCs w:val="24"/>
                <w:lang w:eastAsia="ar-SA"/>
              </w:rPr>
            </w:pPr>
          </w:p>
        </w:tc>
      </w:tr>
      <w:tr w:rsidR="006C234D" w:rsidRPr="00532CEE" w:rsidTr="000D44D6">
        <w:trPr>
          <w:trHeight w:val="219"/>
          <w:jc w:val="center"/>
        </w:trPr>
        <w:tc>
          <w:tcPr>
            <w:tcW w:w="0" w:type="auto"/>
            <w:gridSpan w:val="3"/>
            <w:tcBorders>
              <w:top w:val="single" w:sz="4" w:space="0" w:color="auto"/>
              <w:left w:val="single" w:sz="4" w:space="0" w:color="auto"/>
              <w:bottom w:val="single" w:sz="4" w:space="0" w:color="auto"/>
              <w:right w:val="single" w:sz="4" w:space="0" w:color="auto"/>
            </w:tcBorders>
            <w:vAlign w:val="center"/>
          </w:tcPr>
          <w:p w:rsidR="006C234D" w:rsidRPr="00532CEE" w:rsidRDefault="006C234D" w:rsidP="000D44D6">
            <w:pPr>
              <w:widowControl/>
              <w:suppressAutoHyphens/>
              <w:spacing w:line="240" w:lineRule="auto"/>
              <w:jc w:val="center"/>
              <w:rPr>
                <w:sz w:val="24"/>
                <w:szCs w:val="24"/>
                <w:lang w:eastAsia="ar-SA"/>
              </w:rPr>
            </w:pPr>
            <w:r>
              <w:rPr>
                <w:sz w:val="24"/>
                <w:szCs w:val="24"/>
                <w:lang w:eastAsia="ar-SA"/>
              </w:rPr>
              <w:t>Итого</w:t>
            </w:r>
            <w:r w:rsidR="00E074FD">
              <w:rPr>
                <w:sz w:val="24"/>
                <w:szCs w:val="24"/>
                <w:lang w:eastAsia="ar-SA"/>
              </w:rPr>
              <w:t xml:space="preserve"> в месяц</w:t>
            </w:r>
            <w:r>
              <w:rPr>
                <w:sz w:val="24"/>
                <w:szCs w:val="24"/>
                <w:lang w:eastAsia="ar-SA"/>
              </w:rPr>
              <w:t>:</w:t>
            </w:r>
          </w:p>
        </w:tc>
        <w:tc>
          <w:tcPr>
            <w:tcW w:w="0" w:type="auto"/>
            <w:tcBorders>
              <w:top w:val="single" w:sz="4" w:space="0" w:color="auto"/>
              <w:left w:val="single" w:sz="4" w:space="0" w:color="auto"/>
              <w:bottom w:val="single" w:sz="4" w:space="0" w:color="auto"/>
              <w:right w:val="single" w:sz="4" w:space="0" w:color="auto"/>
            </w:tcBorders>
            <w:vAlign w:val="center"/>
          </w:tcPr>
          <w:p w:rsidR="006C234D" w:rsidRPr="00770C35" w:rsidRDefault="006C234D" w:rsidP="000D44D6">
            <w:pPr>
              <w:widowControl/>
              <w:suppressAutoHyphens/>
              <w:spacing w:line="240" w:lineRule="auto"/>
              <w:jc w:val="center"/>
              <w:rPr>
                <w:b/>
                <w:sz w:val="24"/>
                <w:szCs w:val="24"/>
                <w:lang w:eastAsia="ar-SA"/>
              </w:rPr>
            </w:pPr>
          </w:p>
        </w:tc>
      </w:tr>
      <w:tr w:rsidR="00E074FD" w:rsidRPr="00532CEE" w:rsidTr="000D44D6">
        <w:trPr>
          <w:trHeight w:val="219"/>
          <w:jc w:val="center"/>
        </w:trPr>
        <w:tc>
          <w:tcPr>
            <w:tcW w:w="0" w:type="auto"/>
            <w:gridSpan w:val="3"/>
            <w:tcBorders>
              <w:top w:val="single" w:sz="4" w:space="0" w:color="auto"/>
              <w:left w:val="single" w:sz="4" w:space="0" w:color="auto"/>
              <w:bottom w:val="single" w:sz="4" w:space="0" w:color="auto"/>
              <w:right w:val="single" w:sz="4" w:space="0" w:color="auto"/>
            </w:tcBorders>
            <w:vAlign w:val="center"/>
          </w:tcPr>
          <w:p w:rsidR="00E074FD" w:rsidRDefault="00E074FD" w:rsidP="000D44D6">
            <w:pPr>
              <w:widowControl/>
              <w:suppressAutoHyphens/>
              <w:spacing w:line="240" w:lineRule="auto"/>
              <w:jc w:val="center"/>
              <w:rPr>
                <w:sz w:val="24"/>
                <w:szCs w:val="24"/>
                <w:lang w:eastAsia="ar-SA"/>
              </w:rPr>
            </w:pPr>
            <w:r>
              <w:rPr>
                <w:sz w:val="24"/>
                <w:szCs w:val="24"/>
                <w:lang w:eastAsia="ar-SA"/>
              </w:rPr>
              <w:t>Итого за 12 месяцев:</w:t>
            </w:r>
          </w:p>
        </w:tc>
        <w:tc>
          <w:tcPr>
            <w:tcW w:w="0" w:type="auto"/>
            <w:tcBorders>
              <w:top w:val="single" w:sz="4" w:space="0" w:color="auto"/>
              <w:left w:val="single" w:sz="4" w:space="0" w:color="auto"/>
              <w:bottom w:val="single" w:sz="4" w:space="0" w:color="auto"/>
              <w:right w:val="single" w:sz="4" w:space="0" w:color="auto"/>
            </w:tcBorders>
            <w:vAlign w:val="center"/>
          </w:tcPr>
          <w:p w:rsidR="00E074FD" w:rsidRPr="00770C35" w:rsidRDefault="00E074FD" w:rsidP="000D44D6">
            <w:pPr>
              <w:widowControl/>
              <w:suppressAutoHyphens/>
              <w:spacing w:line="240" w:lineRule="auto"/>
              <w:jc w:val="center"/>
              <w:rPr>
                <w:b/>
                <w:sz w:val="24"/>
                <w:szCs w:val="24"/>
                <w:lang w:eastAsia="ar-SA"/>
              </w:rPr>
            </w:pPr>
          </w:p>
        </w:tc>
      </w:tr>
    </w:tbl>
    <w:p w:rsidR="0045071F" w:rsidRPr="0045071F" w:rsidRDefault="005D4BBA" w:rsidP="0045071F">
      <w:pPr>
        <w:spacing w:before="60" w:after="60" w:line="240" w:lineRule="auto"/>
        <w:ind w:firstLine="709"/>
        <w:jc w:val="both"/>
        <w:rPr>
          <w:bCs/>
          <w:color w:val="000000"/>
          <w:sz w:val="24"/>
          <w:szCs w:val="24"/>
        </w:rPr>
      </w:pPr>
      <w:r>
        <w:rPr>
          <w:bCs/>
          <w:color w:val="000000"/>
          <w:sz w:val="24"/>
          <w:szCs w:val="24"/>
        </w:rPr>
        <w:t xml:space="preserve">Цена договора включает </w:t>
      </w:r>
      <w:r w:rsidRPr="005D4BBA">
        <w:rPr>
          <w:bCs/>
          <w:color w:val="000000"/>
          <w:sz w:val="24"/>
          <w:szCs w:val="24"/>
        </w:rPr>
        <w:t xml:space="preserve">в себя </w:t>
      </w:r>
      <w:r w:rsidR="000D00C0" w:rsidRPr="000D00C0">
        <w:rPr>
          <w:bCs/>
          <w:color w:val="000000"/>
          <w:sz w:val="24"/>
          <w:szCs w:val="24"/>
        </w:rPr>
        <w:t>стоимость услуг, уплату налогов, сборов и пошлин, а также все возможные расходы Исполнителя, связанные с выполнением обязательств по договору.</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C64F42">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lastRenderedPageBreak/>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00ED3127">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5456A" w:rsidRDefault="004B1709" w:rsidP="00BC2D1C">
      <w:pPr>
        <w:spacing w:line="240" w:lineRule="auto"/>
        <w:ind w:left="5387"/>
        <w:jc w:val="right"/>
        <w:rPr>
          <w:color w:val="000000"/>
          <w:sz w:val="22"/>
          <w:szCs w:val="22"/>
        </w:rPr>
      </w:pPr>
      <w:r w:rsidRPr="00C53469">
        <w:rPr>
          <w:color w:val="000000"/>
          <w:sz w:val="22"/>
          <w:szCs w:val="22"/>
        </w:rPr>
        <w:t xml:space="preserve">                                      </w:t>
      </w:r>
    </w:p>
    <w:p w:rsidR="00D5456A" w:rsidRDefault="00D5456A" w:rsidP="00BC2D1C">
      <w:pPr>
        <w:spacing w:line="240" w:lineRule="auto"/>
        <w:ind w:left="5387"/>
        <w:jc w:val="right"/>
        <w:rPr>
          <w:color w:val="000000"/>
          <w:sz w:val="22"/>
          <w:szCs w:val="22"/>
        </w:rPr>
      </w:pPr>
    </w:p>
    <w:p w:rsidR="00D5456A" w:rsidRDefault="00D5456A" w:rsidP="00BC2D1C">
      <w:pPr>
        <w:spacing w:line="240" w:lineRule="auto"/>
        <w:ind w:left="5387"/>
        <w:jc w:val="right"/>
        <w:rPr>
          <w:color w:val="000000"/>
          <w:sz w:val="22"/>
          <w:szCs w:val="22"/>
        </w:rPr>
      </w:pPr>
    </w:p>
    <w:p w:rsidR="00D5456A" w:rsidRDefault="00D5456A" w:rsidP="00BC2D1C">
      <w:pPr>
        <w:spacing w:line="240" w:lineRule="auto"/>
        <w:ind w:left="5387"/>
        <w:jc w:val="right"/>
        <w:rPr>
          <w:color w:val="000000"/>
          <w:sz w:val="22"/>
          <w:szCs w:val="22"/>
        </w:rPr>
      </w:pPr>
    </w:p>
    <w:p w:rsidR="00D5456A" w:rsidRDefault="00D5456A" w:rsidP="00BC2D1C">
      <w:pPr>
        <w:spacing w:line="240" w:lineRule="auto"/>
        <w:ind w:left="5387"/>
        <w:jc w:val="right"/>
        <w:rPr>
          <w:color w:val="000000"/>
          <w:sz w:val="22"/>
          <w:szCs w:val="22"/>
        </w:rPr>
      </w:pPr>
    </w:p>
    <w:p w:rsidR="00D5456A" w:rsidRDefault="00D5456A" w:rsidP="00BC2D1C">
      <w:pPr>
        <w:spacing w:line="240" w:lineRule="auto"/>
        <w:ind w:left="5387"/>
        <w:jc w:val="right"/>
        <w:rPr>
          <w:color w:val="000000"/>
          <w:sz w:val="22"/>
          <w:szCs w:val="22"/>
        </w:rPr>
      </w:pPr>
    </w:p>
    <w:p w:rsidR="00D5456A" w:rsidRDefault="00D5456A" w:rsidP="00BC2D1C">
      <w:pPr>
        <w:spacing w:line="240" w:lineRule="auto"/>
        <w:ind w:left="5387"/>
        <w:jc w:val="right"/>
        <w:rPr>
          <w:color w:val="000000"/>
          <w:sz w:val="22"/>
          <w:szCs w:val="22"/>
        </w:rPr>
      </w:pPr>
    </w:p>
    <w:p w:rsidR="00DB61E9" w:rsidRPr="00BF3945" w:rsidRDefault="00DB61E9" w:rsidP="00BC2D1C">
      <w:pPr>
        <w:spacing w:line="240" w:lineRule="auto"/>
        <w:ind w:left="5387"/>
        <w:jc w:val="right"/>
        <w:rPr>
          <w:color w:val="000000"/>
          <w:sz w:val="24"/>
          <w:szCs w:val="24"/>
        </w:rPr>
      </w:pPr>
      <w:r w:rsidRPr="00BF3945">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BF3945">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D32BC2" w:rsidRPr="0089274B"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D5456A">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D5456A">
        <w:rPr>
          <w:rFonts w:ascii="Times New Roman" w:hAnsi="Times New Roman" w:cs="Times New Roman"/>
          <w:b/>
          <w:sz w:val="24"/>
          <w:szCs w:val="24"/>
          <w:lang w:eastAsia="ru-RU"/>
        </w:rPr>
        <w:t>ч</w:t>
      </w:r>
      <w:r w:rsidR="00CF11DA" w:rsidRPr="00D5456A">
        <w:rPr>
          <w:rFonts w:ascii="Times New Roman" w:hAnsi="Times New Roman" w:cs="Times New Roman"/>
          <w:b/>
          <w:sz w:val="24"/>
          <w:szCs w:val="24"/>
          <w:lang w:eastAsia="ru-RU"/>
        </w:rPr>
        <w:t>ест</w:t>
      </w:r>
      <w:r w:rsidR="005B61DA" w:rsidRPr="00D5456A">
        <w:rPr>
          <w:rFonts w:ascii="Times New Roman" w:hAnsi="Times New Roman" w:cs="Times New Roman"/>
          <w:b/>
          <w:sz w:val="24"/>
          <w:szCs w:val="24"/>
          <w:lang w:eastAsia="ru-RU"/>
        </w:rPr>
        <w:t>венных характеристиках услуг</w:t>
      </w:r>
      <w:r w:rsidRPr="00D5456A">
        <w:rPr>
          <w:rFonts w:ascii="Times New Roman" w:hAnsi="Times New Roman" w:cs="Times New Roman"/>
          <w:b/>
          <w:sz w:val="24"/>
          <w:szCs w:val="24"/>
          <w:lang w:eastAsia="ru-RU"/>
        </w:rPr>
        <w:t xml:space="preserve"> и иные предложения об условиях исполнения договора</w:t>
      </w:r>
      <w:r w:rsidR="007B7E6C" w:rsidRPr="00D5456A">
        <w:rPr>
          <w:rFonts w:ascii="Times New Roman" w:hAnsi="Times New Roman" w:cs="Times New Roman"/>
          <w:b/>
          <w:sz w:val="24"/>
          <w:szCs w:val="24"/>
          <w:lang w:eastAsia="ru-RU"/>
        </w:rPr>
        <w:t>.</w:t>
      </w:r>
      <w:r w:rsidR="007B7E6C" w:rsidRPr="0089274B">
        <w:rPr>
          <w:rFonts w:ascii="Times New Roman" w:hAnsi="Times New Roman" w:cs="Times New Roman"/>
          <w:b/>
          <w:sz w:val="24"/>
          <w:szCs w:val="24"/>
          <w:lang w:eastAsia="ru-RU"/>
        </w:rPr>
        <w:t xml:space="preserve"> </w:t>
      </w:r>
    </w:p>
    <w:p w:rsidR="00A96000" w:rsidRDefault="007B2487" w:rsidP="005C6B38">
      <w:pPr>
        <w:pStyle w:val="17"/>
        <w:tabs>
          <w:tab w:val="left" w:pos="900"/>
        </w:tabs>
        <w:spacing w:before="60" w:after="60"/>
        <w:ind w:left="0"/>
        <w:jc w:val="both"/>
        <w:rPr>
          <w:rFonts w:ascii="Times New Roman" w:hAnsi="Times New Roman" w:cs="Times New Roman"/>
          <w:i/>
          <w:color w:val="FF0000"/>
          <w:sz w:val="24"/>
          <w:szCs w:val="24"/>
          <w:lang w:eastAsia="ru-RU"/>
        </w:rPr>
      </w:pPr>
      <w:r w:rsidRPr="0089274B">
        <w:rPr>
          <w:rFonts w:ascii="Times New Roman" w:hAnsi="Times New Roman" w:cs="Times New Roman"/>
          <w:i/>
          <w:color w:val="FF0000"/>
          <w:sz w:val="24"/>
          <w:szCs w:val="24"/>
          <w:lang w:eastAsia="ru-RU"/>
        </w:rPr>
        <w:t xml:space="preserve"> </w:t>
      </w:r>
      <w:r w:rsidR="00954DAA" w:rsidRPr="0089274B">
        <w:rPr>
          <w:rFonts w:ascii="Times New Roman" w:hAnsi="Times New Roman" w:cs="Times New Roman"/>
          <w:i/>
          <w:color w:val="FF0000"/>
          <w:sz w:val="24"/>
          <w:szCs w:val="24"/>
          <w:lang w:eastAsia="ru-RU"/>
        </w:rPr>
        <w:t>(Заполняется у</w:t>
      </w:r>
      <w:r w:rsidR="0002641B" w:rsidRPr="0089274B">
        <w:rPr>
          <w:rFonts w:ascii="Times New Roman" w:hAnsi="Times New Roman" w:cs="Times New Roman"/>
          <w:i/>
          <w:color w:val="FF0000"/>
          <w:sz w:val="24"/>
          <w:szCs w:val="24"/>
          <w:lang w:eastAsia="ru-RU"/>
        </w:rPr>
        <w:t>частником</w:t>
      </w:r>
      <w:r w:rsidR="00CF39E8" w:rsidRPr="0089274B">
        <w:rPr>
          <w:rFonts w:ascii="Times New Roman" w:hAnsi="Times New Roman" w:cs="Times New Roman"/>
          <w:i/>
          <w:color w:val="FF0000"/>
          <w:sz w:val="24"/>
          <w:szCs w:val="24"/>
          <w:lang w:eastAsia="ru-RU"/>
        </w:rPr>
        <w:t xml:space="preserve"> в соответствии с </w:t>
      </w:r>
      <w:r w:rsidR="00CF39E8" w:rsidRPr="0089274B">
        <w:rPr>
          <w:rFonts w:ascii="Times New Roman" w:hAnsi="Times New Roman" w:cs="Times New Roman"/>
          <w:b/>
          <w:i/>
          <w:color w:val="FF0000"/>
          <w:sz w:val="24"/>
          <w:szCs w:val="24"/>
          <w:lang w:eastAsia="ru-RU"/>
        </w:rPr>
        <w:t>Техническим зад</w:t>
      </w:r>
      <w:r w:rsidR="004120AD" w:rsidRPr="0089274B">
        <w:rPr>
          <w:rFonts w:ascii="Times New Roman" w:hAnsi="Times New Roman" w:cs="Times New Roman"/>
          <w:b/>
          <w:i/>
          <w:color w:val="FF0000"/>
          <w:sz w:val="24"/>
          <w:szCs w:val="24"/>
          <w:lang w:eastAsia="ru-RU"/>
        </w:rPr>
        <w:t>анием</w:t>
      </w:r>
      <w:r w:rsidR="004120AD" w:rsidRPr="0089274B">
        <w:rPr>
          <w:rFonts w:ascii="Times New Roman" w:hAnsi="Times New Roman" w:cs="Times New Roman"/>
          <w:i/>
          <w:color w:val="FF0000"/>
          <w:sz w:val="24"/>
          <w:szCs w:val="24"/>
          <w:lang w:eastAsia="ru-RU"/>
        </w:rPr>
        <w:t xml:space="preserve"> и требованиями настоящей д</w:t>
      </w:r>
      <w:r w:rsidR="00CF39E8" w:rsidRPr="0089274B">
        <w:rPr>
          <w:rFonts w:ascii="Times New Roman" w:hAnsi="Times New Roman" w:cs="Times New Roman"/>
          <w:i/>
          <w:color w:val="FF0000"/>
          <w:sz w:val="24"/>
          <w:szCs w:val="24"/>
          <w:lang w:eastAsia="ru-RU"/>
        </w:rPr>
        <w:t>окументации</w:t>
      </w:r>
      <w:r w:rsidR="00075A42" w:rsidRPr="0089274B">
        <w:rPr>
          <w:rFonts w:ascii="Times New Roman" w:hAnsi="Times New Roman" w:cs="Times New Roman"/>
          <w:i/>
          <w:color w:val="FF0000"/>
          <w:sz w:val="24"/>
          <w:szCs w:val="24"/>
          <w:lang w:eastAsia="ru-RU"/>
        </w:rPr>
        <w:t xml:space="preserve"> (</w:t>
      </w:r>
      <w:r w:rsidR="00075A42" w:rsidRPr="0089274B">
        <w:rPr>
          <w:rFonts w:ascii="Times New Roman" w:hAnsi="Times New Roman" w:cs="Times New Roman"/>
          <w:b/>
          <w:i/>
          <w:color w:val="FF0000"/>
          <w:sz w:val="24"/>
          <w:szCs w:val="24"/>
          <w:lang w:eastAsia="ru-RU"/>
        </w:rPr>
        <w:t>раздел 15 документации</w:t>
      </w:r>
      <w:r w:rsidR="00075A42" w:rsidRPr="0089274B">
        <w:rPr>
          <w:rFonts w:ascii="Times New Roman" w:hAnsi="Times New Roman" w:cs="Times New Roman"/>
          <w:i/>
          <w:color w:val="FF0000"/>
          <w:sz w:val="24"/>
          <w:szCs w:val="24"/>
          <w:lang w:eastAsia="ru-RU"/>
        </w:rPr>
        <w:t>)</w:t>
      </w:r>
      <w:r w:rsidR="00CF39E8" w:rsidRPr="0089274B">
        <w:rPr>
          <w:rFonts w:ascii="Times New Roman" w:hAnsi="Times New Roman" w:cs="Times New Roman"/>
          <w:i/>
          <w:color w:val="FF0000"/>
          <w:sz w:val="24"/>
          <w:szCs w:val="24"/>
          <w:lang w:eastAsia="ru-RU"/>
        </w:rPr>
        <w:t>)</w:t>
      </w:r>
    </w:p>
    <w:p w:rsidR="00D5456A" w:rsidRDefault="00D5456A" w:rsidP="00D5456A">
      <w:pPr>
        <w:shd w:val="clear" w:color="auto" w:fill="FFFFFF"/>
        <w:autoSpaceDE w:val="0"/>
        <w:autoSpaceDN w:val="0"/>
        <w:adjustRightInd w:val="0"/>
        <w:spacing w:line="240" w:lineRule="auto"/>
        <w:ind w:firstLine="720"/>
        <w:jc w:val="both"/>
        <w:rPr>
          <w:sz w:val="24"/>
          <w:szCs w:val="24"/>
        </w:rPr>
      </w:pPr>
      <w:r>
        <w:rPr>
          <w:sz w:val="24"/>
          <w:szCs w:val="24"/>
        </w:rPr>
        <w:t>1. Наименование услуг:</w:t>
      </w:r>
      <w:r w:rsidRPr="003528D8">
        <w:rPr>
          <w:color w:val="000000"/>
          <w:sz w:val="24"/>
          <w:szCs w:val="24"/>
          <w:lang w:eastAsia="ar-SA"/>
        </w:rPr>
        <w:t xml:space="preserve"> </w:t>
      </w:r>
      <w:r w:rsidRPr="00A864CB">
        <w:rPr>
          <w:color w:val="000000"/>
          <w:sz w:val="24"/>
          <w:szCs w:val="24"/>
          <w:lang w:eastAsia="ar-SA"/>
        </w:rPr>
        <w:t>Оказание услуг по информационному обслуживанию справочно-правовых систем КонсультантПлюс для ФГ</w:t>
      </w:r>
      <w:r w:rsidR="00225F54">
        <w:rPr>
          <w:color w:val="000000"/>
          <w:sz w:val="24"/>
          <w:szCs w:val="24"/>
          <w:lang w:eastAsia="ar-SA"/>
        </w:rPr>
        <w:t>БУ «АМП Каспийского моря»</w:t>
      </w:r>
      <w:r>
        <w:rPr>
          <w:color w:val="000000"/>
          <w:sz w:val="24"/>
          <w:szCs w:val="24"/>
          <w:lang w:eastAsia="ar-SA"/>
        </w:rPr>
        <w:t>.</w:t>
      </w:r>
    </w:p>
    <w:p w:rsidR="00D5456A" w:rsidRDefault="00D5456A" w:rsidP="00D5456A">
      <w:pPr>
        <w:shd w:val="clear" w:color="auto" w:fill="FFFFFF"/>
        <w:autoSpaceDE w:val="0"/>
        <w:autoSpaceDN w:val="0"/>
        <w:adjustRightInd w:val="0"/>
        <w:spacing w:line="240" w:lineRule="auto"/>
        <w:ind w:firstLine="720"/>
        <w:jc w:val="both"/>
        <w:rPr>
          <w:sz w:val="24"/>
          <w:szCs w:val="24"/>
        </w:rPr>
      </w:pPr>
      <w:r>
        <w:rPr>
          <w:sz w:val="24"/>
          <w:szCs w:val="24"/>
        </w:rPr>
        <w:t xml:space="preserve">2. Срок оказания услуг: </w:t>
      </w:r>
      <w:r>
        <w:rPr>
          <w:color w:val="000000"/>
          <w:sz w:val="24"/>
          <w:szCs w:val="24"/>
          <w:lang w:eastAsia="ar-SA"/>
        </w:rPr>
        <w:t>с 01.01.2022</w:t>
      </w:r>
      <w:r w:rsidRPr="00FE154F">
        <w:rPr>
          <w:color w:val="000000"/>
          <w:sz w:val="24"/>
          <w:szCs w:val="24"/>
          <w:lang w:eastAsia="ar-SA"/>
        </w:rPr>
        <w:t xml:space="preserve"> г. по </w:t>
      </w:r>
      <w:r>
        <w:rPr>
          <w:color w:val="000000"/>
          <w:sz w:val="24"/>
          <w:szCs w:val="24"/>
          <w:lang w:eastAsia="ar-SA"/>
        </w:rPr>
        <w:t>31.12.2022</w:t>
      </w:r>
      <w:r w:rsidRPr="00FE154F">
        <w:rPr>
          <w:color w:val="000000"/>
          <w:sz w:val="24"/>
          <w:szCs w:val="24"/>
          <w:lang w:eastAsia="ar-SA"/>
        </w:rPr>
        <w:t xml:space="preserve"> г.</w:t>
      </w:r>
    </w:p>
    <w:p w:rsidR="00D5456A" w:rsidRDefault="00D5456A" w:rsidP="00D5456A">
      <w:pPr>
        <w:shd w:val="clear" w:color="auto" w:fill="FFFFFF"/>
        <w:autoSpaceDE w:val="0"/>
        <w:autoSpaceDN w:val="0"/>
        <w:adjustRightInd w:val="0"/>
        <w:spacing w:line="240" w:lineRule="auto"/>
        <w:ind w:firstLine="720"/>
        <w:jc w:val="both"/>
        <w:rPr>
          <w:sz w:val="24"/>
          <w:szCs w:val="24"/>
        </w:rPr>
      </w:pPr>
      <w:r>
        <w:rPr>
          <w:sz w:val="24"/>
          <w:szCs w:val="24"/>
        </w:rPr>
        <w:t xml:space="preserve">3. Место оказания услуг: </w:t>
      </w:r>
      <w:r w:rsidRPr="00FE154F">
        <w:rPr>
          <w:color w:val="000000"/>
          <w:sz w:val="24"/>
          <w:szCs w:val="24"/>
          <w:lang w:eastAsia="ar-SA"/>
        </w:rPr>
        <w:t>Россия, 414016, г. Астрахань, ул. Капитана Краснова, 31.</w:t>
      </w:r>
    </w:p>
    <w:p w:rsidR="00D5456A" w:rsidRDefault="00D5456A" w:rsidP="00D5456A">
      <w:pPr>
        <w:shd w:val="clear" w:color="auto" w:fill="FFFFFF"/>
        <w:autoSpaceDE w:val="0"/>
        <w:autoSpaceDN w:val="0"/>
        <w:adjustRightInd w:val="0"/>
        <w:spacing w:line="240" w:lineRule="auto"/>
        <w:ind w:firstLine="720"/>
        <w:jc w:val="both"/>
        <w:rPr>
          <w:sz w:val="24"/>
          <w:szCs w:val="24"/>
        </w:rPr>
      </w:pPr>
      <w:r>
        <w:rPr>
          <w:sz w:val="24"/>
          <w:szCs w:val="24"/>
        </w:rPr>
        <w:t>4. Перечень оказываемых услуг:</w:t>
      </w:r>
    </w:p>
    <w:tbl>
      <w:tblPr>
        <w:tblW w:w="0" w:type="auto"/>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6150"/>
        <w:gridCol w:w="1023"/>
        <w:gridCol w:w="3073"/>
      </w:tblGrid>
      <w:tr w:rsidR="00D5456A" w:rsidRPr="00532CEE" w:rsidTr="005C68A9">
        <w:trPr>
          <w:trHeight w:val="66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5456A" w:rsidRPr="00532CEE" w:rsidRDefault="00D5456A" w:rsidP="005C68A9">
            <w:pPr>
              <w:widowControl/>
              <w:suppressAutoHyphens/>
              <w:spacing w:line="240" w:lineRule="auto"/>
              <w:jc w:val="center"/>
              <w:rPr>
                <w:b/>
                <w:sz w:val="22"/>
                <w:szCs w:val="22"/>
                <w:lang w:eastAsia="ar-SA"/>
              </w:rPr>
            </w:pPr>
            <w:r w:rsidRPr="00532CEE">
              <w:rPr>
                <w:b/>
                <w:sz w:val="22"/>
                <w:szCs w:val="22"/>
                <w:lang w:eastAsia="ar-SA"/>
              </w:rPr>
              <w:t>№</w:t>
            </w:r>
          </w:p>
          <w:p w:rsidR="00D5456A" w:rsidRPr="00532CEE" w:rsidRDefault="00D5456A" w:rsidP="005C68A9">
            <w:pPr>
              <w:widowControl/>
              <w:suppressAutoHyphens/>
              <w:spacing w:line="240" w:lineRule="auto"/>
              <w:jc w:val="center"/>
              <w:rPr>
                <w:b/>
                <w:sz w:val="22"/>
                <w:szCs w:val="22"/>
                <w:lang w:eastAsia="ar-SA"/>
              </w:rPr>
            </w:pPr>
            <w:proofErr w:type="gramStart"/>
            <w:r w:rsidRPr="00532CEE">
              <w:rPr>
                <w:b/>
                <w:sz w:val="22"/>
                <w:szCs w:val="22"/>
                <w:lang w:eastAsia="ar-SA"/>
              </w:rPr>
              <w:t>п</w:t>
            </w:r>
            <w:proofErr w:type="gramEnd"/>
            <w:r w:rsidRPr="00532CEE">
              <w:rPr>
                <w:b/>
                <w:sz w:val="22"/>
                <w:szCs w:val="22"/>
                <w:lang w:eastAsia="ar-SA"/>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D5456A" w:rsidRPr="00532CEE" w:rsidRDefault="00D5456A" w:rsidP="005C68A9">
            <w:pPr>
              <w:widowControl/>
              <w:suppressAutoHyphens/>
              <w:spacing w:line="240" w:lineRule="auto"/>
              <w:jc w:val="center"/>
              <w:rPr>
                <w:b/>
                <w:sz w:val="22"/>
                <w:szCs w:val="22"/>
                <w:lang w:eastAsia="ar-SA"/>
              </w:rPr>
            </w:pPr>
            <w:r w:rsidRPr="00532CEE">
              <w:rPr>
                <w:b/>
                <w:sz w:val="22"/>
                <w:szCs w:val="22"/>
                <w:lang w:eastAsia="ar-SA"/>
              </w:rPr>
              <w:t>Наименование, характеристики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D5456A" w:rsidRPr="00532CEE" w:rsidRDefault="00D5456A" w:rsidP="005C68A9">
            <w:pPr>
              <w:widowControl/>
              <w:suppressAutoHyphens/>
              <w:spacing w:line="240" w:lineRule="auto"/>
              <w:jc w:val="center"/>
              <w:rPr>
                <w:b/>
                <w:sz w:val="22"/>
                <w:szCs w:val="22"/>
                <w:lang w:eastAsia="ar-SA"/>
              </w:rPr>
            </w:pPr>
            <w:r w:rsidRPr="00532CEE">
              <w:rPr>
                <w:b/>
                <w:sz w:val="22"/>
                <w:szCs w:val="22"/>
                <w:lang w:eastAsia="ar-SA"/>
              </w:rPr>
              <w:t>Кол-во систем</w:t>
            </w:r>
          </w:p>
        </w:tc>
        <w:tc>
          <w:tcPr>
            <w:tcW w:w="0" w:type="auto"/>
            <w:tcBorders>
              <w:top w:val="single" w:sz="4" w:space="0" w:color="auto"/>
              <w:left w:val="single" w:sz="4" w:space="0" w:color="auto"/>
              <w:bottom w:val="single" w:sz="4" w:space="0" w:color="auto"/>
              <w:right w:val="single" w:sz="4" w:space="0" w:color="auto"/>
            </w:tcBorders>
            <w:vAlign w:val="center"/>
            <w:hideMark/>
          </w:tcPr>
          <w:p w:rsidR="00D5456A" w:rsidRPr="00532CEE" w:rsidRDefault="00D5456A" w:rsidP="005C68A9">
            <w:pPr>
              <w:widowControl/>
              <w:suppressAutoHyphens/>
              <w:spacing w:line="240" w:lineRule="auto"/>
              <w:jc w:val="center"/>
              <w:rPr>
                <w:b/>
                <w:sz w:val="22"/>
                <w:szCs w:val="22"/>
                <w:lang w:eastAsia="ar-SA"/>
              </w:rPr>
            </w:pPr>
            <w:r w:rsidRPr="00532CEE">
              <w:rPr>
                <w:b/>
                <w:sz w:val="22"/>
                <w:szCs w:val="22"/>
                <w:lang w:eastAsia="ar-SA"/>
              </w:rPr>
              <w:t xml:space="preserve">Версия </w:t>
            </w:r>
            <w:r w:rsidRPr="00532CEE">
              <w:rPr>
                <w:sz w:val="22"/>
                <w:szCs w:val="22"/>
                <w:lang w:eastAsia="ar-SA"/>
              </w:rPr>
              <w:t>(сетевая, локальная, сетевая однопользовательская)</w:t>
            </w:r>
          </w:p>
        </w:tc>
      </w:tr>
      <w:tr w:rsidR="00D5456A" w:rsidRPr="00532CEE" w:rsidTr="005C68A9">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5456A" w:rsidRPr="00532CEE" w:rsidRDefault="00D5456A" w:rsidP="005C68A9">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D5456A" w:rsidRPr="003C4507" w:rsidRDefault="00D5456A" w:rsidP="005C68A9">
            <w:pPr>
              <w:widowControl/>
              <w:suppressAutoHyphens/>
              <w:spacing w:line="240" w:lineRule="auto"/>
              <w:rPr>
                <w:color w:val="000000"/>
                <w:sz w:val="24"/>
                <w:szCs w:val="24"/>
                <w:lang w:eastAsia="ar-SA"/>
              </w:rPr>
            </w:pPr>
            <w:r w:rsidRPr="003C4507">
              <w:rPr>
                <w:color w:val="000000"/>
                <w:sz w:val="24"/>
                <w:szCs w:val="24"/>
                <w:lang w:eastAsia="ar-SA"/>
              </w:rPr>
              <w:t xml:space="preserve">Оказание информационных услуг с использованием экземпляра СПС Консультант Бюджетные организации: </w:t>
            </w:r>
          </w:p>
          <w:p w:rsidR="00D5456A" w:rsidRPr="003C4507" w:rsidRDefault="00D5456A" w:rsidP="005C68A9">
            <w:pPr>
              <w:widowControl/>
              <w:suppressAutoHyphens/>
              <w:spacing w:line="240" w:lineRule="auto"/>
              <w:rPr>
                <w:color w:val="000000"/>
                <w:sz w:val="24"/>
                <w:szCs w:val="24"/>
                <w:lang w:eastAsia="ar-SA"/>
              </w:rPr>
            </w:pPr>
            <w:r w:rsidRPr="003C4507">
              <w:rPr>
                <w:color w:val="000000"/>
                <w:sz w:val="24"/>
                <w:szCs w:val="24"/>
                <w:lang w:eastAsia="ar-SA"/>
              </w:rPr>
              <w:t xml:space="preserve">Версия </w:t>
            </w:r>
            <w:proofErr w:type="spellStart"/>
            <w:proofErr w:type="gramStart"/>
            <w:r w:rsidRPr="003C4507">
              <w:rPr>
                <w:color w:val="000000"/>
                <w:sz w:val="24"/>
                <w:szCs w:val="24"/>
                <w:lang w:eastAsia="ar-SA"/>
              </w:rPr>
              <w:t>Проф</w:t>
            </w:r>
            <w:proofErr w:type="spellEnd"/>
            <w:proofErr w:type="gramEnd"/>
            <w:r w:rsidRPr="003C4507">
              <w:rPr>
                <w:color w:val="000000"/>
                <w:sz w:val="24"/>
                <w:szCs w:val="24"/>
                <w:lang w:eastAsia="ar-SA"/>
              </w:rPr>
              <w:t xml:space="preserve"> (В состав Системы входят Информационные Банки:</w:t>
            </w:r>
          </w:p>
          <w:p w:rsidR="00D5456A" w:rsidRPr="003C4507" w:rsidRDefault="00D5456A" w:rsidP="005C68A9">
            <w:pPr>
              <w:widowControl/>
              <w:suppressAutoHyphens/>
              <w:spacing w:line="240" w:lineRule="auto"/>
              <w:rPr>
                <w:color w:val="000000"/>
                <w:sz w:val="24"/>
                <w:szCs w:val="24"/>
                <w:lang w:eastAsia="ar-SA"/>
              </w:rPr>
            </w:pPr>
            <w:r w:rsidRPr="003C4507">
              <w:rPr>
                <w:color w:val="000000"/>
                <w:sz w:val="24"/>
                <w:szCs w:val="24"/>
                <w:lang w:eastAsia="ar-SA"/>
              </w:rPr>
              <w:t xml:space="preserve">Российское законодательство (версия </w:t>
            </w:r>
            <w:proofErr w:type="spellStart"/>
            <w:proofErr w:type="gramStart"/>
            <w:r w:rsidRPr="003C4507">
              <w:rPr>
                <w:color w:val="000000"/>
                <w:sz w:val="24"/>
                <w:szCs w:val="24"/>
                <w:lang w:eastAsia="ar-SA"/>
              </w:rPr>
              <w:t>Проф</w:t>
            </w:r>
            <w:proofErr w:type="spellEnd"/>
            <w:proofErr w:type="gramEnd"/>
            <w:r w:rsidRPr="003C4507">
              <w:rPr>
                <w:color w:val="000000"/>
                <w:sz w:val="24"/>
                <w:szCs w:val="24"/>
                <w:lang w:eastAsia="ar-SA"/>
              </w:rPr>
              <w:t>),</w:t>
            </w:r>
          </w:p>
          <w:p w:rsidR="00D5456A" w:rsidRPr="003C4507" w:rsidRDefault="00D5456A" w:rsidP="005C68A9">
            <w:pPr>
              <w:widowControl/>
              <w:suppressAutoHyphens/>
              <w:spacing w:line="240" w:lineRule="auto"/>
              <w:rPr>
                <w:color w:val="000000"/>
                <w:sz w:val="24"/>
                <w:szCs w:val="24"/>
                <w:lang w:eastAsia="ar-SA"/>
              </w:rPr>
            </w:pPr>
            <w:r w:rsidRPr="003C4507">
              <w:rPr>
                <w:color w:val="000000"/>
                <w:sz w:val="24"/>
                <w:szCs w:val="24"/>
                <w:lang w:eastAsia="ar-SA"/>
              </w:rPr>
              <w:t>Эксперт-приложение (бюджетные организации),</w:t>
            </w:r>
          </w:p>
          <w:p w:rsidR="00D5456A" w:rsidRPr="003C4507" w:rsidRDefault="00D5456A" w:rsidP="005C68A9">
            <w:pPr>
              <w:widowControl/>
              <w:suppressAutoHyphens/>
              <w:spacing w:line="240" w:lineRule="auto"/>
              <w:rPr>
                <w:color w:val="000000"/>
                <w:sz w:val="24"/>
                <w:szCs w:val="24"/>
                <w:lang w:eastAsia="ar-SA"/>
              </w:rPr>
            </w:pPr>
            <w:r w:rsidRPr="003C4507">
              <w:rPr>
                <w:color w:val="000000"/>
                <w:sz w:val="24"/>
                <w:szCs w:val="24"/>
                <w:lang w:eastAsia="ar-SA"/>
              </w:rPr>
              <w:t>Решения госорганов по спорным ситуациям,</w:t>
            </w:r>
          </w:p>
          <w:p w:rsidR="00D5456A" w:rsidRPr="003C4507" w:rsidRDefault="00D5456A" w:rsidP="005C68A9">
            <w:pPr>
              <w:widowControl/>
              <w:suppressAutoHyphens/>
              <w:spacing w:line="240" w:lineRule="auto"/>
              <w:rPr>
                <w:color w:val="000000"/>
                <w:sz w:val="24"/>
                <w:szCs w:val="24"/>
                <w:lang w:eastAsia="ar-SA"/>
              </w:rPr>
            </w:pPr>
            <w:r w:rsidRPr="003C4507">
              <w:rPr>
                <w:color w:val="000000"/>
                <w:sz w:val="24"/>
                <w:szCs w:val="24"/>
                <w:lang w:eastAsia="ar-SA"/>
              </w:rPr>
              <w:t>Правовые позиции высших судов,</w:t>
            </w:r>
          </w:p>
          <w:p w:rsidR="00D5456A" w:rsidRPr="003C4507" w:rsidRDefault="00D5456A" w:rsidP="005C68A9">
            <w:pPr>
              <w:widowControl/>
              <w:suppressAutoHyphens/>
              <w:spacing w:line="240" w:lineRule="auto"/>
              <w:rPr>
                <w:color w:val="000000"/>
                <w:sz w:val="24"/>
                <w:szCs w:val="24"/>
                <w:lang w:eastAsia="ar-SA"/>
              </w:rPr>
            </w:pPr>
            <w:r w:rsidRPr="003C4507">
              <w:rPr>
                <w:color w:val="000000"/>
                <w:sz w:val="24"/>
                <w:szCs w:val="24"/>
                <w:lang w:eastAsia="ar-SA"/>
              </w:rPr>
              <w:t>Решения высших судов,</w:t>
            </w:r>
          </w:p>
          <w:p w:rsidR="00D5456A" w:rsidRPr="003C4507" w:rsidRDefault="00D5456A" w:rsidP="005C68A9">
            <w:pPr>
              <w:widowControl/>
              <w:suppressAutoHyphens/>
              <w:spacing w:line="240" w:lineRule="auto"/>
              <w:rPr>
                <w:color w:val="000000"/>
                <w:sz w:val="24"/>
                <w:szCs w:val="24"/>
                <w:lang w:eastAsia="ar-SA"/>
              </w:rPr>
            </w:pPr>
            <w:r w:rsidRPr="003C4507">
              <w:rPr>
                <w:color w:val="000000"/>
                <w:sz w:val="24"/>
                <w:szCs w:val="24"/>
                <w:lang w:eastAsia="ar-SA"/>
              </w:rPr>
              <w:t>Суд по интеллектуальным правам,</w:t>
            </w:r>
          </w:p>
          <w:p w:rsidR="00D5456A" w:rsidRPr="003C4507" w:rsidRDefault="00D5456A" w:rsidP="005C68A9">
            <w:pPr>
              <w:widowControl/>
              <w:suppressAutoHyphens/>
              <w:spacing w:line="240" w:lineRule="auto"/>
              <w:rPr>
                <w:color w:val="000000"/>
                <w:sz w:val="24"/>
                <w:szCs w:val="24"/>
                <w:lang w:eastAsia="ar-SA"/>
              </w:rPr>
            </w:pPr>
            <w:r w:rsidRPr="003C4507">
              <w:rPr>
                <w:color w:val="000000"/>
                <w:sz w:val="24"/>
                <w:szCs w:val="24"/>
                <w:lang w:eastAsia="ar-SA"/>
              </w:rPr>
              <w:t>Судебная практика для бухгалтера,</w:t>
            </w:r>
          </w:p>
          <w:p w:rsidR="00D5456A" w:rsidRPr="003C4507" w:rsidRDefault="00D5456A" w:rsidP="005C68A9">
            <w:pPr>
              <w:widowControl/>
              <w:suppressAutoHyphens/>
              <w:spacing w:line="240" w:lineRule="auto"/>
              <w:rPr>
                <w:color w:val="000000"/>
                <w:sz w:val="24"/>
                <w:szCs w:val="24"/>
                <w:lang w:eastAsia="ar-SA"/>
              </w:rPr>
            </w:pPr>
            <w:r w:rsidRPr="003C4507">
              <w:rPr>
                <w:color w:val="000000"/>
                <w:sz w:val="24"/>
                <w:szCs w:val="24"/>
                <w:lang w:eastAsia="ar-SA"/>
              </w:rPr>
              <w:t>Путеводитель по бюджетному учету и налогам,</w:t>
            </w:r>
          </w:p>
          <w:p w:rsidR="00D5456A" w:rsidRPr="003C4507" w:rsidRDefault="00D5456A" w:rsidP="005C68A9">
            <w:pPr>
              <w:widowControl/>
              <w:suppressAutoHyphens/>
              <w:spacing w:line="240" w:lineRule="auto"/>
              <w:rPr>
                <w:color w:val="000000"/>
                <w:sz w:val="24"/>
                <w:szCs w:val="24"/>
                <w:lang w:eastAsia="ar-SA"/>
              </w:rPr>
            </w:pPr>
            <w:r w:rsidRPr="003C4507">
              <w:rPr>
                <w:color w:val="000000"/>
                <w:sz w:val="24"/>
                <w:szCs w:val="24"/>
                <w:lang w:eastAsia="ar-SA"/>
              </w:rPr>
              <w:t>Вопросы-ответы (бюджетные организации),</w:t>
            </w:r>
          </w:p>
          <w:p w:rsidR="00D5456A" w:rsidRPr="003C4507" w:rsidRDefault="00D5456A" w:rsidP="005C68A9">
            <w:pPr>
              <w:widowControl/>
              <w:suppressAutoHyphens/>
              <w:spacing w:line="240" w:lineRule="auto"/>
              <w:rPr>
                <w:color w:val="000000"/>
                <w:sz w:val="24"/>
                <w:szCs w:val="24"/>
                <w:lang w:eastAsia="ar-SA"/>
              </w:rPr>
            </w:pPr>
            <w:r w:rsidRPr="003C4507">
              <w:rPr>
                <w:color w:val="000000"/>
                <w:sz w:val="24"/>
                <w:szCs w:val="24"/>
                <w:lang w:eastAsia="ar-SA"/>
              </w:rPr>
              <w:t>Корреспонденция счетов (бюджетные организации),</w:t>
            </w:r>
          </w:p>
          <w:p w:rsidR="00D5456A" w:rsidRPr="003C4507" w:rsidRDefault="00D5456A" w:rsidP="005C68A9">
            <w:pPr>
              <w:widowControl/>
              <w:suppressAutoHyphens/>
              <w:spacing w:line="240" w:lineRule="auto"/>
              <w:rPr>
                <w:color w:val="000000"/>
                <w:sz w:val="24"/>
                <w:szCs w:val="24"/>
                <w:lang w:eastAsia="ar-SA"/>
              </w:rPr>
            </w:pPr>
            <w:r w:rsidRPr="003C4507">
              <w:rPr>
                <w:color w:val="000000"/>
                <w:sz w:val="24"/>
                <w:szCs w:val="24"/>
                <w:lang w:eastAsia="ar-SA"/>
              </w:rPr>
              <w:t>Пресса и книги (бюджетные организации),</w:t>
            </w:r>
          </w:p>
          <w:p w:rsidR="00D5456A" w:rsidRPr="003C4507" w:rsidRDefault="00D5456A" w:rsidP="005C68A9">
            <w:pPr>
              <w:widowControl/>
              <w:suppressAutoHyphens/>
              <w:spacing w:line="240" w:lineRule="auto"/>
              <w:rPr>
                <w:color w:val="000000"/>
                <w:sz w:val="24"/>
                <w:szCs w:val="24"/>
                <w:lang w:eastAsia="ar-SA"/>
              </w:rPr>
            </w:pPr>
            <w:r w:rsidRPr="003C4507">
              <w:rPr>
                <w:color w:val="000000"/>
                <w:sz w:val="24"/>
                <w:szCs w:val="24"/>
                <w:lang w:eastAsia="ar-SA"/>
              </w:rPr>
              <w:t>Путеводитель по налогам,</w:t>
            </w:r>
          </w:p>
          <w:p w:rsidR="00D5456A" w:rsidRPr="003C4507" w:rsidRDefault="00D5456A" w:rsidP="005C68A9">
            <w:pPr>
              <w:widowControl/>
              <w:suppressAutoHyphens/>
              <w:spacing w:line="240" w:lineRule="auto"/>
              <w:rPr>
                <w:color w:val="000000"/>
                <w:sz w:val="24"/>
                <w:szCs w:val="24"/>
                <w:lang w:eastAsia="ar-SA"/>
              </w:rPr>
            </w:pPr>
            <w:r w:rsidRPr="003C4507">
              <w:rPr>
                <w:color w:val="000000"/>
                <w:sz w:val="24"/>
                <w:szCs w:val="24"/>
                <w:lang w:eastAsia="ar-SA"/>
              </w:rPr>
              <w:t>Путеводитель по кадровым вопросам,</w:t>
            </w:r>
          </w:p>
          <w:p w:rsidR="00D5456A" w:rsidRPr="003C4507" w:rsidRDefault="00D5456A" w:rsidP="005C68A9">
            <w:pPr>
              <w:widowControl/>
              <w:suppressAutoHyphens/>
              <w:spacing w:line="240" w:lineRule="auto"/>
              <w:rPr>
                <w:color w:val="000000"/>
                <w:sz w:val="24"/>
                <w:szCs w:val="24"/>
                <w:lang w:eastAsia="ar-SA"/>
              </w:rPr>
            </w:pPr>
            <w:r w:rsidRPr="003C4507">
              <w:rPr>
                <w:color w:val="000000"/>
                <w:sz w:val="24"/>
                <w:szCs w:val="24"/>
                <w:lang w:eastAsia="ar-SA"/>
              </w:rPr>
              <w:t>Вопросы-ответы,</w:t>
            </w:r>
          </w:p>
          <w:p w:rsidR="00D5456A" w:rsidRPr="003C4507" w:rsidRDefault="00D5456A" w:rsidP="005C68A9">
            <w:pPr>
              <w:widowControl/>
              <w:suppressAutoHyphens/>
              <w:spacing w:line="240" w:lineRule="auto"/>
              <w:rPr>
                <w:color w:val="000000"/>
                <w:sz w:val="24"/>
                <w:szCs w:val="24"/>
                <w:lang w:eastAsia="ar-SA"/>
              </w:rPr>
            </w:pPr>
            <w:r w:rsidRPr="003C4507">
              <w:rPr>
                <w:color w:val="000000"/>
                <w:sz w:val="24"/>
                <w:szCs w:val="24"/>
                <w:lang w:eastAsia="ar-SA"/>
              </w:rPr>
              <w:t>Путеводитель по сделкам,</w:t>
            </w:r>
          </w:p>
          <w:p w:rsidR="00D5456A" w:rsidRPr="003C4507" w:rsidRDefault="00D5456A" w:rsidP="005C68A9">
            <w:pPr>
              <w:widowControl/>
              <w:suppressAutoHyphens/>
              <w:spacing w:line="240" w:lineRule="auto"/>
              <w:rPr>
                <w:color w:val="000000"/>
                <w:sz w:val="24"/>
                <w:szCs w:val="24"/>
                <w:lang w:eastAsia="ar-SA"/>
              </w:rPr>
            </w:pPr>
            <w:r w:rsidRPr="003C4507">
              <w:rPr>
                <w:color w:val="000000"/>
                <w:sz w:val="24"/>
                <w:szCs w:val="24"/>
                <w:lang w:eastAsia="ar-SA"/>
              </w:rPr>
              <w:t>Бухгалтерская пресса и книги,</w:t>
            </w:r>
          </w:p>
          <w:p w:rsidR="00D5456A" w:rsidRPr="003C4507" w:rsidRDefault="00D5456A" w:rsidP="005C68A9">
            <w:pPr>
              <w:widowControl/>
              <w:suppressAutoHyphens/>
              <w:spacing w:line="240" w:lineRule="auto"/>
              <w:rPr>
                <w:color w:val="000000"/>
                <w:sz w:val="24"/>
                <w:szCs w:val="24"/>
                <w:lang w:eastAsia="ar-SA"/>
              </w:rPr>
            </w:pPr>
            <w:r w:rsidRPr="003C4507">
              <w:rPr>
                <w:color w:val="000000"/>
                <w:sz w:val="24"/>
                <w:szCs w:val="24"/>
                <w:lang w:eastAsia="ar-SA"/>
              </w:rPr>
              <w:t>Постатейные комментарии и книги,</w:t>
            </w:r>
          </w:p>
          <w:p w:rsidR="00D5456A" w:rsidRPr="003C4507" w:rsidRDefault="00D5456A" w:rsidP="005C68A9">
            <w:pPr>
              <w:widowControl/>
              <w:suppressAutoHyphens/>
              <w:spacing w:line="240" w:lineRule="auto"/>
              <w:rPr>
                <w:color w:val="000000"/>
                <w:sz w:val="24"/>
                <w:szCs w:val="24"/>
                <w:lang w:eastAsia="ar-SA"/>
              </w:rPr>
            </w:pPr>
            <w:r w:rsidRPr="003C4507">
              <w:rPr>
                <w:color w:val="000000"/>
                <w:sz w:val="24"/>
                <w:szCs w:val="24"/>
                <w:lang w:eastAsia="ar-SA"/>
              </w:rPr>
              <w:t>Путеводитель по договорной работе,</w:t>
            </w:r>
          </w:p>
          <w:p w:rsidR="00D5456A" w:rsidRPr="003C4507" w:rsidRDefault="00D5456A" w:rsidP="005C68A9">
            <w:pPr>
              <w:widowControl/>
              <w:suppressAutoHyphens/>
              <w:spacing w:line="240" w:lineRule="auto"/>
              <w:rPr>
                <w:color w:val="000000"/>
                <w:sz w:val="24"/>
                <w:szCs w:val="24"/>
                <w:lang w:eastAsia="ar-SA"/>
              </w:rPr>
            </w:pPr>
            <w:r w:rsidRPr="003C4507">
              <w:rPr>
                <w:color w:val="000000"/>
                <w:sz w:val="24"/>
                <w:szCs w:val="24"/>
                <w:lang w:eastAsia="ar-SA"/>
              </w:rPr>
              <w:t>Путеводитель по судебной практике (ГК РФ),</w:t>
            </w:r>
          </w:p>
          <w:p w:rsidR="00D5456A" w:rsidRPr="003C4507" w:rsidRDefault="00D5456A" w:rsidP="005C68A9">
            <w:pPr>
              <w:widowControl/>
              <w:suppressAutoHyphens/>
              <w:spacing w:line="240" w:lineRule="auto"/>
              <w:rPr>
                <w:sz w:val="24"/>
                <w:szCs w:val="24"/>
                <w:lang w:eastAsia="ar-SA"/>
              </w:rPr>
            </w:pPr>
            <w:r w:rsidRPr="003C4507">
              <w:rPr>
                <w:sz w:val="24"/>
                <w:szCs w:val="24"/>
                <w:lang w:eastAsia="ar-SA"/>
              </w:rPr>
              <w:t>Путеводитель по корпоративным процедурам,</w:t>
            </w:r>
          </w:p>
          <w:p w:rsidR="00D5456A" w:rsidRPr="003C4507" w:rsidRDefault="00D5456A" w:rsidP="005C68A9">
            <w:pPr>
              <w:widowControl/>
              <w:suppressAutoHyphens/>
              <w:spacing w:line="240" w:lineRule="auto"/>
              <w:rPr>
                <w:sz w:val="24"/>
                <w:szCs w:val="24"/>
                <w:lang w:eastAsia="ar-SA"/>
              </w:rPr>
            </w:pPr>
            <w:r w:rsidRPr="003C4507">
              <w:rPr>
                <w:sz w:val="24"/>
                <w:szCs w:val="24"/>
                <w:lang w:eastAsia="ar-SA"/>
              </w:rPr>
              <w:t>Путеводитель по корпоративным спорам,</w:t>
            </w:r>
          </w:p>
          <w:p w:rsidR="00D5456A" w:rsidRPr="003C4507" w:rsidRDefault="00D5456A" w:rsidP="005C68A9">
            <w:pPr>
              <w:widowControl/>
              <w:suppressAutoHyphens/>
              <w:spacing w:line="240" w:lineRule="auto"/>
              <w:rPr>
                <w:sz w:val="24"/>
                <w:szCs w:val="24"/>
                <w:lang w:eastAsia="ar-SA"/>
              </w:rPr>
            </w:pPr>
            <w:r w:rsidRPr="003C4507">
              <w:rPr>
                <w:sz w:val="24"/>
                <w:szCs w:val="24"/>
                <w:lang w:eastAsia="ar-SA"/>
              </w:rPr>
              <w:t>Путеводитель по трудовым спорам,</w:t>
            </w:r>
          </w:p>
          <w:p w:rsidR="00D5456A" w:rsidRPr="003C4507" w:rsidRDefault="00D5456A" w:rsidP="005C68A9">
            <w:pPr>
              <w:widowControl/>
              <w:suppressAutoHyphens/>
              <w:spacing w:line="240" w:lineRule="auto"/>
              <w:rPr>
                <w:sz w:val="24"/>
                <w:szCs w:val="24"/>
                <w:lang w:eastAsia="ar-SA"/>
              </w:rPr>
            </w:pPr>
            <w:r w:rsidRPr="003C4507">
              <w:rPr>
                <w:sz w:val="24"/>
                <w:szCs w:val="24"/>
                <w:lang w:eastAsia="ar-SA"/>
              </w:rPr>
              <w:t xml:space="preserve">Путеводитель по </w:t>
            </w:r>
            <w:proofErr w:type="spellStart"/>
            <w:r w:rsidRPr="003C4507">
              <w:rPr>
                <w:sz w:val="24"/>
                <w:szCs w:val="24"/>
                <w:lang w:eastAsia="ar-SA"/>
              </w:rPr>
              <w:t>госуслугам</w:t>
            </w:r>
            <w:proofErr w:type="spellEnd"/>
            <w:r w:rsidRPr="003C4507">
              <w:rPr>
                <w:sz w:val="24"/>
                <w:szCs w:val="24"/>
                <w:lang w:eastAsia="ar-SA"/>
              </w:rPr>
              <w:t xml:space="preserve"> для юридических лиц,</w:t>
            </w:r>
          </w:p>
          <w:p w:rsidR="00D5456A" w:rsidRPr="003C4507" w:rsidRDefault="00D5456A" w:rsidP="005C68A9">
            <w:pPr>
              <w:widowControl/>
              <w:suppressAutoHyphens/>
              <w:spacing w:line="240" w:lineRule="auto"/>
              <w:rPr>
                <w:sz w:val="24"/>
                <w:szCs w:val="24"/>
                <w:lang w:eastAsia="ar-SA"/>
              </w:rPr>
            </w:pPr>
            <w:r w:rsidRPr="003C4507">
              <w:rPr>
                <w:sz w:val="24"/>
                <w:szCs w:val="24"/>
                <w:lang w:eastAsia="ar-SA"/>
              </w:rPr>
              <w:t xml:space="preserve">Путеводитель по контрактной системе в сфере </w:t>
            </w:r>
            <w:proofErr w:type="spellStart"/>
            <w:r w:rsidRPr="003C4507">
              <w:rPr>
                <w:sz w:val="24"/>
                <w:szCs w:val="24"/>
                <w:lang w:eastAsia="ar-SA"/>
              </w:rPr>
              <w:t>госзакупок</w:t>
            </w:r>
            <w:proofErr w:type="spellEnd"/>
            <w:r w:rsidRPr="003C4507">
              <w:rPr>
                <w:sz w:val="24"/>
                <w:szCs w:val="24"/>
                <w:lang w:eastAsia="ar-SA"/>
              </w:rPr>
              <w:t>,</w:t>
            </w:r>
          </w:p>
          <w:p w:rsidR="00D5456A" w:rsidRPr="003C4507" w:rsidRDefault="00D5456A" w:rsidP="005C68A9">
            <w:pPr>
              <w:widowControl/>
              <w:suppressAutoHyphens/>
              <w:spacing w:line="240" w:lineRule="auto"/>
              <w:rPr>
                <w:sz w:val="24"/>
                <w:szCs w:val="24"/>
                <w:lang w:eastAsia="ar-SA"/>
              </w:rPr>
            </w:pPr>
            <w:r w:rsidRPr="003C4507">
              <w:rPr>
                <w:sz w:val="24"/>
                <w:szCs w:val="24"/>
                <w:lang w:eastAsia="ar-SA"/>
              </w:rPr>
              <w:t>Путеводитель по спорам в сфере госзаказа,</w:t>
            </w:r>
          </w:p>
          <w:p w:rsidR="00D5456A" w:rsidRPr="00532CEE" w:rsidRDefault="00D5456A" w:rsidP="005C68A9">
            <w:pPr>
              <w:widowControl/>
              <w:suppressAutoHyphens/>
              <w:spacing w:line="240" w:lineRule="auto"/>
              <w:rPr>
                <w:sz w:val="24"/>
                <w:szCs w:val="24"/>
                <w:lang w:eastAsia="ar-SA"/>
              </w:rPr>
            </w:pPr>
            <w:proofErr w:type="gramStart"/>
            <w:r w:rsidRPr="003C4507">
              <w:rPr>
                <w:sz w:val="24"/>
                <w:szCs w:val="24"/>
                <w:lang w:eastAsia="ar-SA"/>
              </w:rPr>
              <w:t>Юридическая пресса)</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D5456A" w:rsidRPr="00532CEE" w:rsidRDefault="00D5456A" w:rsidP="005C68A9">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D5456A" w:rsidRPr="00532CEE" w:rsidRDefault="00D5456A" w:rsidP="005C68A9">
            <w:pPr>
              <w:widowControl/>
              <w:suppressAutoHyphens/>
              <w:spacing w:line="240" w:lineRule="auto"/>
              <w:jc w:val="center"/>
              <w:rPr>
                <w:sz w:val="24"/>
                <w:szCs w:val="24"/>
                <w:lang w:eastAsia="ar-SA"/>
              </w:rPr>
            </w:pPr>
            <w:r w:rsidRPr="00532CEE">
              <w:rPr>
                <w:sz w:val="24"/>
                <w:szCs w:val="24"/>
                <w:lang w:eastAsia="ar-SA"/>
              </w:rPr>
              <w:t>сетевая</w:t>
            </w:r>
          </w:p>
        </w:tc>
      </w:tr>
      <w:tr w:rsidR="00D5456A" w:rsidRPr="00532CEE" w:rsidTr="005C68A9">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D5456A" w:rsidRPr="00532CEE" w:rsidRDefault="00D5456A" w:rsidP="005C68A9">
            <w:pPr>
              <w:widowControl/>
              <w:suppressAutoHyphens/>
              <w:spacing w:line="240" w:lineRule="auto"/>
              <w:jc w:val="center"/>
              <w:rPr>
                <w:sz w:val="24"/>
                <w:szCs w:val="24"/>
                <w:lang w:eastAsia="ar-SA"/>
              </w:rPr>
            </w:pPr>
            <w:r w:rsidRPr="00532CEE">
              <w:rPr>
                <w:sz w:val="24"/>
                <w:szCs w:val="24"/>
                <w:lang w:eastAsia="ar-SA"/>
              </w:rPr>
              <w:t>2</w:t>
            </w:r>
          </w:p>
        </w:tc>
        <w:tc>
          <w:tcPr>
            <w:tcW w:w="0" w:type="auto"/>
            <w:tcBorders>
              <w:top w:val="single" w:sz="4" w:space="0" w:color="auto"/>
              <w:left w:val="single" w:sz="4" w:space="0" w:color="auto"/>
              <w:bottom w:val="single" w:sz="4" w:space="0" w:color="auto"/>
              <w:right w:val="single" w:sz="4" w:space="0" w:color="auto"/>
            </w:tcBorders>
            <w:vAlign w:val="center"/>
          </w:tcPr>
          <w:p w:rsidR="00D5456A" w:rsidRPr="00532CEE" w:rsidRDefault="00D5456A" w:rsidP="005C68A9">
            <w:pPr>
              <w:widowControl/>
              <w:suppressAutoHyphens/>
              <w:spacing w:line="240" w:lineRule="auto"/>
              <w:rPr>
                <w:color w:val="000000"/>
                <w:sz w:val="24"/>
                <w:szCs w:val="24"/>
                <w:lang w:eastAsia="ar-SA"/>
              </w:rPr>
            </w:pPr>
            <w:r w:rsidRPr="003C4507">
              <w:rPr>
                <w:color w:val="000000"/>
                <w:sz w:val="24"/>
                <w:szCs w:val="24"/>
                <w:lang w:eastAsia="ar-SA"/>
              </w:rPr>
              <w:t>Оказание информационных услуг с использованием экземпляра СПС КонсультантПлюс: Эксперт-приложение</w:t>
            </w:r>
          </w:p>
        </w:tc>
        <w:tc>
          <w:tcPr>
            <w:tcW w:w="0" w:type="auto"/>
            <w:tcBorders>
              <w:top w:val="single" w:sz="4" w:space="0" w:color="auto"/>
              <w:left w:val="single" w:sz="4" w:space="0" w:color="auto"/>
              <w:bottom w:val="single" w:sz="4" w:space="0" w:color="auto"/>
              <w:right w:val="single" w:sz="4" w:space="0" w:color="auto"/>
            </w:tcBorders>
            <w:vAlign w:val="center"/>
          </w:tcPr>
          <w:p w:rsidR="00D5456A" w:rsidRPr="00532CEE" w:rsidRDefault="00D5456A" w:rsidP="005C68A9">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D5456A" w:rsidRPr="00532CEE" w:rsidRDefault="00D5456A" w:rsidP="005C68A9">
            <w:pPr>
              <w:widowControl/>
              <w:suppressAutoHyphens/>
              <w:spacing w:line="240" w:lineRule="auto"/>
              <w:jc w:val="center"/>
              <w:rPr>
                <w:sz w:val="24"/>
                <w:szCs w:val="24"/>
                <w:lang w:eastAsia="ar-SA"/>
              </w:rPr>
            </w:pPr>
            <w:r w:rsidRPr="00532CEE">
              <w:rPr>
                <w:sz w:val="24"/>
                <w:szCs w:val="24"/>
                <w:lang w:eastAsia="ar-SA"/>
              </w:rPr>
              <w:t>сетевая</w:t>
            </w:r>
          </w:p>
        </w:tc>
      </w:tr>
      <w:tr w:rsidR="00D5456A" w:rsidRPr="00532CEE" w:rsidTr="005C68A9">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D5456A" w:rsidRPr="00532CEE" w:rsidRDefault="00D5456A" w:rsidP="005C68A9">
            <w:pPr>
              <w:widowControl/>
              <w:suppressAutoHyphens/>
              <w:spacing w:line="240" w:lineRule="auto"/>
              <w:jc w:val="center"/>
              <w:rPr>
                <w:sz w:val="24"/>
                <w:szCs w:val="24"/>
                <w:lang w:eastAsia="ar-SA"/>
              </w:rPr>
            </w:pPr>
            <w:r w:rsidRPr="00532CEE">
              <w:rPr>
                <w:sz w:val="24"/>
                <w:szCs w:val="24"/>
                <w:lang w:eastAsia="ar-SA"/>
              </w:rPr>
              <w:t>3</w:t>
            </w:r>
          </w:p>
        </w:tc>
        <w:tc>
          <w:tcPr>
            <w:tcW w:w="0" w:type="auto"/>
            <w:tcBorders>
              <w:top w:val="single" w:sz="4" w:space="0" w:color="auto"/>
              <w:left w:val="single" w:sz="4" w:space="0" w:color="auto"/>
              <w:bottom w:val="single" w:sz="4" w:space="0" w:color="auto"/>
              <w:right w:val="single" w:sz="4" w:space="0" w:color="auto"/>
            </w:tcBorders>
            <w:vAlign w:val="center"/>
          </w:tcPr>
          <w:p w:rsidR="00D5456A" w:rsidRPr="00532CEE" w:rsidRDefault="00D5456A" w:rsidP="005C68A9">
            <w:pPr>
              <w:widowControl/>
              <w:suppressAutoHyphens/>
              <w:spacing w:line="240" w:lineRule="auto"/>
              <w:rPr>
                <w:color w:val="000000"/>
                <w:sz w:val="24"/>
                <w:szCs w:val="24"/>
                <w:lang w:eastAsia="ar-SA"/>
              </w:rPr>
            </w:pPr>
            <w:r w:rsidRPr="0036219B">
              <w:rPr>
                <w:color w:val="000000"/>
                <w:sz w:val="24"/>
                <w:szCs w:val="24"/>
                <w:lang w:eastAsia="ar-SA"/>
              </w:rPr>
              <w:t>Оказание информационных услуг с использованием экземпляра СПС Консультант Плюс: Астраханский выпуск</w:t>
            </w:r>
          </w:p>
        </w:tc>
        <w:tc>
          <w:tcPr>
            <w:tcW w:w="0" w:type="auto"/>
            <w:tcBorders>
              <w:top w:val="single" w:sz="4" w:space="0" w:color="auto"/>
              <w:left w:val="single" w:sz="4" w:space="0" w:color="auto"/>
              <w:bottom w:val="single" w:sz="4" w:space="0" w:color="auto"/>
              <w:right w:val="single" w:sz="4" w:space="0" w:color="auto"/>
            </w:tcBorders>
            <w:vAlign w:val="center"/>
          </w:tcPr>
          <w:p w:rsidR="00D5456A" w:rsidRPr="00532CEE" w:rsidRDefault="00D5456A" w:rsidP="005C68A9">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D5456A" w:rsidRPr="00532CEE" w:rsidRDefault="00D5456A" w:rsidP="005C68A9">
            <w:pPr>
              <w:widowControl/>
              <w:suppressAutoHyphens/>
              <w:spacing w:line="240" w:lineRule="auto"/>
              <w:jc w:val="center"/>
              <w:rPr>
                <w:sz w:val="24"/>
                <w:szCs w:val="24"/>
                <w:lang w:eastAsia="ar-SA"/>
              </w:rPr>
            </w:pPr>
            <w:r w:rsidRPr="00532CEE">
              <w:rPr>
                <w:sz w:val="24"/>
                <w:szCs w:val="24"/>
                <w:lang w:eastAsia="ar-SA"/>
              </w:rPr>
              <w:t>сетевая</w:t>
            </w:r>
          </w:p>
        </w:tc>
      </w:tr>
      <w:tr w:rsidR="00D5456A" w:rsidRPr="00532CEE" w:rsidTr="005C68A9">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D5456A" w:rsidRPr="00532CEE" w:rsidRDefault="00D5456A" w:rsidP="005C68A9">
            <w:pPr>
              <w:widowControl/>
              <w:suppressAutoHyphens/>
              <w:spacing w:line="240" w:lineRule="auto"/>
              <w:jc w:val="center"/>
              <w:rPr>
                <w:sz w:val="24"/>
                <w:szCs w:val="24"/>
                <w:lang w:eastAsia="ar-SA"/>
              </w:rPr>
            </w:pPr>
            <w:r w:rsidRPr="00532CEE">
              <w:rPr>
                <w:sz w:val="24"/>
                <w:szCs w:val="24"/>
                <w:lang w:eastAsia="ar-SA"/>
              </w:rPr>
              <w:lastRenderedPageBreak/>
              <w:t>4</w:t>
            </w:r>
          </w:p>
        </w:tc>
        <w:tc>
          <w:tcPr>
            <w:tcW w:w="0" w:type="auto"/>
            <w:tcBorders>
              <w:top w:val="single" w:sz="4" w:space="0" w:color="auto"/>
              <w:left w:val="single" w:sz="4" w:space="0" w:color="auto"/>
              <w:bottom w:val="single" w:sz="4" w:space="0" w:color="auto"/>
              <w:right w:val="single" w:sz="4" w:space="0" w:color="auto"/>
            </w:tcBorders>
            <w:vAlign w:val="center"/>
          </w:tcPr>
          <w:p w:rsidR="00D5456A" w:rsidRPr="00532CEE" w:rsidRDefault="00D5456A" w:rsidP="005C68A9">
            <w:pPr>
              <w:widowControl/>
              <w:suppressAutoHyphens/>
              <w:spacing w:line="240" w:lineRule="auto"/>
              <w:rPr>
                <w:color w:val="000000"/>
                <w:sz w:val="24"/>
                <w:szCs w:val="24"/>
                <w:lang w:eastAsia="ar-SA"/>
              </w:rPr>
            </w:pPr>
            <w:r w:rsidRPr="003C4507">
              <w:rPr>
                <w:color w:val="000000"/>
                <w:sz w:val="24"/>
                <w:szCs w:val="24"/>
                <w:lang w:eastAsia="ar-SA"/>
              </w:rPr>
              <w:t>Оказание информационных услуг с использованием экземпляра СПС Консультант Плюс: Международное право</w:t>
            </w:r>
          </w:p>
        </w:tc>
        <w:tc>
          <w:tcPr>
            <w:tcW w:w="0" w:type="auto"/>
            <w:tcBorders>
              <w:top w:val="single" w:sz="4" w:space="0" w:color="auto"/>
              <w:left w:val="single" w:sz="4" w:space="0" w:color="auto"/>
              <w:bottom w:val="single" w:sz="4" w:space="0" w:color="auto"/>
              <w:right w:val="single" w:sz="4" w:space="0" w:color="auto"/>
            </w:tcBorders>
            <w:vAlign w:val="center"/>
          </w:tcPr>
          <w:p w:rsidR="00D5456A" w:rsidRPr="00532CEE" w:rsidRDefault="00D5456A" w:rsidP="005C68A9">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D5456A" w:rsidRPr="00532CEE" w:rsidRDefault="00D5456A" w:rsidP="005C68A9">
            <w:pPr>
              <w:widowControl/>
              <w:suppressAutoHyphens/>
              <w:spacing w:line="240" w:lineRule="auto"/>
              <w:jc w:val="center"/>
              <w:rPr>
                <w:sz w:val="24"/>
                <w:szCs w:val="24"/>
                <w:lang w:eastAsia="ar-SA"/>
              </w:rPr>
            </w:pPr>
            <w:r w:rsidRPr="00532CEE">
              <w:rPr>
                <w:sz w:val="24"/>
                <w:szCs w:val="24"/>
                <w:lang w:eastAsia="ar-SA"/>
              </w:rPr>
              <w:t>сетевая</w:t>
            </w:r>
          </w:p>
        </w:tc>
      </w:tr>
      <w:tr w:rsidR="00D5456A" w:rsidRPr="00532CEE" w:rsidTr="005C68A9">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D5456A" w:rsidRPr="00532CEE" w:rsidRDefault="00D5456A" w:rsidP="005C68A9">
            <w:pPr>
              <w:widowControl/>
              <w:suppressAutoHyphens/>
              <w:spacing w:line="240" w:lineRule="auto"/>
              <w:jc w:val="center"/>
              <w:rPr>
                <w:sz w:val="24"/>
                <w:szCs w:val="24"/>
                <w:lang w:eastAsia="ar-SA"/>
              </w:rPr>
            </w:pPr>
            <w:r w:rsidRPr="00532CEE">
              <w:rPr>
                <w:sz w:val="24"/>
                <w:szCs w:val="24"/>
                <w:lang w:eastAsia="ar-SA"/>
              </w:rPr>
              <w:t>5</w:t>
            </w:r>
          </w:p>
        </w:tc>
        <w:tc>
          <w:tcPr>
            <w:tcW w:w="0" w:type="auto"/>
            <w:tcBorders>
              <w:top w:val="single" w:sz="4" w:space="0" w:color="auto"/>
              <w:left w:val="single" w:sz="4" w:space="0" w:color="auto"/>
              <w:bottom w:val="single" w:sz="4" w:space="0" w:color="auto"/>
              <w:right w:val="single" w:sz="4" w:space="0" w:color="auto"/>
            </w:tcBorders>
            <w:vAlign w:val="center"/>
          </w:tcPr>
          <w:p w:rsidR="00D5456A" w:rsidRPr="00532CEE" w:rsidRDefault="00D5456A" w:rsidP="005C68A9">
            <w:pPr>
              <w:widowControl/>
              <w:suppressAutoHyphens/>
              <w:spacing w:line="240" w:lineRule="auto"/>
              <w:contextualSpacing/>
              <w:rPr>
                <w:color w:val="000000"/>
                <w:sz w:val="24"/>
                <w:szCs w:val="24"/>
                <w:lang w:eastAsia="ar-SA"/>
              </w:rPr>
            </w:pPr>
            <w:r w:rsidRPr="003C4507">
              <w:rPr>
                <w:color w:val="000000"/>
                <w:sz w:val="24"/>
                <w:szCs w:val="24"/>
                <w:lang w:eastAsia="ar-SA"/>
              </w:rPr>
              <w:t xml:space="preserve">Оказание информационных услуг с использованием экземпляра СС </w:t>
            </w:r>
            <w:proofErr w:type="spellStart"/>
            <w:r w:rsidRPr="003C4507">
              <w:rPr>
                <w:color w:val="000000"/>
                <w:sz w:val="24"/>
                <w:szCs w:val="24"/>
                <w:lang w:eastAsia="ar-SA"/>
              </w:rPr>
              <w:t>КонсультантАрбитраж</w:t>
            </w:r>
            <w:proofErr w:type="spellEnd"/>
            <w:r w:rsidRPr="003C4507">
              <w:rPr>
                <w:color w:val="000000"/>
                <w:sz w:val="24"/>
                <w:szCs w:val="24"/>
                <w:lang w:eastAsia="ar-SA"/>
              </w:rPr>
              <w:t>: Арбитражные суды всех округов</w:t>
            </w:r>
          </w:p>
        </w:tc>
        <w:tc>
          <w:tcPr>
            <w:tcW w:w="0" w:type="auto"/>
            <w:tcBorders>
              <w:top w:val="single" w:sz="4" w:space="0" w:color="auto"/>
              <w:left w:val="single" w:sz="4" w:space="0" w:color="auto"/>
              <w:bottom w:val="single" w:sz="4" w:space="0" w:color="auto"/>
              <w:right w:val="single" w:sz="4" w:space="0" w:color="auto"/>
            </w:tcBorders>
            <w:vAlign w:val="center"/>
          </w:tcPr>
          <w:p w:rsidR="00D5456A" w:rsidRPr="00532CEE" w:rsidRDefault="00D5456A" w:rsidP="005C68A9">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D5456A" w:rsidRPr="00532CEE" w:rsidRDefault="00D5456A" w:rsidP="005C68A9">
            <w:pPr>
              <w:widowControl/>
              <w:suppressAutoHyphens/>
              <w:spacing w:line="240" w:lineRule="auto"/>
              <w:jc w:val="center"/>
              <w:rPr>
                <w:sz w:val="24"/>
                <w:szCs w:val="24"/>
              </w:rPr>
            </w:pPr>
            <w:r w:rsidRPr="00532CEE">
              <w:rPr>
                <w:sz w:val="24"/>
                <w:szCs w:val="24"/>
              </w:rPr>
              <w:t xml:space="preserve">сетевая </w:t>
            </w:r>
          </w:p>
          <w:p w:rsidR="00D5456A" w:rsidRPr="00532CEE" w:rsidRDefault="00D5456A" w:rsidP="005C68A9">
            <w:pPr>
              <w:widowControl/>
              <w:suppressAutoHyphens/>
              <w:spacing w:line="240" w:lineRule="auto"/>
              <w:jc w:val="center"/>
              <w:rPr>
                <w:sz w:val="24"/>
                <w:szCs w:val="24"/>
                <w:lang w:eastAsia="ar-SA"/>
              </w:rPr>
            </w:pPr>
            <w:r w:rsidRPr="00532CEE">
              <w:rPr>
                <w:sz w:val="24"/>
                <w:szCs w:val="24"/>
              </w:rPr>
              <w:t>однопользовательская</w:t>
            </w:r>
          </w:p>
        </w:tc>
      </w:tr>
      <w:tr w:rsidR="00D5456A" w:rsidRPr="00532CEE" w:rsidTr="005C68A9">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D5456A" w:rsidRPr="00532CEE" w:rsidRDefault="00D5456A" w:rsidP="005C68A9">
            <w:pPr>
              <w:widowControl/>
              <w:suppressAutoHyphens/>
              <w:spacing w:line="240" w:lineRule="auto"/>
              <w:jc w:val="center"/>
              <w:rPr>
                <w:sz w:val="24"/>
                <w:szCs w:val="24"/>
                <w:lang w:eastAsia="ar-SA"/>
              </w:rPr>
            </w:pPr>
            <w:r w:rsidRPr="00532CEE">
              <w:rPr>
                <w:sz w:val="24"/>
                <w:szCs w:val="24"/>
                <w:lang w:eastAsia="ar-SA"/>
              </w:rPr>
              <w:t>6</w:t>
            </w:r>
          </w:p>
        </w:tc>
        <w:tc>
          <w:tcPr>
            <w:tcW w:w="0" w:type="auto"/>
            <w:tcBorders>
              <w:top w:val="single" w:sz="4" w:space="0" w:color="auto"/>
              <w:left w:val="single" w:sz="4" w:space="0" w:color="auto"/>
              <w:bottom w:val="single" w:sz="4" w:space="0" w:color="auto"/>
              <w:right w:val="single" w:sz="4" w:space="0" w:color="auto"/>
            </w:tcBorders>
            <w:vAlign w:val="center"/>
          </w:tcPr>
          <w:p w:rsidR="00D5456A" w:rsidRPr="00532CEE" w:rsidRDefault="00D5456A" w:rsidP="005C68A9">
            <w:pPr>
              <w:widowControl/>
              <w:suppressAutoHyphens/>
              <w:spacing w:line="240" w:lineRule="auto"/>
              <w:rPr>
                <w:color w:val="000000"/>
                <w:sz w:val="24"/>
                <w:szCs w:val="24"/>
                <w:lang w:eastAsia="ar-SA"/>
              </w:rPr>
            </w:pPr>
            <w:r w:rsidRPr="003C4507">
              <w:rPr>
                <w:color w:val="000000"/>
                <w:sz w:val="24"/>
                <w:szCs w:val="24"/>
                <w:lang w:eastAsia="ar-SA"/>
              </w:rPr>
              <w:t>Оказание информационных услуг с использованием экземпляра СС Деловые бумаги</w:t>
            </w:r>
          </w:p>
        </w:tc>
        <w:tc>
          <w:tcPr>
            <w:tcW w:w="0" w:type="auto"/>
            <w:tcBorders>
              <w:top w:val="single" w:sz="4" w:space="0" w:color="auto"/>
              <w:left w:val="single" w:sz="4" w:space="0" w:color="auto"/>
              <w:bottom w:val="single" w:sz="4" w:space="0" w:color="auto"/>
              <w:right w:val="single" w:sz="4" w:space="0" w:color="auto"/>
            </w:tcBorders>
            <w:vAlign w:val="center"/>
          </w:tcPr>
          <w:p w:rsidR="00D5456A" w:rsidRPr="00532CEE" w:rsidRDefault="00D5456A" w:rsidP="005C68A9">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D5456A" w:rsidRPr="00532CEE" w:rsidRDefault="00D5456A" w:rsidP="005C68A9">
            <w:pPr>
              <w:widowControl/>
              <w:suppressAutoHyphens/>
              <w:spacing w:line="240" w:lineRule="auto"/>
              <w:jc w:val="center"/>
              <w:rPr>
                <w:sz w:val="24"/>
                <w:szCs w:val="24"/>
              </w:rPr>
            </w:pPr>
            <w:r w:rsidRPr="00532CEE">
              <w:rPr>
                <w:sz w:val="24"/>
                <w:szCs w:val="24"/>
              </w:rPr>
              <w:t xml:space="preserve">сетевая </w:t>
            </w:r>
          </w:p>
          <w:p w:rsidR="00D5456A" w:rsidRPr="00532CEE" w:rsidRDefault="00D5456A" w:rsidP="005C68A9">
            <w:pPr>
              <w:widowControl/>
              <w:suppressAutoHyphens/>
              <w:spacing w:line="240" w:lineRule="auto"/>
              <w:jc w:val="center"/>
              <w:rPr>
                <w:sz w:val="24"/>
                <w:szCs w:val="24"/>
                <w:lang w:eastAsia="ar-SA"/>
              </w:rPr>
            </w:pPr>
            <w:r w:rsidRPr="00532CEE">
              <w:rPr>
                <w:sz w:val="24"/>
                <w:szCs w:val="24"/>
              </w:rPr>
              <w:t>однопользовательская</w:t>
            </w:r>
          </w:p>
        </w:tc>
      </w:tr>
      <w:tr w:rsidR="00D5456A" w:rsidRPr="00532CEE" w:rsidTr="005C68A9">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D5456A" w:rsidRPr="00532CEE" w:rsidRDefault="00D5456A" w:rsidP="005C68A9">
            <w:pPr>
              <w:widowControl/>
              <w:suppressAutoHyphens/>
              <w:spacing w:line="240" w:lineRule="auto"/>
              <w:jc w:val="center"/>
              <w:rPr>
                <w:sz w:val="24"/>
                <w:szCs w:val="24"/>
                <w:lang w:eastAsia="ar-SA"/>
              </w:rPr>
            </w:pPr>
            <w:r>
              <w:rPr>
                <w:sz w:val="24"/>
                <w:szCs w:val="24"/>
                <w:lang w:eastAsia="ar-SA"/>
              </w:rPr>
              <w:t>7</w:t>
            </w:r>
          </w:p>
        </w:tc>
        <w:tc>
          <w:tcPr>
            <w:tcW w:w="0" w:type="auto"/>
            <w:tcBorders>
              <w:top w:val="single" w:sz="4" w:space="0" w:color="auto"/>
              <w:left w:val="single" w:sz="4" w:space="0" w:color="auto"/>
              <w:bottom w:val="single" w:sz="4" w:space="0" w:color="auto"/>
              <w:right w:val="single" w:sz="4" w:space="0" w:color="auto"/>
            </w:tcBorders>
            <w:vAlign w:val="center"/>
          </w:tcPr>
          <w:p w:rsidR="00D5456A" w:rsidRPr="003C4507" w:rsidRDefault="00D5456A" w:rsidP="005C68A9">
            <w:pPr>
              <w:widowControl/>
              <w:suppressAutoHyphens/>
              <w:spacing w:line="240" w:lineRule="auto"/>
              <w:rPr>
                <w:color w:val="000000"/>
                <w:sz w:val="24"/>
                <w:szCs w:val="24"/>
                <w:lang w:eastAsia="ar-SA"/>
              </w:rPr>
            </w:pPr>
            <w:r w:rsidRPr="006C396B">
              <w:rPr>
                <w:color w:val="000000"/>
                <w:sz w:val="24"/>
                <w:szCs w:val="24"/>
                <w:lang w:eastAsia="ar-SA"/>
              </w:rPr>
              <w:t xml:space="preserve">Оказание информационных услуг с использованием экземпляра СПС КонсультантПлюс: </w:t>
            </w:r>
            <w:proofErr w:type="gramStart"/>
            <w:r w:rsidRPr="006C396B">
              <w:rPr>
                <w:color w:val="000000"/>
                <w:sz w:val="24"/>
                <w:szCs w:val="24"/>
                <w:lang w:eastAsia="ar-SA"/>
              </w:rPr>
              <w:t>Регионы (5 регионов:</w:t>
            </w:r>
            <w:proofErr w:type="gramEnd"/>
            <w:r w:rsidRPr="006C396B">
              <w:rPr>
                <w:color w:val="000000"/>
                <w:sz w:val="24"/>
                <w:szCs w:val="24"/>
                <w:lang w:eastAsia="ar-SA"/>
              </w:rPr>
              <w:t xml:space="preserve"> </w:t>
            </w:r>
            <w:proofErr w:type="gramStart"/>
            <w:r w:rsidRPr="006C396B">
              <w:rPr>
                <w:color w:val="000000"/>
                <w:sz w:val="24"/>
                <w:szCs w:val="24"/>
                <w:lang w:eastAsia="ar-SA"/>
              </w:rPr>
              <w:t>Республика Дагестан, Волгоградская область, Ростовская область, Ставропольский край, Краснодарский край)</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D5456A" w:rsidRPr="00532CEE" w:rsidRDefault="00D5456A" w:rsidP="005C68A9">
            <w:pPr>
              <w:widowControl/>
              <w:suppressAutoHyphens/>
              <w:spacing w:line="240" w:lineRule="auto"/>
              <w:jc w:val="center"/>
              <w:rPr>
                <w:sz w:val="24"/>
                <w:szCs w:val="24"/>
                <w:lang w:eastAsia="ar-SA"/>
              </w:rPr>
            </w:pPr>
            <w:r>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D5456A" w:rsidRPr="00532CEE" w:rsidRDefault="00D5456A" w:rsidP="005C68A9">
            <w:pPr>
              <w:widowControl/>
              <w:suppressAutoHyphens/>
              <w:spacing w:line="240" w:lineRule="auto"/>
              <w:jc w:val="center"/>
              <w:rPr>
                <w:sz w:val="24"/>
                <w:szCs w:val="24"/>
              </w:rPr>
            </w:pPr>
            <w:r w:rsidRPr="006C396B">
              <w:rPr>
                <w:sz w:val="24"/>
                <w:szCs w:val="24"/>
              </w:rPr>
              <w:t>сетевая, однопользовательская</w:t>
            </w:r>
          </w:p>
        </w:tc>
      </w:tr>
    </w:tbl>
    <w:p w:rsidR="00D5456A" w:rsidRDefault="00D5456A" w:rsidP="00D5456A">
      <w:pPr>
        <w:shd w:val="clear" w:color="auto" w:fill="FFFFFF"/>
        <w:autoSpaceDE w:val="0"/>
        <w:autoSpaceDN w:val="0"/>
        <w:adjustRightInd w:val="0"/>
        <w:spacing w:line="240" w:lineRule="auto"/>
        <w:ind w:firstLine="720"/>
        <w:jc w:val="both"/>
        <w:rPr>
          <w:sz w:val="24"/>
          <w:szCs w:val="24"/>
        </w:rPr>
      </w:pPr>
    </w:p>
    <w:p w:rsidR="00D5456A" w:rsidRDefault="003922D5" w:rsidP="00D5456A">
      <w:pPr>
        <w:shd w:val="clear" w:color="auto" w:fill="FFFFFF"/>
        <w:autoSpaceDE w:val="0"/>
        <w:autoSpaceDN w:val="0"/>
        <w:adjustRightInd w:val="0"/>
        <w:spacing w:line="240" w:lineRule="auto"/>
        <w:ind w:firstLine="720"/>
        <w:jc w:val="both"/>
        <w:rPr>
          <w:sz w:val="24"/>
          <w:szCs w:val="24"/>
        </w:rPr>
      </w:pPr>
      <w:r>
        <w:rPr>
          <w:sz w:val="24"/>
          <w:szCs w:val="24"/>
        </w:rPr>
        <w:t>5. Гарантируем</w:t>
      </w:r>
      <w:r w:rsidR="00D5456A" w:rsidRPr="00626DC1">
        <w:rPr>
          <w:sz w:val="24"/>
          <w:szCs w:val="24"/>
        </w:rPr>
        <w:t>:</w:t>
      </w:r>
    </w:p>
    <w:p w:rsidR="00D5456A" w:rsidRPr="004E4CCD" w:rsidRDefault="00D5456A" w:rsidP="00D5456A">
      <w:pPr>
        <w:widowControl/>
        <w:suppressAutoHyphens/>
        <w:spacing w:line="240" w:lineRule="auto"/>
        <w:ind w:firstLine="709"/>
        <w:jc w:val="both"/>
        <w:rPr>
          <w:sz w:val="24"/>
          <w:szCs w:val="24"/>
          <w:lang w:eastAsia="ar-SA"/>
        </w:rPr>
      </w:pPr>
      <w:r>
        <w:rPr>
          <w:sz w:val="24"/>
          <w:szCs w:val="24"/>
          <w:lang w:eastAsia="ar-SA"/>
        </w:rPr>
        <w:t>5</w:t>
      </w:r>
      <w:r w:rsidRPr="004E4CCD">
        <w:rPr>
          <w:sz w:val="24"/>
          <w:szCs w:val="24"/>
          <w:lang w:eastAsia="ar-SA"/>
        </w:rPr>
        <w:t xml:space="preserve">.1. Обеспечить предоставление качественных услуг в течение всего срока их оказания, а именно: </w:t>
      </w:r>
    </w:p>
    <w:p w:rsidR="00D5456A" w:rsidRPr="004E4CCD" w:rsidRDefault="00D5456A" w:rsidP="00D5456A">
      <w:pPr>
        <w:widowControl/>
        <w:suppressAutoHyphens/>
        <w:spacing w:line="240" w:lineRule="auto"/>
        <w:ind w:firstLine="709"/>
        <w:jc w:val="both"/>
        <w:rPr>
          <w:sz w:val="24"/>
          <w:szCs w:val="24"/>
          <w:lang w:eastAsia="ar-SA"/>
        </w:rPr>
      </w:pPr>
      <w:r w:rsidRPr="004E4CCD">
        <w:rPr>
          <w:sz w:val="24"/>
          <w:szCs w:val="24"/>
          <w:lang w:eastAsia="ar-SA"/>
        </w:rPr>
        <w:t>- адаптацию (установку, тестирование, регистрацию, формирование в комплекты, выполнение других настроек) экземпляров Систем;</w:t>
      </w:r>
    </w:p>
    <w:p w:rsidR="00D5456A" w:rsidRPr="004E4CCD" w:rsidRDefault="00D5456A" w:rsidP="00D5456A">
      <w:pPr>
        <w:widowControl/>
        <w:suppressAutoHyphens/>
        <w:spacing w:line="240" w:lineRule="auto"/>
        <w:ind w:firstLine="709"/>
        <w:jc w:val="both"/>
        <w:rPr>
          <w:sz w:val="24"/>
          <w:szCs w:val="24"/>
          <w:lang w:eastAsia="ar-SA"/>
        </w:rPr>
      </w:pPr>
      <w:r w:rsidRPr="004E4CCD">
        <w:rPr>
          <w:sz w:val="24"/>
          <w:szCs w:val="24"/>
          <w:lang w:eastAsia="ar-SA"/>
        </w:rPr>
        <w:t>- сопровождение экземпляров Систем, в том числе передачу Заказчику актуальной информации (актуальных наборов текстовой информации, адаптированных к имеющимся у Заказчика экземплярам Систем); мониторинг данных об использовании Систем с целью предотвращения их противоправного и контрафактного использования, а также замедления работы.</w:t>
      </w:r>
    </w:p>
    <w:p w:rsidR="00D5456A" w:rsidRPr="004E4CCD" w:rsidRDefault="00D5456A" w:rsidP="00D5456A">
      <w:pPr>
        <w:widowControl/>
        <w:suppressAutoHyphens/>
        <w:spacing w:line="240" w:lineRule="auto"/>
        <w:ind w:firstLine="709"/>
        <w:jc w:val="both"/>
        <w:rPr>
          <w:sz w:val="24"/>
          <w:szCs w:val="24"/>
          <w:lang w:eastAsia="ar-SA"/>
        </w:rPr>
      </w:pPr>
      <w:r>
        <w:rPr>
          <w:sz w:val="24"/>
          <w:szCs w:val="24"/>
          <w:lang w:eastAsia="ar-SA"/>
        </w:rPr>
        <w:t>5</w:t>
      </w:r>
      <w:r w:rsidRPr="004E4CCD">
        <w:rPr>
          <w:sz w:val="24"/>
          <w:szCs w:val="24"/>
          <w:lang w:eastAsia="ar-SA"/>
        </w:rPr>
        <w:t>.2. Ежедневно обновлять экземпляры Системы КонсультантПлюс через Интернет.</w:t>
      </w:r>
    </w:p>
    <w:p w:rsidR="00D5456A" w:rsidRPr="004E4CCD" w:rsidRDefault="00D5456A" w:rsidP="00D5456A">
      <w:pPr>
        <w:widowControl/>
        <w:suppressAutoHyphens/>
        <w:spacing w:line="240" w:lineRule="auto"/>
        <w:ind w:firstLine="709"/>
        <w:jc w:val="both"/>
        <w:rPr>
          <w:sz w:val="24"/>
          <w:szCs w:val="24"/>
          <w:lang w:eastAsia="ar-SA"/>
        </w:rPr>
      </w:pPr>
      <w:r>
        <w:rPr>
          <w:sz w:val="24"/>
          <w:szCs w:val="24"/>
          <w:lang w:eastAsia="ar-SA"/>
        </w:rPr>
        <w:t>5</w:t>
      </w:r>
      <w:r w:rsidRPr="004E4CCD">
        <w:rPr>
          <w:sz w:val="24"/>
          <w:szCs w:val="24"/>
          <w:lang w:eastAsia="ar-SA"/>
        </w:rPr>
        <w:t>.3. Консультировать Заказчика по работе с экземплярами Системы КонсультантПлюс, в том числе обучать Заказчика работе с экземплярами Системы КонсультантПлюс по методикам Сети КонсультантПлюс.</w:t>
      </w:r>
    </w:p>
    <w:p w:rsidR="00D5456A" w:rsidRPr="004E4CCD" w:rsidRDefault="00D5456A" w:rsidP="00D5456A">
      <w:pPr>
        <w:widowControl/>
        <w:suppressAutoHyphens/>
        <w:spacing w:line="240" w:lineRule="auto"/>
        <w:ind w:firstLine="709"/>
        <w:jc w:val="both"/>
        <w:rPr>
          <w:sz w:val="24"/>
          <w:szCs w:val="24"/>
          <w:lang w:eastAsia="ar-SA"/>
        </w:rPr>
      </w:pPr>
      <w:r>
        <w:rPr>
          <w:sz w:val="24"/>
          <w:szCs w:val="24"/>
          <w:lang w:eastAsia="ar-SA"/>
        </w:rPr>
        <w:t>5</w:t>
      </w:r>
      <w:r w:rsidRPr="004E4CCD">
        <w:rPr>
          <w:sz w:val="24"/>
          <w:szCs w:val="24"/>
          <w:lang w:eastAsia="ar-SA"/>
        </w:rPr>
        <w:t>.4. При необходимости выполнять настройки Системы КонсультантПлюс на серверах и рабочих станциях Заказчика.</w:t>
      </w:r>
    </w:p>
    <w:p w:rsidR="00D5456A" w:rsidRPr="004E4CCD" w:rsidRDefault="00D5456A" w:rsidP="00D5456A">
      <w:pPr>
        <w:widowControl/>
        <w:suppressAutoHyphens/>
        <w:spacing w:line="240" w:lineRule="auto"/>
        <w:ind w:firstLine="709"/>
        <w:jc w:val="both"/>
        <w:rPr>
          <w:sz w:val="24"/>
          <w:szCs w:val="24"/>
          <w:lang w:eastAsia="ar-SA"/>
        </w:rPr>
      </w:pPr>
      <w:r>
        <w:rPr>
          <w:sz w:val="24"/>
          <w:szCs w:val="24"/>
          <w:lang w:eastAsia="ar-SA"/>
        </w:rPr>
        <w:t>5</w:t>
      </w:r>
      <w:r w:rsidRPr="004E4CCD">
        <w:rPr>
          <w:sz w:val="24"/>
          <w:szCs w:val="24"/>
          <w:lang w:eastAsia="ar-SA"/>
        </w:rPr>
        <w:t>.5. Предоставлять услуги «Горячей линии»:</w:t>
      </w:r>
    </w:p>
    <w:p w:rsidR="00D5456A" w:rsidRPr="004E4CCD" w:rsidRDefault="00D5456A" w:rsidP="00D5456A">
      <w:pPr>
        <w:widowControl/>
        <w:suppressAutoHyphens/>
        <w:spacing w:line="240" w:lineRule="auto"/>
        <w:ind w:firstLine="709"/>
        <w:jc w:val="both"/>
        <w:rPr>
          <w:sz w:val="24"/>
          <w:szCs w:val="24"/>
          <w:lang w:eastAsia="ar-SA"/>
        </w:rPr>
      </w:pPr>
      <w:r w:rsidRPr="004E4CCD">
        <w:rPr>
          <w:sz w:val="24"/>
          <w:szCs w:val="24"/>
          <w:lang w:eastAsia="ar-SA"/>
        </w:rPr>
        <w:t>- по рабочим дням с 9:00 до 18:00 часов, с возможностью получения Заказчиком документов, отсутствующих в установленных у Заказчика информационных банках, а также консультирование по работе экземпляр</w:t>
      </w:r>
      <w:proofErr w:type="gramStart"/>
      <w:r w:rsidRPr="004E4CCD">
        <w:rPr>
          <w:sz w:val="24"/>
          <w:szCs w:val="24"/>
          <w:lang w:eastAsia="ar-SA"/>
        </w:rPr>
        <w:t>а(</w:t>
      </w:r>
      <w:proofErr w:type="gramEnd"/>
      <w:r w:rsidRPr="004E4CCD">
        <w:rPr>
          <w:sz w:val="24"/>
          <w:szCs w:val="24"/>
          <w:lang w:eastAsia="ar-SA"/>
        </w:rPr>
        <w:t>-</w:t>
      </w:r>
      <w:proofErr w:type="spellStart"/>
      <w:r w:rsidRPr="004E4CCD">
        <w:rPr>
          <w:sz w:val="24"/>
          <w:szCs w:val="24"/>
          <w:lang w:eastAsia="ar-SA"/>
        </w:rPr>
        <w:t>ов</w:t>
      </w:r>
      <w:proofErr w:type="spellEnd"/>
      <w:r w:rsidRPr="004E4CCD">
        <w:rPr>
          <w:sz w:val="24"/>
          <w:szCs w:val="24"/>
          <w:lang w:eastAsia="ar-SA"/>
        </w:rPr>
        <w:t>) Системы КонсультантПлюс по телефону и в офисе Исполнителя;</w:t>
      </w:r>
    </w:p>
    <w:p w:rsidR="00D5456A" w:rsidRPr="004E4CCD" w:rsidRDefault="00D5456A" w:rsidP="00D5456A">
      <w:pPr>
        <w:widowControl/>
        <w:suppressAutoHyphens/>
        <w:spacing w:line="240" w:lineRule="auto"/>
        <w:ind w:firstLine="709"/>
        <w:jc w:val="both"/>
        <w:rPr>
          <w:sz w:val="24"/>
          <w:szCs w:val="24"/>
          <w:lang w:eastAsia="ar-SA"/>
        </w:rPr>
      </w:pPr>
      <w:r w:rsidRPr="004E4CCD">
        <w:rPr>
          <w:sz w:val="24"/>
          <w:szCs w:val="24"/>
          <w:lang w:eastAsia="ar-SA"/>
        </w:rPr>
        <w:t>- с возможностью получения Заказчиком подборки документов по заданной ситуации, а также получение устных и письменных разъяснений по применению законодательства.</w:t>
      </w:r>
    </w:p>
    <w:p w:rsidR="00D5456A" w:rsidRPr="004E4CCD" w:rsidRDefault="00D5456A" w:rsidP="00D5456A">
      <w:pPr>
        <w:widowControl/>
        <w:suppressAutoHyphens/>
        <w:spacing w:line="240" w:lineRule="auto"/>
        <w:ind w:firstLine="709"/>
        <w:jc w:val="both"/>
        <w:rPr>
          <w:sz w:val="24"/>
          <w:szCs w:val="24"/>
          <w:lang w:eastAsia="ar-SA"/>
        </w:rPr>
      </w:pPr>
      <w:r>
        <w:rPr>
          <w:sz w:val="24"/>
          <w:szCs w:val="24"/>
          <w:lang w:eastAsia="ar-SA"/>
        </w:rPr>
        <w:t>5</w:t>
      </w:r>
      <w:r w:rsidRPr="004E4CCD">
        <w:rPr>
          <w:sz w:val="24"/>
          <w:szCs w:val="24"/>
          <w:lang w:eastAsia="ar-SA"/>
        </w:rPr>
        <w:t>.6. Осуществлять техническую профилактику работоспособности экземпляр</w:t>
      </w:r>
      <w:proofErr w:type="gramStart"/>
      <w:r w:rsidRPr="004E4CCD">
        <w:rPr>
          <w:sz w:val="24"/>
          <w:szCs w:val="24"/>
          <w:lang w:eastAsia="ar-SA"/>
        </w:rPr>
        <w:t>а(</w:t>
      </w:r>
      <w:proofErr w:type="gramEnd"/>
      <w:r w:rsidRPr="004E4CCD">
        <w:rPr>
          <w:sz w:val="24"/>
          <w:szCs w:val="24"/>
          <w:lang w:eastAsia="ar-SA"/>
        </w:rPr>
        <w:t>-</w:t>
      </w:r>
      <w:proofErr w:type="spellStart"/>
      <w:r w:rsidRPr="004E4CCD">
        <w:rPr>
          <w:sz w:val="24"/>
          <w:szCs w:val="24"/>
          <w:lang w:eastAsia="ar-SA"/>
        </w:rPr>
        <w:t>ов</w:t>
      </w:r>
      <w:proofErr w:type="spellEnd"/>
      <w:r w:rsidRPr="004E4CCD">
        <w:rPr>
          <w:sz w:val="24"/>
          <w:szCs w:val="24"/>
          <w:lang w:eastAsia="ar-SA"/>
        </w:rPr>
        <w:t>) Системы КонсультантПлюс и восстановление работоспособности экземпляра(-</w:t>
      </w:r>
      <w:proofErr w:type="spellStart"/>
      <w:r w:rsidRPr="004E4CCD">
        <w:rPr>
          <w:sz w:val="24"/>
          <w:szCs w:val="24"/>
          <w:lang w:eastAsia="ar-SA"/>
        </w:rPr>
        <w:t>ов</w:t>
      </w:r>
      <w:proofErr w:type="spellEnd"/>
      <w:r w:rsidRPr="004E4CCD">
        <w:rPr>
          <w:sz w:val="24"/>
          <w:szCs w:val="24"/>
          <w:lang w:eastAsia="ar-SA"/>
        </w:rPr>
        <w:t>) Системы КонсультантПлюс в случае сбоев компьютерного оборудования после их устранения Заказчиком.</w:t>
      </w:r>
    </w:p>
    <w:p w:rsidR="00D5456A" w:rsidRPr="004E4CCD" w:rsidRDefault="00D5456A" w:rsidP="00D5456A">
      <w:pPr>
        <w:widowControl/>
        <w:suppressAutoHyphens/>
        <w:spacing w:line="240" w:lineRule="auto"/>
        <w:ind w:firstLine="709"/>
        <w:jc w:val="both"/>
        <w:rPr>
          <w:sz w:val="24"/>
          <w:szCs w:val="24"/>
          <w:lang w:eastAsia="ar-SA"/>
        </w:rPr>
      </w:pPr>
      <w:r>
        <w:rPr>
          <w:sz w:val="24"/>
          <w:szCs w:val="24"/>
          <w:lang w:eastAsia="ar-SA"/>
        </w:rPr>
        <w:t>5</w:t>
      </w:r>
      <w:r w:rsidRPr="004E4CCD">
        <w:rPr>
          <w:sz w:val="24"/>
          <w:szCs w:val="24"/>
          <w:lang w:eastAsia="ar-SA"/>
        </w:rPr>
        <w:t>.7. Закрепить за Заказчиком персонального специалиста, ответственного за взаимодействие между Заказчиком и Исполнителем по всем вопросам, связанным с оказанием услуг и исполнением договора (эксперт или менеджер индивидуального сервиса, в задачи которого входит обучение, анонс изменений, ответы на вопросы, взаимодействие с руководством и пользователями).</w:t>
      </w:r>
    </w:p>
    <w:p w:rsidR="00D5456A" w:rsidRPr="004E4CCD" w:rsidRDefault="00D5456A" w:rsidP="00D5456A">
      <w:pPr>
        <w:widowControl/>
        <w:suppressAutoHyphens/>
        <w:spacing w:line="240" w:lineRule="auto"/>
        <w:ind w:firstLine="709"/>
        <w:jc w:val="both"/>
        <w:rPr>
          <w:sz w:val="24"/>
          <w:szCs w:val="24"/>
          <w:lang w:eastAsia="ar-SA"/>
        </w:rPr>
      </w:pPr>
      <w:r>
        <w:rPr>
          <w:sz w:val="24"/>
          <w:szCs w:val="24"/>
          <w:lang w:eastAsia="ar-SA"/>
        </w:rPr>
        <w:t>5.8</w:t>
      </w:r>
      <w:r w:rsidRPr="004E4CCD">
        <w:rPr>
          <w:sz w:val="24"/>
          <w:szCs w:val="24"/>
          <w:lang w:eastAsia="ar-SA"/>
        </w:rPr>
        <w:t>. В срок не более чем 1 (Один) рабочий день вернуть в рабочее состояние экземпляр</w:t>
      </w:r>
      <w:proofErr w:type="gramStart"/>
      <w:r w:rsidRPr="004E4CCD">
        <w:rPr>
          <w:sz w:val="24"/>
          <w:szCs w:val="24"/>
          <w:lang w:eastAsia="ar-SA"/>
        </w:rPr>
        <w:t xml:space="preserve"> (-</w:t>
      </w:r>
      <w:proofErr w:type="gramEnd"/>
      <w:r w:rsidRPr="004E4CCD">
        <w:rPr>
          <w:sz w:val="24"/>
          <w:szCs w:val="24"/>
          <w:lang w:eastAsia="ar-SA"/>
        </w:rPr>
        <w:t>ы) Системы КонсультантПлюс в случае возникновения сбоя в работе.</w:t>
      </w:r>
    </w:p>
    <w:p w:rsidR="00D5456A" w:rsidRDefault="003922D5" w:rsidP="00D5456A">
      <w:pPr>
        <w:widowControl/>
        <w:suppressAutoHyphens/>
        <w:spacing w:line="240" w:lineRule="auto"/>
        <w:ind w:firstLine="709"/>
        <w:jc w:val="both"/>
        <w:rPr>
          <w:sz w:val="24"/>
          <w:szCs w:val="24"/>
          <w:lang w:eastAsia="ar-SA"/>
        </w:rPr>
      </w:pPr>
      <w:r>
        <w:rPr>
          <w:sz w:val="24"/>
          <w:szCs w:val="24"/>
          <w:lang w:eastAsia="ar-SA"/>
        </w:rPr>
        <w:t>6. Качество</w:t>
      </w:r>
      <w:r w:rsidR="00D5456A" w:rsidRPr="00F92637">
        <w:rPr>
          <w:sz w:val="24"/>
          <w:szCs w:val="24"/>
          <w:lang w:eastAsia="ar-SA"/>
        </w:rPr>
        <w:t xml:space="preserve"> услуг:</w:t>
      </w:r>
    </w:p>
    <w:p w:rsidR="00D5456A" w:rsidRPr="00FE154F" w:rsidRDefault="003922D5" w:rsidP="00D5456A">
      <w:pPr>
        <w:widowControl/>
        <w:suppressAutoHyphens/>
        <w:spacing w:line="240" w:lineRule="auto"/>
        <w:ind w:firstLine="709"/>
        <w:jc w:val="both"/>
        <w:rPr>
          <w:sz w:val="24"/>
          <w:szCs w:val="24"/>
          <w:lang w:eastAsia="ar-SA"/>
        </w:rPr>
      </w:pPr>
      <w:r>
        <w:rPr>
          <w:sz w:val="24"/>
          <w:szCs w:val="24"/>
          <w:lang w:eastAsia="ar-SA"/>
        </w:rPr>
        <w:t>Гарантируем, что к</w:t>
      </w:r>
      <w:r w:rsidR="00D5456A">
        <w:rPr>
          <w:sz w:val="24"/>
          <w:szCs w:val="24"/>
          <w:lang w:eastAsia="ar-SA"/>
        </w:rPr>
        <w:t xml:space="preserve">ачество услуг </w:t>
      </w:r>
      <w:r>
        <w:rPr>
          <w:sz w:val="24"/>
          <w:szCs w:val="24"/>
          <w:lang w:eastAsia="ar-SA"/>
        </w:rPr>
        <w:t>будет</w:t>
      </w:r>
      <w:r w:rsidR="00D5456A">
        <w:rPr>
          <w:sz w:val="24"/>
          <w:szCs w:val="24"/>
          <w:lang w:eastAsia="ar-SA"/>
        </w:rPr>
        <w:t xml:space="preserve"> соответствовать действующим государственным нормам, стандартам и иной нормативно-технической документации на данный вид услуг согласно действующему законодательству Российской Федерации.</w:t>
      </w:r>
    </w:p>
    <w:p w:rsidR="001213E1" w:rsidRDefault="001213E1" w:rsidP="001213E1">
      <w:pPr>
        <w:shd w:val="clear" w:color="auto" w:fill="FFFFFF"/>
        <w:autoSpaceDE w:val="0"/>
        <w:autoSpaceDN w:val="0"/>
        <w:adjustRightInd w:val="0"/>
        <w:spacing w:line="240" w:lineRule="auto"/>
        <w:ind w:firstLine="720"/>
        <w:jc w:val="both"/>
        <w:rPr>
          <w:sz w:val="24"/>
          <w:szCs w:val="24"/>
        </w:rPr>
      </w:pPr>
    </w:p>
    <w:p w:rsidR="00B002BE" w:rsidRPr="00C53469" w:rsidRDefault="00B002BE" w:rsidP="00B002BE">
      <w:pPr>
        <w:spacing w:line="240" w:lineRule="auto"/>
        <w:jc w:val="both"/>
        <w:rPr>
          <w:color w:val="000000"/>
          <w:sz w:val="24"/>
          <w:szCs w:val="24"/>
        </w:rPr>
      </w:pPr>
      <w:r w:rsidRPr="00C53469">
        <w:rPr>
          <w:color w:val="000000"/>
          <w:sz w:val="24"/>
          <w:szCs w:val="24"/>
        </w:rPr>
        <w:lastRenderedPageBreak/>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005D3119">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C43EC2" w:rsidRDefault="00C43EC2" w:rsidP="00664D6A">
      <w:pPr>
        <w:spacing w:line="240" w:lineRule="auto"/>
        <w:ind w:left="5387"/>
        <w:jc w:val="both"/>
        <w:rPr>
          <w:b/>
          <w:bCs/>
          <w:sz w:val="24"/>
          <w:szCs w:val="24"/>
        </w:rPr>
      </w:pPr>
    </w:p>
    <w:p w:rsidR="00C43EC2" w:rsidRDefault="00C43EC2" w:rsidP="00664D6A">
      <w:pPr>
        <w:spacing w:line="240" w:lineRule="auto"/>
        <w:ind w:left="5387"/>
        <w:jc w:val="both"/>
        <w:rPr>
          <w:b/>
          <w:bCs/>
          <w:sz w:val="24"/>
          <w:szCs w:val="24"/>
        </w:rPr>
      </w:pPr>
    </w:p>
    <w:p w:rsidR="00C43EC2" w:rsidRDefault="00C43EC2" w:rsidP="00664D6A">
      <w:pPr>
        <w:spacing w:line="240" w:lineRule="auto"/>
        <w:ind w:left="5387"/>
        <w:jc w:val="both"/>
        <w:rPr>
          <w:b/>
          <w:bCs/>
          <w:sz w:val="24"/>
          <w:szCs w:val="24"/>
        </w:rPr>
      </w:pPr>
    </w:p>
    <w:p w:rsidR="00C43EC2" w:rsidRDefault="00C43EC2" w:rsidP="00664D6A">
      <w:pPr>
        <w:spacing w:line="240" w:lineRule="auto"/>
        <w:ind w:left="5387"/>
        <w:jc w:val="both"/>
        <w:rPr>
          <w:b/>
          <w:bCs/>
          <w:sz w:val="24"/>
          <w:szCs w:val="24"/>
        </w:rPr>
      </w:pPr>
    </w:p>
    <w:p w:rsidR="00C43EC2" w:rsidRDefault="00C43EC2" w:rsidP="00664D6A">
      <w:pPr>
        <w:spacing w:line="240" w:lineRule="auto"/>
        <w:ind w:left="5387"/>
        <w:jc w:val="both"/>
        <w:rPr>
          <w:b/>
          <w:bCs/>
          <w:sz w:val="24"/>
          <w:szCs w:val="24"/>
        </w:rPr>
      </w:pPr>
    </w:p>
    <w:p w:rsidR="00C43EC2" w:rsidRDefault="00C43EC2" w:rsidP="00664D6A">
      <w:pPr>
        <w:spacing w:line="240" w:lineRule="auto"/>
        <w:ind w:left="5387"/>
        <w:jc w:val="both"/>
        <w:rPr>
          <w:b/>
          <w:bCs/>
          <w:sz w:val="24"/>
          <w:szCs w:val="24"/>
        </w:rPr>
      </w:pPr>
    </w:p>
    <w:p w:rsidR="005F665B" w:rsidRDefault="005F665B" w:rsidP="00664D6A">
      <w:pPr>
        <w:spacing w:line="240" w:lineRule="auto"/>
        <w:ind w:left="5387"/>
        <w:jc w:val="both"/>
        <w:rPr>
          <w:b/>
          <w:bCs/>
          <w:sz w:val="24"/>
          <w:szCs w:val="24"/>
        </w:rPr>
      </w:pPr>
    </w:p>
    <w:p w:rsidR="005F665B" w:rsidRDefault="005F665B" w:rsidP="00664D6A">
      <w:pPr>
        <w:spacing w:line="240" w:lineRule="auto"/>
        <w:ind w:left="5387"/>
        <w:jc w:val="both"/>
        <w:rPr>
          <w:b/>
          <w:bCs/>
          <w:sz w:val="24"/>
          <w:szCs w:val="24"/>
        </w:rPr>
      </w:pPr>
    </w:p>
    <w:p w:rsidR="005F665B" w:rsidRDefault="005F665B" w:rsidP="00664D6A">
      <w:pPr>
        <w:spacing w:line="240" w:lineRule="auto"/>
        <w:ind w:left="5387"/>
        <w:jc w:val="both"/>
        <w:rPr>
          <w:b/>
          <w:bCs/>
          <w:sz w:val="24"/>
          <w:szCs w:val="24"/>
        </w:rPr>
      </w:pPr>
    </w:p>
    <w:p w:rsidR="005F665B" w:rsidRDefault="005F665B" w:rsidP="00664D6A">
      <w:pPr>
        <w:spacing w:line="240" w:lineRule="auto"/>
        <w:ind w:left="5387"/>
        <w:jc w:val="both"/>
        <w:rPr>
          <w:b/>
          <w:bCs/>
          <w:sz w:val="24"/>
          <w:szCs w:val="24"/>
        </w:rPr>
      </w:pPr>
    </w:p>
    <w:p w:rsidR="005F665B" w:rsidRDefault="005F665B" w:rsidP="00664D6A">
      <w:pPr>
        <w:spacing w:line="240" w:lineRule="auto"/>
        <w:ind w:left="5387"/>
        <w:jc w:val="both"/>
        <w:rPr>
          <w:b/>
          <w:bCs/>
          <w:sz w:val="24"/>
          <w:szCs w:val="24"/>
        </w:rPr>
      </w:pPr>
    </w:p>
    <w:p w:rsidR="005F665B" w:rsidRDefault="005F665B" w:rsidP="00664D6A">
      <w:pPr>
        <w:spacing w:line="240" w:lineRule="auto"/>
        <w:ind w:left="5387"/>
        <w:jc w:val="both"/>
        <w:rPr>
          <w:b/>
          <w:bCs/>
          <w:sz w:val="24"/>
          <w:szCs w:val="24"/>
        </w:rPr>
      </w:pPr>
    </w:p>
    <w:p w:rsidR="005F665B" w:rsidRDefault="005F665B" w:rsidP="00664D6A">
      <w:pPr>
        <w:spacing w:line="240" w:lineRule="auto"/>
        <w:ind w:left="5387"/>
        <w:jc w:val="both"/>
        <w:rPr>
          <w:b/>
          <w:bCs/>
          <w:sz w:val="24"/>
          <w:szCs w:val="24"/>
        </w:rPr>
      </w:pPr>
    </w:p>
    <w:p w:rsidR="005F665B" w:rsidRDefault="005F665B" w:rsidP="00664D6A">
      <w:pPr>
        <w:spacing w:line="240" w:lineRule="auto"/>
        <w:ind w:left="5387"/>
        <w:jc w:val="both"/>
        <w:rPr>
          <w:b/>
          <w:bCs/>
          <w:sz w:val="24"/>
          <w:szCs w:val="24"/>
        </w:rPr>
      </w:pPr>
    </w:p>
    <w:p w:rsidR="005F665B" w:rsidRDefault="005F665B" w:rsidP="00664D6A">
      <w:pPr>
        <w:spacing w:line="240" w:lineRule="auto"/>
        <w:ind w:left="5387"/>
        <w:jc w:val="both"/>
        <w:rPr>
          <w:b/>
          <w:bCs/>
          <w:sz w:val="24"/>
          <w:szCs w:val="24"/>
        </w:rPr>
      </w:pPr>
    </w:p>
    <w:p w:rsidR="005F665B" w:rsidRDefault="005F665B" w:rsidP="00664D6A">
      <w:pPr>
        <w:spacing w:line="240" w:lineRule="auto"/>
        <w:ind w:left="5387"/>
        <w:jc w:val="both"/>
        <w:rPr>
          <w:b/>
          <w:bCs/>
          <w:sz w:val="24"/>
          <w:szCs w:val="24"/>
        </w:rPr>
      </w:pPr>
    </w:p>
    <w:p w:rsidR="005F665B" w:rsidRDefault="005F665B" w:rsidP="00664D6A">
      <w:pPr>
        <w:spacing w:line="240" w:lineRule="auto"/>
        <w:ind w:left="5387"/>
        <w:jc w:val="both"/>
        <w:rPr>
          <w:b/>
          <w:bCs/>
          <w:sz w:val="24"/>
          <w:szCs w:val="24"/>
        </w:rPr>
      </w:pPr>
    </w:p>
    <w:p w:rsidR="005F665B" w:rsidRDefault="005F665B" w:rsidP="00664D6A">
      <w:pPr>
        <w:spacing w:line="240" w:lineRule="auto"/>
        <w:ind w:left="5387"/>
        <w:jc w:val="both"/>
        <w:rPr>
          <w:b/>
          <w:bCs/>
          <w:sz w:val="24"/>
          <w:szCs w:val="24"/>
        </w:rPr>
      </w:pPr>
    </w:p>
    <w:p w:rsidR="005F665B" w:rsidRDefault="005F665B" w:rsidP="00664D6A">
      <w:pPr>
        <w:spacing w:line="240" w:lineRule="auto"/>
        <w:ind w:left="5387"/>
        <w:jc w:val="both"/>
        <w:rPr>
          <w:b/>
          <w:bCs/>
          <w:sz w:val="24"/>
          <w:szCs w:val="24"/>
        </w:rPr>
      </w:pPr>
    </w:p>
    <w:p w:rsidR="005F665B" w:rsidRDefault="005F665B" w:rsidP="00664D6A">
      <w:pPr>
        <w:spacing w:line="240" w:lineRule="auto"/>
        <w:ind w:left="5387"/>
        <w:jc w:val="both"/>
        <w:rPr>
          <w:b/>
          <w:bCs/>
          <w:sz w:val="24"/>
          <w:szCs w:val="24"/>
        </w:rPr>
      </w:pPr>
    </w:p>
    <w:p w:rsidR="005F665B" w:rsidRDefault="005F665B" w:rsidP="00664D6A">
      <w:pPr>
        <w:spacing w:line="240" w:lineRule="auto"/>
        <w:ind w:left="5387"/>
        <w:jc w:val="both"/>
        <w:rPr>
          <w:b/>
          <w:bCs/>
          <w:sz w:val="24"/>
          <w:szCs w:val="24"/>
        </w:rPr>
      </w:pPr>
    </w:p>
    <w:p w:rsidR="005F665B" w:rsidRDefault="005F665B" w:rsidP="00664D6A">
      <w:pPr>
        <w:spacing w:line="240" w:lineRule="auto"/>
        <w:ind w:left="5387"/>
        <w:jc w:val="both"/>
        <w:rPr>
          <w:b/>
          <w:bCs/>
          <w:sz w:val="24"/>
          <w:szCs w:val="24"/>
        </w:rPr>
      </w:pPr>
    </w:p>
    <w:p w:rsidR="005F665B" w:rsidRDefault="005F665B" w:rsidP="00664D6A">
      <w:pPr>
        <w:spacing w:line="240" w:lineRule="auto"/>
        <w:ind w:left="5387"/>
        <w:jc w:val="both"/>
        <w:rPr>
          <w:b/>
          <w:bCs/>
          <w:sz w:val="24"/>
          <w:szCs w:val="24"/>
        </w:rPr>
      </w:pPr>
    </w:p>
    <w:p w:rsidR="005F665B" w:rsidRDefault="005F665B" w:rsidP="00664D6A">
      <w:pPr>
        <w:spacing w:line="240" w:lineRule="auto"/>
        <w:ind w:left="5387"/>
        <w:jc w:val="both"/>
        <w:rPr>
          <w:b/>
          <w:bCs/>
          <w:sz w:val="24"/>
          <w:szCs w:val="24"/>
        </w:rPr>
      </w:pPr>
    </w:p>
    <w:p w:rsidR="005F665B" w:rsidRDefault="005F665B" w:rsidP="00664D6A">
      <w:pPr>
        <w:spacing w:line="240" w:lineRule="auto"/>
        <w:ind w:left="5387"/>
        <w:jc w:val="both"/>
        <w:rPr>
          <w:b/>
          <w:bCs/>
          <w:sz w:val="24"/>
          <w:szCs w:val="24"/>
        </w:rPr>
      </w:pPr>
    </w:p>
    <w:p w:rsidR="005F665B" w:rsidRDefault="005F665B" w:rsidP="00664D6A">
      <w:pPr>
        <w:spacing w:line="240" w:lineRule="auto"/>
        <w:ind w:left="5387"/>
        <w:jc w:val="both"/>
        <w:rPr>
          <w:b/>
          <w:bCs/>
          <w:sz w:val="24"/>
          <w:szCs w:val="24"/>
        </w:rPr>
      </w:pPr>
    </w:p>
    <w:p w:rsidR="005F665B" w:rsidRDefault="005F665B" w:rsidP="00664D6A">
      <w:pPr>
        <w:spacing w:line="240" w:lineRule="auto"/>
        <w:ind w:left="5387"/>
        <w:jc w:val="both"/>
        <w:rPr>
          <w:b/>
          <w:bCs/>
          <w:sz w:val="24"/>
          <w:szCs w:val="24"/>
        </w:rPr>
      </w:pPr>
    </w:p>
    <w:p w:rsidR="005F665B" w:rsidRDefault="005F665B" w:rsidP="00664D6A">
      <w:pPr>
        <w:spacing w:line="240" w:lineRule="auto"/>
        <w:ind w:left="5387"/>
        <w:jc w:val="both"/>
        <w:rPr>
          <w:b/>
          <w:bCs/>
          <w:sz w:val="24"/>
          <w:szCs w:val="24"/>
        </w:rPr>
      </w:pPr>
    </w:p>
    <w:p w:rsidR="005F665B" w:rsidRDefault="005F665B" w:rsidP="00664D6A">
      <w:pPr>
        <w:spacing w:line="240" w:lineRule="auto"/>
        <w:ind w:left="5387"/>
        <w:jc w:val="both"/>
        <w:rPr>
          <w:b/>
          <w:bCs/>
          <w:sz w:val="24"/>
          <w:szCs w:val="24"/>
        </w:rPr>
      </w:pPr>
    </w:p>
    <w:p w:rsidR="005D3119" w:rsidRDefault="005D3119" w:rsidP="00664D6A">
      <w:pPr>
        <w:spacing w:line="240" w:lineRule="auto"/>
        <w:ind w:left="5387"/>
        <w:jc w:val="both"/>
        <w:rPr>
          <w:b/>
          <w:bCs/>
          <w:sz w:val="24"/>
          <w:szCs w:val="24"/>
        </w:rPr>
      </w:pPr>
    </w:p>
    <w:p w:rsidR="005D3119" w:rsidRDefault="005D3119" w:rsidP="00664D6A">
      <w:pPr>
        <w:spacing w:line="240" w:lineRule="auto"/>
        <w:ind w:left="5387"/>
        <w:jc w:val="both"/>
        <w:rPr>
          <w:b/>
          <w:bCs/>
          <w:sz w:val="24"/>
          <w:szCs w:val="24"/>
        </w:rPr>
      </w:pPr>
    </w:p>
    <w:p w:rsidR="005D3119" w:rsidRDefault="005D3119"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C37826">
        <w:rPr>
          <w:bCs/>
          <w:sz w:val="24"/>
          <w:szCs w:val="24"/>
        </w:rPr>
        <w:t>_______ 2021</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F7041E">
        <w:rPr>
          <w:bCs/>
          <w:sz w:val="24"/>
          <w:szCs w:val="24"/>
        </w:rPr>
        <w:t xml:space="preserve"> от “__“ ________ 2021</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283CA9">
        <w:rPr>
          <w:b/>
          <w:bCs/>
          <w:sz w:val="24"/>
          <w:szCs w:val="24"/>
        </w:rPr>
        <w:t>ПРОЕКТ ДОГОВОРА</w:t>
      </w:r>
    </w:p>
    <w:p w:rsidR="00F7041E" w:rsidRPr="00F7041E" w:rsidRDefault="00F7041E" w:rsidP="00F7041E">
      <w:pPr>
        <w:widowControl/>
        <w:suppressAutoHyphens/>
        <w:spacing w:line="240" w:lineRule="auto"/>
        <w:jc w:val="center"/>
        <w:rPr>
          <w:color w:val="000000"/>
          <w:sz w:val="22"/>
          <w:szCs w:val="22"/>
          <w:lang w:eastAsia="ar-SA"/>
        </w:rPr>
      </w:pPr>
      <w:r w:rsidRPr="00F7041E">
        <w:rPr>
          <w:color w:val="000000"/>
          <w:sz w:val="22"/>
          <w:szCs w:val="22"/>
          <w:lang w:eastAsia="ar-SA"/>
        </w:rPr>
        <w:t>ДОГОВОР   № _____</w:t>
      </w:r>
    </w:p>
    <w:p w:rsidR="00F7041E" w:rsidRPr="00F7041E" w:rsidRDefault="00F7041E" w:rsidP="00F7041E">
      <w:pPr>
        <w:widowControl/>
        <w:suppressAutoHyphens/>
        <w:spacing w:line="240" w:lineRule="auto"/>
        <w:jc w:val="center"/>
        <w:rPr>
          <w:color w:val="000000"/>
          <w:sz w:val="22"/>
          <w:szCs w:val="22"/>
          <w:lang w:eastAsia="ar-SA"/>
        </w:rPr>
      </w:pPr>
    </w:p>
    <w:p w:rsidR="00F7041E" w:rsidRPr="00F7041E" w:rsidRDefault="00F7041E" w:rsidP="00F7041E">
      <w:pPr>
        <w:widowControl/>
        <w:suppressAutoHyphens/>
        <w:spacing w:line="240" w:lineRule="auto"/>
        <w:jc w:val="both"/>
        <w:rPr>
          <w:color w:val="000000"/>
          <w:sz w:val="22"/>
          <w:szCs w:val="22"/>
          <w:lang w:eastAsia="ar-SA"/>
        </w:rPr>
      </w:pPr>
      <w:r w:rsidRPr="00F7041E">
        <w:rPr>
          <w:color w:val="000000"/>
          <w:sz w:val="22"/>
          <w:szCs w:val="22"/>
          <w:lang w:eastAsia="ar-SA"/>
        </w:rPr>
        <w:t>г. Астрахань                                                                                                         «___ »_________  20__ г.</w:t>
      </w:r>
    </w:p>
    <w:p w:rsidR="00F7041E" w:rsidRPr="00F7041E" w:rsidRDefault="00F7041E" w:rsidP="00F7041E">
      <w:pPr>
        <w:widowControl/>
        <w:suppressAutoHyphens/>
        <w:spacing w:line="240" w:lineRule="auto"/>
        <w:jc w:val="right"/>
        <w:rPr>
          <w:color w:val="000000"/>
          <w:sz w:val="22"/>
          <w:szCs w:val="22"/>
          <w:lang w:eastAsia="ar-SA"/>
        </w:rPr>
      </w:pPr>
    </w:p>
    <w:p w:rsidR="00F7041E" w:rsidRPr="00F7041E" w:rsidRDefault="00F7041E" w:rsidP="00F7041E">
      <w:pPr>
        <w:widowControl/>
        <w:spacing w:before="60" w:after="60" w:line="240" w:lineRule="auto"/>
        <w:ind w:firstLine="709"/>
        <w:jc w:val="both"/>
        <w:rPr>
          <w:sz w:val="22"/>
          <w:szCs w:val="22"/>
        </w:rPr>
      </w:pPr>
      <w:r w:rsidRPr="00F7041E">
        <w:rPr>
          <w:sz w:val="22"/>
          <w:szCs w:val="22"/>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руководителя ФГБУ «АМП Каспийского моря» Абдулатипова Магомеда Алиевича, действующего на основании Устава, с одной стороны, и </w:t>
      </w:r>
    </w:p>
    <w:p w:rsidR="00F7041E" w:rsidRPr="00F7041E" w:rsidRDefault="00F7041E" w:rsidP="00F7041E">
      <w:pPr>
        <w:widowControl/>
        <w:spacing w:before="60" w:after="60" w:line="240" w:lineRule="auto"/>
        <w:ind w:firstLine="709"/>
        <w:jc w:val="both"/>
        <w:rPr>
          <w:b/>
          <w:i/>
          <w:sz w:val="22"/>
          <w:szCs w:val="22"/>
        </w:rPr>
      </w:pPr>
      <w:r w:rsidRPr="00F7041E">
        <w:rPr>
          <w:b/>
          <w:i/>
          <w:sz w:val="22"/>
          <w:szCs w:val="22"/>
          <w:u w:val="single"/>
        </w:rPr>
        <w:t xml:space="preserve">- вариант </w:t>
      </w:r>
      <w:r w:rsidRPr="00F7041E">
        <w:rPr>
          <w:b/>
          <w:i/>
          <w:sz w:val="22"/>
          <w:szCs w:val="22"/>
          <w:u w:val="single"/>
          <w:lang w:val="en-US"/>
        </w:rPr>
        <w:t>I</w:t>
      </w:r>
      <w:r w:rsidRPr="00F7041E">
        <w:rPr>
          <w:b/>
          <w:i/>
          <w:sz w:val="22"/>
          <w:szCs w:val="22"/>
        </w:rPr>
        <w:t xml:space="preserve"> (в случае, если контрагентом является юридическое лицо):</w:t>
      </w:r>
    </w:p>
    <w:p w:rsidR="00F7041E" w:rsidRPr="00F7041E" w:rsidRDefault="00F7041E" w:rsidP="00F7041E">
      <w:pPr>
        <w:widowControl/>
        <w:spacing w:before="60" w:after="60" w:line="240" w:lineRule="auto"/>
        <w:ind w:firstLine="709"/>
        <w:jc w:val="both"/>
        <w:rPr>
          <w:sz w:val="22"/>
          <w:szCs w:val="22"/>
        </w:rPr>
      </w:pPr>
      <w:r w:rsidRPr="00F7041E">
        <w:rPr>
          <w:sz w:val="22"/>
          <w:szCs w:val="22"/>
        </w:rPr>
        <w:t xml:space="preserve"> </w:t>
      </w:r>
      <w:r w:rsidRPr="00F7041E">
        <w:rPr>
          <w:i/>
          <w:sz w:val="22"/>
          <w:szCs w:val="22"/>
          <w:u w:val="single"/>
        </w:rPr>
        <w:t>полное наименование</w:t>
      </w:r>
      <w:r w:rsidRPr="00F7041E">
        <w:rPr>
          <w:b/>
          <w:sz w:val="22"/>
          <w:szCs w:val="22"/>
        </w:rPr>
        <w:t xml:space="preserve"> </w:t>
      </w:r>
      <w:r w:rsidRPr="00F7041E">
        <w:rPr>
          <w:sz w:val="22"/>
          <w:szCs w:val="22"/>
        </w:rPr>
        <w:t>(</w:t>
      </w:r>
      <w:r w:rsidRPr="00F7041E">
        <w:rPr>
          <w:i/>
          <w:sz w:val="22"/>
          <w:szCs w:val="22"/>
          <w:u w:val="single"/>
        </w:rPr>
        <w:t>сокращенное наименование</w:t>
      </w:r>
      <w:r w:rsidRPr="00F7041E">
        <w:rPr>
          <w:sz w:val="22"/>
          <w:szCs w:val="22"/>
        </w:rPr>
        <w:t xml:space="preserve">), именуемое в дальнейшем «Исполнитель», в лице </w:t>
      </w:r>
      <w:r w:rsidRPr="00F7041E">
        <w:rPr>
          <w:i/>
          <w:sz w:val="22"/>
          <w:szCs w:val="22"/>
          <w:u w:val="single"/>
        </w:rPr>
        <w:t>наименование должности и ФИО</w:t>
      </w:r>
      <w:r w:rsidRPr="00F7041E">
        <w:rPr>
          <w:sz w:val="22"/>
          <w:szCs w:val="22"/>
        </w:rPr>
        <w:t xml:space="preserve">, действующего на основании </w:t>
      </w:r>
      <w:r w:rsidRPr="00F7041E">
        <w:rPr>
          <w:i/>
          <w:sz w:val="22"/>
          <w:szCs w:val="22"/>
          <w:u w:val="single"/>
        </w:rPr>
        <w:t>наименование документа</w:t>
      </w:r>
      <w:r w:rsidRPr="00F7041E">
        <w:rPr>
          <w:sz w:val="22"/>
          <w:szCs w:val="22"/>
        </w:rPr>
        <w:t xml:space="preserve">, с другой стороны, далее именуемые Стороны, </w:t>
      </w:r>
    </w:p>
    <w:p w:rsidR="00F7041E" w:rsidRPr="00F7041E" w:rsidRDefault="00F7041E" w:rsidP="00F7041E">
      <w:pPr>
        <w:widowControl/>
        <w:spacing w:before="60" w:after="60" w:line="240" w:lineRule="auto"/>
        <w:ind w:firstLine="709"/>
        <w:jc w:val="both"/>
        <w:rPr>
          <w:b/>
          <w:i/>
          <w:sz w:val="22"/>
          <w:szCs w:val="22"/>
        </w:rPr>
      </w:pPr>
      <w:r w:rsidRPr="00F7041E">
        <w:rPr>
          <w:b/>
          <w:i/>
          <w:sz w:val="22"/>
          <w:szCs w:val="22"/>
          <w:u w:val="single"/>
        </w:rPr>
        <w:t xml:space="preserve">- вариант </w:t>
      </w:r>
      <w:r w:rsidRPr="00F7041E">
        <w:rPr>
          <w:b/>
          <w:i/>
          <w:sz w:val="22"/>
          <w:szCs w:val="22"/>
          <w:u w:val="single"/>
          <w:lang w:val="en-US"/>
        </w:rPr>
        <w:t>II</w:t>
      </w:r>
      <w:r w:rsidRPr="00F7041E">
        <w:rPr>
          <w:b/>
          <w:i/>
          <w:sz w:val="22"/>
          <w:szCs w:val="22"/>
        </w:rPr>
        <w:t xml:space="preserve"> (в случае, если контрагентом является индивидуальный предприниматель):</w:t>
      </w:r>
    </w:p>
    <w:p w:rsidR="00F7041E" w:rsidRPr="00F7041E" w:rsidRDefault="00F7041E" w:rsidP="00F7041E">
      <w:pPr>
        <w:widowControl/>
        <w:spacing w:before="60" w:after="60" w:line="240" w:lineRule="auto"/>
        <w:ind w:firstLine="709"/>
        <w:jc w:val="both"/>
        <w:rPr>
          <w:sz w:val="22"/>
          <w:szCs w:val="22"/>
        </w:rPr>
      </w:pPr>
      <w:r w:rsidRPr="00F7041E">
        <w:rPr>
          <w:i/>
          <w:sz w:val="22"/>
          <w:szCs w:val="22"/>
        </w:rPr>
        <w:t>Индивидуальный предприниматель</w:t>
      </w:r>
      <w:r w:rsidRPr="00F7041E">
        <w:rPr>
          <w:sz w:val="22"/>
          <w:szCs w:val="22"/>
        </w:rPr>
        <w:t xml:space="preserve"> </w:t>
      </w:r>
      <w:r w:rsidRPr="00F7041E">
        <w:rPr>
          <w:i/>
          <w:sz w:val="22"/>
          <w:szCs w:val="22"/>
          <w:u w:val="single"/>
        </w:rPr>
        <w:t>ФИО</w:t>
      </w:r>
      <w:r w:rsidRPr="00F7041E">
        <w:rPr>
          <w:sz w:val="22"/>
          <w:szCs w:val="22"/>
        </w:rPr>
        <w:t xml:space="preserve">, именуемый в дальнейшем «Исполнитель», действующий на основании </w:t>
      </w:r>
      <w:r w:rsidRPr="00F7041E">
        <w:rPr>
          <w:i/>
          <w:sz w:val="22"/>
          <w:szCs w:val="22"/>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F7041E">
        <w:rPr>
          <w:i/>
          <w:sz w:val="22"/>
          <w:szCs w:val="22"/>
          <w:u w:val="single"/>
        </w:rPr>
        <w:t xml:space="preserve">                    ,</w:t>
      </w:r>
      <w:proofErr w:type="gramEnd"/>
      <w:r w:rsidRPr="00F7041E">
        <w:rPr>
          <w:i/>
          <w:sz w:val="22"/>
          <w:szCs w:val="22"/>
          <w:u w:val="single"/>
        </w:rPr>
        <w:t xml:space="preserve"> ОГРНИП                    </w:t>
      </w:r>
      <w:r w:rsidRPr="00F7041E">
        <w:rPr>
          <w:sz w:val="22"/>
          <w:szCs w:val="22"/>
        </w:rPr>
        <w:t xml:space="preserve">, с другой стороны, далее именуемые Стороны, </w:t>
      </w:r>
    </w:p>
    <w:p w:rsidR="00F7041E" w:rsidRPr="00F7041E" w:rsidRDefault="00F7041E" w:rsidP="00F7041E">
      <w:pPr>
        <w:widowControl/>
        <w:spacing w:before="60" w:after="60" w:line="240" w:lineRule="auto"/>
        <w:ind w:firstLine="709"/>
        <w:jc w:val="both"/>
        <w:rPr>
          <w:b/>
          <w:i/>
          <w:sz w:val="22"/>
          <w:szCs w:val="22"/>
        </w:rPr>
      </w:pPr>
      <w:r w:rsidRPr="00F7041E">
        <w:rPr>
          <w:b/>
          <w:i/>
          <w:sz w:val="22"/>
          <w:szCs w:val="22"/>
          <w:u w:val="single"/>
        </w:rPr>
        <w:t xml:space="preserve">- вариант </w:t>
      </w:r>
      <w:r w:rsidRPr="00F7041E">
        <w:rPr>
          <w:b/>
          <w:i/>
          <w:sz w:val="22"/>
          <w:szCs w:val="22"/>
          <w:u w:val="single"/>
          <w:lang w:val="en-US"/>
        </w:rPr>
        <w:t>III</w:t>
      </w:r>
      <w:r w:rsidRPr="00F7041E">
        <w:rPr>
          <w:b/>
          <w:i/>
          <w:sz w:val="22"/>
          <w:szCs w:val="22"/>
        </w:rPr>
        <w:t xml:space="preserve"> (в случае, если контрагентом является физическое лицо):</w:t>
      </w:r>
    </w:p>
    <w:p w:rsidR="00F7041E" w:rsidRPr="00F7041E" w:rsidRDefault="00F7041E" w:rsidP="00F7041E">
      <w:pPr>
        <w:widowControl/>
        <w:spacing w:before="60" w:after="60" w:line="240" w:lineRule="auto"/>
        <w:ind w:firstLine="709"/>
        <w:jc w:val="both"/>
        <w:rPr>
          <w:sz w:val="22"/>
          <w:szCs w:val="22"/>
        </w:rPr>
      </w:pPr>
      <w:proofErr w:type="gramStart"/>
      <w:r w:rsidRPr="00F7041E">
        <w:rPr>
          <w:i/>
          <w:sz w:val="22"/>
          <w:szCs w:val="22"/>
          <w:u w:val="single"/>
        </w:rPr>
        <w:t>ФИО</w:t>
      </w:r>
      <w:r w:rsidRPr="00F7041E">
        <w:rPr>
          <w:sz w:val="22"/>
          <w:szCs w:val="22"/>
        </w:rPr>
        <w:t>,</w:t>
      </w:r>
      <w:r w:rsidRPr="00F7041E">
        <w:rPr>
          <w:i/>
          <w:sz w:val="22"/>
          <w:szCs w:val="22"/>
        </w:rPr>
        <w:t xml:space="preserve"> дата рождения:___________, паспорт: серия ________ № __________, выдан: _______________________ ____________, зарегистрирован:_______________________)</w:t>
      </w:r>
      <w:r w:rsidRPr="00F7041E">
        <w:rPr>
          <w:sz w:val="22"/>
          <w:szCs w:val="22"/>
        </w:rPr>
        <w:t xml:space="preserve">, именуемый в дальнейшем «Исполнитель», с другой стороны, далее именуемые Стороны, </w:t>
      </w:r>
      <w:proofErr w:type="gramEnd"/>
    </w:p>
    <w:p w:rsidR="00F7041E" w:rsidRPr="00F7041E" w:rsidRDefault="00F7041E" w:rsidP="00F7041E">
      <w:pPr>
        <w:widowControl/>
        <w:spacing w:line="240" w:lineRule="auto"/>
        <w:jc w:val="both"/>
        <w:rPr>
          <w:sz w:val="22"/>
          <w:szCs w:val="22"/>
        </w:rPr>
      </w:pPr>
      <w:r w:rsidRPr="00F7041E">
        <w:rPr>
          <w:sz w:val="22"/>
          <w:szCs w:val="22"/>
        </w:rPr>
        <w:t xml:space="preserve">на основании протокола рассмотрения, оценки и сопоставления котировочных заявок № _________ </w:t>
      </w:r>
      <w:proofErr w:type="gramStart"/>
      <w:r w:rsidRPr="00F7041E">
        <w:rPr>
          <w:sz w:val="22"/>
          <w:szCs w:val="22"/>
        </w:rPr>
        <w:t>от</w:t>
      </w:r>
      <w:proofErr w:type="gramEnd"/>
      <w:r w:rsidRPr="00F7041E">
        <w:rPr>
          <w:sz w:val="22"/>
          <w:szCs w:val="22"/>
        </w:rPr>
        <w:t xml:space="preserve"> ___________ заключили настоящий договор о нижеследующем:</w:t>
      </w:r>
    </w:p>
    <w:p w:rsidR="00F7041E" w:rsidRPr="00F7041E" w:rsidRDefault="00F7041E" w:rsidP="00F7041E">
      <w:pPr>
        <w:widowControl/>
        <w:spacing w:line="240" w:lineRule="auto"/>
        <w:jc w:val="both"/>
        <w:rPr>
          <w:sz w:val="22"/>
          <w:szCs w:val="22"/>
        </w:rPr>
      </w:pPr>
    </w:p>
    <w:p w:rsidR="00F7041E" w:rsidRPr="00F7041E" w:rsidRDefault="00F7041E" w:rsidP="00F7041E">
      <w:pPr>
        <w:widowControl/>
        <w:spacing w:line="240" w:lineRule="auto"/>
        <w:jc w:val="center"/>
        <w:rPr>
          <w:sz w:val="22"/>
          <w:szCs w:val="22"/>
        </w:rPr>
      </w:pPr>
      <w:r w:rsidRPr="00F7041E">
        <w:rPr>
          <w:sz w:val="22"/>
          <w:szCs w:val="22"/>
        </w:rPr>
        <w:t>1. ПРЕДМЕТ ДОГОВОРА</w:t>
      </w:r>
    </w:p>
    <w:p w:rsidR="00F7041E" w:rsidRPr="00F7041E" w:rsidRDefault="00F7041E" w:rsidP="00F7041E">
      <w:pPr>
        <w:widowControl/>
        <w:autoSpaceDE w:val="0"/>
        <w:autoSpaceDN w:val="0"/>
        <w:adjustRightInd w:val="0"/>
        <w:spacing w:line="240" w:lineRule="auto"/>
        <w:ind w:firstLine="540"/>
        <w:jc w:val="both"/>
        <w:rPr>
          <w:sz w:val="22"/>
          <w:szCs w:val="22"/>
        </w:rPr>
      </w:pPr>
      <w:r w:rsidRPr="00F7041E">
        <w:rPr>
          <w:sz w:val="22"/>
          <w:szCs w:val="22"/>
        </w:rPr>
        <w:t>1.1. Заказчик поручает, а Исполнитель принимает на себя обязанности по оказанию услуг по информационному обслуживанию справочно-правовых систем КонсультантПлюс, приведенных в Спецификации, являющейся неотъемлемой частью настоящего договора (Приложение № 1) (далее – услуги).</w:t>
      </w:r>
    </w:p>
    <w:p w:rsidR="00F7041E" w:rsidRPr="00F7041E" w:rsidRDefault="00F7041E" w:rsidP="00F7041E">
      <w:pPr>
        <w:widowControl/>
        <w:autoSpaceDE w:val="0"/>
        <w:spacing w:line="240" w:lineRule="auto"/>
        <w:ind w:firstLine="540"/>
        <w:jc w:val="both"/>
        <w:rPr>
          <w:sz w:val="22"/>
          <w:szCs w:val="22"/>
        </w:rPr>
      </w:pPr>
      <w:bookmarkStart w:id="6" w:name="_Toc71013964"/>
      <w:r w:rsidRPr="00F7041E">
        <w:rPr>
          <w:sz w:val="22"/>
          <w:szCs w:val="22"/>
        </w:rPr>
        <w:t>1.2. Место оказания услуг: Россия 414016, г. Астрахань, ул. Капитана Краснова, 31.</w:t>
      </w:r>
    </w:p>
    <w:p w:rsidR="00F7041E" w:rsidRPr="00F7041E" w:rsidRDefault="00F7041E" w:rsidP="00F7041E">
      <w:pPr>
        <w:widowControl/>
        <w:autoSpaceDE w:val="0"/>
        <w:spacing w:line="240" w:lineRule="auto"/>
        <w:ind w:firstLine="540"/>
        <w:jc w:val="both"/>
        <w:rPr>
          <w:sz w:val="22"/>
          <w:szCs w:val="22"/>
        </w:rPr>
      </w:pPr>
      <w:r w:rsidRPr="00F7041E">
        <w:rPr>
          <w:sz w:val="22"/>
          <w:szCs w:val="22"/>
        </w:rPr>
        <w:t>1.3. Оказание Заказчику текущих информационных услуг с использованием экземпляров Систем осуществляется без выбора документов.</w:t>
      </w:r>
    </w:p>
    <w:p w:rsidR="00F7041E" w:rsidRPr="00F7041E" w:rsidRDefault="00F7041E" w:rsidP="00F7041E">
      <w:pPr>
        <w:widowControl/>
        <w:autoSpaceDE w:val="0"/>
        <w:spacing w:line="240" w:lineRule="auto"/>
        <w:ind w:firstLine="540"/>
        <w:jc w:val="both"/>
        <w:rPr>
          <w:sz w:val="22"/>
          <w:szCs w:val="22"/>
        </w:rPr>
      </w:pPr>
    </w:p>
    <w:bookmarkEnd w:id="6"/>
    <w:p w:rsidR="00F7041E" w:rsidRPr="00F7041E" w:rsidRDefault="00F7041E" w:rsidP="00F7041E">
      <w:pPr>
        <w:widowControl/>
        <w:numPr>
          <w:ilvl w:val="0"/>
          <w:numId w:val="29"/>
        </w:numPr>
        <w:autoSpaceDE w:val="0"/>
        <w:autoSpaceDN w:val="0"/>
        <w:adjustRightInd w:val="0"/>
        <w:spacing w:line="240" w:lineRule="auto"/>
        <w:ind w:left="0"/>
        <w:jc w:val="center"/>
        <w:rPr>
          <w:sz w:val="22"/>
          <w:szCs w:val="22"/>
        </w:rPr>
      </w:pPr>
      <w:r w:rsidRPr="00F7041E">
        <w:rPr>
          <w:sz w:val="22"/>
          <w:szCs w:val="22"/>
        </w:rPr>
        <w:t>ЦЕНА ДОГОВОРА И ПОРЯДОК РАСЧЕТОВ</w:t>
      </w:r>
    </w:p>
    <w:p w:rsidR="00F7041E" w:rsidRPr="00F7041E" w:rsidRDefault="00F7041E" w:rsidP="00F7041E">
      <w:pPr>
        <w:widowControl/>
        <w:suppressAutoHyphens/>
        <w:autoSpaceDE w:val="0"/>
        <w:spacing w:line="240" w:lineRule="auto"/>
        <w:ind w:firstLine="567"/>
        <w:jc w:val="both"/>
        <w:rPr>
          <w:rFonts w:eastAsia="Arial"/>
          <w:sz w:val="22"/>
          <w:szCs w:val="22"/>
          <w:lang w:eastAsia="ar-SA"/>
        </w:rPr>
      </w:pPr>
      <w:r w:rsidRPr="00F7041E">
        <w:rPr>
          <w:rFonts w:eastAsia="Arial"/>
          <w:sz w:val="22"/>
          <w:szCs w:val="22"/>
          <w:lang w:eastAsia="ar-SA"/>
        </w:rPr>
        <w:t>2.1. </w:t>
      </w:r>
      <w:proofErr w:type="gramStart"/>
      <w:r w:rsidRPr="00F7041E">
        <w:rPr>
          <w:rFonts w:eastAsia="Arial"/>
          <w:sz w:val="22"/>
          <w:szCs w:val="22"/>
          <w:lang w:eastAsia="ar-SA"/>
        </w:rPr>
        <w:t xml:space="preserve">Цена договора составляет </w:t>
      </w:r>
      <w:r w:rsidRPr="00F7041E">
        <w:rPr>
          <w:rFonts w:eastAsia="Arial"/>
          <w:i/>
          <w:color w:val="000000"/>
          <w:sz w:val="22"/>
          <w:szCs w:val="22"/>
          <w:u w:val="single"/>
          <w:lang w:eastAsia="ar-SA"/>
        </w:rPr>
        <w:t>сумма цифрами</w:t>
      </w:r>
      <w:r w:rsidRPr="00F7041E">
        <w:rPr>
          <w:rFonts w:eastAsia="Arial"/>
          <w:color w:val="000000"/>
          <w:sz w:val="22"/>
          <w:szCs w:val="22"/>
          <w:lang w:eastAsia="ar-SA"/>
        </w:rPr>
        <w:t xml:space="preserve"> (</w:t>
      </w:r>
      <w:r w:rsidRPr="00F7041E">
        <w:rPr>
          <w:rFonts w:eastAsia="Arial"/>
          <w:i/>
          <w:color w:val="000000"/>
          <w:sz w:val="22"/>
          <w:szCs w:val="22"/>
          <w:u w:val="single"/>
          <w:lang w:eastAsia="ar-SA"/>
        </w:rPr>
        <w:t>сумма прописью</w:t>
      </w:r>
      <w:r w:rsidRPr="00F7041E">
        <w:rPr>
          <w:rFonts w:eastAsia="Arial"/>
          <w:color w:val="000000"/>
          <w:sz w:val="22"/>
          <w:szCs w:val="22"/>
          <w:lang w:eastAsia="ar-SA"/>
        </w:rPr>
        <w:t xml:space="preserve">) рублей ___ копеек, в том числе НДС 20 % - </w:t>
      </w:r>
      <w:r w:rsidRPr="00F7041E">
        <w:rPr>
          <w:rFonts w:eastAsia="Arial"/>
          <w:i/>
          <w:color w:val="000000"/>
          <w:sz w:val="22"/>
          <w:szCs w:val="22"/>
          <w:u w:val="single"/>
          <w:lang w:eastAsia="ar-SA"/>
        </w:rPr>
        <w:t>сумма цифрами</w:t>
      </w:r>
      <w:r w:rsidRPr="00F7041E">
        <w:rPr>
          <w:rFonts w:eastAsia="Arial"/>
          <w:color w:val="000000"/>
          <w:sz w:val="22"/>
          <w:szCs w:val="22"/>
          <w:lang w:eastAsia="ar-SA"/>
        </w:rPr>
        <w:t xml:space="preserve"> (</w:t>
      </w:r>
      <w:r w:rsidRPr="00F7041E">
        <w:rPr>
          <w:rFonts w:eastAsia="Arial"/>
          <w:i/>
          <w:color w:val="000000"/>
          <w:sz w:val="22"/>
          <w:szCs w:val="22"/>
          <w:u w:val="single"/>
          <w:lang w:eastAsia="ar-SA"/>
        </w:rPr>
        <w:t>сумма прописью</w:t>
      </w:r>
      <w:r w:rsidRPr="00F7041E">
        <w:rPr>
          <w:rFonts w:eastAsia="Arial"/>
          <w:color w:val="000000"/>
          <w:sz w:val="22"/>
          <w:szCs w:val="22"/>
          <w:lang w:eastAsia="ar-SA"/>
        </w:rPr>
        <w:t xml:space="preserve">) рублей ___ копеек/НДС не облагается на основании </w:t>
      </w:r>
      <w:r w:rsidRPr="00F7041E">
        <w:rPr>
          <w:rFonts w:eastAsia="Arial"/>
          <w:i/>
          <w:color w:val="000000"/>
          <w:sz w:val="22"/>
          <w:szCs w:val="22"/>
          <w:u w:val="single"/>
          <w:lang w:eastAsia="ar-SA"/>
        </w:rPr>
        <w:t>указать пункт и статью  НК РФ (указать наименование и реквизиты подтверждающего документа)</w:t>
      </w:r>
      <w:r w:rsidRPr="00F7041E">
        <w:rPr>
          <w:rFonts w:eastAsia="Arial"/>
          <w:sz w:val="22"/>
          <w:szCs w:val="22"/>
          <w:lang w:eastAsia="ar-SA"/>
        </w:rPr>
        <w:t xml:space="preserve">, исходя из ежемесячной стоимости обслуживания - </w:t>
      </w:r>
      <w:r w:rsidRPr="00F7041E">
        <w:rPr>
          <w:rFonts w:eastAsia="Arial"/>
          <w:i/>
          <w:color w:val="000000"/>
          <w:sz w:val="22"/>
          <w:szCs w:val="22"/>
          <w:u w:val="single"/>
          <w:lang w:eastAsia="ar-SA"/>
        </w:rPr>
        <w:t>сумма цифрами</w:t>
      </w:r>
      <w:r w:rsidRPr="00F7041E">
        <w:rPr>
          <w:rFonts w:eastAsia="Arial"/>
          <w:color w:val="000000"/>
          <w:sz w:val="22"/>
          <w:szCs w:val="22"/>
          <w:lang w:eastAsia="ar-SA"/>
        </w:rPr>
        <w:t xml:space="preserve"> (</w:t>
      </w:r>
      <w:r w:rsidRPr="00F7041E">
        <w:rPr>
          <w:rFonts w:eastAsia="Arial"/>
          <w:i/>
          <w:color w:val="000000"/>
          <w:sz w:val="22"/>
          <w:szCs w:val="22"/>
          <w:u w:val="single"/>
          <w:lang w:eastAsia="ar-SA"/>
        </w:rPr>
        <w:t>сумма прописью</w:t>
      </w:r>
      <w:r w:rsidRPr="00F7041E">
        <w:rPr>
          <w:rFonts w:eastAsia="Arial"/>
          <w:color w:val="000000"/>
          <w:sz w:val="22"/>
          <w:szCs w:val="22"/>
          <w:lang w:eastAsia="ar-SA"/>
        </w:rPr>
        <w:t xml:space="preserve">) рублей ___ копеек, в том числе НДС 20 % - </w:t>
      </w:r>
      <w:r w:rsidRPr="00F7041E">
        <w:rPr>
          <w:rFonts w:eastAsia="Arial"/>
          <w:i/>
          <w:color w:val="000000"/>
          <w:sz w:val="22"/>
          <w:szCs w:val="22"/>
          <w:u w:val="single"/>
          <w:lang w:eastAsia="ar-SA"/>
        </w:rPr>
        <w:t>сумма цифрами</w:t>
      </w:r>
      <w:r w:rsidRPr="00F7041E">
        <w:rPr>
          <w:rFonts w:eastAsia="Arial"/>
          <w:color w:val="000000"/>
          <w:sz w:val="22"/>
          <w:szCs w:val="22"/>
          <w:lang w:eastAsia="ar-SA"/>
        </w:rPr>
        <w:t xml:space="preserve"> (</w:t>
      </w:r>
      <w:r w:rsidRPr="00F7041E">
        <w:rPr>
          <w:rFonts w:eastAsia="Arial"/>
          <w:i/>
          <w:color w:val="000000"/>
          <w:sz w:val="22"/>
          <w:szCs w:val="22"/>
          <w:u w:val="single"/>
          <w:lang w:eastAsia="ar-SA"/>
        </w:rPr>
        <w:t>сумма прописью</w:t>
      </w:r>
      <w:r w:rsidRPr="00F7041E">
        <w:rPr>
          <w:rFonts w:eastAsia="Arial"/>
          <w:color w:val="000000"/>
          <w:sz w:val="22"/>
          <w:szCs w:val="22"/>
          <w:lang w:eastAsia="ar-SA"/>
        </w:rPr>
        <w:t>) рублей ___ копеек/НДС</w:t>
      </w:r>
      <w:proofErr w:type="gramEnd"/>
      <w:r w:rsidRPr="00F7041E">
        <w:rPr>
          <w:rFonts w:eastAsia="Arial"/>
          <w:color w:val="000000"/>
          <w:sz w:val="22"/>
          <w:szCs w:val="22"/>
          <w:lang w:eastAsia="ar-SA"/>
        </w:rPr>
        <w:t xml:space="preserve"> не облагается на основании </w:t>
      </w:r>
      <w:r w:rsidRPr="00F7041E">
        <w:rPr>
          <w:rFonts w:eastAsia="Arial"/>
          <w:i/>
          <w:color w:val="000000"/>
          <w:sz w:val="22"/>
          <w:szCs w:val="22"/>
          <w:u w:val="single"/>
          <w:lang w:eastAsia="ar-SA"/>
        </w:rPr>
        <w:t>указать пункт и статью НК РФ</w:t>
      </w:r>
      <w:r w:rsidRPr="00F7041E">
        <w:rPr>
          <w:rFonts w:eastAsia="Arial"/>
          <w:sz w:val="22"/>
          <w:szCs w:val="22"/>
          <w:lang w:eastAsia="ar-SA"/>
        </w:rPr>
        <w:t>, согласно Спецификации (Приложение № 1 к договору).</w:t>
      </w:r>
    </w:p>
    <w:p w:rsidR="00F7041E" w:rsidRPr="00F7041E" w:rsidRDefault="00F7041E" w:rsidP="00F7041E">
      <w:pPr>
        <w:widowControl/>
        <w:autoSpaceDE w:val="0"/>
        <w:spacing w:line="240" w:lineRule="auto"/>
        <w:ind w:firstLine="567"/>
        <w:jc w:val="both"/>
        <w:rPr>
          <w:sz w:val="22"/>
          <w:szCs w:val="22"/>
        </w:rPr>
      </w:pPr>
      <w:r w:rsidRPr="00F7041E">
        <w:rPr>
          <w:sz w:val="22"/>
          <w:szCs w:val="22"/>
        </w:rPr>
        <w:t>2.2. </w:t>
      </w:r>
      <w:r w:rsidRPr="00F7041E">
        <w:rPr>
          <w:sz w:val="22"/>
          <w:szCs w:val="22"/>
          <w:lang w:eastAsia="ar-SA"/>
        </w:rPr>
        <w:t>Цена договора включает в себя стоимость услуг, уплату налогов, сборов и пошлин, а также все возможные расходы Исполнителя, связанные с выполнением обязательств по настоящему договору.</w:t>
      </w:r>
    </w:p>
    <w:p w:rsidR="00F7041E" w:rsidRPr="00F7041E" w:rsidRDefault="00F7041E" w:rsidP="00F7041E">
      <w:pPr>
        <w:widowControl/>
        <w:autoSpaceDE w:val="0"/>
        <w:spacing w:line="240" w:lineRule="auto"/>
        <w:ind w:firstLine="567"/>
        <w:jc w:val="both"/>
        <w:rPr>
          <w:sz w:val="22"/>
          <w:szCs w:val="22"/>
        </w:rPr>
      </w:pPr>
      <w:r w:rsidRPr="00F7041E">
        <w:rPr>
          <w:sz w:val="22"/>
          <w:szCs w:val="22"/>
        </w:rPr>
        <w:t>2.3. Ежемесячная стоимость обслуживания является твердой и определяется на весь срок исполнения договора, за исключением случая, предусмотренного пунктом 2.7 настоящего договора.</w:t>
      </w:r>
    </w:p>
    <w:p w:rsidR="00F7041E" w:rsidRPr="00F7041E" w:rsidRDefault="00F7041E" w:rsidP="00F7041E">
      <w:pPr>
        <w:widowControl/>
        <w:autoSpaceDE w:val="0"/>
        <w:autoSpaceDN w:val="0"/>
        <w:adjustRightInd w:val="0"/>
        <w:spacing w:line="240" w:lineRule="auto"/>
        <w:ind w:firstLine="567"/>
        <w:jc w:val="both"/>
        <w:rPr>
          <w:sz w:val="22"/>
          <w:szCs w:val="22"/>
        </w:rPr>
      </w:pPr>
      <w:r w:rsidRPr="00F7041E">
        <w:rPr>
          <w:sz w:val="22"/>
          <w:szCs w:val="22"/>
        </w:rPr>
        <w:t xml:space="preserve">2.4. Основанием для расчетов является счет, счет-фактура </w:t>
      </w:r>
      <w:r w:rsidRPr="00F7041E">
        <w:rPr>
          <w:color w:val="000000"/>
          <w:sz w:val="22"/>
          <w:szCs w:val="22"/>
          <w:lang w:eastAsia="ar-SA"/>
        </w:rPr>
        <w:t>(</w:t>
      </w:r>
      <w:r w:rsidRPr="00F7041E">
        <w:rPr>
          <w:i/>
          <w:color w:val="000000"/>
          <w:sz w:val="22"/>
          <w:szCs w:val="22"/>
          <w:lang w:eastAsia="ar-SA"/>
        </w:rPr>
        <w:t>если услуга облагается НДС</w:t>
      </w:r>
      <w:r w:rsidRPr="00F7041E">
        <w:rPr>
          <w:color w:val="000000"/>
          <w:sz w:val="22"/>
          <w:szCs w:val="22"/>
          <w:lang w:eastAsia="ar-SA"/>
        </w:rPr>
        <w:t>)</w:t>
      </w:r>
      <w:r w:rsidRPr="00F7041E">
        <w:rPr>
          <w:sz w:val="22"/>
          <w:szCs w:val="22"/>
        </w:rPr>
        <w:t xml:space="preserve"> и акт об оказании услуг, в которых указывается стоимость информационных услуг согласно Спецификации (Приложение № 1 к договору). Вышеуказанные документы предоставляются Исполнителем Заказчику ежемесячно, не позднее 1 (Первого) числа месяца, следующего </w:t>
      </w:r>
      <w:proofErr w:type="gramStart"/>
      <w:r w:rsidRPr="00F7041E">
        <w:rPr>
          <w:sz w:val="22"/>
          <w:szCs w:val="22"/>
        </w:rPr>
        <w:t>за</w:t>
      </w:r>
      <w:proofErr w:type="gramEnd"/>
      <w:r w:rsidRPr="00F7041E">
        <w:rPr>
          <w:sz w:val="22"/>
          <w:szCs w:val="22"/>
        </w:rPr>
        <w:t xml:space="preserve"> расчетным. Расчетным месяцем считается календарный месяц, в котором Заказчику были оказаны услуги.</w:t>
      </w:r>
    </w:p>
    <w:p w:rsidR="00F7041E" w:rsidRPr="00F7041E" w:rsidRDefault="00F7041E" w:rsidP="00F7041E">
      <w:pPr>
        <w:widowControl/>
        <w:autoSpaceDE w:val="0"/>
        <w:autoSpaceDN w:val="0"/>
        <w:adjustRightInd w:val="0"/>
        <w:spacing w:line="240" w:lineRule="auto"/>
        <w:ind w:firstLine="567"/>
        <w:jc w:val="both"/>
        <w:rPr>
          <w:sz w:val="22"/>
          <w:szCs w:val="22"/>
        </w:rPr>
      </w:pPr>
      <w:r w:rsidRPr="00F7041E">
        <w:rPr>
          <w:sz w:val="22"/>
          <w:szCs w:val="22"/>
        </w:rPr>
        <w:lastRenderedPageBreak/>
        <w:t xml:space="preserve">2.5. </w:t>
      </w:r>
      <w:proofErr w:type="gramStart"/>
      <w:r w:rsidRPr="00F7041E">
        <w:rPr>
          <w:sz w:val="22"/>
          <w:szCs w:val="22"/>
        </w:rPr>
        <w:t xml:space="preserve">Оплата осуществляется Заказчиком ежемесячно за оказанные Исполнителем и принятые Заказчиком услуги, в безналичной форме путем перечисления денежных средств на расчетный счет Исполнителя, указанный в разделе 11 настоящего договора, в течение 15 (Пятнадцати) рабочих дней с даты подписания Сторонами акта об оказании услуг, на основании предоставленных Исполнителем надлежаще оформленных счета и счета-фактуры </w:t>
      </w:r>
      <w:r w:rsidRPr="00F7041E">
        <w:rPr>
          <w:color w:val="000000"/>
          <w:sz w:val="22"/>
          <w:szCs w:val="22"/>
          <w:lang w:eastAsia="ar-SA"/>
        </w:rPr>
        <w:t>(</w:t>
      </w:r>
      <w:r w:rsidRPr="00F7041E">
        <w:rPr>
          <w:i/>
          <w:color w:val="000000"/>
          <w:sz w:val="22"/>
          <w:szCs w:val="22"/>
          <w:lang w:eastAsia="ar-SA"/>
        </w:rPr>
        <w:t>если услуга облагается НДС</w:t>
      </w:r>
      <w:r w:rsidRPr="00F7041E">
        <w:rPr>
          <w:color w:val="000000"/>
          <w:sz w:val="22"/>
          <w:szCs w:val="22"/>
          <w:lang w:eastAsia="ar-SA"/>
        </w:rPr>
        <w:t>)</w:t>
      </w:r>
      <w:r w:rsidRPr="00F7041E">
        <w:rPr>
          <w:sz w:val="22"/>
          <w:szCs w:val="22"/>
        </w:rPr>
        <w:t xml:space="preserve">. </w:t>
      </w:r>
      <w:proofErr w:type="gramEnd"/>
    </w:p>
    <w:p w:rsidR="00F7041E" w:rsidRPr="00F7041E" w:rsidRDefault="00F7041E" w:rsidP="00F7041E">
      <w:pPr>
        <w:widowControl/>
        <w:autoSpaceDE w:val="0"/>
        <w:autoSpaceDN w:val="0"/>
        <w:adjustRightInd w:val="0"/>
        <w:spacing w:line="240" w:lineRule="auto"/>
        <w:ind w:firstLine="567"/>
        <w:jc w:val="both"/>
        <w:rPr>
          <w:sz w:val="22"/>
          <w:szCs w:val="22"/>
        </w:rPr>
      </w:pPr>
      <w:r w:rsidRPr="00F7041E">
        <w:rPr>
          <w:sz w:val="22"/>
          <w:szCs w:val="22"/>
        </w:rPr>
        <w:t>Днем оплаты считается день списания денежных сре</w:t>
      </w:r>
      <w:proofErr w:type="gramStart"/>
      <w:r w:rsidRPr="00F7041E">
        <w:rPr>
          <w:sz w:val="22"/>
          <w:szCs w:val="22"/>
        </w:rPr>
        <w:t>дств с л</w:t>
      </w:r>
      <w:proofErr w:type="gramEnd"/>
      <w:r w:rsidRPr="00F7041E">
        <w:rPr>
          <w:sz w:val="22"/>
          <w:szCs w:val="22"/>
        </w:rPr>
        <w:t>ицевого счета Заказчика.</w:t>
      </w:r>
    </w:p>
    <w:p w:rsidR="00F7041E" w:rsidRPr="00F7041E" w:rsidRDefault="00F7041E" w:rsidP="00F7041E">
      <w:pPr>
        <w:widowControl/>
        <w:spacing w:line="240" w:lineRule="auto"/>
        <w:ind w:firstLine="567"/>
        <w:jc w:val="both"/>
        <w:rPr>
          <w:sz w:val="22"/>
          <w:szCs w:val="22"/>
        </w:rPr>
      </w:pPr>
      <w:r w:rsidRPr="00F7041E">
        <w:rPr>
          <w:sz w:val="22"/>
          <w:szCs w:val="22"/>
        </w:rPr>
        <w:t xml:space="preserve">2.6. При выявлении факта предоставления ненадлежащим образом оформленных документов (счет, счет-фактура </w:t>
      </w:r>
      <w:r w:rsidRPr="00F7041E">
        <w:rPr>
          <w:color w:val="000000"/>
          <w:sz w:val="22"/>
          <w:szCs w:val="22"/>
          <w:lang w:eastAsia="ar-SA"/>
        </w:rPr>
        <w:t>(</w:t>
      </w:r>
      <w:r w:rsidRPr="00F7041E">
        <w:rPr>
          <w:i/>
          <w:color w:val="000000"/>
          <w:sz w:val="22"/>
          <w:szCs w:val="22"/>
          <w:lang w:eastAsia="ar-SA"/>
        </w:rPr>
        <w:t>если услуга облагается НДС</w:t>
      </w:r>
      <w:r w:rsidRPr="00F7041E">
        <w:rPr>
          <w:color w:val="000000"/>
          <w:sz w:val="22"/>
          <w:szCs w:val="22"/>
          <w:lang w:eastAsia="ar-SA"/>
        </w:rPr>
        <w:t>)</w:t>
      </w:r>
      <w:r w:rsidRPr="00F7041E">
        <w:rPr>
          <w:sz w:val="22"/>
          <w:szCs w:val="22"/>
        </w:rPr>
        <w:t xml:space="preserve">, акт об оказании </w:t>
      </w:r>
      <w:proofErr w:type="gramStart"/>
      <w:r w:rsidRPr="00F7041E">
        <w:rPr>
          <w:sz w:val="22"/>
          <w:szCs w:val="22"/>
        </w:rPr>
        <w:t xml:space="preserve">услуг) </w:t>
      </w:r>
      <w:proofErr w:type="gramEnd"/>
      <w:r w:rsidRPr="00F7041E">
        <w:rPr>
          <w:sz w:val="22"/>
          <w:szCs w:val="22"/>
        </w:rPr>
        <w:t>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Заказчику.</w:t>
      </w:r>
    </w:p>
    <w:p w:rsidR="00F7041E" w:rsidRPr="00F7041E" w:rsidRDefault="00F7041E" w:rsidP="00F7041E">
      <w:pPr>
        <w:widowControl/>
        <w:autoSpaceDE w:val="0"/>
        <w:spacing w:line="240" w:lineRule="auto"/>
        <w:ind w:firstLine="567"/>
        <w:jc w:val="both"/>
        <w:rPr>
          <w:sz w:val="22"/>
          <w:szCs w:val="22"/>
        </w:rPr>
      </w:pPr>
      <w:r w:rsidRPr="00F7041E">
        <w:rPr>
          <w:sz w:val="22"/>
          <w:szCs w:val="22"/>
        </w:rPr>
        <w:t xml:space="preserve">2.7. Ежемесячная стоимость обслуживания может быть снижена по соглашению Сторон без </w:t>
      </w:r>
      <w:proofErr w:type="gramStart"/>
      <w:r w:rsidRPr="00F7041E">
        <w:rPr>
          <w:sz w:val="22"/>
          <w:szCs w:val="22"/>
        </w:rPr>
        <w:t>изменения</w:t>
      </w:r>
      <w:proofErr w:type="gramEnd"/>
      <w:r w:rsidRPr="00F7041E">
        <w:rPr>
          <w:sz w:val="22"/>
          <w:szCs w:val="22"/>
        </w:rPr>
        <w:t xml:space="preserve"> предусмотренного договором объема услуг и иных условий исполнения договора.</w:t>
      </w:r>
    </w:p>
    <w:p w:rsidR="00F7041E" w:rsidRPr="00F7041E" w:rsidRDefault="00F7041E" w:rsidP="00F7041E">
      <w:pPr>
        <w:widowControl/>
        <w:spacing w:line="240" w:lineRule="auto"/>
        <w:ind w:firstLine="567"/>
        <w:jc w:val="both"/>
        <w:rPr>
          <w:sz w:val="22"/>
          <w:szCs w:val="22"/>
        </w:rPr>
      </w:pPr>
    </w:p>
    <w:p w:rsidR="00F7041E" w:rsidRPr="00F7041E" w:rsidRDefault="00F7041E" w:rsidP="00F7041E">
      <w:pPr>
        <w:autoSpaceDE w:val="0"/>
        <w:autoSpaceDN w:val="0"/>
        <w:adjustRightInd w:val="0"/>
        <w:spacing w:line="240" w:lineRule="auto"/>
        <w:jc w:val="center"/>
        <w:rPr>
          <w:sz w:val="22"/>
          <w:szCs w:val="22"/>
        </w:rPr>
      </w:pPr>
      <w:r w:rsidRPr="00F7041E">
        <w:rPr>
          <w:sz w:val="22"/>
          <w:szCs w:val="22"/>
        </w:rPr>
        <w:t>3. СРОК ОКАЗАНИЯ УСЛУГ</w:t>
      </w:r>
    </w:p>
    <w:p w:rsidR="00F7041E" w:rsidRPr="00F7041E" w:rsidRDefault="00F7041E" w:rsidP="00F7041E">
      <w:pPr>
        <w:widowControl/>
        <w:autoSpaceDE w:val="0"/>
        <w:spacing w:line="240" w:lineRule="auto"/>
        <w:ind w:firstLine="567"/>
        <w:jc w:val="both"/>
        <w:rPr>
          <w:sz w:val="22"/>
          <w:szCs w:val="22"/>
        </w:rPr>
      </w:pPr>
      <w:r w:rsidRPr="00F7041E">
        <w:rPr>
          <w:sz w:val="22"/>
          <w:szCs w:val="22"/>
        </w:rPr>
        <w:t>3.1. Срок оказания услуг: с 01 января 2022 года по 31 декабря 2022 года.</w:t>
      </w:r>
    </w:p>
    <w:p w:rsidR="00F7041E" w:rsidRPr="00F7041E" w:rsidRDefault="00F7041E" w:rsidP="00F7041E">
      <w:pPr>
        <w:widowControl/>
        <w:autoSpaceDE w:val="0"/>
        <w:spacing w:line="240" w:lineRule="auto"/>
        <w:ind w:firstLine="567"/>
        <w:jc w:val="both"/>
        <w:rPr>
          <w:sz w:val="22"/>
          <w:szCs w:val="22"/>
        </w:rPr>
      </w:pPr>
    </w:p>
    <w:p w:rsidR="00F7041E" w:rsidRPr="00F7041E" w:rsidRDefault="00F7041E" w:rsidP="00F7041E">
      <w:pPr>
        <w:autoSpaceDE w:val="0"/>
        <w:autoSpaceDN w:val="0"/>
        <w:adjustRightInd w:val="0"/>
        <w:spacing w:line="240" w:lineRule="auto"/>
        <w:jc w:val="center"/>
        <w:rPr>
          <w:sz w:val="22"/>
          <w:szCs w:val="22"/>
        </w:rPr>
      </w:pPr>
      <w:r w:rsidRPr="00F7041E">
        <w:rPr>
          <w:sz w:val="22"/>
          <w:szCs w:val="22"/>
        </w:rPr>
        <w:t>4. ПРАВА И ОБЯЗАННОСТИ СТОРОН</w:t>
      </w:r>
    </w:p>
    <w:p w:rsidR="00F7041E" w:rsidRPr="00F7041E" w:rsidRDefault="00F7041E" w:rsidP="00F7041E">
      <w:pPr>
        <w:widowControl/>
        <w:spacing w:line="240" w:lineRule="auto"/>
        <w:ind w:firstLine="567"/>
        <w:jc w:val="both"/>
        <w:rPr>
          <w:color w:val="000000"/>
          <w:sz w:val="22"/>
          <w:szCs w:val="22"/>
        </w:rPr>
      </w:pPr>
      <w:r w:rsidRPr="00F7041E">
        <w:rPr>
          <w:color w:val="000000"/>
          <w:sz w:val="22"/>
          <w:szCs w:val="22"/>
        </w:rPr>
        <w:t>4.1. Заказчик имеет право:</w:t>
      </w:r>
    </w:p>
    <w:p w:rsidR="00F7041E" w:rsidRPr="00F7041E" w:rsidRDefault="00F7041E" w:rsidP="00F7041E">
      <w:pPr>
        <w:widowControl/>
        <w:spacing w:line="240" w:lineRule="auto"/>
        <w:ind w:firstLine="567"/>
        <w:jc w:val="both"/>
        <w:rPr>
          <w:color w:val="000000"/>
          <w:sz w:val="22"/>
          <w:szCs w:val="22"/>
        </w:rPr>
      </w:pPr>
      <w:r w:rsidRPr="00F7041E">
        <w:rPr>
          <w:color w:val="000000"/>
          <w:sz w:val="22"/>
          <w:szCs w:val="22"/>
        </w:rPr>
        <w:t>4.1.1. Требовать надлежащего оказания услуг по настоящему договору.</w:t>
      </w:r>
    </w:p>
    <w:p w:rsidR="00F7041E" w:rsidRPr="00F7041E" w:rsidRDefault="00F7041E" w:rsidP="00F7041E">
      <w:pPr>
        <w:widowControl/>
        <w:autoSpaceDE w:val="0"/>
        <w:spacing w:line="240" w:lineRule="auto"/>
        <w:ind w:firstLine="567"/>
        <w:jc w:val="both"/>
        <w:rPr>
          <w:sz w:val="22"/>
          <w:szCs w:val="22"/>
        </w:rPr>
      </w:pPr>
      <w:r w:rsidRPr="00F7041E">
        <w:rPr>
          <w:sz w:val="22"/>
          <w:szCs w:val="22"/>
        </w:rPr>
        <w:t>4.2. Заказчик обязан:</w:t>
      </w:r>
    </w:p>
    <w:p w:rsidR="00F7041E" w:rsidRPr="00F7041E" w:rsidRDefault="00F7041E" w:rsidP="00F7041E">
      <w:pPr>
        <w:widowControl/>
        <w:autoSpaceDE w:val="0"/>
        <w:spacing w:line="240" w:lineRule="auto"/>
        <w:ind w:firstLine="567"/>
        <w:jc w:val="both"/>
        <w:rPr>
          <w:sz w:val="22"/>
          <w:szCs w:val="22"/>
        </w:rPr>
      </w:pPr>
      <w:r w:rsidRPr="00F7041E">
        <w:rPr>
          <w:sz w:val="22"/>
          <w:szCs w:val="22"/>
        </w:rPr>
        <w:t>4.2.1. Принимать и оплачивать услуги, оказанные Исполнителем, в порядке и на условиях, предусмотренных настоящим договором.</w:t>
      </w:r>
    </w:p>
    <w:p w:rsidR="00F7041E" w:rsidRPr="00F7041E" w:rsidRDefault="00F7041E" w:rsidP="00F7041E">
      <w:pPr>
        <w:widowControl/>
        <w:autoSpaceDE w:val="0"/>
        <w:spacing w:line="240" w:lineRule="auto"/>
        <w:ind w:firstLine="567"/>
        <w:jc w:val="both"/>
        <w:rPr>
          <w:sz w:val="22"/>
          <w:szCs w:val="22"/>
        </w:rPr>
      </w:pPr>
      <w:r w:rsidRPr="00F7041E">
        <w:rPr>
          <w:sz w:val="22"/>
          <w:szCs w:val="22"/>
        </w:rPr>
        <w:t>4.2.2. Выполнять в полном объеме все свои обязательства, предусмотренные в других разделах настоящего договора.</w:t>
      </w:r>
    </w:p>
    <w:p w:rsidR="00F7041E" w:rsidRPr="00F7041E" w:rsidRDefault="00F7041E" w:rsidP="00F7041E">
      <w:pPr>
        <w:widowControl/>
        <w:spacing w:line="240" w:lineRule="auto"/>
        <w:ind w:firstLine="567"/>
        <w:jc w:val="both"/>
        <w:rPr>
          <w:sz w:val="22"/>
          <w:szCs w:val="22"/>
        </w:rPr>
      </w:pPr>
      <w:r w:rsidRPr="00F7041E">
        <w:rPr>
          <w:sz w:val="22"/>
          <w:szCs w:val="22"/>
        </w:rPr>
        <w:t>4.3. Исполнитель имеет право:</w:t>
      </w:r>
    </w:p>
    <w:p w:rsidR="00F7041E" w:rsidRPr="00F7041E" w:rsidRDefault="00F7041E" w:rsidP="00F7041E">
      <w:pPr>
        <w:widowControl/>
        <w:spacing w:line="240" w:lineRule="auto"/>
        <w:ind w:firstLine="567"/>
        <w:jc w:val="both"/>
        <w:rPr>
          <w:sz w:val="22"/>
          <w:szCs w:val="22"/>
        </w:rPr>
      </w:pPr>
      <w:r w:rsidRPr="00F7041E">
        <w:rPr>
          <w:sz w:val="22"/>
          <w:szCs w:val="22"/>
        </w:rPr>
        <w:t>4.3.1. Требовать оплаты надлежаще оказанных и принятых Заказчиком услуг в соответствии с настоящим договором.</w:t>
      </w:r>
    </w:p>
    <w:p w:rsidR="00F7041E" w:rsidRPr="00F7041E" w:rsidRDefault="00F7041E" w:rsidP="00F7041E">
      <w:pPr>
        <w:widowControl/>
        <w:autoSpaceDE w:val="0"/>
        <w:spacing w:line="240" w:lineRule="auto"/>
        <w:ind w:firstLine="567"/>
        <w:jc w:val="both"/>
        <w:rPr>
          <w:sz w:val="22"/>
          <w:szCs w:val="22"/>
        </w:rPr>
      </w:pPr>
      <w:r w:rsidRPr="00F7041E">
        <w:rPr>
          <w:sz w:val="22"/>
          <w:szCs w:val="22"/>
        </w:rPr>
        <w:t>4.4. Исполнитель обязан:</w:t>
      </w:r>
    </w:p>
    <w:p w:rsidR="00F7041E" w:rsidRPr="00F7041E" w:rsidRDefault="00F7041E" w:rsidP="00F7041E">
      <w:pPr>
        <w:widowControl/>
        <w:autoSpaceDE w:val="0"/>
        <w:spacing w:line="240" w:lineRule="auto"/>
        <w:ind w:firstLine="567"/>
        <w:jc w:val="both"/>
        <w:rPr>
          <w:sz w:val="22"/>
          <w:szCs w:val="22"/>
        </w:rPr>
      </w:pPr>
      <w:r w:rsidRPr="00F7041E">
        <w:rPr>
          <w:sz w:val="22"/>
          <w:szCs w:val="22"/>
        </w:rPr>
        <w:t xml:space="preserve">4.4.1. Обеспечить предоставление качественных услуг в течение всего срока их оказания, а именно: </w:t>
      </w:r>
    </w:p>
    <w:p w:rsidR="00F7041E" w:rsidRPr="00F7041E" w:rsidRDefault="00F7041E" w:rsidP="00F7041E">
      <w:pPr>
        <w:widowControl/>
        <w:autoSpaceDE w:val="0"/>
        <w:spacing w:line="240" w:lineRule="auto"/>
        <w:ind w:firstLine="567"/>
        <w:jc w:val="both"/>
        <w:rPr>
          <w:sz w:val="22"/>
          <w:szCs w:val="22"/>
        </w:rPr>
      </w:pPr>
      <w:r w:rsidRPr="00F7041E">
        <w:rPr>
          <w:sz w:val="22"/>
          <w:szCs w:val="22"/>
        </w:rPr>
        <w:t>- адаптацию (установку, тестирование, регистрацию, формирование в комплекты, выполнение других настроек) экземпляров Систем;</w:t>
      </w:r>
    </w:p>
    <w:p w:rsidR="00F7041E" w:rsidRPr="00F7041E" w:rsidRDefault="00F7041E" w:rsidP="00F7041E">
      <w:pPr>
        <w:widowControl/>
        <w:autoSpaceDE w:val="0"/>
        <w:spacing w:line="240" w:lineRule="auto"/>
        <w:ind w:firstLine="567"/>
        <w:jc w:val="both"/>
        <w:rPr>
          <w:sz w:val="22"/>
          <w:szCs w:val="22"/>
        </w:rPr>
      </w:pPr>
      <w:r w:rsidRPr="00F7041E">
        <w:rPr>
          <w:sz w:val="22"/>
          <w:szCs w:val="22"/>
        </w:rPr>
        <w:t>- сопровождение экземпляров Систем, в том числе передачу Заказчику актуальной информации (актуальных наборов текстовой информации, адаптированных к имеющимся у Заказчика экземплярам Систем); мониторинг данных об использовании Систем с целью предотвращения их противоправного и контрафактного использования, а также замедления работы.</w:t>
      </w:r>
    </w:p>
    <w:p w:rsidR="00F7041E" w:rsidRPr="00F7041E" w:rsidRDefault="00F7041E" w:rsidP="00F7041E">
      <w:pPr>
        <w:widowControl/>
        <w:autoSpaceDE w:val="0"/>
        <w:spacing w:line="240" w:lineRule="auto"/>
        <w:ind w:firstLine="567"/>
        <w:jc w:val="both"/>
        <w:rPr>
          <w:sz w:val="22"/>
          <w:szCs w:val="22"/>
        </w:rPr>
      </w:pPr>
      <w:r w:rsidRPr="00F7041E">
        <w:rPr>
          <w:sz w:val="22"/>
          <w:szCs w:val="22"/>
        </w:rPr>
        <w:t>4.4.2. Ежедневно обновлять экземпляры Системы КонсультантПлюс через Интернет.</w:t>
      </w:r>
    </w:p>
    <w:p w:rsidR="00F7041E" w:rsidRPr="00F7041E" w:rsidRDefault="00F7041E" w:rsidP="00F7041E">
      <w:pPr>
        <w:widowControl/>
        <w:autoSpaceDE w:val="0"/>
        <w:spacing w:line="240" w:lineRule="auto"/>
        <w:ind w:firstLine="567"/>
        <w:jc w:val="both"/>
        <w:rPr>
          <w:kern w:val="1"/>
          <w:sz w:val="22"/>
          <w:szCs w:val="22"/>
          <w:lang w:eastAsia="ar-SA"/>
        </w:rPr>
      </w:pPr>
      <w:r w:rsidRPr="00F7041E">
        <w:rPr>
          <w:sz w:val="22"/>
          <w:szCs w:val="22"/>
        </w:rPr>
        <w:t xml:space="preserve">4.4.3. </w:t>
      </w:r>
      <w:r w:rsidRPr="00F7041E">
        <w:rPr>
          <w:kern w:val="1"/>
          <w:sz w:val="22"/>
          <w:szCs w:val="22"/>
          <w:lang w:val="x-none" w:eastAsia="ar-SA"/>
        </w:rPr>
        <w:t>Консультиров</w:t>
      </w:r>
      <w:r w:rsidRPr="00F7041E">
        <w:rPr>
          <w:kern w:val="1"/>
          <w:sz w:val="22"/>
          <w:szCs w:val="22"/>
          <w:lang w:eastAsia="ar-SA"/>
        </w:rPr>
        <w:t>ать</w:t>
      </w:r>
      <w:r w:rsidRPr="00F7041E">
        <w:rPr>
          <w:kern w:val="1"/>
          <w:sz w:val="22"/>
          <w:szCs w:val="22"/>
          <w:lang w:val="x-none" w:eastAsia="ar-SA"/>
        </w:rPr>
        <w:t xml:space="preserve"> </w:t>
      </w:r>
      <w:r w:rsidRPr="00F7041E">
        <w:rPr>
          <w:kern w:val="1"/>
          <w:sz w:val="22"/>
          <w:szCs w:val="22"/>
          <w:lang w:eastAsia="ar-SA"/>
        </w:rPr>
        <w:t xml:space="preserve">Заказчика </w:t>
      </w:r>
      <w:r w:rsidRPr="00F7041E">
        <w:rPr>
          <w:kern w:val="1"/>
          <w:sz w:val="22"/>
          <w:szCs w:val="22"/>
          <w:lang w:val="x-none" w:eastAsia="ar-SA"/>
        </w:rPr>
        <w:t xml:space="preserve">по работе с экземплярами </w:t>
      </w:r>
      <w:r w:rsidRPr="00F7041E">
        <w:rPr>
          <w:sz w:val="22"/>
          <w:szCs w:val="22"/>
        </w:rPr>
        <w:t>Системы КонсультантПлюс</w:t>
      </w:r>
      <w:r w:rsidRPr="00F7041E">
        <w:rPr>
          <w:kern w:val="1"/>
          <w:sz w:val="22"/>
          <w:szCs w:val="22"/>
          <w:lang w:val="x-none" w:eastAsia="ar-SA"/>
        </w:rPr>
        <w:t>, в т</w:t>
      </w:r>
      <w:r w:rsidRPr="00F7041E">
        <w:rPr>
          <w:kern w:val="1"/>
          <w:sz w:val="22"/>
          <w:szCs w:val="22"/>
          <w:lang w:eastAsia="ar-SA"/>
        </w:rPr>
        <w:t>ом числе обучать</w:t>
      </w:r>
      <w:r w:rsidRPr="00F7041E">
        <w:rPr>
          <w:kern w:val="1"/>
          <w:sz w:val="22"/>
          <w:szCs w:val="22"/>
          <w:lang w:val="x-none" w:eastAsia="ar-SA"/>
        </w:rPr>
        <w:t xml:space="preserve"> </w:t>
      </w:r>
      <w:r w:rsidRPr="00F7041E">
        <w:rPr>
          <w:kern w:val="1"/>
          <w:sz w:val="22"/>
          <w:szCs w:val="22"/>
          <w:lang w:eastAsia="ar-SA"/>
        </w:rPr>
        <w:t>Заказчика</w:t>
      </w:r>
      <w:r w:rsidRPr="00F7041E">
        <w:rPr>
          <w:kern w:val="1"/>
          <w:sz w:val="22"/>
          <w:szCs w:val="22"/>
          <w:lang w:val="x-none" w:eastAsia="ar-SA"/>
        </w:rPr>
        <w:t xml:space="preserve"> работе с экземплярами </w:t>
      </w:r>
      <w:r w:rsidRPr="00F7041E">
        <w:rPr>
          <w:sz w:val="22"/>
          <w:szCs w:val="22"/>
        </w:rPr>
        <w:t>Системы КонсультантПлюс</w:t>
      </w:r>
      <w:r w:rsidRPr="00F7041E">
        <w:rPr>
          <w:kern w:val="1"/>
          <w:sz w:val="22"/>
          <w:szCs w:val="22"/>
          <w:lang w:val="x-none" w:eastAsia="ar-SA"/>
        </w:rPr>
        <w:t xml:space="preserve"> по методикам Сети КонсультантПлюс</w:t>
      </w:r>
      <w:r w:rsidRPr="00F7041E">
        <w:rPr>
          <w:kern w:val="1"/>
          <w:sz w:val="22"/>
          <w:szCs w:val="22"/>
          <w:lang w:eastAsia="ar-SA"/>
        </w:rPr>
        <w:t>.</w:t>
      </w:r>
    </w:p>
    <w:p w:rsidR="00F7041E" w:rsidRPr="00F7041E" w:rsidRDefault="00F7041E" w:rsidP="00F7041E">
      <w:pPr>
        <w:widowControl/>
        <w:autoSpaceDE w:val="0"/>
        <w:spacing w:line="240" w:lineRule="auto"/>
        <w:ind w:firstLine="567"/>
        <w:jc w:val="both"/>
        <w:rPr>
          <w:sz w:val="22"/>
          <w:szCs w:val="22"/>
          <w:lang w:eastAsia="ar-SA"/>
        </w:rPr>
      </w:pPr>
      <w:r w:rsidRPr="00F7041E">
        <w:rPr>
          <w:kern w:val="1"/>
          <w:sz w:val="22"/>
          <w:szCs w:val="22"/>
          <w:lang w:eastAsia="ar-SA"/>
        </w:rPr>
        <w:t>4.4.4.</w:t>
      </w:r>
      <w:r w:rsidRPr="00F7041E">
        <w:rPr>
          <w:sz w:val="22"/>
          <w:szCs w:val="22"/>
          <w:lang w:val="x-none" w:eastAsia="ar-SA"/>
        </w:rPr>
        <w:t xml:space="preserve"> При необходимости выполн</w:t>
      </w:r>
      <w:r w:rsidRPr="00F7041E">
        <w:rPr>
          <w:sz w:val="22"/>
          <w:szCs w:val="22"/>
          <w:lang w:eastAsia="ar-SA"/>
        </w:rPr>
        <w:t>ять</w:t>
      </w:r>
      <w:r w:rsidRPr="00F7041E">
        <w:rPr>
          <w:sz w:val="22"/>
          <w:szCs w:val="22"/>
          <w:lang w:val="x-none" w:eastAsia="ar-SA"/>
        </w:rPr>
        <w:t xml:space="preserve"> настройки </w:t>
      </w:r>
      <w:r w:rsidRPr="00F7041E">
        <w:rPr>
          <w:sz w:val="22"/>
          <w:szCs w:val="22"/>
        </w:rPr>
        <w:t>Системы КонсультантПлюс</w:t>
      </w:r>
      <w:r w:rsidRPr="00F7041E">
        <w:rPr>
          <w:kern w:val="1"/>
          <w:sz w:val="22"/>
          <w:szCs w:val="22"/>
          <w:lang w:val="x-none" w:eastAsia="ar-SA"/>
        </w:rPr>
        <w:t xml:space="preserve"> </w:t>
      </w:r>
      <w:r w:rsidRPr="00F7041E">
        <w:rPr>
          <w:sz w:val="22"/>
          <w:szCs w:val="22"/>
          <w:lang w:val="x-none" w:eastAsia="ar-SA"/>
        </w:rPr>
        <w:t xml:space="preserve">на серверах и рабочих станциях </w:t>
      </w:r>
      <w:r w:rsidRPr="00F7041E">
        <w:rPr>
          <w:sz w:val="22"/>
          <w:szCs w:val="22"/>
          <w:lang w:eastAsia="ar-SA"/>
        </w:rPr>
        <w:t>Заказчика</w:t>
      </w:r>
      <w:r w:rsidRPr="00F7041E">
        <w:rPr>
          <w:sz w:val="22"/>
          <w:szCs w:val="22"/>
          <w:lang w:val="x-none" w:eastAsia="ar-SA"/>
        </w:rPr>
        <w:t>.</w:t>
      </w:r>
    </w:p>
    <w:p w:rsidR="00F7041E" w:rsidRPr="00F7041E" w:rsidRDefault="00F7041E" w:rsidP="00F7041E">
      <w:pPr>
        <w:suppressAutoHyphens/>
        <w:spacing w:line="240" w:lineRule="auto"/>
        <w:ind w:firstLine="567"/>
        <w:jc w:val="both"/>
        <w:rPr>
          <w:sz w:val="22"/>
          <w:szCs w:val="22"/>
          <w:lang w:val="x-none" w:eastAsia="ar-SA"/>
        </w:rPr>
      </w:pPr>
      <w:r w:rsidRPr="00F7041E">
        <w:rPr>
          <w:sz w:val="22"/>
          <w:szCs w:val="22"/>
          <w:lang w:eastAsia="ar-SA"/>
        </w:rPr>
        <w:t xml:space="preserve">4.4.5. </w:t>
      </w:r>
      <w:r w:rsidRPr="00F7041E">
        <w:rPr>
          <w:sz w:val="22"/>
          <w:szCs w:val="22"/>
          <w:lang w:val="x-none" w:eastAsia="ar-SA"/>
        </w:rPr>
        <w:t>Предоставл</w:t>
      </w:r>
      <w:r w:rsidRPr="00F7041E">
        <w:rPr>
          <w:sz w:val="22"/>
          <w:szCs w:val="22"/>
          <w:lang w:eastAsia="ar-SA"/>
        </w:rPr>
        <w:t>ять</w:t>
      </w:r>
      <w:r w:rsidRPr="00F7041E">
        <w:rPr>
          <w:sz w:val="22"/>
          <w:szCs w:val="22"/>
          <w:lang w:val="x-none" w:eastAsia="ar-SA"/>
        </w:rPr>
        <w:t xml:space="preserve"> услуг</w:t>
      </w:r>
      <w:r w:rsidRPr="00F7041E">
        <w:rPr>
          <w:sz w:val="22"/>
          <w:szCs w:val="22"/>
          <w:lang w:eastAsia="ar-SA"/>
        </w:rPr>
        <w:t>и</w:t>
      </w:r>
      <w:r w:rsidRPr="00F7041E">
        <w:rPr>
          <w:sz w:val="22"/>
          <w:szCs w:val="22"/>
          <w:lang w:val="x-none" w:eastAsia="ar-SA"/>
        </w:rPr>
        <w:t xml:space="preserve"> «Горячей линии»:</w:t>
      </w:r>
    </w:p>
    <w:p w:rsidR="00F7041E" w:rsidRPr="00F7041E" w:rsidRDefault="00F7041E" w:rsidP="00F7041E">
      <w:pPr>
        <w:suppressAutoHyphens/>
        <w:spacing w:line="240" w:lineRule="auto"/>
        <w:ind w:firstLine="567"/>
        <w:jc w:val="both"/>
        <w:rPr>
          <w:iCs/>
          <w:kern w:val="1"/>
          <w:sz w:val="22"/>
          <w:szCs w:val="22"/>
          <w:lang w:val="x-none" w:eastAsia="ar-SA"/>
        </w:rPr>
      </w:pPr>
      <w:r w:rsidRPr="00F7041E">
        <w:rPr>
          <w:iCs/>
          <w:sz w:val="22"/>
          <w:szCs w:val="22"/>
          <w:lang w:val="x-none" w:eastAsia="ar-SA"/>
        </w:rPr>
        <w:t xml:space="preserve">- по рабочим дням с </w:t>
      </w:r>
      <w:r w:rsidRPr="00F7041E">
        <w:rPr>
          <w:iCs/>
          <w:sz w:val="22"/>
          <w:szCs w:val="22"/>
          <w:lang w:eastAsia="ar-SA"/>
        </w:rPr>
        <w:t>9</w:t>
      </w:r>
      <w:r w:rsidRPr="00F7041E">
        <w:rPr>
          <w:iCs/>
          <w:sz w:val="22"/>
          <w:szCs w:val="22"/>
          <w:lang w:val="x-none" w:eastAsia="ar-SA"/>
        </w:rPr>
        <w:t>:00 до 1</w:t>
      </w:r>
      <w:r w:rsidRPr="00F7041E">
        <w:rPr>
          <w:iCs/>
          <w:sz w:val="22"/>
          <w:szCs w:val="22"/>
          <w:lang w:eastAsia="ar-SA"/>
        </w:rPr>
        <w:t>8</w:t>
      </w:r>
      <w:r w:rsidRPr="00F7041E">
        <w:rPr>
          <w:iCs/>
          <w:sz w:val="22"/>
          <w:szCs w:val="22"/>
          <w:lang w:val="x-none" w:eastAsia="ar-SA"/>
        </w:rPr>
        <w:t xml:space="preserve">:00 часов, </w:t>
      </w:r>
      <w:r w:rsidRPr="00F7041E">
        <w:rPr>
          <w:iCs/>
          <w:kern w:val="1"/>
          <w:sz w:val="22"/>
          <w:szCs w:val="22"/>
          <w:lang w:val="x-none" w:eastAsia="ar-SA"/>
        </w:rPr>
        <w:t xml:space="preserve">с возможностью получения </w:t>
      </w:r>
      <w:r w:rsidRPr="00F7041E">
        <w:rPr>
          <w:iCs/>
          <w:kern w:val="1"/>
          <w:sz w:val="22"/>
          <w:szCs w:val="22"/>
          <w:lang w:eastAsia="ar-SA"/>
        </w:rPr>
        <w:t>Заказчиком</w:t>
      </w:r>
      <w:r w:rsidRPr="00F7041E">
        <w:rPr>
          <w:iCs/>
          <w:kern w:val="1"/>
          <w:sz w:val="22"/>
          <w:szCs w:val="22"/>
          <w:lang w:val="x-none" w:eastAsia="ar-SA"/>
        </w:rPr>
        <w:t xml:space="preserve"> документов</w:t>
      </w:r>
      <w:r w:rsidRPr="00F7041E">
        <w:rPr>
          <w:iCs/>
          <w:kern w:val="1"/>
          <w:sz w:val="22"/>
          <w:szCs w:val="22"/>
          <w:lang w:eastAsia="ar-SA"/>
        </w:rPr>
        <w:t>,</w:t>
      </w:r>
      <w:r w:rsidRPr="00F7041E">
        <w:rPr>
          <w:iCs/>
          <w:kern w:val="1"/>
          <w:sz w:val="22"/>
          <w:szCs w:val="22"/>
          <w:lang w:val="x-none" w:eastAsia="ar-SA"/>
        </w:rPr>
        <w:t xml:space="preserve"> отсутствующих в установленных у </w:t>
      </w:r>
      <w:r w:rsidRPr="00F7041E">
        <w:rPr>
          <w:iCs/>
          <w:kern w:val="1"/>
          <w:sz w:val="22"/>
          <w:szCs w:val="22"/>
          <w:lang w:eastAsia="ar-SA"/>
        </w:rPr>
        <w:t>Заказчика</w:t>
      </w:r>
      <w:r w:rsidRPr="00F7041E">
        <w:rPr>
          <w:iCs/>
          <w:kern w:val="1"/>
          <w:sz w:val="22"/>
          <w:szCs w:val="22"/>
          <w:lang w:val="x-none" w:eastAsia="ar-SA"/>
        </w:rPr>
        <w:t xml:space="preserve"> информационных банках, а также консультирование по работе экземпляра(</w:t>
      </w:r>
      <w:r w:rsidRPr="00F7041E">
        <w:rPr>
          <w:iCs/>
          <w:kern w:val="1"/>
          <w:sz w:val="22"/>
          <w:szCs w:val="22"/>
          <w:lang w:eastAsia="ar-SA"/>
        </w:rPr>
        <w:t>-</w:t>
      </w:r>
      <w:proofErr w:type="spellStart"/>
      <w:r w:rsidRPr="00F7041E">
        <w:rPr>
          <w:iCs/>
          <w:kern w:val="1"/>
          <w:sz w:val="22"/>
          <w:szCs w:val="22"/>
          <w:lang w:val="x-none" w:eastAsia="ar-SA"/>
        </w:rPr>
        <w:t>ов</w:t>
      </w:r>
      <w:proofErr w:type="spellEnd"/>
      <w:r w:rsidRPr="00F7041E">
        <w:rPr>
          <w:iCs/>
          <w:kern w:val="1"/>
          <w:sz w:val="22"/>
          <w:szCs w:val="22"/>
          <w:lang w:val="x-none" w:eastAsia="ar-SA"/>
        </w:rPr>
        <w:t xml:space="preserve">) </w:t>
      </w:r>
      <w:r w:rsidRPr="00F7041E">
        <w:rPr>
          <w:sz w:val="22"/>
          <w:szCs w:val="22"/>
        </w:rPr>
        <w:t>Системы КонсультантПлюс</w:t>
      </w:r>
      <w:r w:rsidRPr="00F7041E">
        <w:rPr>
          <w:kern w:val="1"/>
          <w:sz w:val="22"/>
          <w:szCs w:val="22"/>
          <w:lang w:val="x-none" w:eastAsia="ar-SA"/>
        </w:rPr>
        <w:t xml:space="preserve"> </w:t>
      </w:r>
      <w:r w:rsidRPr="00F7041E">
        <w:rPr>
          <w:iCs/>
          <w:kern w:val="1"/>
          <w:sz w:val="22"/>
          <w:szCs w:val="22"/>
          <w:lang w:val="x-none" w:eastAsia="ar-SA"/>
        </w:rPr>
        <w:t xml:space="preserve">по телефону и в офисе </w:t>
      </w:r>
      <w:r w:rsidRPr="00F7041E">
        <w:rPr>
          <w:iCs/>
          <w:kern w:val="1"/>
          <w:sz w:val="22"/>
          <w:szCs w:val="22"/>
          <w:lang w:eastAsia="ar-SA"/>
        </w:rPr>
        <w:t>Исполнителя</w:t>
      </w:r>
      <w:r w:rsidRPr="00F7041E">
        <w:rPr>
          <w:iCs/>
          <w:kern w:val="1"/>
          <w:sz w:val="22"/>
          <w:szCs w:val="22"/>
          <w:lang w:val="x-none" w:eastAsia="ar-SA"/>
        </w:rPr>
        <w:t>;</w:t>
      </w:r>
    </w:p>
    <w:p w:rsidR="00F7041E" w:rsidRPr="00F7041E" w:rsidRDefault="00F7041E" w:rsidP="00F7041E">
      <w:pPr>
        <w:suppressAutoHyphens/>
        <w:spacing w:line="240" w:lineRule="auto"/>
        <w:ind w:firstLine="567"/>
        <w:jc w:val="both"/>
        <w:rPr>
          <w:iCs/>
          <w:sz w:val="22"/>
          <w:szCs w:val="22"/>
          <w:lang w:eastAsia="ar-SA"/>
        </w:rPr>
      </w:pPr>
      <w:r w:rsidRPr="00F7041E">
        <w:rPr>
          <w:iCs/>
          <w:sz w:val="22"/>
          <w:szCs w:val="22"/>
          <w:lang w:val="x-none" w:eastAsia="ar-SA"/>
        </w:rPr>
        <w:t>-</w:t>
      </w:r>
      <w:r w:rsidRPr="00F7041E">
        <w:rPr>
          <w:iCs/>
          <w:sz w:val="22"/>
          <w:szCs w:val="22"/>
          <w:lang w:eastAsia="ar-SA"/>
        </w:rPr>
        <w:t xml:space="preserve"> </w:t>
      </w:r>
      <w:r w:rsidRPr="00F7041E">
        <w:rPr>
          <w:iCs/>
          <w:sz w:val="22"/>
          <w:szCs w:val="22"/>
          <w:lang w:val="x-none" w:eastAsia="ar-SA"/>
        </w:rPr>
        <w:t xml:space="preserve">с возможностью получения </w:t>
      </w:r>
      <w:r w:rsidRPr="00F7041E">
        <w:rPr>
          <w:iCs/>
          <w:sz w:val="22"/>
          <w:szCs w:val="22"/>
          <w:lang w:eastAsia="ar-SA"/>
        </w:rPr>
        <w:t>Заказчиком</w:t>
      </w:r>
      <w:r w:rsidRPr="00F7041E">
        <w:rPr>
          <w:iCs/>
          <w:sz w:val="22"/>
          <w:szCs w:val="22"/>
          <w:lang w:val="x-none" w:eastAsia="ar-SA"/>
        </w:rPr>
        <w:t xml:space="preserve"> подборки документов по заданной ситуации, а также получение устных и письменных разъяснений по применению законодательства.</w:t>
      </w:r>
    </w:p>
    <w:p w:rsidR="00F7041E" w:rsidRPr="00F7041E" w:rsidRDefault="00F7041E" w:rsidP="00F7041E">
      <w:pPr>
        <w:suppressAutoHyphens/>
        <w:spacing w:line="240" w:lineRule="auto"/>
        <w:ind w:firstLine="567"/>
        <w:jc w:val="both"/>
        <w:rPr>
          <w:iCs/>
          <w:sz w:val="22"/>
          <w:szCs w:val="22"/>
          <w:lang w:eastAsia="ar-SA"/>
        </w:rPr>
      </w:pPr>
      <w:r w:rsidRPr="00F7041E">
        <w:rPr>
          <w:iCs/>
          <w:sz w:val="22"/>
          <w:szCs w:val="22"/>
          <w:lang w:eastAsia="ar-SA"/>
        </w:rPr>
        <w:t>4.4.6.</w:t>
      </w:r>
      <w:r w:rsidRPr="00F7041E">
        <w:rPr>
          <w:sz w:val="22"/>
          <w:szCs w:val="22"/>
        </w:rPr>
        <w:t xml:space="preserve"> </w:t>
      </w:r>
      <w:r w:rsidRPr="00F7041E">
        <w:rPr>
          <w:iCs/>
          <w:sz w:val="22"/>
          <w:szCs w:val="22"/>
          <w:lang w:eastAsia="ar-SA"/>
        </w:rPr>
        <w:t>Осуществлять техническую профилактику работоспособности экземпляр</w:t>
      </w:r>
      <w:proofErr w:type="gramStart"/>
      <w:r w:rsidRPr="00F7041E">
        <w:rPr>
          <w:iCs/>
          <w:sz w:val="22"/>
          <w:szCs w:val="22"/>
          <w:lang w:eastAsia="ar-SA"/>
        </w:rPr>
        <w:t>а(</w:t>
      </w:r>
      <w:proofErr w:type="gramEnd"/>
      <w:r w:rsidRPr="00F7041E">
        <w:rPr>
          <w:iCs/>
          <w:sz w:val="22"/>
          <w:szCs w:val="22"/>
          <w:lang w:eastAsia="ar-SA"/>
        </w:rPr>
        <w:t>-</w:t>
      </w:r>
      <w:proofErr w:type="spellStart"/>
      <w:r w:rsidRPr="00F7041E">
        <w:rPr>
          <w:iCs/>
          <w:sz w:val="22"/>
          <w:szCs w:val="22"/>
          <w:lang w:eastAsia="ar-SA"/>
        </w:rPr>
        <w:t>ов</w:t>
      </w:r>
      <w:proofErr w:type="spellEnd"/>
      <w:r w:rsidRPr="00F7041E">
        <w:rPr>
          <w:iCs/>
          <w:sz w:val="22"/>
          <w:szCs w:val="22"/>
          <w:lang w:eastAsia="ar-SA"/>
        </w:rPr>
        <w:t>) Системы КонсультантПлюс и восстановление работоспособности экземпляра(-</w:t>
      </w:r>
      <w:proofErr w:type="spellStart"/>
      <w:r w:rsidRPr="00F7041E">
        <w:rPr>
          <w:iCs/>
          <w:sz w:val="22"/>
          <w:szCs w:val="22"/>
          <w:lang w:eastAsia="ar-SA"/>
        </w:rPr>
        <w:t>ов</w:t>
      </w:r>
      <w:proofErr w:type="spellEnd"/>
      <w:r w:rsidRPr="00F7041E">
        <w:rPr>
          <w:iCs/>
          <w:sz w:val="22"/>
          <w:szCs w:val="22"/>
          <w:lang w:eastAsia="ar-SA"/>
        </w:rPr>
        <w:t>) Системы КонсультантПлюс в случае сбоев компьютерного оборудования после их устранения Заказчиком.</w:t>
      </w:r>
    </w:p>
    <w:p w:rsidR="00F7041E" w:rsidRPr="00F7041E" w:rsidRDefault="00F7041E" w:rsidP="00F7041E">
      <w:pPr>
        <w:suppressAutoHyphens/>
        <w:spacing w:line="240" w:lineRule="auto"/>
        <w:ind w:firstLine="567"/>
        <w:jc w:val="both"/>
        <w:rPr>
          <w:iCs/>
          <w:sz w:val="22"/>
          <w:szCs w:val="22"/>
          <w:lang w:eastAsia="ar-SA"/>
        </w:rPr>
      </w:pPr>
      <w:r w:rsidRPr="00F7041E">
        <w:rPr>
          <w:iCs/>
          <w:sz w:val="22"/>
          <w:szCs w:val="22"/>
          <w:lang w:eastAsia="ar-SA"/>
        </w:rPr>
        <w:t xml:space="preserve">4.4.7. Закрепить за Заказчиком </w:t>
      </w:r>
      <w:r w:rsidRPr="00F7041E">
        <w:rPr>
          <w:iCs/>
          <w:sz w:val="22"/>
          <w:szCs w:val="22"/>
          <w:lang w:val="x-none" w:eastAsia="ar-SA"/>
        </w:rPr>
        <w:t>персональн</w:t>
      </w:r>
      <w:r w:rsidRPr="00F7041E">
        <w:rPr>
          <w:iCs/>
          <w:sz w:val="22"/>
          <w:szCs w:val="22"/>
          <w:lang w:eastAsia="ar-SA"/>
        </w:rPr>
        <w:t>ого</w:t>
      </w:r>
      <w:r w:rsidRPr="00F7041E">
        <w:rPr>
          <w:iCs/>
          <w:sz w:val="22"/>
          <w:szCs w:val="22"/>
          <w:lang w:val="x-none" w:eastAsia="ar-SA"/>
        </w:rPr>
        <w:t xml:space="preserve"> специалист</w:t>
      </w:r>
      <w:r w:rsidRPr="00F7041E">
        <w:rPr>
          <w:iCs/>
          <w:sz w:val="22"/>
          <w:szCs w:val="22"/>
          <w:lang w:eastAsia="ar-SA"/>
        </w:rPr>
        <w:t>а</w:t>
      </w:r>
      <w:r w:rsidRPr="00F7041E">
        <w:rPr>
          <w:iCs/>
          <w:sz w:val="22"/>
          <w:szCs w:val="22"/>
          <w:lang w:val="x-none" w:eastAsia="ar-SA"/>
        </w:rPr>
        <w:t>, ответственн</w:t>
      </w:r>
      <w:r w:rsidRPr="00F7041E">
        <w:rPr>
          <w:iCs/>
          <w:sz w:val="22"/>
          <w:szCs w:val="22"/>
          <w:lang w:eastAsia="ar-SA"/>
        </w:rPr>
        <w:t>ого</w:t>
      </w:r>
      <w:r w:rsidRPr="00F7041E">
        <w:rPr>
          <w:iCs/>
          <w:sz w:val="22"/>
          <w:szCs w:val="22"/>
          <w:lang w:val="x-none" w:eastAsia="ar-SA"/>
        </w:rPr>
        <w:t xml:space="preserve"> за взаимодействие между </w:t>
      </w:r>
      <w:r w:rsidRPr="00F7041E">
        <w:rPr>
          <w:iCs/>
          <w:sz w:val="22"/>
          <w:szCs w:val="22"/>
          <w:lang w:eastAsia="ar-SA"/>
        </w:rPr>
        <w:t>Заказчиком</w:t>
      </w:r>
      <w:r w:rsidRPr="00F7041E">
        <w:rPr>
          <w:iCs/>
          <w:sz w:val="22"/>
          <w:szCs w:val="22"/>
          <w:lang w:val="x-none" w:eastAsia="ar-SA"/>
        </w:rPr>
        <w:t xml:space="preserve"> и </w:t>
      </w:r>
      <w:r w:rsidRPr="00F7041E">
        <w:rPr>
          <w:iCs/>
          <w:sz w:val="22"/>
          <w:szCs w:val="22"/>
          <w:lang w:eastAsia="ar-SA"/>
        </w:rPr>
        <w:t>Исполнителем</w:t>
      </w:r>
      <w:r w:rsidRPr="00F7041E">
        <w:rPr>
          <w:iCs/>
          <w:sz w:val="22"/>
          <w:szCs w:val="22"/>
          <w:lang w:val="x-none" w:eastAsia="ar-SA"/>
        </w:rPr>
        <w:t xml:space="preserve"> по всем вопросам, связанным с оказанием услуг и исполнением </w:t>
      </w:r>
      <w:r w:rsidRPr="00F7041E">
        <w:rPr>
          <w:iCs/>
          <w:sz w:val="22"/>
          <w:szCs w:val="22"/>
          <w:lang w:eastAsia="ar-SA"/>
        </w:rPr>
        <w:t>договора</w:t>
      </w:r>
      <w:r w:rsidRPr="00F7041E">
        <w:rPr>
          <w:iCs/>
          <w:sz w:val="22"/>
          <w:szCs w:val="22"/>
          <w:lang w:val="x-none" w:eastAsia="ar-SA"/>
        </w:rPr>
        <w:t xml:space="preserve"> (эксперт или менеджер индивидуального сервиса, в задачи которого входит</w:t>
      </w:r>
      <w:r w:rsidRPr="00F7041E">
        <w:rPr>
          <w:iCs/>
          <w:sz w:val="22"/>
          <w:szCs w:val="22"/>
          <w:lang w:eastAsia="ar-SA"/>
        </w:rPr>
        <w:t xml:space="preserve"> </w:t>
      </w:r>
      <w:r w:rsidRPr="00F7041E">
        <w:rPr>
          <w:iCs/>
          <w:sz w:val="22"/>
          <w:szCs w:val="22"/>
          <w:lang w:val="x-none" w:eastAsia="ar-SA"/>
        </w:rPr>
        <w:t>обучение, анонс изменений, ответы на вопросы, взаимодействие с руководством и пользователями).</w:t>
      </w:r>
    </w:p>
    <w:p w:rsidR="00F7041E" w:rsidRPr="00F7041E" w:rsidRDefault="00F7041E" w:rsidP="00F7041E">
      <w:pPr>
        <w:widowControl/>
        <w:autoSpaceDE w:val="0"/>
        <w:spacing w:line="240" w:lineRule="auto"/>
        <w:ind w:firstLine="567"/>
        <w:jc w:val="both"/>
        <w:rPr>
          <w:sz w:val="22"/>
          <w:szCs w:val="22"/>
        </w:rPr>
      </w:pPr>
      <w:r w:rsidRPr="00F7041E">
        <w:rPr>
          <w:sz w:val="22"/>
          <w:szCs w:val="22"/>
        </w:rPr>
        <w:t>4.4.8. Письменно уведомлять Заказчика об обстоятельствах, препятствующих качественному оказанию услуг.</w:t>
      </w:r>
    </w:p>
    <w:p w:rsidR="00F7041E" w:rsidRPr="00F7041E" w:rsidRDefault="00F7041E" w:rsidP="00F7041E">
      <w:pPr>
        <w:widowControl/>
        <w:autoSpaceDE w:val="0"/>
        <w:spacing w:line="240" w:lineRule="auto"/>
        <w:ind w:firstLine="567"/>
        <w:jc w:val="both"/>
        <w:rPr>
          <w:sz w:val="22"/>
          <w:szCs w:val="22"/>
        </w:rPr>
      </w:pPr>
      <w:r w:rsidRPr="00F7041E">
        <w:rPr>
          <w:sz w:val="22"/>
          <w:szCs w:val="22"/>
        </w:rPr>
        <w:lastRenderedPageBreak/>
        <w:t>4.4.9. Ежемесячно, не позднее 1 (Первого) числа месяца, следующего за расчетным, предоставлять Заказчику счет, счет-фактуру (если услуга облагается НДС) и акт об оказании услуг.</w:t>
      </w:r>
    </w:p>
    <w:p w:rsidR="00F7041E" w:rsidRPr="00F7041E" w:rsidRDefault="00F7041E" w:rsidP="00F7041E">
      <w:pPr>
        <w:widowControl/>
        <w:autoSpaceDE w:val="0"/>
        <w:spacing w:line="240" w:lineRule="auto"/>
        <w:ind w:firstLine="567"/>
        <w:jc w:val="both"/>
        <w:rPr>
          <w:sz w:val="22"/>
          <w:szCs w:val="22"/>
        </w:rPr>
      </w:pPr>
      <w:r w:rsidRPr="00F7041E">
        <w:rPr>
          <w:sz w:val="22"/>
          <w:szCs w:val="22"/>
        </w:rPr>
        <w:t>4.4.10. Обеспечить конфиденциальность информации, ставшей ему известной в рамках оказываемых услуг, в том числе об используемом Заказчиком программном обеспечении, средствах защиты, данных аутентификации, персональных данных работников Заказчика, и иных лиц. Принимать все возможные меры для сохранения их в тайне и в случае их компрометации нести ответственность в соответствии с законодательством Российской Федерации.</w:t>
      </w:r>
    </w:p>
    <w:p w:rsidR="00F7041E" w:rsidRPr="00F7041E" w:rsidRDefault="00F7041E" w:rsidP="00F7041E">
      <w:pPr>
        <w:widowControl/>
        <w:autoSpaceDE w:val="0"/>
        <w:spacing w:line="240" w:lineRule="auto"/>
        <w:ind w:firstLine="567"/>
        <w:jc w:val="both"/>
        <w:rPr>
          <w:sz w:val="22"/>
          <w:szCs w:val="22"/>
        </w:rPr>
      </w:pPr>
      <w:r w:rsidRPr="00F7041E">
        <w:rPr>
          <w:sz w:val="22"/>
          <w:szCs w:val="22"/>
        </w:rPr>
        <w:t xml:space="preserve">4.4.11. </w:t>
      </w:r>
      <w:r w:rsidRPr="00F7041E">
        <w:rPr>
          <w:iCs/>
          <w:sz w:val="22"/>
          <w:szCs w:val="22"/>
          <w:lang w:eastAsia="ar-SA"/>
        </w:rPr>
        <w:t>В срок не более чем 1 (Один) рабочий день</w:t>
      </w:r>
      <w:r w:rsidRPr="00F7041E">
        <w:rPr>
          <w:sz w:val="22"/>
          <w:szCs w:val="22"/>
        </w:rPr>
        <w:t xml:space="preserve"> </w:t>
      </w:r>
      <w:r w:rsidRPr="00F7041E">
        <w:rPr>
          <w:iCs/>
          <w:sz w:val="22"/>
          <w:szCs w:val="22"/>
          <w:lang w:eastAsia="ar-SA"/>
        </w:rPr>
        <w:t>вернуть в рабочее состояние</w:t>
      </w:r>
      <w:r w:rsidRPr="00F7041E">
        <w:rPr>
          <w:sz w:val="22"/>
          <w:szCs w:val="22"/>
        </w:rPr>
        <w:t xml:space="preserve"> </w:t>
      </w:r>
      <w:r w:rsidRPr="00F7041E">
        <w:rPr>
          <w:iCs/>
          <w:sz w:val="22"/>
          <w:szCs w:val="22"/>
          <w:lang w:eastAsia="ar-SA"/>
        </w:rPr>
        <w:t>экземпляр</w:t>
      </w:r>
      <w:proofErr w:type="gramStart"/>
      <w:r w:rsidRPr="00F7041E">
        <w:rPr>
          <w:iCs/>
          <w:sz w:val="22"/>
          <w:szCs w:val="22"/>
          <w:lang w:eastAsia="ar-SA"/>
        </w:rPr>
        <w:t xml:space="preserve"> (-</w:t>
      </w:r>
      <w:proofErr w:type="gramEnd"/>
      <w:r w:rsidRPr="00F7041E">
        <w:rPr>
          <w:iCs/>
          <w:sz w:val="22"/>
          <w:szCs w:val="22"/>
          <w:lang w:eastAsia="ar-SA"/>
        </w:rPr>
        <w:t>ы) Системы КонсультантПлюс</w:t>
      </w:r>
      <w:r w:rsidRPr="00F7041E">
        <w:rPr>
          <w:sz w:val="22"/>
          <w:szCs w:val="22"/>
        </w:rPr>
        <w:t xml:space="preserve"> в случае возникновения сбоя в работе</w:t>
      </w:r>
      <w:r w:rsidRPr="00F7041E">
        <w:rPr>
          <w:iCs/>
          <w:sz w:val="22"/>
          <w:szCs w:val="22"/>
          <w:lang w:eastAsia="ar-SA"/>
        </w:rPr>
        <w:t>.</w:t>
      </w:r>
    </w:p>
    <w:p w:rsidR="00F7041E" w:rsidRPr="00F7041E" w:rsidRDefault="00F7041E" w:rsidP="00F7041E">
      <w:pPr>
        <w:widowControl/>
        <w:autoSpaceDE w:val="0"/>
        <w:spacing w:line="240" w:lineRule="auto"/>
        <w:ind w:firstLine="567"/>
        <w:jc w:val="both"/>
        <w:rPr>
          <w:sz w:val="22"/>
          <w:szCs w:val="22"/>
        </w:rPr>
      </w:pPr>
      <w:r w:rsidRPr="00F7041E">
        <w:rPr>
          <w:sz w:val="22"/>
          <w:szCs w:val="22"/>
        </w:rPr>
        <w:t>4.4.12. Выполнять в полном объеме все свои обязательства, предусмотренные в других разделах настоящего договора.</w:t>
      </w:r>
    </w:p>
    <w:p w:rsidR="00F7041E" w:rsidRPr="00F7041E" w:rsidRDefault="00F7041E" w:rsidP="00F7041E">
      <w:pPr>
        <w:widowControl/>
        <w:autoSpaceDE w:val="0"/>
        <w:spacing w:line="240" w:lineRule="auto"/>
        <w:ind w:firstLine="567"/>
        <w:jc w:val="both"/>
        <w:rPr>
          <w:sz w:val="22"/>
          <w:szCs w:val="22"/>
        </w:rPr>
      </w:pPr>
    </w:p>
    <w:p w:rsidR="00F7041E" w:rsidRPr="00F7041E" w:rsidRDefault="00F7041E" w:rsidP="00F7041E">
      <w:pPr>
        <w:autoSpaceDE w:val="0"/>
        <w:autoSpaceDN w:val="0"/>
        <w:adjustRightInd w:val="0"/>
        <w:spacing w:line="240" w:lineRule="auto"/>
        <w:jc w:val="center"/>
        <w:rPr>
          <w:sz w:val="22"/>
          <w:szCs w:val="22"/>
        </w:rPr>
      </w:pPr>
      <w:r w:rsidRPr="00F7041E">
        <w:rPr>
          <w:sz w:val="22"/>
          <w:szCs w:val="22"/>
        </w:rPr>
        <w:t>5. ПОРЯДОК СДАЧИ И ПРИЕМКИ УСЛУГ</w:t>
      </w:r>
    </w:p>
    <w:p w:rsidR="00F7041E" w:rsidRPr="00F7041E" w:rsidRDefault="00F7041E" w:rsidP="00F7041E">
      <w:pPr>
        <w:widowControl/>
        <w:autoSpaceDE w:val="0"/>
        <w:spacing w:line="240" w:lineRule="auto"/>
        <w:ind w:firstLine="567"/>
        <w:jc w:val="both"/>
        <w:rPr>
          <w:sz w:val="22"/>
          <w:szCs w:val="22"/>
        </w:rPr>
      </w:pPr>
      <w:r w:rsidRPr="00F7041E">
        <w:rPr>
          <w:sz w:val="22"/>
          <w:szCs w:val="22"/>
        </w:rPr>
        <w:t>5.1. Приемка оказанных услуг осуществляется ежемесячно после выполнения Сторонами всех обязательств, предусмотренных настоящим договором, в соответствии с</w:t>
      </w:r>
      <w:r w:rsidRPr="00F7041E">
        <w:rPr>
          <w:color w:val="000000"/>
          <w:sz w:val="22"/>
          <w:szCs w:val="22"/>
          <w:lang w:eastAsia="ar-SA"/>
        </w:rPr>
        <w:t xml:space="preserve"> гражданским законодательством Российской Федерации и оформляется актом </w:t>
      </w:r>
      <w:r w:rsidRPr="00F7041E">
        <w:rPr>
          <w:sz w:val="22"/>
          <w:szCs w:val="22"/>
        </w:rPr>
        <w:t>об оказании услуг.</w:t>
      </w:r>
    </w:p>
    <w:p w:rsidR="00F7041E" w:rsidRPr="00F7041E" w:rsidRDefault="00F7041E" w:rsidP="00F7041E">
      <w:pPr>
        <w:widowControl/>
        <w:autoSpaceDE w:val="0"/>
        <w:spacing w:line="240" w:lineRule="auto"/>
        <w:ind w:firstLine="567"/>
        <w:jc w:val="both"/>
        <w:rPr>
          <w:sz w:val="22"/>
          <w:szCs w:val="22"/>
        </w:rPr>
      </w:pPr>
      <w:r w:rsidRPr="00F7041E">
        <w:rPr>
          <w:sz w:val="22"/>
          <w:szCs w:val="22"/>
        </w:rPr>
        <w:t xml:space="preserve">5.2. Ежемесячно, не позднее 1 (Первого) числа месяца, следующего за расчетным, Исполнитель предоставляет Заказчику счет, счет-фактуру </w:t>
      </w:r>
      <w:r w:rsidRPr="00F7041E">
        <w:rPr>
          <w:color w:val="000000"/>
          <w:sz w:val="22"/>
          <w:szCs w:val="22"/>
          <w:lang w:eastAsia="ar-SA"/>
        </w:rPr>
        <w:t>(</w:t>
      </w:r>
      <w:r w:rsidRPr="00F7041E">
        <w:rPr>
          <w:i/>
          <w:color w:val="000000"/>
          <w:sz w:val="22"/>
          <w:szCs w:val="22"/>
          <w:lang w:eastAsia="ar-SA"/>
        </w:rPr>
        <w:t>если услуга облагается НДС</w:t>
      </w:r>
      <w:r w:rsidRPr="00F7041E">
        <w:rPr>
          <w:color w:val="000000"/>
          <w:sz w:val="22"/>
          <w:szCs w:val="22"/>
          <w:lang w:eastAsia="ar-SA"/>
        </w:rPr>
        <w:t>)</w:t>
      </w:r>
      <w:r w:rsidRPr="00F7041E">
        <w:rPr>
          <w:sz w:val="22"/>
          <w:szCs w:val="22"/>
        </w:rPr>
        <w:t xml:space="preserve"> и акт об оказании услуг. </w:t>
      </w:r>
    </w:p>
    <w:p w:rsidR="00F7041E" w:rsidRPr="00F7041E" w:rsidRDefault="00F7041E" w:rsidP="00F7041E">
      <w:pPr>
        <w:widowControl/>
        <w:autoSpaceDE w:val="0"/>
        <w:spacing w:line="240" w:lineRule="auto"/>
        <w:ind w:firstLine="567"/>
        <w:jc w:val="both"/>
        <w:rPr>
          <w:color w:val="000000"/>
          <w:sz w:val="22"/>
          <w:szCs w:val="22"/>
          <w:lang w:eastAsia="ar-SA"/>
        </w:rPr>
      </w:pPr>
      <w:r w:rsidRPr="00F7041E">
        <w:rPr>
          <w:sz w:val="22"/>
          <w:szCs w:val="22"/>
        </w:rPr>
        <w:t xml:space="preserve">5.3. </w:t>
      </w:r>
      <w:r w:rsidRPr="00F7041E">
        <w:rPr>
          <w:color w:val="000000"/>
          <w:sz w:val="22"/>
          <w:szCs w:val="22"/>
          <w:lang w:eastAsia="ar-SA"/>
        </w:rPr>
        <w:t>Заказчик в течение 15 (Пятнадцати) рабочих дней со дня получения акта об оказании услуг обязан направить Исполнителю подписанный акт об оказании услуг или мотивированный отказ от приемки услуг.</w:t>
      </w:r>
    </w:p>
    <w:p w:rsidR="00F7041E" w:rsidRPr="00F7041E" w:rsidRDefault="00F7041E" w:rsidP="00F7041E">
      <w:pPr>
        <w:widowControl/>
        <w:autoSpaceDE w:val="0"/>
        <w:spacing w:line="240" w:lineRule="auto"/>
        <w:ind w:firstLine="567"/>
        <w:jc w:val="both"/>
        <w:rPr>
          <w:sz w:val="22"/>
          <w:szCs w:val="22"/>
        </w:rPr>
      </w:pPr>
    </w:p>
    <w:p w:rsidR="00F7041E" w:rsidRPr="00F7041E" w:rsidRDefault="00F7041E" w:rsidP="00F7041E">
      <w:pPr>
        <w:widowControl/>
        <w:spacing w:before="240" w:after="200" w:line="240" w:lineRule="auto"/>
        <w:ind w:firstLine="284"/>
        <w:contextualSpacing/>
        <w:jc w:val="center"/>
        <w:rPr>
          <w:rFonts w:eastAsia="Calibri"/>
          <w:iCs/>
          <w:sz w:val="22"/>
          <w:szCs w:val="22"/>
          <w:lang w:eastAsia="en-US"/>
        </w:rPr>
      </w:pPr>
      <w:r w:rsidRPr="00F7041E">
        <w:rPr>
          <w:rFonts w:eastAsia="Calibri"/>
          <w:iCs/>
          <w:sz w:val="22"/>
          <w:szCs w:val="22"/>
          <w:lang w:eastAsia="en-US"/>
        </w:rPr>
        <w:t>6. ОТВЕТСТВЕННОСТЬ СТОРОН</w:t>
      </w:r>
    </w:p>
    <w:p w:rsidR="00F7041E" w:rsidRPr="00F7041E" w:rsidRDefault="00F7041E" w:rsidP="00F7041E">
      <w:pPr>
        <w:widowControl/>
        <w:spacing w:line="240" w:lineRule="auto"/>
        <w:ind w:firstLine="567"/>
        <w:contextualSpacing/>
        <w:jc w:val="both"/>
        <w:rPr>
          <w:rFonts w:eastAsia="Calibri"/>
          <w:sz w:val="22"/>
          <w:szCs w:val="22"/>
          <w:lang w:eastAsia="en-US"/>
        </w:rPr>
      </w:pPr>
      <w:r w:rsidRPr="00F7041E">
        <w:rPr>
          <w:rFonts w:eastAsia="Calibri"/>
          <w:sz w:val="22"/>
          <w:szCs w:val="22"/>
          <w:lang w:eastAsia="en-US"/>
        </w:rPr>
        <w:t>6.1. За невыполнение или ненадлежащее выполнение обязательств по настоящему договору Стороны</w:t>
      </w:r>
      <w:r w:rsidRPr="00F7041E">
        <w:rPr>
          <w:rFonts w:eastAsia="Calibri"/>
          <w:b/>
          <w:sz w:val="22"/>
          <w:szCs w:val="22"/>
          <w:lang w:eastAsia="en-US"/>
        </w:rPr>
        <w:t xml:space="preserve"> </w:t>
      </w:r>
      <w:r w:rsidRPr="00F7041E">
        <w:rPr>
          <w:rFonts w:eastAsia="Calibri"/>
          <w:sz w:val="22"/>
          <w:szCs w:val="22"/>
          <w:lang w:eastAsia="en-US"/>
        </w:rPr>
        <w:t>несут ответственность</w:t>
      </w:r>
      <w:r w:rsidRPr="00F7041E">
        <w:rPr>
          <w:rFonts w:eastAsia="Calibri"/>
          <w:b/>
          <w:sz w:val="22"/>
          <w:szCs w:val="22"/>
          <w:lang w:eastAsia="en-US"/>
        </w:rPr>
        <w:t xml:space="preserve"> </w:t>
      </w:r>
      <w:r w:rsidRPr="00F7041E">
        <w:rPr>
          <w:rFonts w:eastAsia="Calibri"/>
          <w:sz w:val="22"/>
          <w:szCs w:val="22"/>
          <w:lang w:eastAsia="en-US"/>
        </w:rPr>
        <w:t>в соответствии с действующим законодательством Российской Федерации.</w:t>
      </w:r>
    </w:p>
    <w:p w:rsidR="00F7041E" w:rsidRPr="00F7041E" w:rsidRDefault="00F7041E" w:rsidP="00F7041E">
      <w:pPr>
        <w:widowControl/>
        <w:spacing w:line="240" w:lineRule="auto"/>
        <w:ind w:firstLine="567"/>
        <w:contextualSpacing/>
        <w:jc w:val="both"/>
        <w:rPr>
          <w:rFonts w:eastAsia="Calibri"/>
          <w:sz w:val="22"/>
          <w:szCs w:val="22"/>
          <w:lang w:eastAsia="en-US"/>
        </w:rPr>
      </w:pPr>
      <w:r w:rsidRPr="00F7041E">
        <w:rPr>
          <w:rFonts w:eastAsia="Calibri"/>
          <w:sz w:val="22"/>
          <w:szCs w:val="22"/>
          <w:lang w:eastAsia="en-US"/>
        </w:rPr>
        <w:t xml:space="preserve">6.2.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F7041E" w:rsidRPr="00F7041E" w:rsidRDefault="00F7041E" w:rsidP="00F7041E">
      <w:pPr>
        <w:widowControl/>
        <w:spacing w:line="240" w:lineRule="auto"/>
        <w:ind w:firstLine="567"/>
        <w:contextualSpacing/>
        <w:jc w:val="both"/>
        <w:rPr>
          <w:rFonts w:eastAsia="Calibri"/>
          <w:sz w:val="22"/>
          <w:szCs w:val="22"/>
          <w:lang w:eastAsia="en-US"/>
        </w:rPr>
      </w:pPr>
      <w:r w:rsidRPr="00F7041E">
        <w:rPr>
          <w:rFonts w:eastAsia="Calibri"/>
          <w:sz w:val="22"/>
          <w:szCs w:val="22"/>
          <w:lang w:eastAsia="en-US"/>
        </w:rPr>
        <w:t xml:space="preserve">6.3.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F7041E" w:rsidRPr="00F7041E" w:rsidRDefault="00F7041E" w:rsidP="00F7041E">
      <w:pPr>
        <w:widowControl/>
        <w:spacing w:line="240" w:lineRule="auto"/>
        <w:ind w:firstLine="567"/>
        <w:contextualSpacing/>
        <w:jc w:val="both"/>
        <w:rPr>
          <w:rFonts w:eastAsia="Calibri"/>
          <w:sz w:val="22"/>
          <w:szCs w:val="22"/>
          <w:lang w:eastAsia="en-US"/>
        </w:rPr>
      </w:pPr>
      <w:r w:rsidRPr="00F7041E">
        <w:rPr>
          <w:rFonts w:eastAsia="Calibri"/>
          <w:sz w:val="22"/>
          <w:szCs w:val="22"/>
          <w:lang w:eastAsia="en-US"/>
        </w:rPr>
        <w:t>6.4. Уплата пени не освобождает Сторону, нарушившую обязательства, от исполнения обязательства в полном объеме.</w:t>
      </w:r>
    </w:p>
    <w:p w:rsidR="00F7041E" w:rsidRPr="00F7041E" w:rsidRDefault="00F7041E" w:rsidP="00F7041E">
      <w:pPr>
        <w:widowControl/>
        <w:spacing w:line="240" w:lineRule="auto"/>
        <w:ind w:firstLine="567"/>
        <w:contextualSpacing/>
        <w:jc w:val="both"/>
        <w:rPr>
          <w:rFonts w:eastAsia="Calibri"/>
          <w:sz w:val="22"/>
          <w:szCs w:val="22"/>
          <w:lang w:eastAsia="en-US"/>
        </w:rPr>
      </w:pPr>
      <w:r w:rsidRPr="00F7041E">
        <w:rPr>
          <w:rFonts w:eastAsia="Calibri"/>
          <w:sz w:val="22"/>
          <w:szCs w:val="22"/>
          <w:lang w:eastAsia="en-US"/>
        </w:rPr>
        <w:t>6.5.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F7041E" w:rsidRPr="00F7041E" w:rsidRDefault="00F7041E" w:rsidP="00F7041E">
      <w:pPr>
        <w:widowControl/>
        <w:spacing w:line="240" w:lineRule="auto"/>
        <w:ind w:firstLine="567"/>
        <w:contextualSpacing/>
        <w:jc w:val="both"/>
        <w:rPr>
          <w:rFonts w:eastAsia="Calibri"/>
          <w:sz w:val="22"/>
          <w:szCs w:val="22"/>
          <w:lang w:eastAsia="en-US"/>
        </w:rPr>
      </w:pPr>
      <w:r w:rsidRPr="00F7041E">
        <w:rPr>
          <w:rFonts w:eastAsia="Calibri"/>
          <w:sz w:val="22"/>
          <w:szCs w:val="22"/>
          <w:lang w:eastAsia="en-US"/>
        </w:rPr>
        <w:t xml:space="preserve">6.6. </w:t>
      </w:r>
      <w:r w:rsidRPr="00F7041E">
        <w:rPr>
          <w:sz w:val="22"/>
          <w:szCs w:val="22"/>
        </w:rPr>
        <w:t>Заказчик вправе удержать суммы пеней, исчисленных в соответствии с настоящим договором, при оплате услуг.</w:t>
      </w:r>
    </w:p>
    <w:p w:rsidR="00F7041E" w:rsidRPr="00F7041E" w:rsidRDefault="00F7041E" w:rsidP="00F7041E">
      <w:pPr>
        <w:widowControl/>
        <w:spacing w:line="240" w:lineRule="auto"/>
        <w:contextualSpacing/>
        <w:jc w:val="both"/>
        <w:rPr>
          <w:rFonts w:eastAsia="Calibri"/>
          <w:sz w:val="22"/>
          <w:szCs w:val="22"/>
          <w:lang w:eastAsia="en-US"/>
        </w:rPr>
      </w:pPr>
    </w:p>
    <w:p w:rsidR="00F7041E" w:rsidRPr="00F7041E" w:rsidRDefault="00F7041E" w:rsidP="00F7041E">
      <w:pPr>
        <w:widowControl/>
        <w:spacing w:before="240" w:after="200" w:line="240" w:lineRule="auto"/>
        <w:ind w:firstLine="284"/>
        <w:contextualSpacing/>
        <w:jc w:val="center"/>
        <w:rPr>
          <w:rFonts w:eastAsia="Calibri"/>
          <w:sz w:val="22"/>
          <w:szCs w:val="22"/>
          <w:lang w:eastAsia="en-US"/>
        </w:rPr>
      </w:pPr>
      <w:r w:rsidRPr="00F7041E">
        <w:rPr>
          <w:rFonts w:eastAsia="Calibri"/>
          <w:bCs/>
          <w:sz w:val="22"/>
          <w:szCs w:val="22"/>
          <w:lang w:eastAsia="en-US"/>
        </w:rPr>
        <w:t xml:space="preserve">7. </w:t>
      </w:r>
      <w:r w:rsidRPr="00F7041E">
        <w:rPr>
          <w:rFonts w:eastAsia="Calibri"/>
          <w:sz w:val="22"/>
          <w:szCs w:val="22"/>
          <w:lang w:eastAsia="en-US"/>
        </w:rPr>
        <w:t>ПОРЯДОК РАЗРЕШЕНИЯ СПОРОВ</w:t>
      </w:r>
    </w:p>
    <w:p w:rsidR="00F7041E" w:rsidRPr="00F7041E" w:rsidRDefault="00F7041E" w:rsidP="00F7041E">
      <w:pPr>
        <w:widowControl/>
        <w:shd w:val="clear" w:color="auto" w:fill="FFFFFF"/>
        <w:spacing w:line="240" w:lineRule="auto"/>
        <w:ind w:firstLine="567"/>
        <w:contextualSpacing/>
        <w:jc w:val="both"/>
        <w:rPr>
          <w:color w:val="000000"/>
          <w:spacing w:val="-3"/>
          <w:sz w:val="22"/>
          <w:szCs w:val="22"/>
        </w:rPr>
      </w:pPr>
      <w:r w:rsidRPr="00F7041E">
        <w:rPr>
          <w:color w:val="000000"/>
          <w:spacing w:val="-3"/>
          <w:sz w:val="22"/>
          <w:szCs w:val="22"/>
        </w:rPr>
        <w:t xml:space="preserve">7.1.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F7041E">
        <w:rPr>
          <w:spacing w:val="-3"/>
          <w:sz w:val="22"/>
          <w:szCs w:val="22"/>
        </w:rPr>
        <w:t xml:space="preserve">разделе 11 </w:t>
      </w:r>
      <w:r w:rsidRPr="00F7041E">
        <w:rPr>
          <w:color w:val="000000"/>
          <w:spacing w:val="-3"/>
          <w:sz w:val="22"/>
          <w:szCs w:val="22"/>
        </w:rPr>
        <w:t>настоящего договора.</w:t>
      </w:r>
    </w:p>
    <w:p w:rsidR="00F7041E" w:rsidRPr="00F7041E" w:rsidRDefault="00F7041E" w:rsidP="00F7041E">
      <w:pPr>
        <w:widowControl/>
        <w:shd w:val="clear" w:color="auto" w:fill="FFFFFF"/>
        <w:spacing w:line="240" w:lineRule="auto"/>
        <w:ind w:right="82" w:firstLine="567"/>
        <w:contextualSpacing/>
        <w:jc w:val="both"/>
        <w:rPr>
          <w:color w:val="000000"/>
          <w:spacing w:val="4"/>
          <w:sz w:val="22"/>
          <w:szCs w:val="22"/>
        </w:rPr>
      </w:pPr>
      <w:r w:rsidRPr="00F7041E">
        <w:rPr>
          <w:color w:val="000000"/>
          <w:spacing w:val="4"/>
          <w:sz w:val="22"/>
          <w:szCs w:val="22"/>
        </w:rPr>
        <w:t xml:space="preserve">7.2. </w:t>
      </w:r>
      <w:proofErr w:type="gramStart"/>
      <w:r w:rsidRPr="00F7041E">
        <w:rPr>
          <w:color w:val="000000"/>
          <w:spacing w:val="4"/>
          <w:sz w:val="22"/>
          <w:szCs w:val="22"/>
        </w:rPr>
        <w:t>В случае не достижения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суде в установленном законодательством Российской Федерации порядке.</w:t>
      </w:r>
      <w:proofErr w:type="gramEnd"/>
    </w:p>
    <w:p w:rsidR="00F7041E" w:rsidRPr="00F7041E" w:rsidRDefault="00F7041E" w:rsidP="00F7041E">
      <w:pPr>
        <w:widowControl/>
        <w:shd w:val="clear" w:color="auto" w:fill="FFFFFF"/>
        <w:spacing w:line="240" w:lineRule="auto"/>
        <w:ind w:right="82"/>
        <w:contextualSpacing/>
        <w:jc w:val="both"/>
        <w:rPr>
          <w:color w:val="000000"/>
          <w:spacing w:val="4"/>
          <w:sz w:val="22"/>
          <w:szCs w:val="22"/>
        </w:rPr>
      </w:pPr>
    </w:p>
    <w:p w:rsidR="00F7041E" w:rsidRPr="00F7041E" w:rsidRDefault="00F7041E" w:rsidP="00F7041E">
      <w:pPr>
        <w:widowControl/>
        <w:spacing w:before="240" w:after="200" w:line="240" w:lineRule="auto"/>
        <w:ind w:firstLine="284"/>
        <w:contextualSpacing/>
        <w:jc w:val="center"/>
        <w:rPr>
          <w:rFonts w:eastAsia="Calibri"/>
          <w:iCs/>
          <w:sz w:val="22"/>
          <w:szCs w:val="22"/>
          <w:lang w:eastAsia="en-US"/>
        </w:rPr>
      </w:pPr>
      <w:r w:rsidRPr="00F7041E">
        <w:rPr>
          <w:rFonts w:eastAsia="Calibri"/>
          <w:iCs/>
          <w:sz w:val="22"/>
          <w:szCs w:val="22"/>
          <w:lang w:eastAsia="en-US"/>
        </w:rPr>
        <w:t>8. СРОК ДЕЙСТВИЯ ДОГОВОРА. РАСТОРЖЕНИЕ ДОГОВОРА.</w:t>
      </w:r>
    </w:p>
    <w:p w:rsidR="00F7041E" w:rsidRPr="00F7041E" w:rsidRDefault="00F7041E" w:rsidP="00F7041E">
      <w:pPr>
        <w:widowControl/>
        <w:spacing w:line="240" w:lineRule="auto"/>
        <w:ind w:firstLine="567"/>
        <w:contextualSpacing/>
        <w:jc w:val="both"/>
        <w:rPr>
          <w:rFonts w:eastAsia="Calibri"/>
          <w:sz w:val="22"/>
          <w:szCs w:val="22"/>
          <w:lang w:eastAsia="en-US"/>
        </w:rPr>
      </w:pPr>
      <w:r w:rsidRPr="00F7041E">
        <w:rPr>
          <w:rFonts w:eastAsia="Calibri"/>
          <w:sz w:val="22"/>
          <w:szCs w:val="22"/>
          <w:lang w:eastAsia="en-US"/>
        </w:rPr>
        <w:t>8.1. Настоящий договор вступает в силу с 01.01.2022 г. и действует по 31.12.2022 г., а в части взаиморасчетов - до их полного исполнения Сторонами.</w:t>
      </w:r>
    </w:p>
    <w:p w:rsidR="00F7041E" w:rsidRPr="00F7041E" w:rsidRDefault="00F7041E" w:rsidP="00F7041E">
      <w:pPr>
        <w:widowControl/>
        <w:spacing w:line="240" w:lineRule="auto"/>
        <w:ind w:firstLine="567"/>
        <w:contextualSpacing/>
        <w:jc w:val="both"/>
        <w:rPr>
          <w:rFonts w:eastAsia="Calibri"/>
          <w:sz w:val="22"/>
          <w:szCs w:val="22"/>
          <w:lang w:eastAsia="en-US"/>
        </w:rPr>
      </w:pPr>
      <w:r w:rsidRPr="00F7041E">
        <w:rPr>
          <w:rFonts w:eastAsia="Calibri"/>
          <w:sz w:val="22"/>
          <w:szCs w:val="22"/>
          <w:lang w:eastAsia="en-US"/>
        </w:rPr>
        <w:lastRenderedPageBreak/>
        <w:t>8.2.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F7041E" w:rsidRPr="00F7041E" w:rsidRDefault="00F7041E" w:rsidP="00F7041E">
      <w:pPr>
        <w:widowControl/>
        <w:spacing w:line="240" w:lineRule="auto"/>
        <w:contextualSpacing/>
        <w:jc w:val="both"/>
        <w:rPr>
          <w:rFonts w:eastAsia="Calibri"/>
          <w:b/>
          <w:sz w:val="22"/>
          <w:szCs w:val="22"/>
          <w:lang w:eastAsia="en-US"/>
        </w:rPr>
      </w:pPr>
    </w:p>
    <w:p w:rsidR="00F7041E" w:rsidRPr="00F7041E" w:rsidRDefault="00F7041E" w:rsidP="00F7041E">
      <w:pPr>
        <w:widowControl/>
        <w:spacing w:before="240" w:after="200" w:line="240" w:lineRule="auto"/>
        <w:ind w:firstLine="284"/>
        <w:contextualSpacing/>
        <w:jc w:val="center"/>
        <w:rPr>
          <w:rFonts w:eastAsia="Calibri"/>
          <w:sz w:val="22"/>
          <w:szCs w:val="22"/>
          <w:lang w:eastAsia="en-US"/>
        </w:rPr>
      </w:pPr>
      <w:r w:rsidRPr="00F7041E">
        <w:rPr>
          <w:rFonts w:eastAsia="Calibri"/>
          <w:sz w:val="22"/>
          <w:szCs w:val="22"/>
          <w:lang w:eastAsia="en-US"/>
        </w:rPr>
        <w:t>9. АНТИКОРРУПЦИОННАЯ ОГОВОРКА</w:t>
      </w:r>
    </w:p>
    <w:p w:rsidR="00F7041E" w:rsidRPr="00F7041E" w:rsidRDefault="00F7041E" w:rsidP="00F7041E">
      <w:pPr>
        <w:widowControl/>
        <w:spacing w:before="240" w:after="200" w:line="240" w:lineRule="auto"/>
        <w:ind w:firstLine="567"/>
        <w:contextualSpacing/>
        <w:jc w:val="both"/>
        <w:rPr>
          <w:rFonts w:eastAsia="Calibri"/>
          <w:sz w:val="22"/>
          <w:szCs w:val="22"/>
          <w:lang w:eastAsia="en-US"/>
        </w:rPr>
      </w:pPr>
      <w:r w:rsidRPr="00F7041E">
        <w:rPr>
          <w:rFonts w:eastAsia="Calibri"/>
          <w:sz w:val="22"/>
          <w:szCs w:val="22"/>
          <w:lang w:eastAsia="en-US"/>
        </w:rPr>
        <w:t xml:space="preserve">9.1. </w:t>
      </w:r>
      <w:proofErr w:type="gramStart"/>
      <w:r w:rsidRPr="00F7041E">
        <w:rPr>
          <w:rFonts w:eastAsia="Calibri"/>
          <w:sz w:val="22"/>
          <w:szCs w:val="22"/>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F7041E">
        <w:rPr>
          <w:rFonts w:eastAsia="Calibri"/>
          <w:sz w:val="22"/>
          <w:szCs w:val="22"/>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F7041E" w:rsidRPr="00F7041E" w:rsidRDefault="00F7041E" w:rsidP="00F7041E">
      <w:pPr>
        <w:widowControl/>
        <w:spacing w:line="240" w:lineRule="auto"/>
        <w:ind w:firstLine="567"/>
        <w:contextualSpacing/>
        <w:jc w:val="both"/>
        <w:rPr>
          <w:rFonts w:eastAsia="Calibri"/>
          <w:sz w:val="22"/>
          <w:szCs w:val="22"/>
          <w:lang w:eastAsia="en-US"/>
        </w:rPr>
      </w:pPr>
      <w:r w:rsidRPr="00F7041E">
        <w:rPr>
          <w:rFonts w:eastAsia="Calibri"/>
          <w:sz w:val="22"/>
          <w:szCs w:val="22"/>
          <w:lang w:eastAsia="en-US"/>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F7041E" w:rsidRPr="00F7041E" w:rsidRDefault="00F7041E" w:rsidP="00F7041E">
      <w:pPr>
        <w:widowControl/>
        <w:spacing w:line="240" w:lineRule="auto"/>
        <w:contextualSpacing/>
        <w:jc w:val="both"/>
        <w:rPr>
          <w:rFonts w:eastAsia="Calibri"/>
          <w:b/>
          <w:sz w:val="22"/>
          <w:szCs w:val="22"/>
          <w:lang w:eastAsia="en-US"/>
        </w:rPr>
      </w:pPr>
    </w:p>
    <w:p w:rsidR="00F7041E" w:rsidRPr="00F7041E" w:rsidRDefault="00F7041E" w:rsidP="00F7041E">
      <w:pPr>
        <w:widowControl/>
        <w:spacing w:before="240" w:after="200" w:line="240" w:lineRule="auto"/>
        <w:ind w:firstLine="284"/>
        <w:contextualSpacing/>
        <w:jc w:val="center"/>
        <w:rPr>
          <w:rFonts w:eastAsia="Calibri"/>
          <w:sz w:val="22"/>
          <w:szCs w:val="22"/>
          <w:lang w:eastAsia="en-US"/>
        </w:rPr>
      </w:pPr>
      <w:r w:rsidRPr="00F7041E">
        <w:rPr>
          <w:rFonts w:eastAsia="Calibri"/>
          <w:sz w:val="22"/>
          <w:szCs w:val="22"/>
          <w:lang w:eastAsia="en-US"/>
        </w:rPr>
        <w:t>10. ЗАКЛЮЧИТЕЛЬНЫЕ ПОЛОЖЕНИЯ</w:t>
      </w:r>
    </w:p>
    <w:p w:rsidR="00F7041E" w:rsidRPr="00F7041E" w:rsidRDefault="00F7041E" w:rsidP="00F7041E">
      <w:pPr>
        <w:widowControl/>
        <w:spacing w:line="240" w:lineRule="auto"/>
        <w:ind w:firstLine="567"/>
        <w:contextualSpacing/>
        <w:jc w:val="both"/>
        <w:rPr>
          <w:rFonts w:eastAsia="Calibri"/>
          <w:sz w:val="22"/>
          <w:szCs w:val="22"/>
          <w:lang w:eastAsia="en-US"/>
        </w:rPr>
      </w:pPr>
      <w:r w:rsidRPr="00F7041E">
        <w:rPr>
          <w:rFonts w:eastAsia="Calibri"/>
          <w:sz w:val="22"/>
          <w:szCs w:val="22"/>
          <w:lang w:eastAsia="en-US"/>
        </w:rPr>
        <w:t>10.1. Любые дополнения к настоящему договору имеют силу только в том случае, если они оформлены в письменном виде и подписаны обеими Сторонами.</w:t>
      </w:r>
    </w:p>
    <w:p w:rsidR="00F7041E" w:rsidRPr="00F7041E" w:rsidRDefault="00F7041E" w:rsidP="00F7041E">
      <w:pPr>
        <w:widowControl/>
        <w:spacing w:line="240" w:lineRule="auto"/>
        <w:ind w:firstLine="567"/>
        <w:contextualSpacing/>
        <w:jc w:val="both"/>
        <w:rPr>
          <w:rFonts w:eastAsia="Calibri"/>
          <w:sz w:val="22"/>
          <w:szCs w:val="22"/>
          <w:lang w:eastAsia="en-US"/>
        </w:rPr>
      </w:pPr>
      <w:r w:rsidRPr="00F7041E">
        <w:rPr>
          <w:rFonts w:eastAsia="Calibri"/>
          <w:sz w:val="22"/>
          <w:szCs w:val="22"/>
          <w:lang w:eastAsia="en-US"/>
        </w:rPr>
        <w:t>10.2. В случае изменения у одной из Сторон местонахождения, названия, банковских реквизитов и других сведений, указанных в разделе 11 настоящего договора, она обязана в течение 5 (Пяти) рабочих дней письменно известить об этом другую Сторону.</w:t>
      </w:r>
    </w:p>
    <w:p w:rsidR="00F7041E" w:rsidRPr="00F7041E" w:rsidRDefault="00F7041E" w:rsidP="00F7041E">
      <w:pPr>
        <w:widowControl/>
        <w:spacing w:line="240" w:lineRule="auto"/>
        <w:ind w:firstLine="567"/>
        <w:contextualSpacing/>
        <w:jc w:val="both"/>
        <w:rPr>
          <w:rFonts w:eastAsia="Calibri"/>
          <w:sz w:val="22"/>
          <w:szCs w:val="22"/>
          <w:lang w:eastAsia="en-US"/>
        </w:rPr>
      </w:pPr>
      <w:r w:rsidRPr="00F7041E">
        <w:rPr>
          <w:rFonts w:eastAsia="Calibri"/>
          <w:sz w:val="22"/>
          <w:szCs w:val="22"/>
          <w:lang w:eastAsia="en-US"/>
        </w:rPr>
        <w:t>10.3.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F7041E" w:rsidRPr="00F7041E" w:rsidRDefault="00F7041E" w:rsidP="00F7041E">
      <w:pPr>
        <w:widowControl/>
        <w:spacing w:line="240" w:lineRule="auto"/>
        <w:ind w:firstLine="567"/>
        <w:contextualSpacing/>
        <w:jc w:val="both"/>
        <w:rPr>
          <w:rFonts w:eastAsia="Calibri"/>
          <w:sz w:val="22"/>
          <w:szCs w:val="22"/>
          <w:lang w:eastAsia="en-US"/>
        </w:rPr>
      </w:pPr>
      <w:r w:rsidRPr="00F7041E">
        <w:rPr>
          <w:rFonts w:eastAsia="Calibri"/>
          <w:sz w:val="22"/>
          <w:szCs w:val="22"/>
          <w:lang w:eastAsia="en-US"/>
        </w:rPr>
        <w:t>10.4. Настоящий договор составлен и подписан в 2-х экземплярах, имеющих одинаковую юридическую силу, по одному для каждой из Сторон.</w:t>
      </w:r>
    </w:p>
    <w:p w:rsidR="00F7041E" w:rsidRPr="00F7041E" w:rsidRDefault="00F7041E" w:rsidP="00F7041E">
      <w:pPr>
        <w:widowControl/>
        <w:spacing w:line="240" w:lineRule="auto"/>
        <w:ind w:firstLine="567"/>
        <w:contextualSpacing/>
        <w:jc w:val="both"/>
        <w:rPr>
          <w:rFonts w:eastAsia="Calibri"/>
          <w:sz w:val="22"/>
          <w:szCs w:val="22"/>
          <w:lang w:eastAsia="en-US"/>
        </w:rPr>
      </w:pPr>
      <w:r w:rsidRPr="00F7041E">
        <w:rPr>
          <w:rFonts w:eastAsia="Calibri"/>
          <w:sz w:val="22"/>
          <w:szCs w:val="22"/>
          <w:lang w:eastAsia="en-US"/>
        </w:rPr>
        <w:t>10.5.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F7041E" w:rsidRPr="00F7041E" w:rsidRDefault="00F7041E" w:rsidP="00F7041E">
      <w:pPr>
        <w:widowControl/>
        <w:spacing w:line="240" w:lineRule="auto"/>
        <w:ind w:firstLine="567"/>
        <w:contextualSpacing/>
        <w:jc w:val="both"/>
        <w:rPr>
          <w:rFonts w:eastAsia="Calibri"/>
          <w:sz w:val="22"/>
          <w:szCs w:val="22"/>
          <w:lang w:eastAsia="en-US"/>
        </w:rPr>
      </w:pPr>
      <w:r w:rsidRPr="00F7041E">
        <w:rPr>
          <w:rFonts w:eastAsia="Calibri"/>
          <w:sz w:val="22"/>
          <w:szCs w:val="22"/>
          <w:lang w:eastAsia="en-US"/>
        </w:rPr>
        <w:t>10.6.Неотъемлемой частью настоящего договора является следующее приложение:</w:t>
      </w:r>
    </w:p>
    <w:p w:rsidR="00F7041E" w:rsidRPr="00F7041E" w:rsidRDefault="00F7041E" w:rsidP="00F7041E">
      <w:pPr>
        <w:widowControl/>
        <w:spacing w:line="240" w:lineRule="auto"/>
        <w:ind w:firstLine="567"/>
        <w:contextualSpacing/>
        <w:jc w:val="both"/>
        <w:rPr>
          <w:rFonts w:eastAsia="Calibri"/>
          <w:sz w:val="22"/>
          <w:szCs w:val="22"/>
          <w:lang w:eastAsia="en-US"/>
        </w:rPr>
      </w:pPr>
      <w:r w:rsidRPr="00F7041E">
        <w:rPr>
          <w:rFonts w:eastAsia="Calibri"/>
          <w:sz w:val="22"/>
          <w:szCs w:val="22"/>
          <w:lang w:eastAsia="en-US"/>
        </w:rPr>
        <w:t>- Приложение № 1  - Спецификация - на 2 л.</w:t>
      </w:r>
    </w:p>
    <w:p w:rsidR="00F7041E" w:rsidRPr="00F7041E" w:rsidRDefault="00F7041E" w:rsidP="00F7041E">
      <w:pPr>
        <w:autoSpaceDE w:val="0"/>
        <w:autoSpaceDN w:val="0"/>
        <w:adjustRightInd w:val="0"/>
        <w:spacing w:line="240" w:lineRule="auto"/>
        <w:jc w:val="center"/>
        <w:rPr>
          <w:b/>
          <w:sz w:val="22"/>
          <w:szCs w:val="22"/>
          <w:highlight w:val="lightGray"/>
        </w:rPr>
      </w:pPr>
    </w:p>
    <w:p w:rsidR="00F7041E" w:rsidRPr="00F7041E" w:rsidRDefault="00F7041E" w:rsidP="00F7041E">
      <w:pPr>
        <w:widowControl/>
        <w:autoSpaceDE w:val="0"/>
        <w:spacing w:line="240" w:lineRule="auto"/>
        <w:jc w:val="center"/>
        <w:rPr>
          <w:bCs/>
          <w:sz w:val="22"/>
          <w:szCs w:val="22"/>
        </w:rPr>
      </w:pPr>
      <w:r w:rsidRPr="00F7041E">
        <w:rPr>
          <w:bCs/>
          <w:sz w:val="22"/>
          <w:szCs w:val="22"/>
        </w:rPr>
        <w:t>11. АДРЕСА И РЕКВИЗИТЫ СТОРОН</w:t>
      </w:r>
    </w:p>
    <w:tbl>
      <w:tblPr>
        <w:tblW w:w="10178" w:type="dxa"/>
        <w:jc w:val="center"/>
        <w:tblLook w:val="04A0" w:firstRow="1" w:lastRow="0" w:firstColumn="1" w:lastColumn="0" w:noHBand="0" w:noVBand="1"/>
      </w:tblPr>
      <w:tblGrid>
        <w:gridCol w:w="4948"/>
        <w:gridCol w:w="5230"/>
      </w:tblGrid>
      <w:tr w:rsidR="00F7041E" w:rsidRPr="00F7041E" w:rsidTr="005C68A9">
        <w:trPr>
          <w:trHeight w:val="4971"/>
          <w:jc w:val="center"/>
        </w:trPr>
        <w:tc>
          <w:tcPr>
            <w:tcW w:w="4948" w:type="dxa"/>
          </w:tcPr>
          <w:p w:rsidR="00F7041E" w:rsidRPr="00F7041E" w:rsidRDefault="00F7041E" w:rsidP="00F7041E">
            <w:pPr>
              <w:widowControl/>
              <w:shd w:val="clear" w:color="auto" w:fill="FFFFFF"/>
              <w:spacing w:line="240" w:lineRule="auto"/>
              <w:ind w:left="168"/>
              <w:rPr>
                <w:b/>
                <w:bCs/>
                <w:spacing w:val="-5"/>
                <w:sz w:val="22"/>
                <w:szCs w:val="22"/>
                <w:u w:val="single"/>
              </w:rPr>
            </w:pPr>
          </w:p>
          <w:p w:rsidR="00F7041E" w:rsidRPr="00F7041E" w:rsidRDefault="00F7041E" w:rsidP="00F7041E">
            <w:pPr>
              <w:widowControl/>
              <w:shd w:val="clear" w:color="auto" w:fill="FFFFFF"/>
              <w:spacing w:line="240" w:lineRule="auto"/>
              <w:ind w:left="168"/>
              <w:jc w:val="center"/>
              <w:rPr>
                <w:bCs/>
                <w:spacing w:val="-5"/>
                <w:sz w:val="22"/>
                <w:szCs w:val="22"/>
              </w:rPr>
            </w:pPr>
            <w:r w:rsidRPr="00F7041E">
              <w:rPr>
                <w:bCs/>
                <w:spacing w:val="-3"/>
                <w:sz w:val="22"/>
                <w:szCs w:val="22"/>
              </w:rPr>
              <w:t>ИСПОЛНИТЕЛЬ:</w:t>
            </w:r>
          </w:p>
          <w:p w:rsidR="00F7041E" w:rsidRPr="00F7041E" w:rsidRDefault="00F7041E" w:rsidP="00F7041E">
            <w:pPr>
              <w:widowControl/>
              <w:spacing w:line="240" w:lineRule="auto"/>
              <w:rPr>
                <w:i/>
                <w:sz w:val="22"/>
                <w:szCs w:val="22"/>
              </w:rPr>
            </w:pPr>
            <w:r w:rsidRPr="00F7041E">
              <w:rPr>
                <w:sz w:val="22"/>
                <w:szCs w:val="22"/>
              </w:rPr>
              <w:t xml:space="preserve"> </w:t>
            </w:r>
            <w:r w:rsidRPr="00F7041E">
              <w:rPr>
                <w:i/>
                <w:sz w:val="22"/>
                <w:szCs w:val="22"/>
              </w:rPr>
              <w:t>Наименование</w:t>
            </w:r>
          </w:p>
          <w:p w:rsidR="00F7041E" w:rsidRPr="00F7041E" w:rsidRDefault="00F7041E" w:rsidP="00F7041E">
            <w:pPr>
              <w:widowControl/>
              <w:spacing w:line="240" w:lineRule="auto"/>
              <w:rPr>
                <w:i/>
                <w:color w:val="000000"/>
                <w:spacing w:val="3"/>
                <w:sz w:val="22"/>
                <w:szCs w:val="22"/>
              </w:rPr>
            </w:pPr>
            <w:r w:rsidRPr="00F7041E">
              <w:rPr>
                <w:i/>
                <w:color w:val="000000"/>
                <w:spacing w:val="3"/>
                <w:sz w:val="22"/>
                <w:szCs w:val="22"/>
              </w:rPr>
              <w:t>Адрес</w:t>
            </w:r>
          </w:p>
          <w:p w:rsidR="00F7041E" w:rsidRPr="00F7041E" w:rsidRDefault="00F7041E" w:rsidP="00F7041E">
            <w:pPr>
              <w:widowControl/>
              <w:spacing w:line="240" w:lineRule="auto"/>
              <w:rPr>
                <w:color w:val="000000"/>
                <w:spacing w:val="3"/>
                <w:sz w:val="22"/>
                <w:szCs w:val="22"/>
              </w:rPr>
            </w:pPr>
            <w:r w:rsidRPr="00F7041E">
              <w:rPr>
                <w:color w:val="000000"/>
                <w:spacing w:val="3"/>
                <w:sz w:val="22"/>
                <w:szCs w:val="22"/>
              </w:rPr>
              <w:t xml:space="preserve">ИНН  </w:t>
            </w:r>
          </w:p>
          <w:p w:rsidR="00F7041E" w:rsidRPr="00F7041E" w:rsidRDefault="00F7041E" w:rsidP="00F7041E">
            <w:pPr>
              <w:widowControl/>
              <w:spacing w:line="240" w:lineRule="auto"/>
              <w:rPr>
                <w:color w:val="000000"/>
                <w:spacing w:val="3"/>
                <w:sz w:val="22"/>
                <w:szCs w:val="22"/>
              </w:rPr>
            </w:pPr>
            <w:r w:rsidRPr="00F7041E">
              <w:rPr>
                <w:color w:val="000000"/>
                <w:spacing w:val="3"/>
                <w:sz w:val="22"/>
                <w:szCs w:val="22"/>
              </w:rPr>
              <w:t xml:space="preserve">КПП </w:t>
            </w:r>
          </w:p>
          <w:p w:rsidR="00F7041E" w:rsidRPr="00F7041E" w:rsidRDefault="00F7041E" w:rsidP="00F7041E">
            <w:pPr>
              <w:widowControl/>
              <w:spacing w:line="240" w:lineRule="auto"/>
              <w:rPr>
                <w:color w:val="000000"/>
                <w:spacing w:val="3"/>
                <w:sz w:val="22"/>
                <w:szCs w:val="22"/>
              </w:rPr>
            </w:pPr>
            <w:r w:rsidRPr="00F7041E">
              <w:rPr>
                <w:color w:val="000000"/>
                <w:spacing w:val="3"/>
                <w:sz w:val="22"/>
                <w:szCs w:val="22"/>
              </w:rPr>
              <w:t xml:space="preserve">ОГРН/ОГРНИП </w:t>
            </w:r>
          </w:p>
          <w:p w:rsidR="00F7041E" w:rsidRPr="00F7041E" w:rsidRDefault="00F7041E" w:rsidP="00F7041E">
            <w:pPr>
              <w:widowControl/>
              <w:spacing w:line="240" w:lineRule="auto"/>
              <w:rPr>
                <w:color w:val="000000"/>
                <w:spacing w:val="3"/>
                <w:sz w:val="22"/>
                <w:szCs w:val="22"/>
              </w:rPr>
            </w:pPr>
            <w:proofErr w:type="gramStart"/>
            <w:r w:rsidRPr="00F7041E">
              <w:rPr>
                <w:color w:val="000000"/>
                <w:spacing w:val="3"/>
                <w:sz w:val="22"/>
                <w:szCs w:val="22"/>
              </w:rPr>
              <w:t>р</w:t>
            </w:r>
            <w:proofErr w:type="gramEnd"/>
            <w:r w:rsidRPr="00F7041E">
              <w:rPr>
                <w:color w:val="000000"/>
                <w:spacing w:val="3"/>
                <w:sz w:val="22"/>
                <w:szCs w:val="22"/>
              </w:rPr>
              <w:t>\</w:t>
            </w:r>
            <w:proofErr w:type="spellStart"/>
            <w:r w:rsidRPr="00F7041E">
              <w:rPr>
                <w:color w:val="000000"/>
                <w:spacing w:val="3"/>
                <w:sz w:val="22"/>
                <w:szCs w:val="22"/>
              </w:rPr>
              <w:t>сч</w:t>
            </w:r>
            <w:proofErr w:type="spellEnd"/>
            <w:r w:rsidRPr="00F7041E">
              <w:rPr>
                <w:color w:val="000000"/>
                <w:spacing w:val="3"/>
                <w:sz w:val="22"/>
                <w:szCs w:val="22"/>
              </w:rPr>
              <w:t xml:space="preserve"> </w:t>
            </w:r>
          </w:p>
          <w:p w:rsidR="00F7041E" w:rsidRPr="00F7041E" w:rsidRDefault="00F7041E" w:rsidP="00F7041E">
            <w:pPr>
              <w:widowControl/>
              <w:spacing w:line="240" w:lineRule="auto"/>
              <w:rPr>
                <w:color w:val="000000"/>
                <w:spacing w:val="3"/>
                <w:sz w:val="22"/>
                <w:szCs w:val="22"/>
              </w:rPr>
            </w:pPr>
            <w:r w:rsidRPr="00F7041E">
              <w:rPr>
                <w:color w:val="000000"/>
                <w:spacing w:val="3"/>
                <w:sz w:val="22"/>
                <w:szCs w:val="22"/>
              </w:rPr>
              <w:t xml:space="preserve">в </w:t>
            </w:r>
            <w:r w:rsidRPr="00F7041E">
              <w:rPr>
                <w:i/>
                <w:color w:val="000000"/>
                <w:spacing w:val="3"/>
                <w:sz w:val="22"/>
                <w:szCs w:val="22"/>
              </w:rPr>
              <w:t>наименование банка</w:t>
            </w:r>
          </w:p>
          <w:p w:rsidR="00F7041E" w:rsidRPr="00F7041E" w:rsidRDefault="00F7041E" w:rsidP="00F7041E">
            <w:pPr>
              <w:widowControl/>
              <w:spacing w:line="240" w:lineRule="auto"/>
              <w:rPr>
                <w:color w:val="000000"/>
                <w:spacing w:val="3"/>
                <w:sz w:val="22"/>
                <w:szCs w:val="22"/>
              </w:rPr>
            </w:pPr>
            <w:proofErr w:type="spellStart"/>
            <w:r w:rsidRPr="00F7041E">
              <w:rPr>
                <w:color w:val="000000"/>
                <w:spacing w:val="3"/>
                <w:sz w:val="22"/>
                <w:szCs w:val="22"/>
              </w:rPr>
              <w:t>кор</w:t>
            </w:r>
            <w:proofErr w:type="spellEnd"/>
            <w:r w:rsidRPr="00F7041E">
              <w:rPr>
                <w:color w:val="000000"/>
                <w:spacing w:val="3"/>
                <w:sz w:val="22"/>
                <w:szCs w:val="22"/>
              </w:rPr>
              <w:t>\</w:t>
            </w:r>
            <w:proofErr w:type="spellStart"/>
            <w:r w:rsidRPr="00F7041E">
              <w:rPr>
                <w:color w:val="000000"/>
                <w:spacing w:val="3"/>
                <w:sz w:val="22"/>
                <w:szCs w:val="22"/>
              </w:rPr>
              <w:t>сч</w:t>
            </w:r>
            <w:proofErr w:type="spellEnd"/>
          </w:p>
          <w:p w:rsidR="00F7041E" w:rsidRPr="00F7041E" w:rsidRDefault="00F7041E" w:rsidP="00F7041E">
            <w:pPr>
              <w:widowControl/>
              <w:spacing w:line="240" w:lineRule="auto"/>
              <w:rPr>
                <w:color w:val="000000"/>
                <w:spacing w:val="3"/>
                <w:sz w:val="22"/>
                <w:szCs w:val="22"/>
              </w:rPr>
            </w:pPr>
            <w:r w:rsidRPr="00F7041E">
              <w:rPr>
                <w:color w:val="000000"/>
                <w:spacing w:val="3"/>
                <w:sz w:val="22"/>
                <w:szCs w:val="22"/>
              </w:rPr>
              <w:t xml:space="preserve">БИК </w:t>
            </w:r>
          </w:p>
          <w:p w:rsidR="00F7041E" w:rsidRPr="00F7041E" w:rsidRDefault="00F7041E" w:rsidP="00F7041E">
            <w:pPr>
              <w:widowControl/>
              <w:spacing w:line="240" w:lineRule="auto"/>
              <w:rPr>
                <w:color w:val="000000"/>
                <w:spacing w:val="3"/>
                <w:sz w:val="22"/>
                <w:szCs w:val="22"/>
              </w:rPr>
            </w:pPr>
            <w:r w:rsidRPr="00F7041E">
              <w:rPr>
                <w:color w:val="000000"/>
                <w:spacing w:val="3"/>
                <w:sz w:val="22"/>
                <w:szCs w:val="22"/>
              </w:rPr>
              <w:t>ОКПО</w:t>
            </w:r>
          </w:p>
          <w:p w:rsidR="00F7041E" w:rsidRPr="00F7041E" w:rsidRDefault="00F7041E" w:rsidP="00F7041E">
            <w:pPr>
              <w:widowControl/>
              <w:spacing w:line="240" w:lineRule="auto"/>
              <w:rPr>
                <w:color w:val="000000"/>
                <w:spacing w:val="3"/>
                <w:sz w:val="22"/>
                <w:szCs w:val="22"/>
              </w:rPr>
            </w:pPr>
            <w:r w:rsidRPr="00F7041E">
              <w:rPr>
                <w:color w:val="000000"/>
                <w:spacing w:val="3"/>
                <w:sz w:val="22"/>
                <w:szCs w:val="22"/>
              </w:rPr>
              <w:t xml:space="preserve">Тел./факс: </w:t>
            </w:r>
          </w:p>
          <w:p w:rsidR="00F7041E" w:rsidRPr="00F7041E" w:rsidRDefault="00F7041E" w:rsidP="00F7041E">
            <w:pPr>
              <w:widowControl/>
              <w:spacing w:line="240" w:lineRule="auto"/>
              <w:rPr>
                <w:color w:val="000000"/>
                <w:spacing w:val="3"/>
                <w:sz w:val="22"/>
                <w:szCs w:val="22"/>
              </w:rPr>
            </w:pPr>
            <w:r w:rsidRPr="00F7041E">
              <w:rPr>
                <w:sz w:val="22"/>
                <w:szCs w:val="22"/>
                <w:lang w:val="en-US"/>
              </w:rPr>
              <w:t>E</w:t>
            </w:r>
            <w:r w:rsidRPr="00F7041E">
              <w:rPr>
                <w:sz w:val="22"/>
                <w:szCs w:val="22"/>
              </w:rPr>
              <w:t>-</w:t>
            </w:r>
            <w:r w:rsidRPr="00F7041E">
              <w:rPr>
                <w:sz w:val="22"/>
                <w:szCs w:val="22"/>
                <w:lang w:val="en-US"/>
              </w:rPr>
              <w:t>mail</w:t>
            </w:r>
            <w:r w:rsidRPr="00F7041E">
              <w:rPr>
                <w:sz w:val="22"/>
                <w:szCs w:val="22"/>
              </w:rPr>
              <w:t xml:space="preserve">: </w:t>
            </w:r>
          </w:p>
          <w:p w:rsidR="00F7041E" w:rsidRPr="00F7041E" w:rsidRDefault="00F7041E" w:rsidP="00F7041E">
            <w:pPr>
              <w:widowControl/>
              <w:spacing w:line="240" w:lineRule="auto"/>
              <w:rPr>
                <w:color w:val="000000"/>
                <w:spacing w:val="3"/>
                <w:sz w:val="22"/>
                <w:szCs w:val="22"/>
              </w:rPr>
            </w:pPr>
          </w:p>
          <w:p w:rsidR="00F7041E" w:rsidRPr="00F7041E" w:rsidRDefault="00F7041E" w:rsidP="00F7041E">
            <w:pPr>
              <w:widowControl/>
              <w:shd w:val="clear" w:color="auto" w:fill="FFFFFF"/>
              <w:spacing w:line="240" w:lineRule="auto"/>
              <w:ind w:left="170"/>
              <w:rPr>
                <w:sz w:val="22"/>
                <w:szCs w:val="22"/>
              </w:rPr>
            </w:pPr>
          </w:p>
        </w:tc>
        <w:tc>
          <w:tcPr>
            <w:tcW w:w="5230" w:type="dxa"/>
          </w:tcPr>
          <w:p w:rsidR="00F7041E" w:rsidRPr="00F7041E" w:rsidRDefault="00F7041E" w:rsidP="00F7041E">
            <w:pPr>
              <w:widowControl/>
              <w:shd w:val="clear" w:color="auto" w:fill="FFFFFF"/>
              <w:tabs>
                <w:tab w:val="left" w:pos="5314"/>
              </w:tabs>
              <w:spacing w:line="240" w:lineRule="auto"/>
              <w:jc w:val="center"/>
              <w:rPr>
                <w:bCs/>
                <w:spacing w:val="-3"/>
                <w:sz w:val="22"/>
                <w:szCs w:val="22"/>
                <w:u w:val="single"/>
              </w:rPr>
            </w:pPr>
          </w:p>
          <w:p w:rsidR="00F7041E" w:rsidRPr="00F7041E" w:rsidRDefault="00F7041E" w:rsidP="00F7041E">
            <w:pPr>
              <w:widowControl/>
              <w:shd w:val="clear" w:color="auto" w:fill="FFFFFF"/>
              <w:tabs>
                <w:tab w:val="left" w:pos="5314"/>
              </w:tabs>
              <w:spacing w:line="240" w:lineRule="auto"/>
              <w:jc w:val="center"/>
              <w:rPr>
                <w:bCs/>
                <w:spacing w:val="-3"/>
                <w:sz w:val="22"/>
                <w:szCs w:val="22"/>
              </w:rPr>
            </w:pPr>
            <w:r w:rsidRPr="00F7041E">
              <w:rPr>
                <w:bCs/>
                <w:spacing w:val="-5"/>
                <w:sz w:val="22"/>
                <w:szCs w:val="22"/>
              </w:rPr>
              <w:t>ЗАКАЗЧИК:</w:t>
            </w:r>
          </w:p>
          <w:p w:rsidR="00F7041E" w:rsidRPr="00F7041E" w:rsidRDefault="00F7041E" w:rsidP="00F7041E">
            <w:pPr>
              <w:widowControl/>
              <w:spacing w:line="240" w:lineRule="auto"/>
              <w:rPr>
                <w:sz w:val="22"/>
                <w:szCs w:val="22"/>
              </w:rPr>
            </w:pPr>
            <w:r w:rsidRPr="00F7041E">
              <w:rPr>
                <w:sz w:val="22"/>
                <w:szCs w:val="22"/>
              </w:rPr>
              <w:t xml:space="preserve">ФГБУ «АМП Каспийского моря» </w:t>
            </w:r>
          </w:p>
          <w:p w:rsidR="00F7041E" w:rsidRPr="00F7041E" w:rsidRDefault="00F7041E" w:rsidP="00F7041E">
            <w:pPr>
              <w:widowControl/>
              <w:spacing w:line="240" w:lineRule="auto"/>
              <w:rPr>
                <w:sz w:val="22"/>
                <w:szCs w:val="22"/>
              </w:rPr>
            </w:pPr>
            <w:r w:rsidRPr="00F7041E">
              <w:rPr>
                <w:sz w:val="22"/>
                <w:szCs w:val="22"/>
              </w:rPr>
              <w:t xml:space="preserve">Россия, 414016, г. Астрахань, </w:t>
            </w:r>
          </w:p>
          <w:p w:rsidR="00F7041E" w:rsidRPr="00F7041E" w:rsidRDefault="00F7041E" w:rsidP="00F7041E">
            <w:pPr>
              <w:widowControl/>
              <w:spacing w:line="240" w:lineRule="auto"/>
              <w:rPr>
                <w:sz w:val="22"/>
                <w:szCs w:val="22"/>
              </w:rPr>
            </w:pPr>
            <w:r w:rsidRPr="00F7041E">
              <w:rPr>
                <w:sz w:val="22"/>
                <w:szCs w:val="22"/>
              </w:rPr>
              <w:t>ул. Капитана Краснова, 31</w:t>
            </w:r>
          </w:p>
          <w:p w:rsidR="00F7041E" w:rsidRPr="00F7041E" w:rsidRDefault="00F7041E" w:rsidP="00F7041E">
            <w:pPr>
              <w:widowControl/>
              <w:spacing w:line="240" w:lineRule="auto"/>
              <w:rPr>
                <w:sz w:val="22"/>
                <w:szCs w:val="22"/>
              </w:rPr>
            </w:pPr>
            <w:r w:rsidRPr="00F7041E">
              <w:rPr>
                <w:sz w:val="22"/>
                <w:szCs w:val="22"/>
              </w:rPr>
              <w:t>ИНН 3018010485</w:t>
            </w:r>
          </w:p>
          <w:p w:rsidR="00F7041E" w:rsidRPr="00F7041E" w:rsidRDefault="00F7041E" w:rsidP="00F7041E">
            <w:pPr>
              <w:widowControl/>
              <w:spacing w:line="240" w:lineRule="auto"/>
              <w:rPr>
                <w:sz w:val="22"/>
                <w:szCs w:val="22"/>
              </w:rPr>
            </w:pPr>
            <w:r w:rsidRPr="00F7041E">
              <w:rPr>
                <w:sz w:val="22"/>
                <w:szCs w:val="22"/>
              </w:rPr>
              <w:t>КПП 301801001</w:t>
            </w:r>
          </w:p>
          <w:p w:rsidR="00F7041E" w:rsidRPr="00F7041E" w:rsidRDefault="00F7041E" w:rsidP="00F7041E">
            <w:pPr>
              <w:widowControl/>
              <w:spacing w:line="240" w:lineRule="auto"/>
              <w:rPr>
                <w:sz w:val="22"/>
                <w:szCs w:val="22"/>
              </w:rPr>
            </w:pPr>
            <w:r w:rsidRPr="00F7041E">
              <w:rPr>
                <w:sz w:val="22"/>
                <w:szCs w:val="22"/>
              </w:rPr>
              <w:t xml:space="preserve">ОГРН 1023000826177 </w:t>
            </w:r>
          </w:p>
          <w:p w:rsidR="00F7041E" w:rsidRPr="00F7041E" w:rsidRDefault="00F7041E" w:rsidP="00F7041E">
            <w:pPr>
              <w:widowControl/>
              <w:spacing w:line="240" w:lineRule="auto"/>
              <w:rPr>
                <w:sz w:val="22"/>
                <w:szCs w:val="22"/>
              </w:rPr>
            </w:pPr>
            <w:proofErr w:type="gramStart"/>
            <w:r w:rsidRPr="00F7041E">
              <w:rPr>
                <w:sz w:val="22"/>
                <w:szCs w:val="22"/>
              </w:rPr>
              <w:t>л</w:t>
            </w:r>
            <w:proofErr w:type="gramEnd"/>
            <w:r w:rsidRPr="00F7041E">
              <w:rPr>
                <w:sz w:val="22"/>
                <w:szCs w:val="22"/>
              </w:rPr>
              <w:t>/</w:t>
            </w:r>
            <w:proofErr w:type="spellStart"/>
            <w:r w:rsidRPr="00F7041E">
              <w:rPr>
                <w:sz w:val="22"/>
                <w:szCs w:val="22"/>
              </w:rPr>
              <w:t>сч</w:t>
            </w:r>
            <w:proofErr w:type="spellEnd"/>
            <w:r w:rsidRPr="00F7041E">
              <w:rPr>
                <w:sz w:val="22"/>
                <w:szCs w:val="22"/>
              </w:rPr>
              <w:t xml:space="preserve"> 20256Ц76300 в </w:t>
            </w:r>
          </w:p>
          <w:p w:rsidR="00F7041E" w:rsidRPr="00F7041E" w:rsidRDefault="00F7041E" w:rsidP="00F7041E">
            <w:pPr>
              <w:widowControl/>
              <w:spacing w:line="240" w:lineRule="auto"/>
              <w:rPr>
                <w:sz w:val="22"/>
                <w:szCs w:val="22"/>
              </w:rPr>
            </w:pPr>
            <w:r w:rsidRPr="00F7041E">
              <w:rPr>
                <w:sz w:val="22"/>
                <w:szCs w:val="22"/>
              </w:rPr>
              <w:t>УФК по Астраханской области</w:t>
            </w:r>
          </w:p>
          <w:p w:rsidR="00F7041E" w:rsidRPr="00F7041E" w:rsidRDefault="00F7041E" w:rsidP="00F7041E">
            <w:pPr>
              <w:widowControl/>
              <w:spacing w:line="240" w:lineRule="auto"/>
              <w:rPr>
                <w:sz w:val="22"/>
                <w:szCs w:val="22"/>
              </w:rPr>
            </w:pPr>
            <w:r w:rsidRPr="00F7041E">
              <w:rPr>
                <w:sz w:val="22"/>
                <w:szCs w:val="22"/>
              </w:rPr>
              <w:t>к/</w:t>
            </w:r>
            <w:proofErr w:type="spellStart"/>
            <w:r w:rsidRPr="00F7041E">
              <w:rPr>
                <w:sz w:val="22"/>
                <w:szCs w:val="22"/>
              </w:rPr>
              <w:t>сч</w:t>
            </w:r>
            <w:proofErr w:type="spellEnd"/>
            <w:r w:rsidRPr="00F7041E">
              <w:rPr>
                <w:sz w:val="22"/>
                <w:szCs w:val="22"/>
              </w:rPr>
              <w:t xml:space="preserve"> 03214643000000012500</w:t>
            </w:r>
          </w:p>
          <w:p w:rsidR="00F7041E" w:rsidRPr="00F7041E" w:rsidRDefault="00F7041E" w:rsidP="00F7041E">
            <w:pPr>
              <w:widowControl/>
              <w:spacing w:line="240" w:lineRule="auto"/>
              <w:rPr>
                <w:sz w:val="22"/>
                <w:szCs w:val="22"/>
              </w:rPr>
            </w:pPr>
            <w:r w:rsidRPr="00F7041E">
              <w:rPr>
                <w:sz w:val="22"/>
                <w:szCs w:val="22"/>
              </w:rPr>
              <w:t xml:space="preserve">в ОТДЕЛЕНИИ АСТРАХАНЬ БАНКА РОССИИ//УФК по Астраханской области </w:t>
            </w:r>
          </w:p>
          <w:p w:rsidR="00F7041E" w:rsidRPr="00F7041E" w:rsidRDefault="00F7041E" w:rsidP="00F7041E">
            <w:pPr>
              <w:widowControl/>
              <w:spacing w:line="240" w:lineRule="auto"/>
              <w:rPr>
                <w:sz w:val="22"/>
                <w:szCs w:val="22"/>
              </w:rPr>
            </w:pPr>
            <w:r w:rsidRPr="00F7041E">
              <w:rPr>
                <w:sz w:val="22"/>
                <w:szCs w:val="22"/>
              </w:rPr>
              <w:t>г. Астрахань</w:t>
            </w:r>
          </w:p>
          <w:p w:rsidR="00F7041E" w:rsidRPr="00F7041E" w:rsidRDefault="00F7041E" w:rsidP="00F7041E">
            <w:pPr>
              <w:widowControl/>
              <w:spacing w:line="240" w:lineRule="auto"/>
              <w:rPr>
                <w:sz w:val="22"/>
                <w:szCs w:val="22"/>
              </w:rPr>
            </w:pPr>
            <w:r w:rsidRPr="00F7041E">
              <w:rPr>
                <w:sz w:val="22"/>
                <w:szCs w:val="22"/>
              </w:rPr>
              <w:t>БИК 011203901</w:t>
            </w:r>
          </w:p>
          <w:p w:rsidR="00F7041E" w:rsidRPr="00F7041E" w:rsidRDefault="00F7041E" w:rsidP="00F7041E">
            <w:pPr>
              <w:widowControl/>
              <w:spacing w:line="240" w:lineRule="auto"/>
              <w:rPr>
                <w:sz w:val="22"/>
                <w:szCs w:val="22"/>
              </w:rPr>
            </w:pPr>
            <w:r w:rsidRPr="00F7041E">
              <w:rPr>
                <w:sz w:val="22"/>
                <w:szCs w:val="22"/>
              </w:rPr>
              <w:t>ЕКС 40102810445370000017</w:t>
            </w:r>
          </w:p>
          <w:p w:rsidR="00F7041E" w:rsidRPr="00F7041E" w:rsidRDefault="00F7041E" w:rsidP="00F7041E">
            <w:pPr>
              <w:widowControl/>
              <w:spacing w:line="240" w:lineRule="auto"/>
              <w:rPr>
                <w:sz w:val="22"/>
                <w:szCs w:val="22"/>
              </w:rPr>
            </w:pPr>
            <w:r w:rsidRPr="00F7041E">
              <w:rPr>
                <w:sz w:val="22"/>
                <w:szCs w:val="22"/>
              </w:rPr>
              <w:t>ОКПО 36712354</w:t>
            </w:r>
          </w:p>
          <w:p w:rsidR="00F7041E" w:rsidRPr="00F7041E" w:rsidRDefault="00F7041E" w:rsidP="00F7041E">
            <w:pPr>
              <w:widowControl/>
              <w:spacing w:line="240" w:lineRule="auto"/>
              <w:rPr>
                <w:sz w:val="22"/>
                <w:szCs w:val="22"/>
              </w:rPr>
            </w:pPr>
            <w:r w:rsidRPr="00F7041E">
              <w:rPr>
                <w:sz w:val="22"/>
                <w:szCs w:val="22"/>
              </w:rPr>
              <w:t xml:space="preserve">Тел: 8 (8512) 58-45-69, 58-57-73, </w:t>
            </w:r>
          </w:p>
          <w:p w:rsidR="00F7041E" w:rsidRPr="00F7041E" w:rsidRDefault="00F7041E" w:rsidP="00F7041E">
            <w:pPr>
              <w:widowControl/>
              <w:spacing w:line="240" w:lineRule="auto"/>
              <w:rPr>
                <w:sz w:val="22"/>
                <w:szCs w:val="22"/>
              </w:rPr>
            </w:pPr>
            <w:r w:rsidRPr="00F7041E">
              <w:rPr>
                <w:sz w:val="22"/>
                <w:szCs w:val="22"/>
              </w:rPr>
              <w:t>58-54-57, 58-60-27</w:t>
            </w:r>
          </w:p>
          <w:p w:rsidR="00F7041E" w:rsidRPr="00F7041E" w:rsidRDefault="00F7041E" w:rsidP="00F7041E">
            <w:pPr>
              <w:widowControl/>
              <w:spacing w:line="240" w:lineRule="auto"/>
              <w:rPr>
                <w:sz w:val="22"/>
                <w:szCs w:val="22"/>
              </w:rPr>
            </w:pPr>
            <w:r w:rsidRPr="00F7041E">
              <w:rPr>
                <w:sz w:val="22"/>
                <w:szCs w:val="22"/>
              </w:rPr>
              <w:t>Факс: 8 (8512) 58-45-66</w:t>
            </w:r>
          </w:p>
          <w:p w:rsidR="00F7041E" w:rsidRPr="00F7041E" w:rsidRDefault="00F7041E" w:rsidP="00F7041E">
            <w:pPr>
              <w:widowControl/>
              <w:spacing w:line="240" w:lineRule="auto"/>
              <w:rPr>
                <w:sz w:val="22"/>
                <w:szCs w:val="22"/>
              </w:rPr>
            </w:pPr>
            <w:r w:rsidRPr="00F7041E">
              <w:rPr>
                <w:sz w:val="22"/>
                <w:szCs w:val="22"/>
                <w:lang w:val="en-US"/>
              </w:rPr>
              <w:t xml:space="preserve">E-mail: </w:t>
            </w:r>
            <w:hyperlink r:id="rId20" w:history="1">
              <w:r w:rsidRPr="00F7041E">
                <w:rPr>
                  <w:color w:val="0000FF"/>
                  <w:sz w:val="22"/>
                  <w:szCs w:val="22"/>
                  <w:u w:val="single"/>
                  <w:lang w:val="en-US"/>
                </w:rPr>
                <w:t>mail@ampastra.ru</w:t>
              </w:r>
            </w:hyperlink>
          </w:p>
          <w:p w:rsidR="00F7041E" w:rsidRPr="00F7041E" w:rsidRDefault="00F7041E" w:rsidP="00F7041E">
            <w:pPr>
              <w:widowControl/>
              <w:spacing w:line="240" w:lineRule="auto"/>
              <w:rPr>
                <w:sz w:val="22"/>
                <w:szCs w:val="22"/>
              </w:rPr>
            </w:pPr>
          </w:p>
        </w:tc>
      </w:tr>
      <w:tr w:rsidR="00F7041E" w:rsidRPr="00F7041E" w:rsidTr="005C68A9">
        <w:trPr>
          <w:trHeight w:val="405"/>
          <w:jc w:val="center"/>
        </w:trPr>
        <w:tc>
          <w:tcPr>
            <w:tcW w:w="10178" w:type="dxa"/>
            <w:gridSpan w:val="2"/>
          </w:tcPr>
          <w:p w:rsidR="00F7041E" w:rsidRPr="00F7041E" w:rsidRDefault="00F7041E" w:rsidP="00F7041E">
            <w:pPr>
              <w:widowControl/>
              <w:shd w:val="clear" w:color="auto" w:fill="FFFFFF"/>
              <w:tabs>
                <w:tab w:val="left" w:pos="5314"/>
              </w:tabs>
              <w:spacing w:line="240" w:lineRule="auto"/>
              <w:jc w:val="center"/>
              <w:rPr>
                <w:bCs/>
                <w:spacing w:val="-3"/>
                <w:sz w:val="22"/>
                <w:szCs w:val="22"/>
              </w:rPr>
            </w:pPr>
            <w:r w:rsidRPr="00F7041E">
              <w:rPr>
                <w:bCs/>
                <w:spacing w:val="-3"/>
                <w:sz w:val="22"/>
                <w:szCs w:val="22"/>
              </w:rPr>
              <w:t>ПОДПИСИ СТОРОН</w:t>
            </w:r>
          </w:p>
        </w:tc>
      </w:tr>
      <w:tr w:rsidR="00F7041E" w:rsidRPr="00F7041E" w:rsidTr="005C68A9">
        <w:trPr>
          <w:trHeight w:val="146"/>
          <w:jc w:val="center"/>
        </w:trPr>
        <w:tc>
          <w:tcPr>
            <w:tcW w:w="4948" w:type="dxa"/>
          </w:tcPr>
          <w:p w:rsidR="00F7041E" w:rsidRPr="00F7041E" w:rsidRDefault="00F7041E" w:rsidP="00F7041E">
            <w:pPr>
              <w:widowControl/>
              <w:shd w:val="clear" w:color="auto" w:fill="FFFFFF"/>
              <w:spacing w:line="240" w:lineRule="auto"/>
              <w:ind w:firstLine="33"/>
              <w:rPr>
                <w:i/>
                <w:sz w:val="22"/>
                <w:szCs w:val="22"/>
              </w:rPr>
            </w:pPr>
            <w:r w:rsidRPr="00F7041E">
              <w:rPr>
                <w:i/>
                <w:sz w:val="22"/>
                <w:szCs w:val="22"/>
              </w:rPr>
              <w:t xml:space="preserve">Должность </w:t>
            </w:r>
          </w:p>
          <w:p w:rsidR="00F7041E" w:rsidRPr="00F7041E" w:rsidRDefault="00F7041E" w:rsidP="00F7041E">
            <w:pPr>
              <w:widowControl/>
              <w:shd w:val="clear" w:color="auto" w:fill="FFFFFF"/>
              <w:spacing w:line="240" w:lineRule="auto"/>
              <w:ind w:firstLine="33"/>
              <w:rPr>
                <w:b/>
                <w:sz w:val="22"/>
                <w:szCs w:val="22"/>
              </w:rPr>
            </w:pPr>
          </w:p>
          <w:p w:rsidR="00F7041E" w:rsidRPr="00F7041E" w:rsidRDefault="00F7041E" w:rsidP="00F7041E">
            <w:pPr>
              <w:widowControl/>
              <w:shd w:val="clear" w:color="auto" w:fill="FFFFFF"/>
              <w:spacing w:line="240" w:lineRule="auto"/>
              <w:ind w:firstLine="33"/>
              <w:rPr>
                <w:b/>
                <w:sz w:val="22"/>
                <w:szCs w:val="22"/>
              </w:rPr>
            </w:pPr>
          </w:p>
          <w:p w:rsidR="00F7041E" w:rsidRPr="00F7041E" w:rsidRDefault="00F7041E" w:rsidP="00F7041E">
            <w:pPr>
              <w:widowControl/>
              <w:shd w:val="clear" w:color="auto" w:fill="FFFFFF"/>
              <w:spacing w:line="240" w:lineRule="auto"/>
              <w:rPr>
                <w:b/>
                <w:sz w:val="22"/>
                <w:szCs w:val="22"/>
              </w:rPr>
            </w:pPr>
            <w:r w:rsidRPr="00F7041E">
              <w:rPr>
                <w:b/>
                <w:sz w:val="22"/>
                <w:szCs w:val="22"/>
              </w:rPr>
              <w:t xml:space="preserve">___________________ </w:t>
            </w:r>
            <w:r w:rsidRPr="00F7041E">
              <w:rPr>
                <w:i/>
                <w:color w:val="000000"/>
                <w:sz w:val="22"/>
                <w:szCs w:val="22"/>
              </w:rPr>
              <w:t>ФИО</w:t>
            </w:r>
          </w:p>
          <w:p w:rsidR="00F7041E" w:rsidRPr="00F7041E" w:rsidRDefault="00F7041E" w:rsidP="00F7041E">
            <w:pPr>
              <w:widowControl/>
              <w:spacing w:line="240" w:lineRule="auto"/>
              <w:rPr>
                <w:sz w:val="22"/>
                <w:szCs w:val="22"/>
              </w:rPr>
            </w:pPr>
            <w:r w:rsidRPr="00F7041E">
              <w:rPr>
                <w:sz w:val="22"/>
                <w:szCs w:val="22"/>
              </w:rPr>
              <w:t>МП (</w:t>
            </w:r>
            <w:r w:rsidRPr="00F7041E">
              <w:rPr>
                <w:i/>
                <w:sz w:val="22"/>
                <w:szCs w:val="22"/>
              </w:rPr>
              <w:t>при наличии</w:t>
            </w:r>
            <w:r w:rsidRPr="00F7041E">
              <w:rPr>
                <w:sz w:val="22"/>
                <w:szCs w:val="22"/>
              </w:rPr>
              <w:t>)</w:t>
            </w:r>
          </w:p>
          <w:p w:rsidR="00F7041E" w:rsidRPr="00F7041E" w:rsidRDefault="00F7041E" w:rsidP="00F7041E">
            <w:pPr>
              <w:widowControl/>
              <w:shd w:val="clear" w:color="auto" w:fill="FFFFFF"/>
              <w:spacing w:line="240" w:lineRule="auto"/>
              <w:ind w:left="168"/>
              <w:rPr>
                <w:b/>
                <w:bCs/>
                <w:spacing w:val="-5"/>
                <w:sz w:val="22"/>
                <w:szCs w:val="22"/>
                <w:u w:val="single"/>
              </w:rPr>
            </w:pPr>
          </w:p>
        </w:tc>
        <w:tc>
          <w:tcPr>
            <w:tcW w:w="5230" w:type="dxa"/>
          </w:tcPr>
          <w:p w:rsidR="00F7041E" w:rsidRPr="00F7041E" w:rsidRDefault="00F7041E" w:rsidP="00F7041E">
            <w:pPr>
              <w:widowControl/>
              <w:spacing w:line="240" w:lineRule="auto"/>
              <w:rPr>
                <w:sz w:val="22"/>
                <w:szCs w:val="22"/>
              </w:rPr>
            </w:pPr>
            <w:r w:rsidRPr="00F7041E">
              <w:rPr>
                <w:sz w:val="22"/>
                <w:szCs w:val="22"/>
              </w:rPr>
              <w:lastRenderedPageBreak/>
              <w:t xml:space="preserve">Руководитель </w:t>
            </w:r>
          </w:p>
          <w:p w:rsidR="00F7041E" w:rsidRPr="00F7041E" w:rsidRDefault="00F7041E" w:rsidP="00F7041E">
            <w:pPr>
              <w:widowControl/>
              <w:spacing w:line="240" w:lineRule="auto"/>
              <w:rPr>
                <w:sz w:val="22"/>
                <w:szCs w:val="22"/>
              </w:rPr>
            </w:pPr>
            <w:r w:rsidRPr="00F7041E">
              <w:rPr>
                <w:sz w:val="22"/>
                <w:szCs w:val="22"/>
              </w:rPr>
              <w:lastRenderedPageBreak/>
              <w:t>ФГБУ «АМП Каспийского моря»</w:t>
            </w:r>
          </w:p>
          <w:p w:rsidR="00F7041E" w:rsidRPr="00F7041E" w:rsidRDefault="00F7041E" w:rsidP="00F7041E">
            <w:pPr>
              <w:widowControl/>
              <w:spacing w:line="240" w:lineRule="auto"/>
              <w:rPr>
                <w:b/>
                <w:sz w:val="22"/>
                <w:szCs w:val="22"/>
              </w:rPr>
            </w:pPr>
          </w:p>
          <w:p w:rsidR="00F7041E" w:rsidRPr="00F7041E" w:rsidRDefault="00F7041E" w:rsidP="00F7041E">
            <w:pPr>
              <w:widowControl/>
              <w:spacing w:line="240" w:lineRule="auto"/>
              <w:rPr>
                <w:b/>
                <w:sz w:val="22"/>
                <w:szCs w:val="22"/>
              </w:rPr>
            </w:pPr>
            <w:r w:rsidRPr="00F7041E">
              <w:rPr>
                <w:b/>
                <w:sz w:val="22"/>
                <w:szCs w:val="22"/>
              </w:rPr>
              <w:t xml:space="preserve">_____________________ </w:t>
            </w:r>
            <w:r w:rsidRPr="00F7041E">
              <w:rPr>
                <w:sz w:val="22"/>
                <w:szCs w:val="22"/>
              </w:rPr>
              <w:t>М.А. Абдулатипов</w:t>
            </w:r>
          </w:p>
          <w:p w:rsidR="00F7041E" w:rsidRPr="00F7041E" w:rsidRDefault="00F7041E" w:rsidP="00F7041E">
            <w:pPr>
              <w:widowControl/>
              <w:shd w:val="clear" w:color="auto" w:fill="FFFFFF"/>
              <w:spacing w:line="240" w:lineRule="auto"/>
              <w:ind w:firstLine="33"/>
              <w:rPr>
                <w:i/>
                <w:sz w:val="22"/>
                <w:szCs w:val="22"/>
              </w:rPr>
            </w:pPr>
            <w:r w:rsidRPr="00F7041E">
              <w:rPr>
                <w:sz w:val="22"/>
                <w:szCs w:val="22"/>
              </w:rPr>
              <w:t>МП</w:t>
            </w:r>
            <w:r w:rsidRPr="00F7041E">
              <w:rPr>
                <w:i/>
                <w:sz w:val="22"/>
                <w:szCs w:val="22"/>
              </w:rPr>
              <w:t xml:space="preserve"> </w:t>
            </w:r>
          </w:p>
          <w:p w:rsidR="00F7041E" w:rsidRPr="00F7041E" w:rsidRDefault="00F7041E" w:rsidP="00F7041E">
            <w:pPr>
              <w:widowControl/>
              <w:spacing w:line="240" w:lineRule="auto"/>
              <w:rPr>
                <w:sz w:val="22"/>
                <w:szCs w:val="22"/>
              </w:rPr>
            </w:pPr>
          </w:p>
        </w:tc>
      </w:tr>
    </w:tbl>
    <w:p w:rsidR="00F7041E" w:rsidRPr="00F7041E" w:rsidRDefault="00F7041E" w:rsidP="00F7041E">
      <w:pPr>
        <w:widowControl/>
        <w:spacing w:line="240" w:lineRule="auto"/>
        <w:ind w:firstLine="6"/>
        <w:rPr>
          <w:sz w:val="22"/>
          <w:szCs w:val="22"/>
        </w:rPr>
      </w:pPr>
    </w:p>
    <w:p w:rsidR="00F7041E" w:rsidRPr="00F7041E" w:rsidRDefault="00F7041E" w:rsidP="00F7041E">
      <w:pPr>
        <w:widowControl/>
        <w:spacing w:line="240" w:lineRule="auto"/>
        <w:ind w:firstLine="6"/>
        <w:rPr>
          <w:sz w:val="22"/>
          <w:szCs w:val="22"/>
        </w:rPr>
      </w:pPr>
    </w:p>
    <w:p w:rsidR="00F7041E" w:rsidRPr="00F7041E" w:rsidRDefault="00F7041E" w:rsidP="00F7041E">
      <w:pPr>
        <w:widowControl/>
        <w:spacing w:line="240" w:lineRule="auto"/>
        <w:ind w:firstLine="6"/>
        <w:rPr>
          <w:sz w:val="22"/>
          <w:szCs w:val="22"/>
        </w:rPr>
        <w:sectPr w:rsidR="00F7041E" w:rsidRPr="00F7041E" w:rsidSect="001214B0">
          <w:pgSz w:w="11906" w:h="16838"/>
          <w:pgMar w:top="1134" w:right="567" w:bottom="1134" w:left="1134" w:header="709" w:footer="709" w:gutter="0"/>
          <w:cols w:space="708"/>
          <w:docGrid w:linePitch="360"/>
        </w:sectPr>
      </w:pPr>
    </w:p>
    <w:p w:rsidR="00F7041E" w:rsidRPr="00F7041E" w:rsidRDefault="00F7041E" w:rsidP="00F7041E">
      <w:pPr>
        <w:widowControl/>
        <w:spacing w:line="240" w:lineRule="auto"/>
        <w:ind w:firstLine="6"/>
        <w:jc w:val="right"/>
        <w:rPr>
          <w:sz w:val="22"/>
          <w:szCs w:val="22"/>
        </w:rPr>
      </w:pPr>
      <w:r w:rsidRPr="00F7041E">
        <w:rPr>
          <w:sz w:val="22"/>
          <w:szCs w:val="22"/>
        </w:rPr>
        <w:lastRenderedPageBreak/>
        <w:t xml:space="preserve">Приложение № 1 </w:t>
      </w:r>
    </w:p>
    <w:p w:rsidR="00F7041E" w:rsidRPr="00F7041E" w:rsidRDefault="00F7041E" w:rsidP="00F7041E">
      <w:pPr>
        <w:widowControl/>
        <w:spacing w:line="240" w:lineRule="auto"/>
        <w:ind w:firstLine="6"/>
        <w:jc w:val="right"/>
        <w:rPr>
          <w:sz w:val="22"/>
          <w:szCs w:val="22"/>
        </w:rPr>
      </w:pPr>
      <w:r w:rsidRPr="00F7041E">
        <w:rPr>
          <w:sz w:val="22"/>
          <w:szCs w:val="22"/>
        </w:rPr>
        <w:t>к договору  №__________ от «___»____________20__ г.</w:t>
      </w:r>
    </w:p>
    <w:p w:rsidR="00F7041E" w:rsidRPr="00F7041E" w:rsidRDefault="00F7041E" w:rsidP="00F7041E">
      <w:pPr>
        <w:widowControl/>
        <w:autoSpaceDE w:val="0"/>
        <w:spacing w:line="240" w:lineRule="auto"/>
        <w:jc w:val="center"/>
        <w:rPr>
          <w:b/>
          <w:sz w:val="22"/>
          <w:szCs w:val="22"/>
        </w:rPr>
      </w:pPr>
    </w:p>
    <w:p w:rsidR="00F7041E" w:rsidRPr="00F7041E" w:rsidRDefault="00F7041E" w:rsidP="00F7041E">
      <w:pPr>
        <w:widowControl/>
        <w:autoSpaceDE w:val="0"/>
        <w:spacing w:line="240" w:lineRule="auto"/>
        <w:jc w:val="center"/>
        <w:rPr>
          <w:sz w:val="22"/>
          <w:szCs w:val="22"/>
        </w:rPr>
      </w:pPr>
      <w:r w:rsidRPr="00F7041E">
        <w:rPr>
          <w:sz w:val="22"/>
          <w:szCs w:val="22"/>
        </w:rPr>
        <w:t>СПЕЦИФИКАЦИЯ*</w:t>
      </w:r>
    </w:p>
    <w:p w:rsidR="00F7041E" w:rsidRPr="00F7041E" w:rsidRDefault="00F7041E" w:rsidP="00F7041E">
      <w:pPr>
        <w:widowControl/>
        <w:autoSpaceDE w:val="0"/>
        <w:spacing w:line="240" w:lineRule="auto"/>
        <w:jc w:val="cente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2413"/>
        <w:gridCol w:w="888"/>
        <w:gridCol w:w="2364"/>
        <w:gridCol w:w="1697"/>
        <w:gridCol w:w="889"/>
        <w:gridCol w:w="1642"/>
      </w:tblGrid>
      <w:tr w:rsidR="00F7041E" w:rsidRPr="00F7041E" w:rsidTr="005C68A9">
        <w:trPr>
          <w:trHeight w:val="66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7041E" w:rsidRPr="00F7041E" w:rsidRDefault="00F7041E" w:rsidP="00F7041E">
            <w:pPr>
              <w:widowControl/>
              <w:suppressAutoHyphens/>
              <w:spacing w:line="240" w:lineRule="auto"/>
              <w:jc w:val="center"/>
              <w:rPr>
                <w:b/>
                <w:sz w:val="22"/>
                <w:szCs w:val="22"/>
                <w:lang w:eastAsia="ar-SA"/>
              </w:rPr>
            </w:pPr>
            <w:r w:rsidRPr="00F7041E">
              <w:rPr>
                <w:b/>
                <w:sz w:val="22"/>
                <w:szCs w:val="22"/>
                <w:lang w:eastAsia="ar-SA"/>
              </w:rPr>
              <w:t>№</w:t>
            </w:r>
          </w:p>
          <w:p w:rsidR="00F7041E" w:rsidRPr="00F7041E" w:rsidRDefault="00F7041E" w:rsidP="00F7041E">
            <w:pPr>
              <w:widowControl/>
              <w:suppressAutoHyphens/>
              <w:spacing w:line="240" w:lineRule="auto"/>
              <w:jc w:val="center"/>
              <w:rPr>
                <w:b/>
                <w:sz w:val="22"/>
                <w:szCs w:val="22"/>
                <w:lang w:eastAsia="ar-SA"/>
              </w:rPr>
            </w:pPr>
            <w:proofErr w:type="gramStart"/>
            <w:r w:rsidRPr="00F7041E">
              <w:rPr>
                <w:b/>
                <w:sz w:val="22"/>
                <w:szCs w:val="22"/>
                <w:lang w:eastAsia="ar-SA"/>
              </w:rPr>
              <w:t>п</w:t>
            </w:r>
            <w:proofErr w:type="gramEnd"/>
            <w:r w:rsidRPr="00F7041E">
              <w:rPr>
                <w:b/>
                <w:sz w:val="22"/>
                <w:szCs w:val="22"/>
                <w:lang w:eastAsia="ar-SA"/>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F7041E" w:rsidRPr="00F7041E" w:rsidRDefault="00F7041E" w:rsidP="00F7041E">
            <w:pPr>
              <w:widowControl/>
              <w:suppressAutoHyphens/>
              <w:spacing w:line="240" w:lineRule="auto"/>
              <w:jc w:val="center"/>
              <w:rPr>
                <w:b/>
                <w:sz w:val="22"/>
                <w:szCs w:val="22"/>
                <w:lang w:eastAsia="ar-SA"/>
              </w:rPr>
            </w:pPr>
            <w:r w:rsidRPr="00F7041E">
              <w:rPr>
                <w:b/>
                <w:sz w:val="22"/>
                <w:szCs w:val="22"/>
                <w:lang w:eastAsia="ar-SA"/>
              </w:rPr>
              <w:t>Наименование, характеристики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F7041E" w:rsidRPr="00F7041E" w:rsidRDefault="00F7041E" w:rsidP="00F7041E">
            <w:pPr>
              <w:widowControl/>
              <w:suppressAutoHyphens/>
              <w:spacing w:line="240" w:lineRule="auto"/>
              <w:jc w:val="center"/>
              <w:rPr>
                <w:b/>
                <w:sz w:val="22"/>
                <w:szCs w:val="22"/>
                <w:lang w:eastAsia="ar-SA"/>
              </w:rPr>
            </w:pPr>
            <w:r w:rsidRPr="00F7041E">
              <w:rPr>
                <w:b/>
                <w:sz w:val="22"/>
                <w:szCs w:val="22"/>
                <w:lang w:eastAsia="ar-SA"/>
              </w:rPr>
              <w:t>Кол-во систем</w:t>
            </w:r>
          </w:p>
        </w:tc>
        <w:tc>
          <w:tcPr>
            <w:tcW w:w="0" w:type="auto"/>
            <w:tcBorders>
              <w:top w:val="single" w:sz="4" w:space="0" w:color="auto"/>
              <w:left w:val="single" w:sz="4" w:space="0" w:color="auto"/>
              <w:bottom w:val="single" w:sz="4" w:space="0" w:color="auto"/>
              <w:right w:val="single" w:sz="4" w:space="0" w:color="auto"/>
            </w:tcBorders>
            <w:vAlign w:val="center"/>
            <w:hideMark/>
          </w:tcPr>
          <w:p w:rsidR="00F7041E" w:rsidRPr="00F7041E" w:rsidRDefault="00F7041E" w:rsidP="00F7041E">
            <w:pPr>
              <w:widowControl/>
              <w:suppressAutoHyphens/>
              <w:spacing w:line="240" w:lineRule="auto"/>
              <w:jc w:val="center"/>
              <w:rPr>
                <w:b/>
                <w:sz w:val="22"/>
                <w:szCs w:val="22"/>
                <w:lang w:eastAsia="ar-SA"/>
              </w:rPr>
            </w:pPr>
            <w:r w:rsidRPr="00F7041E">
              <w:rPr>
                <w:b/>
                <w:sz w:val="22"/>
                <w:szCs w:val="22"/>
                <w:lang w:eastAsia="ar-SA"/>
              </w:rPr>
              <w:t xml:space="preserve">Версия </w:t>
            </w:r>
          </w:p>
          <w:p w:rsidR="00F7041E" w:rsidRPr="00F7041E" w:rsidRDefault="00F7041E" w:rsidP="00F7041E">
            <w:pPr>
              <w:widowControl/>
              <w:suppressAutoHyphens/>
              <w:spacing w:line="240" w:lineRule="auto"/>
              <w:jc w:val="center"/>
              <w:rPr>
                <w:b/>
                <w:sz w:val="22"/>
                <w:szCs w:val="22"/>
                <w:lang w:eastAsia="ar-SA"/>
              </w:rPr>
            </w:pPr>
            <w:r w:rsidRPr="00F7041E">
              <w:rPr>
                <w:sz w:val="22"/>
                <w:szCs w:val="22"/>
                <w:lang w:eastAsia="ar-SA"/>
              </w:rPr>
              <w:t>(сетевая, локальная, сетевая однопользовательская)</w:t>
            </w:r>
          </w:p>
        </w:tc>
        <w:tc>
          <w:tcPr>
            <w:tcW w:w="0" w:type="auto"/>
            <w:tcBorders>
              <w:top w:val="single" w:sz="4" w:space="0" w:color="auto"/>
              <w:left w:val="single" w:sz="4" w:space="0" w:color="auto"/>
              <w:bottom w:val="single" w:sz="4" w:space="0" w:color="auto"/>
              <w:right w:val="single" w:sz="4" w:space="0" w:color="auto"/>
            </w:tcBorders>
            <w:vAlign w:val="center"/>
            <w:hideMark/>
          </w:tcPr>
          <w:p w:rsidR="00F7041E" w:rsidRPr="00F7041E" w:rsidRDefault="00F7041E" w:rsidP="00F7041E">
            <w:pPr>
              <w:widowControl/>
              <w:suppressAutoHyphens/>
              <w:spacing w:line="240" w:lineRule="auto"/>
              <w:jc w:val="center"/>
              <w:rPr>
                <w:b/>
                <w:sz w:val="22"/>
                <w:szCs w:val="22"/>
                <w:lang w:eastAsia="ar-SA"/>
              </w:rPr>
            </w:pPr>
            <w:r w:rsidRPr="00F7041E">
              <w:rPr>
                <w:b/>
                <w:sz w:val="22"/>
                <w:szCs w:val="22"/>
                <w:lang w:eastAsia="ar-SA"/>
              </w:rPr>
              <w:t>Стоимость обслуживания, без учета НДС, руб/</w:t>
            </w:r>
            <w:proofErr w:type="spellStart"/>
            <w:proofErr w:type="gramStart"/>
            <w:r w:rsidRPr="00F7041E">
              <w:rPr>
                <w:b/>
                <w:sz w:val="22"/>
                <w:szCs w:val="22"/>
                <w:lang w:eastAsia="ar-SA"/>
              </w:rPr>
              <w:t>мес</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F7041E" w:rsidRPr="00F7041E" w:rsidRDefault="00F7041E" w:rsidP="00F7041E">
            <w:pPr>
              <w:widowControl/>
              <w:suppressAutoHyphens/>
              <w:spacing w:line="240" w:lineRule="auto"/>
              <w:jc w:val="center"/>
              <w:rPr>
                <w:b/>
                <w:sz w:val="22"/>
                <w:szCs w:val="22"/>
                <w:lang w:eastAsia="ar-SA"/>
              </w:rPr>
            </w:pPr>
            <w:r w:rsidRPr="00F7041E">
              <w:rPr>
                <w:b/>
                <w:sz w:val="22"/>
                <w:szCs w:val="22"/>
                <w:lang w:eastAsia="ar-SA"/>
              </w:rPr>
              <w:t>Сумма НДС, руб</w:t>
            </w:r>
          </w:p>
        </w:tc>
        <w:tc>
          <w:tcPr>
            <w:tcW w:w="0" w:type="auto"/>
            <w:tcBorders>
              <w:top w:val="single" w:sz="4" w:space="0" w:color="auto"/>
              <w:left w:val="single" w:sz="4" w:space="0" w:color="auto"/>
              <w:bottom w:val="single" w:sz="4" w:space="0" w:color="auto"/>
              <w:right w:val="single" w:sz="4" w:space="0" w:color="auto"/>
            </w:tcBorders>
            <w:vAlign w:val="center"/>
            <w:hideMark/>
          </w:tcPr>
          <w:p w:rsidR="00F7041E" w:rsidRPr="00F7041E" w:rsidRDefault="00F7041E" w:rsidP="00F7041E">
            <w:pPr>
              <w:widowControl/>
              <w:suppressAutoHyphens/>
              <w:spacing w:line="240" w:lineRule="auto"/>
              <w:jc w:val="center"/>
              <w:rPr>
                <w:b/>
                <w:sz w:val="22"/>
                <w:szCs w:val="22"/>
                <w:lang w:eastAsia="ar-SA"/>
              </w:rPr>
            </w:pPr>
            <w:r w:rsidRPr="00F7041E">
              <w:rPr>
                <w:b/>
                <w:sz w:val="22"/>
                <w:szCs w:val="22"/>
                <w:lang w:eastAsia="ar-SA"/>
              </w:rPr>
              <w:t>Стоимость обслуживания с учетом НДС 20%, руб/</w:t>
            </w:r>
            <w:proofErr w:type="spellStart"/>
            <w:proofErr w:type="gramStart"/>
            <w:r w:rsidRPr="00F7041E">
              <w:rPr>
                <w:b/>
                <w:sz w:val="22"/>
                <w:szCs w:val="22"/>
                <w:lang w:eastAsia="ar-SA"/>
              </w:rPr>
              <w:t>мес</w:t>
            </w:r>
            <w:proofErr w:type="spellEnd"/>
            <w:proofErr w:type="gramEnd"/>
          </w:p>
        </w:tc>
      </w:tr>
      <w:tr w:rsidR="00F7041E" w:rsidRPr="00F7041E" w:rsidTr="005C68A9">
        <w:trPr>
          <w:trHeight w:val="219"/>
          <w:jc w:val="center"/>
        </w:trPr>
        <w:tc>
          <w:tcPr>
            <w:tcW w:w="0" w:type="auto"/>
            <w:tcBorders>
              <w:top w:val="single" w:sz="4" w:space="0" w:color="auto"/>
              <w:left w:val="single" w:sz="4" w:space="0" w:color="auto"/>
              <w:bottom w:val="single" w:sz="4" w:space="0" w:color="auto"/>
              <w:right w:val="single" w:sz="4" w:space="0" w:color="auto"/>
            </w:tcBorders>
            <w:hideMark/>
          </w:tcPr>
          <w:p w:rsidR="00F7041E" w:rsidRPr="00F7041E" w:rsidRDefault="00F7041E" w:rsidP="00F7041E">
            <w:pPr>
              <w:widowControl/>
              <w:suppressAutoHyphens/>
              <w:spacing w:line="240" w:lineRule="auto"/>
              <w:jc w:val="center"/>
              <w:rPr>
                <w:sz w:val="22"/>
                <w:szCs w:val="22"/>
                <w:lang w:eastAsia="ar-SA"/>
              </w:rPr>
            </w:pPr>
            <w:r w:rsidRPr="00F7041E">
              <w:rPr>
                <w:sz w:val="22"/>
                <w:szCs w:val="22"/>
                <w:lang w:eastAsia="ar-SA"/>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F7041E" w:rsidRPr="00F7041E" w:rsidRDefault="00F7041E" w:rsidP="00F7041E">
            <w:pPr>
              <w:widowControl/>
              <w:suppressAutoHyphens/>
              <w:spacing w:line="240" w:lineRule="auto"/>
              <w:rPr>
                <w:color w:val="000000"/>
                <w:sz w:val="22"/>
                <w:szCs w:val="22"/>
                <w:lang w:eastAsia="ar-SA"/>
              </w:rPr>
            </w:pPr>
            <w:r w:rsidRPr="00F7041E">
              <w:rPr>
                <w:color w:val="000000"/>
                <w:sz w:val="22"/>
                <w:szCs w:val="22"/>
                <w:lang w:eastAsia="ar-SA"/>
              </w:rPr>
              <w:t xml:space="preserve">Оказание информационных услуг с использованием экземпляра СПС Консультант Бюджетные организации: </w:t>
            </w:r>
          </w:p>
          <w:p w:rsidR="00F7041E" w:rsidRPr="00F7041E" w:rsidRDefault="00F7041E" w:rsidP="00F7041E">
            <w:pPr>
              <w:widowControl/>
              <w:suppressAutoHyphens/>
              <w:spacing w:line="240" w:lineRule="auto"/>
              <w:rPr>
                <w:color w:val="000000"/>
                <w:sz w:val="22"/>
                <w:szCs w:val="22"/>
                <w:lang w:eastAsia="ar-SA"/>
              </w:rPr>
            </w:pPr>
            <w:r w:rsidRPr="00F7041E">
              <w:rPr>
                <w:color w:val="000000"/>
                <w:sz w:val="22"/>
                <w:szCs w:val="22"/>
                <w:lang w:eastAsia="ar-SA"/>
              </w:rPr>
              <w:t xml:space="preserve">Версия </w:t>
            </w:r>
            <w:proofErr w:type="spellStart"/>
            <w:proofErr w:type="gramStart"/>
            <w:r w:rsidRPr="00F7041E">
              <w:rPr>
                <w:color w:val="000000"/>
                <w:sz w:val="22"/>
                <w:szCs w:val="22"/>
                <w:lang w:eastAsia="ar-SA"/>
              </w:rPr>
              <w:t>Проф</w:t>
            </w:r>
            <w:proofErr w:type="spellEnd"/>
            <w:proofErr w:type="gramEnd"/>
            <w:r w:rsidRPr="00F7041E">
              <w:rPr>
                <w:color w:val="000000"/>
                <w:sz w:val="22"/>
                <w:szCs w:val="22"/>
                <w:lang w:eastAsia="ar-SA"/>
              </w:rPr>
              <w:t xml:space="preserve"> (В состав Системы входят Информационные Банки:</w:t>
            </w:r>
          </w:p>
          <w:p w:rsidR="00F7041E" w:rsidRPr="00F7041E" w:rsidRDefault="00F7041E" w:rsidP="00F7041E">
            <w:pPr>
              <w:widowControl/>
              <w:suppressAutoHyphens/>
              <w:spacing w:line="240" w:lineRule="auto"/>
              <w:rPr>
                <w:color w:val="000000"/>
                <w:sz w:val="22"/>
                <w:szCs w:val="22"/>
                <w:lang w:eastAsia="ar-SA"/>
              </w:rPr>
            </w:pPr>
            <w:r w:rsidRPr="00F7041E">
              <w:rPr>
                <w:color w:val="000000"/>
                <w:sz w:val="22"/>
                <w:szCs w:val="22"/>
                <w:lang w:eastAsia="ar-SA"/>
              </w:rPr>
              <w:t xml:space="preserve">Российское законодательство (версия </w:t>
            </w:r>
            <w:proofErr w:type="spellStart"/>
            <w:proofErr w:type="gramStart"/>
            <w:r w:rsidRPr="00F7041E">
              <w:rPr>
                <w:color w:val="000000"/>
                <w:sz w:val="22"/>
                <w:szCs w:val="22"/>
                <w:lang w:eastAsia="ar-SA"/>
              </w:rPr>
              <w:t>Проф</w:t>
            </w:r>
            <w:proofErr w:type="spellEnd"/>
            <w:proofErr w:type="gramEnd"/>
            <w:r w:rsidRPr="00F7041E">
              <w:rPr>
                <w:color w:val="000000"/>
                <w:sz w:val="22"/>
                <w:szCs w:val="22"/>
                <w:lang w:eastAsia="ar-SA"/>
              </w:rPr>
              <w:t>),</w:t>
            </w:r>
          </w:p>
          <w:p w:rsidR="00F7041E" w:rsidRPr="00F7041E" w:rsidRDefault="00F7041E" w:rsidP="00F7041E">
            <w:pPr>
              <w:widowControl/>
              <w:suppressAutoHyphens/>
              <w:spacing w:line="240" w:lineRule="auto"/>
              <w:rPr>
                <w:color w:val="000000"/>
                <w:sz w:val="22"/>
                <w:szCs w:val="22"/>
                <w:lang w:eastAsia="ar-SA"/>
              </w:rPr>
            </w:pPr>
            <w:r w:rsidRPr="00F7041E">
              <w:rPr>
                <w:color w:val="000000"/>
                <w:sz w:val="22"/>
                <w:szCs w:val="22"/>
                <w:lang w:eastAsia="ar-SA"/>
              </w:rPr>
              <w:t>Эксперт-приложение (бюджетные организации),</w:t>
            </w:r>
          </w:p>
          <w:p w:rsidR="00F7041E" w:rsidRPr="00F7041E" w:rsidRDefault="00F7041E" w:rsidP="00F7041E">
            <w:pPr>
              <w:widowControl/>
              <w:suppressAutoHyphens/>
              <w:spacing w:line="240" w:lineRule="auto"/>
              <w:rPr>
                <w:color w:val="000000"/>
                <w:sz w:val="22"/>
                <w:szCs w:val="22"/>
                <w:lang w:eastAsia="ar-SA"/>
              </w:rPr>
            </w:pPr>
            <w:r w:rsidRPr="00F7041E">
              <w:rPr>
                <w:color w:val="000000"/>
                <w:sz w:val="22"/>
                <w:szCs w:val="22"/>
                <w:lang w:eastAsia="ar-SA"/>
              </w:rPr>
              <w:t>Решения госорганов по спорным ситуациям,</w:t>
            </w:r>
          </w:p>
          <w:p w:rsidR="00F7041E" w:rsidRPr="00F7041E" w:rsidRDefault="00F7041E" w:rsidP="00F7041E">
            <w:pPr>
              <w:widowControl/>
              <w:suppressAutoHyphens/>
              <w:spacing w:line="240" w:lineRule="auto"/>
              <w:rPr>
                <w:color w:val="000000"/>
                <w:sz w:val="22"/>
                <w:szCs w:val="22"/>
                <w:lang w:eastAsia="ar-SA"/>
              </w:rPr>
            </w:pPr>
            <w:r w:rsidRPr="00F7041E">
              <w:rPr>
                <w:color w:val="000000"/>
                <w:sz w:val="22"/>
                <w:szCs w:val="22"/>
                <w:lang w:eastAsia="ar-SA"/>
              </w:rPr>
              <w:t>Правовые позиции высших судов,</w:t>
            </w:r>
          </w:p>
          <w:p w:rsidR="00F7041E" w:rsidRPr="00F7041E" w:rsidRDefault="00F7041E" w:rsidP="00F7041E">
            <w:pPr>
              <w:widowControl/>
              <w:suppressAutoHyphens/>
              <w:spacing w:line="240" w:lineRule="auto"/>
              <w:rPr>
                <w:color w:val="000000"/>
                <w:sz w:val="22"/>
                <w:szCs w:val="22"/>
                <w:lang w:eastAsia="ar-SA"/>
              </w:rPr>
            </w:pPr>
            <w:r w:rsidRPr="00F7041E">
              <w:rPr>
                <w:color w:val="000000"/>
                <w:sz w:val="22"/>
                <w:szCs w:val="22"/>
                <w:lang w:eastAsia="ar-SA"/>
              </w:rPr>
              <w:t>Решения высших судов,</w:t>
            </w:r>
          </w:p>
          <w:p w:rsidR="00F7041E" w:rsidRPr="00F7041E" w:rsidRDefault="00F7041E" w:rsidP="00F7041E">
            <w:pPr>
              <w:widowControl/>
              <w:suppressAutoHyphens/>
              <w:spacing w:line="240" w:lineRule="auto"/>
              <w:rPr>
                <w:color w:val="000000"/>
                <w:sz w:val="22"/>
                <w:szCs w:val="22"/>
                <w:lang w:eastAsia="ar-SA"/>
              </w:rPr>
            </w:pPr>
            <w:r w:rsidRPr="00F7041E">
              <w:rPr>
                <w:color w:val="000000"/>
                <w:sz w:val="22"/>
                <w:szCs w:val="22"/>
                <w:lang w:eastAsia="ar-SA"/>
              </w:rPr>
              <w:t>Суд по интеллектуальным правам,</w:t>
            </w:r>
          </w:p>
          <w:p w:rsidR="00F7041E" w:rsidRPr="00F7041E" w:rsidRDefault="00F7041E" w:rsidP="00F7041E">
            <w:pPr>
              <w:widowControl/>
              <w:suppressAutoHyphens/>
              <w:spacing w:line="240" w:lineRule="auto"/>
              <w:rPr>
                <w:color w:val="000000"/>
                <w:sz w:val="22"/>
                <w:szCs w:val="22"/>
                <w:lang w:eastAsia="ar-SA"/>
              </w:rPr>
            </w:pPr>
            <w:r w:rsidRPr="00F7041E">
              <w:rPr>
                <w:color w:val="000000"/>
                <w:sz w:val="22"/>
                <w:szCs w:val="22"/>
                <w:lang w:eastAsia="ar-SA"/>
              </w:rPr>
              <w:t>Судебная практика для бухгалтера,</w:t>
            </w:r>
          </w:p>
          <w:p w:rsidR="00F7041E" w:rsidRPr="00F7041E" w:rsidRDefault="00F7041E" w:rsidP="00F7041E">
            <w:pPr>
              <w:widowControl/>
              <w:suppressAutoHyphens/>
              <w:spacing w:line="240" w:lineRule="auto"/>
              <w:rPr>
                <w:color w:val="000000"/>
                <w:sz w:val="22"/>
                <w:szCs w:val="22"/>
                <w:lang w:eastAsia="ar-SA"/>
              </w:rPr>
            </w:pPr>
            <w:r w:rsidRPr="00F7041E">
              <w:rPr>
                <w:color w:val="000000"/>
                <w:sz w:val="22"/>
                <w:szCs w:val="22"/>
                <w:lang w:eastAsia="ar-SA"/>
              </w:rPr>
              <w:t>Путеводитель по бюджетному учету и налогам,</w:t>
            </w:r>
          </w:p>
          <w:p w:rsidR="00F7041E" w:rsidRPr="00F7041E" w:rsidRDefault="00F7041E" w:rsidP="00F7041E">
            <w:pPr>
              <w:widowControl/>
              <w:suppressAutoHyphens/>
              <w:spacing w:line="240" w:lineRule="auto"/>
              <w:rPr>
                <w:color w:val="000000"/>
                <w:sz w:val="22"/>
                <w:szCs w:val="22"/>
                <w:lang w:eastAsia="ar-SA"/>
              </w:rPr>
            </w:pPr>
            <w:r w:rsidRPr="00F7041E">
              <w:rPr>
                <w:color w:val="000000"/>
                <w:sz w:val="22"/>
                <w:szCs w:val="22"/>
                <w:lang w:eastAsia="ar-SA"/>
              </w:rPr>
              <w:t>Вопросы-ответы (бюджетные организации),</w:t>
            </w:r>
          </w:p>
          <w:p w:rsidR="00F7041E" w:rsidRPr="00F7041E" w:rsidRDefault="00F7041E" w:rsidP="00F7041E">
            <w:pPr>
              <w:widowControl/>
              <w:suppressAutoHyphens/>
              <w:spacing w:line="240" w:lineRule="auto"/>
              <w:rPr>
                <w:color w:val="000000"/>
                <w:sz w:val="22"/>
                <w:szCs w:val="22"/>
                <w:lang w:eastAsia="ar-SA"/>
              </w:rPr>
            </w:pPr>
            <w:r w:rsidRPr="00F7041E">
              <w:rPr>
                <w:color w:val="000000"/>
                <w:sz w:val="22"/>
                <w:szCs w:val="22"/>
                <w:lang w:eastAsia="ar-SA"/>
              </w:rPr>
              <w:t>Корреспонденция счетов (бюджетные организации),</w:t>
            </w:r>
          </w:p>
          <w:p w:rsidR="00F7041E" w:rsidRPr="00F7041E" w:rsidRDefault="00F7041E" w:rsidP="00F7041E">
            <w:pPr>
              <w:widowControl/>
              <w:suppressAutoHyphens/>
              <w:spacing w:line="240" w:lineRule="auto"/>
              <w:rPr>
                <w:color w:val="000000"/>
                <w:sz w:val="22"/>
                <w:szCs w:val="22"/>
                <w:lang w:eastAsia="ar-SA"/>
              </w:rPr>
            </w:pPr>
            <w:r w:rsidRPr="00F7041E">
              <w:rPr>
                <w:color w:val="000000"/>
                <w:sz w:val="22"/>
                <w:szCs w:val="22"/>
                <w:lang w:eastAsia="ar-SA"/>
              </w:rPr>
              <w:t>Пресса и книги (бюджетные организации),</w:t>
            </w:r>
          </w:p>
          <w:p w:rsidR="00F7041E" w:rsidRPr="00F7041E" w:rsidRDefault="00F7041E" w:rsidP="00F7041E">
            <w:pPr>
              <w:widowControl/>
              <w:suppressAutoHyphens/>
              <w:spacing w:line="240" w:lineRule="auto"/>
              <w:rPr>
                <w:color w:val="000000"/>
                <w:sz w:val="22"/>
                <w:szCs w:val="22"/>
                <w:lang w:eastAsia="ar-SA"/>
              </w:rPr>
            </w:pPr>
            <w:r w:rsidRPr="00F7041E">
              <w:rPr>
                <w:color w:val="000000"/>
                <w:sz w:val="22"/>
                <w:szCs w:val="22"/>
                <w:lang w:eastAsia="ar-SA"/>
              </w:rPr>
              <w:t>Путеводитель по налогам,</w:t>
            </w:r>
          </w:p>
          <w:p w:rsidR="00F7041E" w:rsidRPr="00F7041E" w:rsidRDefault="00F7041E" w:rsidP="00F7041E">
            <w:pPr>
              <w:widowControl/>
              <w:suppressAutoHyphens/>
              <w:spacing w:line="240" w:lineRule="auto"/>
              <w:rPr>
                <w:color w:val="000000"/>
                <w:sz w:val="22"/>
                <w:szCs w:val="22"/>
                <w:lang w:eastAsia="ar-SA"/>
              </w:rPr>
            </w:pPr>
            <w:r w:rsidRPr="00F7041E">
              <w:rPr>
                <w:color w:val="000000"/>
                <w:sz w:val="22"/>
                <w:szCs w:val="22"/>
                <w:lang w:eastAsia="ar-SA"/>
              </w:rPr>
              <w:t>Путеводитель по кадровым вопросам,</w:t>
            </w:r>
          </w:p>
          <w:p w:rsidR="00F7041E" w:rsidRPr="00F7041E" w:rsidRDefault="00F7041E" w:rsidP="00F7041E">
            <w:pPr>
              <w:widowControl/>
              <w:suppressAutoHyphens/>
              <w:spacing w:line="240" w:lineRule="auto"/>
              <w:rPr>
                <w:color w:val="000000"/>
                <w:sz w:val="22"/>
                <w:szCs w:val="22"/>
                <w:lang w:eastAsia="ar-SA"/>
              </w:rPr>
            </w:pPr>
            <w:r w:rsidRPr="00F7041E">
              <w:rPr>
                <w:color w:val="000000"/>
                <w:sz w:val="22"/>
                <w:szCs w:val="22"/>
                <w:lang w:eastAsia="ar-SA"/>
              </w:rPr>
              <w:t>Вопросы-ответы,</w:t>
            </w:r>
          </w:p>
          <w:p w:rsidR="00F7041E" w:rsidRPr="00F7041E" w:rsidRDefault="00F7041E" w:rsidP="00F7041E">
            <w:pPr>
              <w:widowControl/>
              <w:suppressAutoHyphens/>
              <w:spacing w:line="240" w:lineRule="auto"/>
              <w:rPr>
                <w:color w:val="000000"/>
                <w:sz w:val="22"/>
                <w:szCs w:val="22"/>
                <w:lang w:eastAsia="ar-SA"/>
              </w:rPr>
            </w:pPr>
            <w:r w:rsidRPr="00F7041E">
              <w:rPr>
                <w:color w:val="000000"/>
                <w:sz w:val="22"/>
                <w:szCs w:val="22"/>
                <w:lang w:eastAsia="ar-SA"/>
              </w:rPr>
              <w:t xml:space="preserve">Путеводитель по </w:t>
            </w:r>
            <w:r w:rsidRPr="00F7041E">
              <w:rPr>
                <w:color w:val="000000"/>
                <w:sz w:val="22"/>
                <w:szCs w:val="22"/>
                <w:lang w:eastAsia="ar-SA"/>
              </w:rPr>
              <w:lastRenderedPageBreak/>
              <w:t>сделкам,</w:t>
            </w:r>
          </w:p>
          <w:p w:rsidR="00F7041E" w:rsidRPr="00F7041E" w:rsidRDefault="00F7041E" w:rsidP="00F7041E">
            <w:pPr>
              <w:widowControl/>
              <w:suppressAutoHyphens/>
              <w:spacing w:line="240" w:lineRule="auto"/>
              <w:rPr>
                <w:color w:val="000000"/>
                <w:sz w:val="22"/>
                <w:szCs w:val="22"/>
                <w:lang w:eastAsia="ar-SA"/>
              </w:rPr>
            </w:pPr>
            <w:r w:rsidRPr="00F7041E">
              <w:rPr>
                <w:color w:val="000000"/>
                <w:sz w:val="22"/>
                <w:szCs w:val="22"/>
                <w:lang w:eastAsia="ar-SA"/>
              </w:rPr>
              <w:t>Бухгалтерская пресса и книги,</w:t>
            </w:r>
          </w:p>
          <w:p w:rsidR="00F7041E" w:rsidRPr="00F7041E" w:rsidRDefault="00F7041E" w:rsidP="00F7041E">
            <w:pPr>
              <w:widowControl/>
              <w:suppressAutoHyphens/>
              <w:spacing w:line="240" w:lineRule="auto"/>
              <w:rPr>
                <w:color w:val="000000"/>
                <w:sz w:val="22"/>
                <w:szCs w:val="22"/>
                <w:lang w:eastAsia="ar-SA"/>
              </w:rPr>
            </w:pPr>
            <w:r w:rsidRPr="00F7041E">
              <w:rPr>
                <w:color w:val="000000"/>
                <w:sz w:val="22"/>
                <w:szCs w:val="22"/>
                <w:lang w:eastAsia="ar-SA"/>
              </w:rPr>
              <w:t>Постатейные комментарии и книги,</w:t>
            </w:r>
          </w:p>
          <w:p w:rsidR="00F7041E" w:rsidRPr="00F7041E" w:rsidRDefault="00F7041E" w:rsidP="00F7041E">
            <w:pPr>
              <w:widowControl/>
              <w:suppressAutoHyphens/>
              <w:spacing w:line="240" w:lineRule="auto"/>
              <w:rPr>
                <w:color w:val="000000"/>
                <w:sz w:val="22"/>
                <w:szCs w:val="22"/>
                <w:lang w:eastAsia="ar-SA"/>
              </w:rPr>
            </w:pPr>
            <w:r w:rsidRPr="00F7041E">
              <w:rPr>
                <w:color w:val="000000"/>
                <w:sz w:val="22"/>
                <w:szCs w:val="22"/>
                <w:lang w:eastAsia="ar-SA"/>
              </w:rPr>
              <w:t>Путеводитель по договорной работе,</w:t>
            </w:r>
          </w:p>
          <w:p w:rsidR="00F7041E" w:rsidRPr="00F7041E" w:rsidRDefault="00F7041E" w:rsidP="00F7041E">
            <w:pPr>
              <w:widowControl/>
              <w:suppressAutoHyphens/>
              <w:spacing w:line="240" w:lineRule="auto"/>
              <w:rPr>
                <w:color w:val="000000"/>
                <w:sz w:val="22"/>
                <w:szCs w:val="22"/>
                <w:lang w:eastAsia="ar-SA"/>
              </w:rPr>
            </w:pPr>
            <w:r w:rsidRPr="00F7041E">
              <w:rPr>
                <w:color w:val="000000"/>
                <w:sz w:val="22"/>
                <w:szCs w:val="22"/>
                <w:lang w:eastAsia="ar-SA"/>
              </w:rPr>
              <w:t>Путеводитель по судебной практике (ГК РФ),</w:t>
            </w:r>
          </w:p>
          <w:p w:rsidR="00F7041E" w:rsidRPr="00F7041E" w:rsidRDefault="00F7041E" w:rsidP="00F7041E">
            <w:pPr>
              <w:widowControl/>
              <w:suppressAutoHyphens/>
              <w:spacing w:line="240" w:lineRule="auto"/>
              <w:rPr>
                <w:sz w:val="22"/>
                <w:szCs w:val="22"/>
                <w:lang w:eastAsia="ar-SA"/>
              </w:rPr>
            </w:pPr>
            <w:r w:rsidRPr="00F7041E">
              <w:rPr>
                <w:sz w:val="22"/>
                <w:szCs w:val="22"/>
                <w:lang w:eastAsia="ar-SA"/>
              </w:rPr>
              <w:t>Путеводитель по корпоративным процедурам,</w:t>
            </w:r>
          </w:p>
          <w:p w:rsidR="00F7041E" w:rsidRPr="00F7041E" w:rsidRDefault="00F7041E" w:rsidP="00F7041E">
            <w:pPr>
              <w:widowControl/>
              <w:suppressAutoHyphens/>
              <w:spacing w:line="240" w:lineRule="auto"/>
              <w:rPr>
                <w:sz w:val="22"/>
                <w:szCs w:val="22"/>
                <w:lang w:eastAsia="ar-SA"/>
              </w:rPr>
            </w:pPr>
            <w:r w:rsidRPr="00F7041E">
              <w:rPr>
                <w:sz w:val="22"/>
                <w:szCs w:val="22"/>
                <w:lang w:eastAsia="ar-SA"/>
              </w:rPr>
              <w:t>Путеводитель по корпоративным спорам,</w:t>
            </w:r>
          </w:p>
          <w:p w:rsidR="00F7041E" w:rsidRPr="00F7041E" w:rsidRDefault="00F7041E" w:rsidP="00F7041E">
            <w:pPr>
              <w:widowControl/>
              <w:suppressAutoHyphens/>
              <w:spacing w:line="240" w:lineRule="auto"/>
              <w:rPr>
                <w:sz w:val="22"/>
                <w:szCs w:val="22"/>
                <w:lang w:eastAsia="ar-SA"/>
              </w:rPr>
            </w:pPr>
            <w:r w:rsidRPr="00F7041E">
              <w:rPr>
                <w:sz w:val="22"/>
                <w:szCs w:val="22"/>
                <w:lang w:eastAsia="ar-SA"/>
              </w:rPr>
              <w:t>Путеводитель по трудовым спорам,</w:t>
            </w:r>
          </w:p>
          <w:p w:rsidR="00F7041E" w:rsidRPr="00F7041E" w:rsidRDefault="00F7041E" w:rsidP="00F7041E">
            <w:pPr>
              <w:widowControl/>
              <w:suppressAutoHyphens/>
              <w:spacing w:line="240" w:lineRule="auto"/>
              <w:rPr>
                <w:sz w:val="22"/>
                <w:szCs w:val="22"/>
                <w:lang w:eastAsia="ar-SA"/>
              </w:rPr>
            </w:pPr>
            <w:r w:rsidRPr="00F7041E">
              <w:rPr>
                <w:sz w:val="22"/>
                <w:szCs w:val="22"/>
                <w:lang w:eastAsia="ar-SA"/>
              </w:rPr>
              <w:t xml:space="preserve">Путеводитель по </w:t>
            </w:r>
            <w:proofErr w:type="spellStart"/>
            <w:r w:rsidRPr="00F7041E">
              <w:rPr>
                <w:sz w:val="22"/>
                <w:szCs w:val="22"/>
                <w:lang w:eastAsia="ar-SA"/>
              </w:rPr>
              <w:t>госуслугам</w:t>
            </w:r>
            <w:proofErr w:type="spellEnd"/>
            <w:r w:rsidRPr="00F7041E">
              <w:rPr>
                <w:sz w:val="22"/>
                <w:szCs w:val="22"/>
                <w:lang w:eastAsia="ar-SA"/>
              </w:rPr>
              <w:t xml:space="preserve"> для юридических лиц,</w:t>
            </w:r>
          </w:p>
          <w:p w:rsidR="00F7041E" w:rsidRPr="00F7041E" w:rsidRDefault="00F7041E" w:rsidP="00F7041E">
            <w:pPr>
              <w:widowControl/>
              <w:suppressAutoHyphens/>
              <w:spacing w:line="240" w:lineRule="auto"/>
              <w:rPr>
                <w:sz w:val="22"/>
                <w:szCs w:val="22"/>
                <w:lang w:eastAsia="ar-SA"/>
              </w:rPr>
            </w:pPr>
            <w:r w:rsidRPr="00F7041E">
              <w:rPr>
                <w:sz w:val="22"/>
                <w:szCs w:val="22"/>
                <w:lang w:eastAsia="ar-SA"/>
              </w:rPr>
              <w:t xml:space="preserve">Путеводитель по контрактной системе в сфере </w:t>
            </w:r>
            <w:proofErr w:type="spellStart"/>
            <w:r w:rsidRPr="00F7041E">
              <w:rPr>
                <w:sz w:val="22"/>
                <w:szCs w:val="22"/>
                <w:lang w:eastAsia="ar-SA"/>
              </w:rPr>
              <w:t>госзакупок</w:t>
            </w:r>
            <w:proofErr w:type="spellEnd"/>
            <w:r w:rsidRPr="00F7041E">
              <w:rPr>
                <w:sz w:val="22"/>
                <w:szCs w:val="22"/>
                <w:lang w:eastAsia="ar-SA"/>
              </w:rPr>
              <w:t>,</w:t>
            </w:r>
          </w:p>
          <w:p w:rsidR="00F7041E" w:rsidRPr="00F7041E" w:rsidRDefault="00F7041E" w:rsidP="00F7041E">
            <w:pPr>
              <w:widowControl/>
              <w:suppressAutoHyphens/>
              <w:spacing w:line="240" w:lineRule="auto"/>
              <w:rPr>
                <w:sz w:val="22"/>
                <w:szCs w:val="22"/>
                <w:lang w:eastAsia="ar-SA"/>
              </w:rPr>
            </w:pPr>
            <w:r w:rsidRPr="00F7041E">
              <w:rPr>
                <w:sz w:val="22"/>
                <w:szCs w:val="22"/>
                <w:lang w:eastAsia="ar-SA"/>
              </w:rPr>
              <w:t>Путеводитель по спорам в сфере госзаказа,</w:t>
            </w:r>
          </w:p>
          <w:p w:rsidR="00F7041E" w:rsidRPr="00F7041E" w:rsidRDefault="00F7041E" w:rsidP="00F7041E">
            <w:pPr>
              <w:widowControl/>
              <w:suppressAutoHyphens/>
              <w:spacing w:line="240" w:lineRule="auto"/>
              <w:rPr>
                <w:sz w:val="22"/>
                <w:szCs w:val="22"/>
                <w:lang w:eastAsia="ar-SA"/>
              </w:rPr>
            </w:pPr>
            <w:proofErr w:type="gramStart"/>
            <w:r w:rsidRPr="00F7041E">
              <w:rPr>
                <w:sz w:val="22"/>
                <w:szCs w:val="22"/>
                <w:lang w:eastAsia="ar-SA"/>
              </w:rPr>
              <w:t>Юридическая пресса)</w:t>
            </w:r>
            <w:proofErr w:type="gramEnd"/>
          </w:p>
        </w:tc>
        <w:tc>
          <w:tcPr>
            <w:tcW w:w="0" w:type="auto"/>
            <w:tcBorders>
              <w:top w:val="single" w:sz="4" w:space="0" w:color="auto"/>
              <w:left w:val="single" w:sz="4" w:space="0" w:color="auto"/>
              <w:bottom w:val="single" w:sz="4" w:space="0" w:color="auto"/>
              <w:right w:val="single" w:sz="4" w:space="0" w:color="auto"/>
            </w:tcBorders>
          </w:tcPr>
          <w:p w:rsidR="00F7041E" w:rsidRPr="00F7041E" w:rsidRDefault="00F7041E" w:rsidP="00F7041E">
            <w:pPr>
              <w:widowControl/>
              <w:suppressAutoHyphens/>
              <w:spacing w:line="240" w:lineRule="auto"/>
              <w:jc w:val="center"/>
              <w:rPr>
                <w:sz w:val="22"/>
                <w:szCs w:val="22"/>
                <w:lang w:eastAsia="ar-SA"/>
              </w:rPr>
            </w:pPr>
            <w:r w:rsidRPr="00F7041E">
              <w:rPr>
                <w:sz w:val="22"/>
                <w:szCs w:val="22"/>
                <w:lang w:eastAsia="ar-SA"/>
              </w:rPr>
              <w:lastRenderedPageBreak/>
              <w:t>1</w:t>
            </w:r>
          </w:p>
        </w:tc>
        <w:tc>
          <w:tcPr>
            <w:tcW w:w="0" w:type="auto"/>
            <w:tcBorders>
              <w:top w:val="single" w:sz="4" w:space="0" w:color="auto"/>
              <w:left w:val="single" w:sz="4" w:space="0" w:color="auto"/>
              <w:bottom w:val="single" w:sz="4" w:space="0" w:color="auto"/>
              <w:right w:val="single" w:sz="4" w:space="0" w:color="auto"/>
            </w:tcBorders>
          </w:tcPr>
          <w:p w:rsidR="00F7041E" w:rsidRPr="00F7041E" w:rsidRDefault="00F7041E" w:rsidP="00F7041E">
            <w:pPr>
              <w:widowControl/>
              <w:suppressAutoHyphens/>
              <w:spacing w:line="240" w:lineRule="auto"/>
              <w:jc w:val="center"/>
              <w:rPr>
                <w:sz w:val="22"/>
                <w:szCs w:val="22"/>
                <w:lang w:eastAsia="ar-SA"/>
              </w:rPr>
            </w:pPr>
            <w:r w:rsidRPr="00F7041E">
              <w:rPr>
                <w:sz w:val="22"/>
                <w:szCs w:val="22"/>
                <w:lang w:eastAsia="ar-SA"/>
              </w:rPr>
              <w:t>сетевая</w:t>
            </w:r>
          </w:p>
        </w:tc>
        <w:tc>
          <w:tcPr>
            <w:tcW w:w="0" w:type="auto"/>
            <w:tcBorders>
              <w:top w:val="single" w:sz="4" w:space="0" w:color="auto"/>
              <w:left w:val="single" w:sz="4" w:space="0" w:color="auto"/>
              <w:bottom w:val="single" w:sz="4" w:space="0" w:color="auto"/>
              <w:right w:val="single" w:sz="4" w:space="0" w:color="auto"/>
            </w:tcBorders>
          </w:tcPr>
          <w:p w:rsidR="00F7041E" w:rsidRPr="00F7041E" w:rsidRDefault="00F7041E" w:rsidP="00F7041E">
            <w:pPr>
              <w:widowControl/>
              <w:suppressAutoHyphens/>
              <w:spacing w:line="240" w:lineRule="auto"/>
              <w:jc w:val="center"/>
              <w:rPr>
                <w:b/>
                <w:sz w:val="22"/>
                <w:szCs w:val="22"/>
                <w:lang w:eastAsia="ar-SA"/>
              </w:rPr>
            </w:pPr>
          </w:p>
        </w:tc>
        <w:tc>
          <w:tcPr>
            <w:tcW w:w="0" w:type="auto"/>
            <w:tcBorders>
              <w:top w:val="single" w:sz="4" w:space="0" w:color="auto"/>
              <w:left w:val="single" w:sz="4" w:space="0" w:color="auto"/>
              <w:bottom w:val="single" w:sz="4" w:space="0" w:color="auto"/>
              <w:right w:val="single" w:sz="4" w:space="0" w:color="auto"/>
            </w:tcBorders>
          </w:tcPr>
          <w:p w:rsidR="00F7041E" w:rsidRPr="00F7041E" w:rsidRDefault="00F7041E" w:rsidP="00F7041E">
            <w:pPr>
              <w:widowControl/>
              <w:suppressAutoHyphens/>
              <w:spacing w:line="240" w:lineRule="auto"/>
              <w:jc w:val="center"/>
              <w:rPr>
                <w:b/>
                <w:sz w:val="22"/>
                <w:szCs w:val="22"/>
                <w:lang w:eastAsia="ar-SA"/>
              </w:rPr>
            </w:pPr>
          </w:p>
        </w:tc>
        <w:tc>
          <w:tcPr>
            <w:tcW w:w="0" w:type="auto"/>
            <w:tcBorders>
              <w:top w:val="single" w:sz="4" w:space="0" w:color="auto"/>
              <w:left w:val="single" w:sz="4" w:space="0" w:color="auto"/>
              <w:bottom w:val="single" w:sz="4" w:space="0" w:color="auto"/>
              <w:right w:val="single" w:sz="4" w:space="0" w:color="auto"/>
            </w:tcBorders>
          </w:tcPr>
          <w:p w:rsidR="00F7041E" w:rsidRPr="00F7041E" w:rsidRDefault="00F7041E" w:rsidP="00F7041E">
            <w:pPr>
              <w:widowControl/>
              <w:suppressAutoHyphens/>
              <w:spacing w:line="240" w:lineRule="auto"/>
              <w:jc w:val="center"/>
              <w:rPr>
                <w:b/>
                <w:sz w:val="22"/>
                <w:szCs w:val="22"/>
                <w:lang w:eastAsia="ar-SA"/>
              </w:rPr>
            </w:pPr>
          </w:p>
        </w:tc>
      </w:tr>
      <w:tr w:rsidR="00F7041E" w:rsidRPr="00F7041E" w:rsidTr="005C68A9">
        <w:trPr>
          <w:trHeight w:val="219"/>
          <w:jc w:val="center"/>
        </w:trPr>
        <w:tc>
          <w:tcPr>
            <w:tcW w:w="0" w:type="auto"/>
            <w:tcBorders>
              <w:top w:val="single" w:sz="4" w:space="0" w:color="auto"/>
              <w:left w:val="single" w:sz="4" w:space="0" w:color="auto"/>
              <w:bottom w:val="single" w:sz="4" w:space="0" w:color="auto"/>
              <w:right w:val="single" w:sz="4" w:space="0" w:color="auto"/>
            </w:tcBorders>
          </w:tcPr>
          <w:p w:rsidR="00F7041E" w:rsidRPr="00F7041E" w:rsidRDefault="00F7041E" w:rsidP="00F7041E">
            <w:pPr>
              <w:widowControl/>
              <w:suppressAutoHyphens/>
              <w:spacing w:line="240" w:lineRule="auto"/>
              <w:jc w:val="center"/>
              <w:rPr>
                <w:sz w:val="22"/>
                <w:szCs w:val="22"/>
                <w:lang w:eastAsia="ar-SA"/>
              </w:rPr>
            </w:pPr>
            <w:r w:rsidRPr="00F7041E">
              <w:rPr>
                <w:sz w:val="22"/>
                <w:szCs w:val="22"/>
                <w:lang w:eastAsia="ar-SA"/>
              </w:rPr>
              <w:lastRenderedPageBreak/>
              <w:t>2</w:t>
            </w:r>
          </w:p>
        </w:tc>
        <w:tc>
          <w:tcPr>
            <w:tcW w:w="0" w:type="auto"/>
            <w:tcBorders>
              <w:top w:val="single" w:sz="4" w:space="0" w:color="auto"/>
              <w:left w:val="single" w:sz="4" w:space="0" w:color="auto"/>
              <w:bottom w:val="single" w:sz="4" w:space="0" w:color="auto"/>
              <w:right w:val="single" w:sz="4" w:space="0" w:color="auto"/>
            </w:tcBorders>
            <w:vAlign w:val="center"/>
          </w:tcPr>
          <w:p w:rsidR="00F7041E" w:rsidRPr="00F7041E" w:rsidRDefault="00F7041E" w:rsidP="00F7041E">
            <w:pPr>
              <w:widowControl/>
              <w:suppressAutoHyphens/>
              <w:spacing w:line="240" w:lineRule="auto"/>
              <w:rPr>
                <w:color w:val="000000"/>
                <w:sz w:val="22"/>
                <w:szCs w:val="22"/>
                <w:lang w:eastAsia="ar-SA"/>
              </w:rPr>
            </w:pPr>
            <w:r w:rsidRPr="00F7041E">
              <w:rPr>
                <w:color w:val="000000"/>
                <w:sz w:val="22"/>
                <w:szCs w:val="22"/>
                <w:lang w:eastAsia="ar-SA"/>
              </w:rPr>
              <w:t>Оказание информационных услуг с использованием экземпляра СПС КонсультантПлюс: Эксперт-приложение</w:t>
            </w:r>
          </w:p>
        </w:tc>
        <w:tc>
          <w:tcPr>
            <w:tcW w:w="0" w:type="auto"/>
            <w:tcBorders>
              <w:top w:val="single" w:sz="4" w:space="0" w:color="auto"/>
              <w:left w:val="single" w:sz="4" w:space="0" w:color="auto"/>
              <w:bottom w:val="single" w:sz="4" w:space="0" w:color="auto"/>
              <w:right w:val="single" w:sz="4" w:space="0" w:color="auto"/>
            </w:tcBorders>
          </w:tcPr>
          <w:p w:rsidR="00F7041E" w:rsidRPr="00F7041E" w:rsidRDefault="00F7041E" w:rsidP="00F7041E">
            <w:pPr>
              <w:widowControl/>
              <w:suppressAutoHyphens/>
              <w:spacing w:line="240" w:lineRule="auto"/>
              <w:jc w:val="center"/>
              <w:rPr>
                <w:sz w:val="22"/>
                <w:szCs w:val="22"/>
                <w:lang w:eastAsia="ar-SA"/>
              </w:rPr>
            </w:pPr>
            <w:r w:rsidRPr="00F7041E">
              <w:rPr>
                <w:sz w:val="22"/>
                <w:szCs w:val="22"/>
                <w:lang w:eastAsia="ar-SA"/>
              </w:rPr>
              <w:t>1</w:t>
            </w:r>
          </w:p>
        </w:tc>
        <w:tc>
          <w:tcPr>
            <w:tcW w:w="0" w:type="auto"/>
            <w:tcBorders>
              <w:top w:val="single" w:sz="4" w:space="0" w:color="auto"/>
              <w:left w:val="single" w:sz="4" w:space="0" w:color="auto"/>
              <w:bottom w:val="single" w:sz="4" w:space="0" w:color="auto"/>
              <w:right w:val="single" w:sz="4" w:space="0" w:color="auto"/>
            </w:tcBorders>
          </w:tcPr>
          <w:p w:rsidR="00F7041E" w:rsidRPr="00F7041E" w:rsidRDefault="00F7041E" w:rsidP="00F7041E">
            <w:pPr>
              <w:widowControl/>
              <w:suppressAutoHyphens/>
              <w:spacing w:line="240" w:lineRule="auto"/>
              <w:jc w:val="center"/>
              <w:rPr>
                <w:sz w:val="22"/>
                <w:szCs w:val="22"/>
                <w:lang w:eastAsia="ar-SA"/>
              </w:rPr>
            </w:pPr>
            <w:r w:rsidRPr="00F7041E">
              <w:rPr>
                <w:sz w:val="22"/>
                <w:szCs w:val="22"/>
                <w:lang w:eastAsia="ar-SA"/>
              </w:rPr>
              <w:t>сетевая</w:t>
            </w:r>
          </w:p>
        </w:tc>
        <w:tc>
          <w:tcPr>
            <w:tcW w:w="0" w:type="auto"/>
            <w:tcBorders>
              <w:top w:val="single" w:sz="4" w:space="0" w:color="auto"/>
              <w:left w:val="single" w:sz="4" w:space="0" w:color="auto"/>
              <w:bottom w:val="single" w:sz="4" w:space="0" w:color="auto"/>
              <w:right w:val="single" w:sz="4" w:space="0" w:color="auto"/>
            </w:tcBorders>
          </w:tcPr>
          <w:p w:rsidR="00F7041E" w:rsidRPr="00F7041E" w:rsidRDefault="00F7041E" w:rsidP="00F7041E">
            <w:pPr>
              <w:widowControl/>
              <w:suppressAutoHyphens/>
              <w:spacing w:line="240" w:lineRule="auto"/>
              <w:jc w:val="center"/>
              <w:rPr>
                <w:b/>
                <w:sz w:val="22"/>
                <w:szCs w:val="22"/>
                <w:lang w:eastAsia="ar-SA"/>
              </w:rPr>
            </w:pPr>
          </w:p>
        </w:tc>
        <w:tc>
          <w:tcPr>
            <w:tcW w:w="0" w:type="auto"/>
            <w:tcBorders>
              <w:top w:val="single" w:sz="4" w:space="0" w:color="auto"/>
              <w:left w:val="single" w:sz="4" w:space="0" w:color="auto"/>
              <w:bottom w:val="single" w:sz="4" w:space="0" w:color="auto"/>
              <w:right w:val="single" w:sz="4" w:space="0" w:color="auto"/>
            </w:tcBorders>
          </w:tcPr>
          <w:p w:rsidR="00F7041E" w:rsidRPr="00F7041E" w:rsidRDefault="00F7041E" w:rsidP="00F7041E">
            <w:pPr>
              <w:widowControl/>
              <w:suppressAutoHyphens/>
              <w:spacing w:line="240" w:lineRule="auto"/>
              <w:jc w:val="center"/>
              <w:rPr>
                <w:b/>
                <w:sz w:val="22"/>
                <w:szCs w:val="22"/>
                <w:lang w:eastAsia="ar-SA"/>
              </w:rPr>
            </w:pPr>
          </w:p>
        </w:tc>
        <w:tc>
          <w:tcPr>
            <w:tcW w:w="0" w:type="auto"/>
            <w:tcBorders>
              <w:top w:val="single" w:sz="4" w:space="0" w:color="auto"/>
              <w:left w:val="single" w:sz="4" w:space="0" w:color="auto"/>
              <w:bottom w:val="single" w:sz="4" w:space="0" w:color="auto"/>
              <w:right w:val="single" w:sz="4" w:space="0" w:color="auto"/>
            </w:tcBorders>
          </w:tcPr>
          <w:p w:rsidR="00F7041E" w:rsidRPr="00F7041E" w:rsidRDefault="00F7041E" w:rsidP="00F7041E">
            <w:pPr>
              <w:widowControl/>
              <w:suppressAutoHyphens/>
              <w:spacing w:line="240" w:lineRule="auto"/>
              <w:jc w:val="center"/>
              <w:rPr>
                <w:b/>
                <w:sz w:val="22"/>
                <w:szCs w:val="22"/>
                <w:lang w:eastAsia="ar-SA"/>
              </w:rPr>
            </w:pPr>
          </w:p>
        </w:tc>
      </w:tr>
      <w:tr w:rsidR="00F7041E" w:rsidRPr="00F7041E" w:rsidTr="005C68A9">
        <w:trPr>
          <w:trHeight w:val="219"/>
          <w:jc w:val="center"/>
        </w:trPr>
        <w:tc>
          <w:tcPr>
            <w:tcW w:w="0" w:type="auto"/>
            <w:tcBorders>
              <w:top w:val="single" w:sz="4" w:space="0" w:color="auto"/>
              <w:left w:val="single" w:sz="4" w:space="0" w:color="auto"/>
              <w:bottom w:val="single" w:sz="4" w:space="0" w:color="auto"/>
              <w:right w:val="single" w:sz="4" w:space="0" w:color="auto"/>
            </w:tcBorders>
          </w:tcPr>
          <w:p w:rsidR="00F7041E" w:rsidRPr="00F7041E" w:rsidRDefault="00F7041E" w:rsidP="00F7041E">
            <w:pPr>
              <w:widowControl/>
              <w:suppressAutoHyphens/>
              <w:spacing w:line="240" w:lineRule="auto"/>
              <w:jc w:val="center"/>
              <w:rPr>
                <w:sz w:val="22"/>
                <w:szCs w:val="22"/>
                <w:lang w:eastAsia="ar-SA"/>
              </w:rPr>
            </w:pPr>
            <w:r w:rsidRPr="00F7041E">
              <w:rPr>
                <w:sz w:val="22"/>
                <w:szCs w:val="22"/>
                <w:lang w:eastAsia="ar-SA"/>
              </w:rPr>
              <w:t>3</w:t>
            </w:r>
          </w:p>
        </w:tc>
        <w:tc>
          <w:tcPr>
            <w:tcW w:w="0" w:type="auto"/>
            <w:tcBorders>
              <w:top w:val="single" w:sz="4" w:space="0" w:color="auto"/>
              <w:left w:val="single" w:sz="4" w:space="0" w:color="auto"/>
              <w:bottom w:val="single" w:sz="4" w:space="0" w:color="auto"/>
              <w:right w:val="single" w:sz="4" w:space="0" w:color="auto"/>
            </w:tcBorders>
            <w:vAlign w:val="center"/>
          </w:tcPr>
          <w:p w:rsidR="00F7041E" w:rsidRPr="00F7041E" w:rsidRDefault="00F7041E" w:rsidP="00F7041E">
            <w:pPr>
              <w:widowControl/>
              <w:suppressAutoHyphens/>
              <w:spacing w:line="240" w:lineRule="auto"/>
              <w:rPr>
                <w:color w:val="000000"/>
                <w:sz w:val="22"/>
                <w:szCs w:val="22"/>
                <w:lang w:eastAsia="ar-SA"/>
              </w:rPr>
            </w:pPr>
            <w:r w:rsidRPr="00F7041E">
              <w:rPr>
                <w:color w:val="000000"/>
                <w:sz w:val="22"/>
                <w:szCs w:val="22"/>
                <w:lang w:eastAsia="ar-SA"/>
              </w:rPr>
              <w:t>Оказание информационных услуг с использованием экземпляра СПС Консультант Плюс: Астраханский выпуск</w:t>
            </w:r>
          </w:p>
        </w:tc>
        <w:tc>
          <w:tcPr>
            <w:tcW w:w="0" w:type="auto"/>
            <w:tcBorders>
              <w:top w:val="single" w:sz="4" w:space="0" w:color="auto"/>
              <w:left w:val="single" w:sz="4" w:space="0" w:color="auto"/>
              <w:bottom w:val="single" w:sz="4" w:space="0" w:color="auto"/>
              <w:right w:val="single" w:sz="4" w:space="0" w:color="auto"/>
            </w:tcBorders>
          </w:tcPr>
          <w:p w:rsidR="00F7041E" w:rsidRPr="00F7041E" w:rsidRDefault="00F7041E" w:rsidP="00F7041E">
            <w:pPr>
              <w:widowControl/>
              <w:suppressAutoHyphens/>
              <w:spacing w:line="240" w:lineRule="auto"/>
              <w:jc w:val="center"/>
              <w:rPr>
                <w:sz w:val="22"/>
                <w:szCs w:val="22"/>
                <w:lang w:eastAsia="ar-SA"/>
              </w:rPr>
            </w:pPr>
            <w:r w:rsidRPr="00F7041E">
              <w:rPr>
                <w:sz w:val="22"/>
                <w:szCs w:val="22"/>
                <w:lang w:eastAsia="ar-SA"/>
              </w:rPr>
              <w:t>1</w:t>
            </w:r>
          </w:p>
        </w:tc>
        <w:tc>
          <w:tcPr>
            <w:tcW w:w="0" w:type="auto"/>
            <w:tcBorders>
              <w:top w:val="single" w:sz="4" w:space="0" w:color="auto"/>
              <w:left w:val="single" w:sz="4" w:space="0" w:color="auto"/>
              <w:bottom w:val="single" w:sz="4" w:space="0" w:color="auto"/>
              <w:right w:val="single" w:sz="4" w:space="0" w:color="auto"/>
            </w:tcBorders>
          </w:tcPr>
          <w:p w:rsidR="00F7041E" w:rsidRPr="00F7041E" w:rsidRDefault="00F7041E" w:rsidP="00F7041E">
            <w:pPr>
              <w:widowControl/>
              <w:suppressAutoHyphens/>
              <w:spacing w:line="240" w:lineRule="auto"/>
              <w:jc w:val="center"/>
              <w:rPr>
                <w:sz w:val="22"/>
                <w:szCs w:val="22"/>
                <w:lang w:eastAsia="ar-SA"/>
              </w:rPr>
            </w:pPr>
            <w:r w:rsidRPr="00F7041E">
              <w:rPr>
                <w:sz w:val="22"/>
                <w:szCs w:val="22"/>
                <w:lang w:eastAsia="ar-SA"/>
              </w:rPr>
              <w:t>сетевая</w:t>
            </w:r>
          </w:p>
        </w:tc>
        <w:tc>
          <w:tcPr>
            <w:tcW w:w="0" w:type="auto"/>
            <w:tcBorders>
              <w:top w:val="single" w:sz="4" w:space="0" w:color="auto"/>
              <w:left w:val="single" w:sz="4" w:space="0" w:color="auto"/>
              <w:bottom w:val="single" w:sz="4" w:space="0" w:color="auto"/>
              <w:right w:val="single" w:sz="4" w:space="0" w:color="auto"/>
            </w:tcBorders>
          </w:tcPr>
          <w:p w:rsidR="00F7041E" w:rsidRPr="00F7041E" w:rsidRDefault="00F7041E" w:rsidP="00F7041E">
            <w:pPr>
              <w:widowControl/>
              <w:suppressAutoHyphens/>
              <w:spacing w:line="240" w:lineRule="auto"/>
              <w:jc w:val="center"/>
              <w:rPr>
                <w:b/>
                <w:sz w:val="22"/>
                <w:szCs w:val="22"/>
                <w:lang w:eastAsia="ar-SA"/>
              </w:rPr>
            </w:pPr>
          </w:p>
        </w:tc>
        <w:tc>
          <w:tcPr>
            <w:tcW w:w="0" w:type="auto"/>
            <w:tcBorders>
              <w:top w:val="single" w:sz="4" w:space="0" w:color="auto"/>
              <w:left w:val="single" w:sz="4" w:space="0" w:color="auto"/>
              <w:bottom w:val="single" w:sz="4" w:space="0" w:color="auto"/>
              <w:right w:val="single" w:sz="4" w:space="0" w:color="auto"/>
            </w:tcBorders>
          </w:tcPr>
          <w:p w:rsidR="00F7041E" w:rsidRPr="00F7041E" w:rsidRDefault="00F7041E" w:rsidP="00F7041E">
            <w:pPr>
              <w:widowControl/>
              <w:suppressAutoHyphens/>
              <w:spacing w:line="240" w:lineRule="auto"/>
              <w:jc w:val="center"/>
              <w:rPr>
                <w:b/>
                <w:sz w:val="22"/>
                <w:szCs w:val="22"/>
                <w:lang w:eastAsia="ar-SA"/>
              </w:rPr>
            </w:pPr>
          </w:p>
        </w:tc>
        <w:tc>
          <w:tcPr>
            <w:tcW w:w="0" w:type="auto"/>
            <w:tcBorders>
              <w:top w:val="single" w:sz="4" w:space="0" w:color="auto"/>
              <w:left w:val="single" w:sz="4" w:space="0" w:color="auto"/>
              <w:bottom w:val="single" w:sz="4" w:space="0" w:color="auto"/>
              <w:right w:val="single" w:sz="4" w:space="0" w:color="auto"/>
            </w:tcBorders>
          </w:tcPr>
          <w:p w:rsidR="00F7041E" w:rsidRPr="00F7041E" w:rsidRDefault="00F7041E" w:rsidP="00F7041E">
            <w:pPr>
              <w:widowControl/>
              <w:suppressAutoHyphens/>
              <w:spacing w:line="240" w:lineRule="auto"/>
              <w:jc w:val="center"/>
              <w:rPr>
                <w:b/>
                <w:sz w:val="22"/>
                <w:szCs w:val="22"/>
                <w:lang w:eastAsia="ar-SA"/>
              </w:rPr>
            </w:pPr>
          </w:p>
        </w:tc>
      </w:tr>
      <w:tr w:rsidR="00F7041E" w:rsidRPr="00F7041E" w:rsidTr="005C68A9">
        <w:trPr>
          <w:trHeight w:val="219"/>
          <w:jc w:val="center"/>
        </w:trPr>
        <w:tc>
          <w:tcPr>
            <w:tcW w:w="0" w:type="auto"/>
            <w:tcBorders>
              <w:top w:val="single" w:sz="4" w:space="0" w:color="auto"/>
              <w:left w:val="single" w:sz="4" w:space="0" w:color="auto"/>
              <w:bottom w:val="single" w:sz="4" w:space="0" w:color="auto"/>
              <w:right w:val="single" w:sz="4" w:space="0" w:color="auto"/>
            </w:tcBorders>
          </w:tcPr>
          <w:p w:rsidR="00F7041E" w:rsidRPr="00F7041E" w:rsidRDefault="00F7041E" w:rsidP="00F7041E">
            <w:pPr>
              <w:widowControl/>
              <w:suppressAutoHyphens/>
              <w:spacing w:line="240" w:lineRule="auto"/>
              <w:jc w:val="center"/>
              <w:rPr>
                <w:sz w:val="22"/>
                <w:szCs w:val="22"/>
                <w:lang w:eastAsia="ar-SA"/>
              </w:rPr>
            </w:pPr>
            <w:r w:rsidRPr="00F7041E">
              <w:rPr>
                <w:sz w:val="22"/>
                <w:szCs w:val="22"/>
                <w:lang w:eastAsia="ar-SA"/>
              </w:rPr>
              <w:t>4</w:t>
            </w:r>
          </w:p>
        </w:tc>
        <w:tc>
          <w:tcPr>
            <w:tcW w:w="0" w:type="auto"/>
            <w:tcBorders>
              <w:top w:val="single" w:sz="4" w:space="0" w:color="auto"/>
              <w:left w:val="single" w:sz="4" w:space="0" w:color="auto"/>
              <w:bottom w:val="single" w:sz="4" w:space="0" w:color="auto"/>
              <w:right w:val="single" w:sz="4" w:space="0" w:color="auto"/>
            </w:tcBorders>
            <w:vAlign w:val="center"/>
          </w:tcPr>
          <w:p w:rsidR="00F7041E" w:rsidRPr="00F7041E" w:rsidRDefault="00F7041E" w:rsidP="00F7041E">
            <w:pPr>
              <w:widowControl/>
              <w:suppressAutoHyphens/>
              <w:spacing w:line="240" w:lineRule="auto"/>
              <w:rPr>
                <w:color w:val="000000"/>
                <w:sz w:val="22"/>
                <w:szCs w:val="22"/>
                <w:lang w:eastAsia="ar-SA"/>
              </w:rPr>
            </w:pPr>
            <w:r w:rsidRPr="00F7041E">
              <w:rPr>
                <w:color w:val="000000"/>
                <w:sz w:val="22"/>
                <w:szCs w:val="22"/>
                <w:lang w:eastAsia="ar-SA"/>
              </w:rPr>
              <w:t>Оказание информационных услуг с использованием экземпляра СПС Консультант Плюс: Международное право</w:t>
            </w:r>
          </w:p>
        </w:tc>
        <w:tc>
          <w:tcPr>
            <w:tcW w:w="0" w:type="auto"/>
            <w:tcBorders>
              <w:top w:val="single" w:sz="4" w:space="0" w:color="auto"/>
              <w:left w:val="single" w:sz="4" w:space="0" w:color="auto"/>
              <w:bottom w:val="single" w:sz="4" w:space="0" w:color="auto"/>
              <w:right w:val="single" w:sz="4" w:space="0" w:color="auto"/>
            </w:tcBorders>
          </w:tcPr>
          <w:p w:rsidR="00F7041E" w:rsidRPr="00F7041E" w:rsidRDefault="00F7041E" w:rsidP="00F7041E">
            <w:pPr>
              <w:widowControl/>
              <w:suppressAutoHyphens/>
              <w:spacing w:line="240" w:lineRule="auto"/>
              <w:jc w:val="center"/>
              <w:rPr>
                <w:sz w:val="22"/>
                <w:szCs w:val="22"/>
                <w:lang w:eastAsia="ar-SA"/>
              </w:rPr>
            </w:pPr>
            <w:r w:rsidRPr="00F7041E">
              <w:rPr>
                <w:sz w:val="22"/>
                <w:szCs w:val="22"/>
                <w:lang w:eastAsia="ar-SA"/>
              </w:rPr>
              <w:t>1</w:t>
            </w:r>
          </w:p>
        </w:tc>
        <w:tc>
          <w:tcPr>
            <w:tcW w:w="0" w:type="auto"/>
            <w:tcBorders>
              <w:top w:val="single" w:sz="4" w:space="0" w:color="auto"/>
              <w:left w:val="single" w:sz="4" w:space="0" w:color="auto"/>
              <w:bottom w:val="single" w:sz="4" w:space="0" w:color="auto"/>
              <w:right w:val="single" w:sz="4" w:space="0" w:color="auto"/>
            </w:tcBorders>
          </w:tcPr>
          <w:p w:rsidR="00F7041E" w:rsidRPr="00F7041E" w:rsidRDefault="00F7041E" w:rsidP="00F7041E">
            <w:pPr>
              <w:widowControl/>
              <w:suppressAutoHyphens/>
              <w:spacing w:line="240" w:lineRule="auto"/>
              <w:jc w:val="center"/>
              <w:rPr>
                <w:sz w:val="22"/>
                <w:szCs w:val="22"/>
                <w:lang w:eastAsia="ar-SA"/>
              </w:rPr>
            </w:pPr>
            <w:r w:rsidRPr="00F7041E">
              <w:rPr>
                <w:sz w:val="22"/>
                <w:szCs w:val="22"/>
                <w:lang w:eastAsia="ar-SA"/>
              </w:rPr>
              <w:t>сетевая</w:t>
            </w:r>
          </w:p>
        </w:tc>
        <w:tc>
          <w:tcPr>
            <w:tcW w:w="0" w:type="auto"/>
            <w:tcBorders>
              <w:top w:val="single" w:sz="4" w:space="0" w:color="auto"/>
              <w:left w:val="single" w:sz="4" w:space="0" w:color="auto"/>
              <w:bottom w:val="single" w:sz="4" w:space="0" w:color="auto"/>
              <w:right w:val="single" w:sz="4" w:space="0" w:color="auto"/>
            </w:tcBorders>
          </w:tcPr>
          <w:p w:rsidR="00F7041E" w:rsidRPr="00F7041E" w:rsidRDefault="00F7041E" w:rsidP="00F7041E">
            <w:pPr>
              <w:widowControl/>
              <w:suppressAutoHyphens/>
              <w:spacing w:line="240" w:lineRule="auto"/>
              <w:jc w:val="center"/>
              <w:rPr>
                <w:b/>
                <w:sz w:val="22"/>
                <w:szCs w:val="22"/>
                <w:lang w:eastAsia="ar-SA"/>
              </w:rPr>
            </w:pPr>
          </w:p>
        </w:tc>
        <w:tc>
          <w:tcPr>
            <w:tcW w:w="0" w:type="auto"/>
            <w:tcBorders>
              <w:top w:val="single" w:sz="4" w:space="0" w:color="auto"/>
              <w:left w:val="single" w:sz="4" w:space="0" w:color="auto"/>
              <w:bottom w:val="single" w:sz="4" w:space="0" w:color="auto"/>
              <w:right w:val="single" w:sz="4" w:space="0" w:color="auto"/>
            </w:tcBorders>
          </w:tcPr>
          <w:p w:rsidR="00F7041E" w:rsidRPr="00F7041E" w:rsidRDefault="00F7041E" w:rsidP="00F7041E">
            <w:pPr>
              <w:widowControl/>
              <w:suppressAutoHyphens/>
              <w:spacing w:line="240" w:lineRule="auto"/>
              <w:jc w:val="center"/>
              <w:rPr>
                <w:b/>
                <w:sz w:val="22"/>
                <w:szCs w:val="22"/>
                <w:lang w:eastAsia="ar-SA"/>
              </w:rPr>
            </w:pPr>
          </w:p>
        </w:tc>
        <w:tc>
          <w:tcPr>
            <w:tcW w:w="0" w:type="auto"/>
            <w:tcBorders>
              <w:top w:val="single" w:sz="4" w:space="0" w:color="auto"/>
              <w:left w:val="single" w:sz="4" w:space="0" w:color="auto"/>
              <w:bottom w:val="single" w:sz="4" w:space="0" w:color="auto"/>
              <w:right w:val="single" w:sz="4" w:space="0" w:color="auto"/>
            </w:tcBorders>
          </w:tcPr>
          <w:p w:rsidR="00F7041E" w:rsidRPr="00F7041E" w:rsidRDefault="00F7041E" w:rsidP="00F7041E">
            <w:pPr>
              <w:widowControl/>
              <w:suppressAutoHyphens/>
              <w:spacing w:line="240" w:lineRule="auto"/>
              <w:jc w:val="center"/>
              <w:rPr>
                <w:b/>
                <w:sz w:val="22"/>
                <w:szCs w:val="22"/>
                <w:lang w:eastAsia="ar-SA"/>
              </w:rPr>
            </w:pPr>
          </w:p>
        </w:tc>
      </w:tr>
      <w:tr w:rsidR="00F7041E" w:rsidRPr="00F7041E" w:rsidTr="005C68A9">
        <w:trPr>
          <w:trHeight w:val="219"/>
          <w:jc w:val="center"/>
        </w:trPr>
        <w:tc>
          <w:tcPr>
            <w:tcW w:w="0" w:type="auto"/>
            <w:tcBorders>
              <w:top w:val="single" w:sz="4" w:space="0" w:color="auto"/>
              <w:left w:val="single" w:sz="4" w:space="0" w:color="auto"/>
              <w:bottom w:val="single" w:sz="4" w:space="0" w:color="auto"/>
              <w:right w:val="single" w:sz="4" w:space="0" w:color="auto"/>
            </w:tcBorders>
          </w:tcPr>
          <w:p w:rsidR="00F7041E" w:rsidRPr="00F7041E" w:rsidRDefault="00F7041E" w:rsidP="00F7041E">
            <w:pPr>
              <w:widowControl/>
              <w:suppressAutoHyphens/>
              <w:spacing w:line="240" w:lineRule="auto"/>
              <w:jc w:val="center"/>
              <w:rPr>
                <w:sz w:val="22"/>
                <w:szCs w:val="22"/>
                <w:lang w:eastAsia="ar-SA"/>
              </w:rPr>
            </w:pPr>
            <w:r w:rsidRPr="00F7041E">
              <w:rPr>
                <w:sz w:val="22"/>
                <w:szCs w:val="22"/>
                <w:lang w:eastAsia="ar-SA"/>
              </w:rPr>
              <w:t>5</w:t>
            </w:r>
          </w:p>
        </w:tc>
        <w:tc>
          <w:tcPr>
            <w:tcW w:w="0" w:type="auto"/>
            <w:tcBorders>
              <w:top w:val="single" w:sz="4" w:space="0" w:color="auto"/>
              <w:left w:val="single" w:sz="4" w:space="0" w:color="auto"/>
              <w:bottom w:val="single" w:sz="4" w:space="0" w:color="auto"/>
              <w:right w:val="single" w:sz="4" w:space="0" w:color="auto"/>
            </w:tcBorders>
            <w:vAlign w:val="center"/>
          </w:tcPr>
          <w:p w:rsidR="00F7041E" w:rsidRPr="00F7041E" w:rsidRDefault="00F7041E" w:rsidP="00F7041E">
            <w:pPr>
              <w:widowControl/>
              <w:suppressAutoHyphens/>
              <w:spacing w:line="240" w:lineRule="auto"/>
              <w:contextualSpacing/>
              <w:rPr>
                <w:color w:val="000000"/>
                <w:sz w:val="22"/>
                <w:szCs w:val="22"/>
                <w:lang w:eastAsia="ar-SA"/>
              </w:rPr>
            </w:pPr>
            <w:r w:rsidRPr="00F7041E">
              <w:rPr>
                <w:color w:val="000000"/>
                <w:sz w:val="22"/>
                <w:szCs w:val="22"/>
                <w:lang w:eastAsia="ar-SA"/>
              </w:rPr>
              <w:t xml:space="preserve">Оказание информационных услуг с использованием экземпляра СС </w:t>
            </w:r>
            <w:proofErr w:type="spellStart"/>
            <w:r w:rsidRPr="00F7041E">
              <w:rPr>
                <w:color w:val="000000"/>
                <w:sz w:val="22"/>
                <w:szCs w:val="22"/>
                <w:lang w:eastAsia="ar-SA"/>
              </w:rPr>
              <w:t>КонсультантАрбитраж</w:t>
            </w:r>
            <w:proofErr w:type="spellEnd"/>
            <w:r w:rsidRPr="00F7041E">
              <w:rPr>
                <w:color w:val="000000"/>
                <w:sz w:val="22"/>
                <w:szCs w:val="22"/>
                <w:lang w:eastAsia="ar-SA"/>
              </w:rPr>
              <w:t>: Арбитражные суды всех округов</w:t>
            </w:r>
          </w:p>
        </w:tc>
        <w:tc>
          <w:tcPr>
            <w:tcW w:w="0" w:type="auto"/>
            <w:tcBorders>
              <w:top w:val="single" w:sz="4" w:space="0" w:color="auto"/>
              <w:left w:val="single" w:sz="4" w:space="0" w:color="auto"/>
              <w:bottom w:val="single" w:sz="4" w:space="0" w:color="auto"/>
              <w:right w:val="single" w:sz="4" w:space="0" w:color="auto"/>
            </w:tcBorders>
          </w:tcPr>
          <w:p w:rsidR="00F7041E" w:rsidRPr="00F7041E" w:rsidRDefault="00F7041E" w:rsidP="00F7041E">
            <w:pPr>
              <w:widowControl/>
              <w:suppressAutoHyphens/>
              <w:spacing w:line="240" w:lineRule="auto"/>
              <w:jc w:val="center"/>
              <w:rPr>
                <w:sz w:val="22"/>
                <w:szCs w:val="22"/>
                <w:lang w:eastAsia="ar-SA"/>
              </w:rPr>
            </w:pPr>
            <w:r w:rsidRPr="00F7041E">
              <w:rPr>
                <w:sz w:val="22"/>
                <w:szCs w:val="22"/>
                <w:lang w:eastAsia="ar-SA"/>
              </w:rPr>
              <w:t>1</w:t>
            </w:r>
          </w:p>
        </w:tc>
        <w:tc>
          <w:tcPr>
            <w:tcW w:w="0" w:type="auto"/>
            <w:tcBorders>
              <w:top w:val="single" w:sz="4" w:space="0" w:color="auto"/>
              <w:left w:val="single" w:sz="4" w:space="0" w:color="auto"/>
              <w:bottom w:val="single" w:sz="4" w:space="0" w:color="auto"/>
              <w:right w:val="single" w:sz="4" w:space="0" w:color="auto"/>
            </w:tcBorders>
          </w:tcPr>
          <w:p w:rsidR="00F7041E" w:rsidRPr="00F7041E" w:rsidRDefault="00F7041E" w:rsidP="00F7041E">
            <w:pPr>
              <w:widowControl/>
              <w:suppressAutoHyphens/>
              <w:spacing w:line="240" w:lineRule="auto"/>
              <w:jc w:val="center"/>
              <w:rPr>
                <w:sz w:val="22"/>
                <w:szCs w:val="22"/>
              </w:rPr>
            </w:pPr>
            <w:r w:rsidRPr="00F7041E">
              <w:rPr>
                <w:sz w:val="22"/>
                <w:szCs w:val="22"/>
              </w:rPr>
              <w:t>сетевая</w:t>
            </w:r>
          </w:p>
          <w:p w:rsidR="00F7041E" w:rsidRPr="00F7041E" w:rsidRDefault="00F7041E" w:rsidP="00F7041E">
            <w:pPr>
              <w:widowControl/>
              <w:suppressAutoHyphens/>
              <w:spacing w:line="240" w:lineRule="auto"/>
              <w:jc w:val="center"/>
              <w:rPr>
                <w:sz w:val="22"/>
                <w:szCs w:val="22"/>
                <w:lang w:eastAsia="ar-SA"/>
              </w:rPr>
            </w:pPr>
            <w:r w:rsidRPr="00F7041E">
              <w:rPr>
                <w:sz w:val="22"/>
                <w:szCs w:val="22"/>
              </w:rPr>
              <w:t>однопользовательская</w:t>
            </w:r>
          </w:p>
        </w:tc>
        <w:tc>
          <w:tcPr>
            <w:tcW w:w="0" w:type="auto"/>
            <w:tcBorders>
              <w:top w:val="single" w:sz="4" w:space="0" w:color="auto"/>
              <w:left w:val="single" w:sz="4" w:space="0" w:color="auto"/>
              <w:bottom w:val="single" w:sz="4" w:space="0" w:color="auto"/>
              <w:right w:val="single" w:sz="4" w:space="0" w:color="auto"/>
            </w:tcBorders>
          </w:tcPr>
          <w:p w:rsidR="00F7041E" w:rsidRPr="00F7041E" w:rsidRDefault="00F7041E" w:rsidP="00F7041E">
            <w:pPr>
              <w:widowControl/>
              <w:suppressAutoHyphens/>
              <w:spacing w:line="240" w:lineRule="auto"/>
              <w:jc w:val="center"/>
              <w:rPr>
                <w:b/>
                <w:sz w:val="22"/>
                <w:szCs w:val="22"/>
                <w:lang w:eastAsia="ar-SA"/>
              </w:rPr>
            </w:pPr>
          </w:p>
        </w:tc>
        <w:tc>
          <w:tcPr>
            <w:tcW w:w="0" w:type="auto"/>
            <w:tcBorders>
              <w:top w:val="single" w:sz="4" w:space="0" w:color="auto"/>
              <w:left w:val="single" w:sz="4" w:space="0" w:color="auto"/>
              <w:bottom w:val="single" w:sz="4" w:space="0" w:color="auto"/>
              <w:right w:val="single" w:sz="4" w:space="0" w:color="auto"/>
            </w:tcBorders>
          </w:tcPr>
          <w:p w:rsidR="00F7041E" w:rsidRPr="00F7041E" w:rsidRDefault="00F7041E" w:rsidP="00F7041E">
            <w:pPr>
              <w:widowControl/>
              <w:suppressAutoHyphens/>
              <w:spacing w:line="240" w:lineRule="auto"/>
              <w:jc w:val="center"/>
              <w:rPr>
                <w:b/>
                <w:sz w:val="22"/>
                <w:szCs w:val="22"/>
                <w:lang w:eastAsia="ar-SA"/>
              </w:rPr>
            </w:pPr>
          </w:p>
        </w:tc>
        <w:tc>
          <w:tcPr>
            <w:tcW w:w="0" w:type="auto"/>
            <w:tcBorders>
              <w:top w:val="single" w:sz="4" w:space="0" w:color="auto"/>
              <w:left w:val="single" w:sz="4" w:space="0" w:color="auto"/>
              <w:bottom w:val="single" w:sz="4" w:space="0" w:color="auto"/>
              <w:right w:val="single" w:sz="4" w:space="0" w:color="auto"/>
            </w:tcBorders>
          </w:tcPr>
          <w:p w:rsidR="00F7041E" w:rsidRPr="00F7041E" w:rsidRDefault="00F7041E" w:rsidP="00F7041E">
            <w:pPr>
              <w:widowControl/>
              <w:suppressAutoHyphens/>
              <w:spacing w:line="240" w:lineRule="auto"/>
              <w:jc w:val="center"/>
              <w:rPr>
                <w:b/>
                <w:sz w:val="22"/>
                <w:szCs w:val="22"/>
                <w:lang w:eastAsia="ar-SA"/>
              </w:rPr>
            </w:pPr>
          </w:p>
        </w:tc>
      </w:tr>
      <w:tr w:rsidR="00F7041E" w:rsidRPr="00F7041E" w:rsidTr="005C68A9">
        <w:trPr>
          <w:trHeight w:val="219"/>
          <w:jc w:val="center"/>
        </w:trPr>
        <w:tc>
          <w:tcPr>
            <w:tcW w:w="0" w:type="auto"/>
            <w:tcBorders>
              <w:top w:val="single" w:sz="4" w:space="0" w:color="auto"/>
              <w:left w:val="single" w:sz="4" w:space="0" w:color="auto"/>
              <w:bottom w:val="single" w:sz="4" w:space="0" w:color="auto"/>
              <w:right w:val="single" w:sz="4" w:space="0" w:color="auto"/>
            </w:tcBorders>
          </w:tcPr>
          <w:p w:rsidR="00F7041E" w:rsidRPr="00F7041E" w:rsidRDefault="00F7041E" w:rsidP="00F7041E">
            <w:pPr>
              <w:widowControl/>
              <w:suppressAutoHyphens/>
              <w:spacing w:line="240" w:lineRule="auto"/>
              <w:jc w:val="center"/>
              <w:rPr>
                <w:sz w:val="22"/>
                <w:szCs w:val="22"/>
                <w:lang w:eastAsia="ar-SA"/>
              </w:rPr>
            </w:pPr>
            <w:r w:rsidRPr="00F7041E">
              <w:rPr>
                <w:sz w:val="22"/>
                <w:szCs w:val="22"/>
                <w:lang w:eastAsia="ar-SA"/>
              </w:rPr>
              <w:lastRenderedPageBreak/>
              <w:t>6</w:t>
            </w:r>
          </w:p>
        </w:tc>
        <w:tc>
          <w:tcPr>
            <w:tcW w:w="0" w:type="auto"/>
            <w:tcBorders>
              <w:top w:val="single" w:sz="4" w:space="0" w:color="auto"/>
              <w:left w:val="single" w:sz="4" w:space="0" w:color="auto"/>
              <w:bottom w:val="single" w:sz="4" w:space="0" w:color="auto"/>
              <w:right w:val="single" w:sz="4" w:space="0" w:color="auto"/>
            </w:tcBorders>
            <w:vAlign w:val="center"/>
          </w:tcPr>
          <w:p w:rsidR="00F7041E" w:rsidRPr="00F7041E" w:rsidRDefault="00F7041E" w:rsidP="00F7041E">
            <w:pPr>
              <w:widowControl/>
              <w:suppressAutoHyphens/>
              <w:spacing w:line="240" w:lineRule="auto"/>
              <w:rPr>
                <w:color w:val="000000"/>
                <w:sz w:val="22"/>
                <w:szCs w:val="22"/>
                <w:lang w:eastAsia="ar-SA"/>
              </w:rPr>
            </w:pPr>
            <w:r w:rsidRPr="00F7041E">
              <w:rPr>
                <w:color w:val="000000"/>
                <w:sz w:val="22"/>
                <w:szCs w:val="22"/>
                <w:lang w:eastAsia="ar-SA"/>
              </w:rPr>
              <w:t>Оказание информационных услуг с использованием экземпляра СС Деловые бумаги</w:t>
            </w:r>
          </w:p>
        </w:tc>
        <w:tc>
          <w:tcPr>
            <w:tcW w:w="0" w:type="auto"/>
            <w:tcBorders>
              <w:top w:val="single" w:sz="4" w:space="0" w:color="auto"/>
              <w:left w:val="single" w:sz="4" w:space="0" w:color="auto"/>
              <w:bottom w:val="single" w:sz="4" w:space="0" w:color="auto"/>
              <w:right w:val="single" w:sz="4" w:space="0" w:color="auto"/>
            </w:tcBorders>
          </w:tcPr>
          <w:p w:rsidR="00F7041E" w:rsidRPr="00F7041E" w:rsidRDefault="00F7041E" w:rsidP="00F7041E">
            <w:pPr>
              <w:widowControl/>
              <w:suppressAutoHyphens/>
              <w:spacing w:line="240" w:lineRule="auto"/>
              <w:jc w:val="center"/>
              <w:rPr>
                <w:sz w:val="22"/>
                <w:szCs w:val="22"/>
                <w:lang w:eastAsia="ar-SA"/>
              </w:rPr>
            </w:pPr>
            <w:r w:rsidRPr="00F7041E">
              <w:rPr>
                <w:sz w:val="22"/>
                <w:szCs w:val="22"/>
                <w:lang w:eastAsia="ar-SA"/>
              </w:rPr>
              <w:t>1</w:t>
            </w:r>
          </w:p>
        </w:tc>
        <w:tc>
          <w:tcPr>
            <w:tcW w:w="0" w:type="auto"/>
            <w:tcBorders>
              <w:top w:val="single" w:sz="4" w:space="0" w:color="auto"/>
              <w:left w:val="single" w:sz="4" w:space="0" w:color="auto"/>
              <w:bottom w:val="single" w:sz="4" w:space="0" w:color="auto"/>
              <w:right w:val="single" w:sz="4" w:space="0" w:color="auto"/>
            </w:tcBorders>
          </w:tcPr>
          <w:p w:rsidR="00F7041E" w:rsidRPr="00F7041E" w:rsidRDefault="00F7041E" w:rsidP="00F7041E">
            <w:pPr>
              <w:widowControl/>
              <w:suppressAutoHyphens/>
              <w:spacing w:line="240" w:lineRule="auto"/>
              <w:jc w:val="center"/>
              <w:rPr>
                <w:sz w:val="22"/>
                <w:szCs w:val="22"/>
              </w:rPr>
            </w:pPr>
            <w:r w:rsidRPr="00F7041E">
              <w:rPr>
                <w:sz w:val="22"/>
                <w:szCs w:val="22"/>
              </w:rPr>
              <w:t>сетевая</w:t>
            </w:r>
          </w:p>
          <w:p w:rsidR="00F7041E" w:rsidRPr="00F7041E" w:rsidRDefault="00F7041E" w:rsidP="00F7041E">
            <w:pPr>
              <w:widowControl/>
              <w:suppressAutoHyphens/>
              <w:spacing w:line="240" w:lineRule="auto"/>
              <w:jc w:val="center"/>
              <w:rPr>
                <w:sz w:val="22"/>
                <w:szCs w:val="22"/>
                <w:lang w:eastAsia="ar-SA"/>
              </w:rPr>
            </w:pPr>
            <w:r w:rsidRPr="00F7041E">
              <w:rPr>
                <w:sz w:val="22"/>
                <w:szCs w:val="22"/>
              </w:rPr>
              <w:t>однопользовательская</w:t>
            </w:r>
          </w:p>
        </w:tc>
        <w:tc>
          <w:tcPr>
            <w:tcW w:w="0" w:type="auto"/>
            <w:tcBorders>
              <w:top w:val="single" w:sz="4" w:space="0" w:color="auto"/>
              <w:left w:val="single" w:sz="4" w:space="0" w:color="auto"/>
              <w:bottom w:val="single" w:sz="4" w:space="0" w:color="auto"/>
              <w:right w:val="single" w:sz="4" w:space="0" w:color="auto"/>
            </w:tcBorders>
          </w:tcPr>
          <w:p w:rsidR="00F7041E" w:rsidRPr="00F7041E" w:rsidRDefault="00F7041E" w:rsidP="00F7041E">
            <w:pPr>
              <w:widowControl/>
              <w:suppressAutoHyphens/>
              <w:spacing w:line="240" w:lineRule="auto"/>
              <w:jc w:val="center"/>
              <w:rPr>
                <w:b/>
                <w:sz w:val="22"/>
                <w:szCs w:val="22"/>
                <w:lang w:eastAsia="ar-SA"/>
              </w:rPr>
            </w:pPr>
          </w:p>
        </w:tc>
        <w:tc>
          <w:tcPr>
            <w:tcW w:w="0" w:type="auto"/>
            <w:tcBorders>
              <w:top w:val="single" w:sz="4" w:space="0" w:color="auto"/>
              <w:left w:val="single" w:sz="4" w:space="0" w:color="auto"/>
              <w:bottom w:val="single" w:sz="4" w:space="0" w:color="auto"/>
              <w:right w:val="single" w:sz="4" w:space="0" w:color="auto"/>
            </w:tcBorders>
          </w:tcPr>
          <w:p w:rsidR="00F7041E" w:rsidRPr="00F7041E" w:rsidRDefault="00F7041E" w:rsidP="00F7041E">
            <w:pPr>
              <w:widowControl/>
              <w:suppressAutoHyphens/>
              <w:spacing w:line="240" w:lineRule="auto"/>
              <w:jc w:val="center"/>
              <w:rPr>
                <w:b/>
                <w:sz w:val="22"/>
                <w:szCs w:val="22"/>
                <w:lang w:eastAsia="ar-SA"/>
              </w:rPr>
            </w:pPr>
          </w:p>
        </w:tc>
        <w:tc>
          <w:tcPr>
            <w:tcW w:w="0" w:type="auto"/>
            <w:tcBorders>
              <w:top w:val="single" w:sz="4" w:space="0" w:color="auto"/>
              <w:left w:val="single" w:sz="4" w:space="0" w:color="auto"/>
              <w:bottom w:val="single" w:sz="4" w:space="0" w:color="auto"/>
              <w:right w:val="single" w:sz="4" w:space="0" w:color="auto"/>
            </w:tcBorders>
          </w:tcPr>
          <w:p w:rsidR="00F7041E" w:rsidRPr="00F7041E" w:rsidRDefault="00F7041E" w:rsidP="00F7041E">
            <w:pPr>
              <w:widowControl/>
              <w:suppressAutoHyphens/>
              <w:spacing w:line="240" w:lineRule="auto"/>
              <w:jc w:val="center"/>
              <w:rPr>
                <w:b/>
                <w:sz w:val="22"/>
                <w:szCs w:val="22"/>
                <w:lang w:eastAsia="ar-SA"/>
              </w:rPr>
            </w:pPr>
          </w:p>
        </w:tc>
      </w:tr>
      <w:tr w:rsidR="00F7041E" w:rsidRPr="00F7041E" w:rsidTr="005C68A9">
        <w:trPr>
          <w:trHeight w:val="219"/>
          <w:jc w:val="center"/>
        </w:trPr>
        <w:tc>
          <w:tcPr>
            <w:tcW w:w="0" w:type="auto"/>
            <w:tcBorders>
              <w:top w:val="single" w:sz="4" w:space="0" w:color="auto"/>
              <w:left w:val="single" w:sz="4" w:space="0" w:color="auto"/>
              <w:bottom w:val="single" w:sz="4" w:space="0" w:color="auto"/>
              <w:right w:val="single" w:sz="4" w:space="0" w:color="auto"/>
            </w:tcBorders>
          </w:tcPr>
          <w:p w:rsidR="00F7041E" w:rsidRPr="00F7041E" w:rsidRDefault="00F7041E" w:rsidP="00F7041E">
            <w:pPr>
              <w:widowControl/>
              <w:suppressAutoHyphens/>
              <w:spacing w:line="240" w:lineRule="auto"/>
              <w:jc w:val="center"/>
              <w:rPr>
                <w:sz w:val="22"/>
                <w:szCs w:val="22"/>
                <w:lang w:eastAsia="ar-SA"/>
              </w:rPr>
            </w:pPr>
            <w:r w:rsidRPr="00F7041E">
              <w:rPr>
                <w:sz w:val="22"/>
                <w:szCs w:val="22"/>
                <w:lang w:eastAsia="ar-SA"/>
              </w:rPr>
              <w:t>7</w:t>
            </w:r>
          </w:p>
        </w:tc>
        <w:tc>
          <w:tcPr>
            <w:tcW w:w="0" w:type="auto"/>
            <w:tcBorders>
              <w:top w:val="single" w:sz="4" w:space="0" w:color="auto"/>
              <w:left w:val="single" w:sz="4" w:space="0" w:color="auto"/>
              <w:bottom w:val="single" w:sz="4" w:space="0" w:color="auto"/>
              <w:right w:val="single" w:sz="4" w:space="0" w:color="auto"/>
            </w:tcBorders>
            <w:vAlign w:val="center"/>
          </w:tcPr>
          <w:p w:rsidR="00F7041E" w:rsidRPr="00F7041E" w:rsidRDefault="00F7041E" w:rsidP="00F7041E">
            <w:pPr>
              <w:widowControl/>
              <w:suppressAutoHyphens/>
              <w:spacing w:line="240" w:lineRule="auto"/>
              <w:rPr>
                <w:sz w:val="22"/>
                <w:szCs w:val="22"/>
                <w:lang w:eastAsia="ar-SA"/>
              </w:rPr>
            </w:pPr>
            <w:r w:rsidRPr="00F7041E">
              <w:rPr>
                <w:sz w:val="22"/>
                <w:szCs w:val="22"/>
                <w:lang w:eastAsia="ar-SA"/>
              </w:rPr>
              <w:t xml:space="preserve">Оказание информационных услуг с использованием экземпляра СПС КонсультантПлюс: </w:t>
            </w:r>
            <w:proofErr w:type="gramStart"/>
            <w:r w:rsidRPr="00F7041E">
              <w:rPr>
                <w:sz w:val="22"/>
                <w:szCs w:val="22"/>
                <w:lang w:eastAsia="ar-SA"/>
              </w:rPr>
              <w:t>Регионы (5 регионов:</w:t>
            </w:r>
            <w:proofErr w:type="gramEnd"/>
            <w:r w:rsidRPr="00F7041E">
              <w:rPr>
                <w:sz w:val="22"/>
                <w:szCs w:val="22"/>
                <w:lang w:eastAsia="ar-SA"/>
              </w:rPr>
              <w:t xml:space="preserve"> </w:t>
            </w:r>
            <w:proofErr w:type="gramStart"/>
            <w:r w:rsidRPr="00F7041E">
              <w:rPr>
                <w:sz w:val="22"/>
                <w:szCs w:val="22"/>
                <w:lang w:eastAsia="ar-SA"/>
              </w:rPr>
              <w:t>Республика Дагестан, Волгоградская область, Ростовская область, Ставропольский край, Краснодарский край)</w:t>
            </w:r>
            <w:proofErr w:type="gramEnd"/>
          </w:p>
        </w:tc>
        <w:tc>
          <w:tcPr>
            <w:tcW w:w="0" w:type="auto"/>
            <w:tcBorders>
              <w:top w:val="single" w:sz="4" w:space="0" w:color="auto"/>
              <w:left w:val="single" w:sz="4" w:space="0" w:color="auto"/>
              <w:bottom w:val="single" w:sz="4" w:space="0" w:color="auto"/>
              <w:right w:val="single" w:sz="4" w:space="0" w:color="auto"/>
            </w:tcBorders>
          </w:tcPr>
          <w:p w:rsidR="00F7041E" w:rsidRPr="00F7041E" w:rsidRDefault="00F7041E" w:rsidP="00F7041E">
            <w:pPr>
              <w:widowControl/>
              <w:suppressAutoHyphens/>
              <w:spacing w:line="240" w:lineRule="auto"/>
              <w:jc w:val="center"/>
              <w:rPr>
                <w:sz w:val="22"/>
                <w:szCs w:val="22"/>
                <w:lang w:eastAsia="ar-SA"/>
              </w:rPr>
            </w:pPr>
            <w:r w:rsidRPr="00F7041E">
              <w:rPr>
                <w:sz w:val="22"/>
                <w:szCs w:val="22"/>
                <w:lang w:eastAsia="ar-SA"/>
              </w:rPr>
              <w:t>1</w:t>
            </w:r>
          </w:p>
        </w:tc>
        <w:tc>
          <w:tcPr>
            <w:tcW w:w="0" w:type="auto"/>
            <w:tcBorders>
              <w:top w:val="single" w:sz="4" w:space="0" w:color="auto"/>
              <w:left w:val="single" w:sz="4" w:space="0" w:color="auto"/>
              <w:bottom w:val="single" w:sz="4" w:space="0" w:color="auto"/>
              <w:right w:val="single" w:sz="4" w:space="0" w:color="auto"/>
            </w:tcBorders>
          </w:tcPr>
          <w:p w:rsidR="00F7041E" w:rsidRPr="00F7041E" w:rsidRDefault="00F7041E" w:rsidP="00F7041E">
            <w:pPr>
              <w:widowControl/>
              <w:suppressAutoHyphens/>
              <w:spacing w:line="240" w:lineRule="auto"/>
              <w:jc w:val="center"/>
              <w:rPr>
                <w:sz w:val="22"/>
                <w:szCs w:val="22"/>
              </w:rPr>
            </w:pPr>
            <w:r w:rsidRPr="00F7041E">
              <w:rPr>
                <w:sz w:val="22"/>
                <w:szCs w:val="22"/>
              </w:rPr>
              <w:t>сетевая, однопользовательская</w:t>
            </w:r>
          </w:p>
        </w:tc>
        <w:tc>
          <w:tcPr>
            <w:tcW w:w="0" w:type="auto"/>
            <w:tcBorders>
              <w:top w:val="single" w:sz="4" w:space="0" w:color="auto"/>
              <w:left w:val="single" w:sz="4" w:space="0" w:color="auto"/>
              <w:bottom w:val="single" w:sz="4" w:space="0" w:color="auto"/>
              <w:right w:val="single" w:sz="4" w:space="0" w:color="auto"/>
            </w:tcBorders>
          </w:tcPr>
          <w:p w:rsidR="00F7041E" w:rsidRPr="00F7041E" w:rsidRDefault="00F7041E" w:rsidP="00F7041E">
            <w:pPr>
              <w:widowControl/>
              <w:suppressAutoHyphens/>
              <w:spacing w:line="240" w:lineRule="auto"/>
              <w:jc w:val="center"/>
              <w:rPr>
                <w:b/>
                <w:sz w:val="22"/>
                <w:szCs w:val="22"/>
                <w:lang w:eastAsia="ar-SA"/>
              </w:rPr>
            </w:pPr>
          </w:p>
        </w:tc>
        <w:tc>
          <w:tcPr>
            <w:tcW w:w="0" w:type="auto"/>
            <w:tcBorders>
              <w:top w:val="single" w:sz="4" w:space="0" w:color="auto"/>
              <w:left w:val="single" w:sz="4" w:space="0" w:color="auto"/>
              <w:bottom w:val="single" w:sz="4" w:space="0" w:color="auto"/>
              <w:right w:val="single" w:sz="4" w:space="0" w:color="auto"/>
            </w:tcBorders>
          </w:tcPr>
          <w:p w:rsidR="00F7041E" w:rsidRPr="00F7041E" w:rsidRDefault="00F7041E" w:rsidP="00F7041E">
            <w:pPr>
              <w:widowControl/>
              <w:suppressAutoHyphens/>
              <w:spacing w:line="240" w:lineRule="auto"/>
              <w:jc w:val="center"/>
              <w:rPr>
                <w:b/>
                <w:sz w:val="22"/>
                <w:szCs w:val="22"/>
                <w:lang w:eastAsia="ar-SA"/>
              </w:rPr>
            </w:pPr>
          </w:p>
        </w:tc>
        <w:tc>
          <w:tcPr>
            <w:tcW w:w="0" w:type="auto"/>
            <w:tcBorders>
              <w:top w:val="single" w:sz="4" w:space="0" w:color="auto"/>
              <w:left w:val="single" w:sz="4" w:space="0" w:color="auto"/>
              <w:bottom w:val="single" w:sz="4" w:space="0" w:color="auto"/>
              <w:right w:val="single" w:sz="4" w:space="0" w:color="auto"/>
            </w:tcBorders>
          </w:tcPr>
          <w:p w:rsidR="00F7041E" w:rsidRPr="00F7041E" w:rsidRDefault="00F7041E" w:rsidP="00F7041E">
            <w:pPr>
              <w:widowControl/>
              <w:suppressAutoHyphens/>
              <w:spacing w:line="240" w:lineRule="auto"/>
              <w:jc w:val="center"/>
              <w:rPr>
                <w:b/>
                <w:sz w:val="22"/>
                <w:szCs w:val="22"/>
                <w:lang w:eastAsia="ar-SA"/>
              </w:rPr>
            </w:pPr>
          </w:p>
        </w:tc>
      </w:tr>
      <w:tr w:rsidR="00F7041E" w:rsidRPr="00F7041E" w:rsidTr="005C68A9">
        <w:trPr>
          <w:trHeight w:val="219"/>
          <w:jc w:val="center"/>
        </w:trPr>
        <w:tc>
          <w:tcPr>
            <w:tcW w:w="0" w:type="auto"/>
            <w:gridSpan w:val="4"/>
            <w:tcBorders>
              <w:top w:val="single" w:sz="4" w:space="0" w:color="auto"/>
              <w:left w:val="single" w:sz="4" w:space="0" w:color="auto"/>
              <w:bottom w:val="single" w:sz="4" w:space="0" w:color="auto"/>
              <w:right w:val="single" w:sz="4" w:space="0" w:color="auto"/>
            </w:tcBorders>
            <w:vAlign w:val="center"/>
          </w:tcPr>
          <w:p w:rsidR="00F7041E" w:rsidRPr="00F7041E" w:rsidRDefault="00F7041E" w:rsidP="00F7041E">
            <w:pPr>
              <w:widowControl/>
              <w:suppressAutoHyphens/>
              <w:spacing w:line="240" w:lineRule="auto"/>
              <w:ind w:left="567"/>
              <w:rPr>
                <w:b/>
                <w:sz w:val="22"/>
                <w:szCs w:val="22"/>
                <w:lang w:eastAsia="ar-SA"/>
              </w:rPr>
            </w:pPr>
            <w:r w:rsidRPr="00F7041E">
              <w:rPr>
                <w:b/>
                <w:sz w:val="22"/>
                <w:szCs w:val="22"/>
                <w:lang w:eastAsia="ar-SA"/>
              </w:rPr>
              <w:t>Итого в месяц:</w:t>
            </w:r>
          </w:p>
        </w:tc>
        <w:tc>
          <w:tcPr>
            <w:tcW w:w="0" w:type="auto"/>
            <w:tcBorders>
              <w:top w:val="single" w:sz="4" w:space="0" w:color="auto"/>
              <w:left w:val="single" w:sz="4" w:space="0" w:color="auto"/>
              <w:bottom w:val="single" w:sz="4" w:space="0" w:color="auto"/>
              <w:right w:val="single" w:sz="4" w:space="0" w:color="auto"/>
            </w:tcBorders>
            <w:vAlign w:val="center"/>
          </w:tcPr>
          <w:p w:rsidR="00F7041E" w:rsidRPr="00F7041E" w:rsidRDefault="00F7041E" w:rsidP="00F7041E">
            <w:pPr>
              <w:widowControl/>
              <w:suppressAutoHyphens/>
              <w:spacing w:line="240" w:lineRule="auto"/>
              <w:jc w:val="center"/>
              <w:rPr>
                <w:b/>
                <w:sz w:val="22"/>
                <w:szCs w:val="22"/>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F7041E" w:rsidRPr="00F7041E" w:rsidRDefault="00F7041E" w:rsidP="00F7041E">
            <w:pPr>
              <w:widowControl/>
              <w:suppressAutoHyphens/>
              <w:spacing w:line="240" w:lineRule="auto"/>
              <w:jc w:val="center"/>
              <w:rPr>
                <w:b/>
                <w:sz w:val="22"/>
                <w:szCs w:val="22"/>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F7041E" w:rsidRPr="00F7041E" w:rsidRDefault="00F7041E" w:rsidP="00F7041E">
            <w:pPr>
              <w:widowControl/>
              <w:suppressAutoHyphens/>
              <w:spacing w:line="240" w:lineRule="auto"/>
              <w:jc w:val="center"/>
              <w:rPr>
                <w:b/>
                <w:sz w:val="22"/>
                <w:szCs w:val="22"/>
                <w:lang w:eastAsia="ar-SA"/>
              </w:rPr>
            </w:pPr>
          </w:p>
        </w:tc>
      </w:tr>
      <w:tr w:rsidR="00F7041E" w:rsidRPr="00F7041E" w:rsidTr="005C68A9">
        <w:trPr>
          <w:trHeight w:val="219"/>
          <w:jc w:val="center"/>
        </w:trPr>
        <w:tc>
          <w:tcPr>
            <w:tcW w:w="0" w:type="auto"/>
            <w:gridSpan w:val="4"/>
            <w:tcBorders>
              <w:top w:val="single" w:sz="4" w:space="0" w:color="auto"/>
              <w:left w:val="single" w:sz="4" w:space="0" w:color="auto"/>
              <w:bottom w:val="single" w:sz="4" w:space="0" w:color="auto"/>
              <w:right w:val="single" w:sz="4" w:space="0" w:color="auto"/>
            </w:tcBorders>
            <w:vAlign w:val="center"/>
          </w:tcPr>
          <w:p w:rsidR="00F7041E" w:rsidRPr="00F7041E" w:rsidRDefault="00F7041E" w:rsidP="00F7041E">
            <w:pPr>
              <w:widowControl/>
              <w:suppressAutoHyphens/>
              <w:spacing w:line="240" w:lineRule="auto"/>
              <w:ind w:left="567"/>
              <w:rPr>
                <w:b/>
                <w:sz w:val="22"/>
                <w:szCs w:val="22"/>
                <w:lang w:eastAsia="ar-SA"/>
              </w:rPr>
            </w:pPr>
            <w:r w:rsidRPr="00F7041E">
              <w:rPr>
                <w:b/>
                <w:sz w:val="22"/>
                <w:szCs w:val="22"/>
                <w:lang w:eastAsia="ar-SA"/>
              </w:rPr>
              <w:t>Итого за 12 месяцев</w:t>
            </w:r>
          </w:p>
        </w:tc>
        <w:tc>
          <w:tcPr>
            <w:tcW w:w="0" w:type="auto"/>
            <w:tcBorders>
              <w:top w:val="single" w:sz="4" w:space="0" w:color="auto"/>
              <w:left w:val="single" w:sz="4" w:space="0" w:color="auto"/>
              <w:bottom w:val="single" w:sz="4" w:space="0" w:color="auto"/>
              <w:right w:val="single" w:sz="4" w:space="0" w:color="auto"/>
            </w:tcBorders>
            <w:vAlign w:val="center"/>
          </w:tcPr>
          <w:p w:rsidR="00F7041E" w:rsidRPr="00F7041E" w:rsidRDefault="00F7041E" w:rsidP="00F7041E">
            <w:pPr>
              <w:widowControl/>
              <w:suppressAutoHyphens/>
              <w:spacing w:line="240" w:lineRule="auto"/>
              <w:jc w:val="center"/>
              <w:rPr>
                <w:b/>
                <w:sz w:val="22"/>
                <w:szCs w:val="22"/>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F7041E" w:rsidRPr="00F7041E" w:rsidRDefault="00F7041E" w:rsidP="00F7041E">
            <w:pPr>
              <w:widowControl/>
              <w:suppressAutoHyphens/>
              <w:spacing w:line="240" w:lineRule="auto"/>
              <w:jc w:val="center"/>
              <w:rPr>
                <w:b/>
                <w:sz w:val="22"/>
                <w:szCs w:val="22"/>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F7041E" w:rsidRPr="00F7041E" w:rsidRDefault="00F7041E" w:rsidP="00F7041E">
            <w:pPr>
              <w:widowControl/>
              <w:suppressAutoHyphens/>
              <w:spacing w:line="240" w:lineRule="auto"/>
              <w:jc w:val="center"/>
              <w:rPr>
                <w:b/>
                <w:sz w:val="22"/>
                <w:szCs w:val="22"/>
                <w:lang w:eastAsia="ar-SA"/>
              </w:rPr>
            </w:pPr>
          </w:p>
        </w:tc>
      </w:tr>
    </w:tbl>
    <w:p w:rsidR="00F7041E" w:rsidRPr="00F7041E" w:rsidRDefault="00F7041E" w:rsidP="00F7041E">
      <w:pPr>
        <w:widowControl/>
        <w:autoSpaceDE w:val="0"/>
        <w:spacing w:line="240" w:lineRule="auto"/>
        <w:jc w:val="center"/>
        <w:rPr>
          <w:sz w:val="22"/>
          <w:szCs w:val="22"/>
        </w:rPr>
      </w:pPr>
    </w:p>
    <w:p w:rsidR="00F7041E" w:rsidRPr="00F7041E" w:rsidRDefault="00F7041E" w:rsidP="00F7041E">
      <w:pPr>
        <w:widowControl/>
        <w:spacing w:line="240" w:lineRule="auto"/>
        <w:rPr>
          <w:sz w:val="22"/>
          <w:szCs w:val="22"/>
        </w:rPr>
      </w:pPr>
      <w:r w:rsidRPr="00F7041E">
        <w:rPr>
          <w:sz w:val="22"/>
          <w:szCs w:val="22"/>
        </w:rPr>
        <w:t xml:space="preserve"> </w:t>
      </w:r>
    </w:p>
    <w:tbl>
      <w:tblPr>
        <w:tblW w:w="10178" w:type="dxa"/>
        <w:jc w:val="center"/>
        <w:tblLook w:val="04A0" w:firstRow="1" w:lastRow="0" w:firstColumn="1" w:lastColumn="0" w:noHBand="0" w:noVBand="1"/>
      </w:tblPr>
      <w:tblGrid>
        <w:gridCol w:w="4948"/>
        <w:gridCol w:w="5230"/>
      </w:tblGrid>
      <w:tr w:rsidR="00F7041E" w:rsidRPr="00F7041E" w:rsidTr="005C68A9">
        <w:trPr>
          <w:trHeight w:val="146"/>
          <w:jc w:val="center"/>
        </w:trPr>
        <w:tc>
          <w:tcPr>
            <w:tcW w:w="4948" w:type="dxa"/>
          </w:tcPr>
          <w:p w:rsidR="00F7041E" w:rsidRPr="00F7041E" w:rsidRDefault="00F7041E" w:rsidP="00F7041E">
            <w:pPr>
              <w:widowControl/>
              <w:spacing w:line="240" w:lineRule="auto"/>
              <w:rPr>
                <w:b/>
                <w:sz w:val="22"/>
                <w:szCs w:val="22"/>
              </w:rPr>
            </w:pPr>
            <w:r w:rsidRPr="00F7041E">
              <w:rPr>
                <w:i/>
                <w:sz w:val="22"/>
                <w:szCs w:val="22"/>
              </w:rPr>
              <w:t>Должность</w:t>
            </w:r>
          </w:p>
          <w:p w:rsidR="00F7041E" w:rsidRPr="00F7041E" w:rsidRDefault="00F7041E" w:rsidP="00F7041E">
            <w:pPr>
              <w:widowControl/>
              <w:spacing w:line="240" w:lineRule="auto"/>
              <w:rPr>
                <w:b/>
                <w:sz w:val="22"/>
                <w:szCs w:val="22"/>
              </w:rPr>
            </w:pPr>
          </w:p>
          <w:p w:rsidR="00F7041E" w:rsidRPr="00F7041E" w:rsidRDefault="00F7041E" w:rsidP="00F7041E">
            <w:pPr>
              <w:widowControl/>
              <w:spacing w:line="240" w:lineRule="auto"/>
              <w:rPr>
                <w:b/>
                <w:sz w:val="22"/>
                <w:szCs w:val="22"/>
              </w:rPr>
            </w:pPr>
          </w:p>
          <w:p w:rsidR="00F7041E" w:rsidRPr="00F7041E" w:rsidRDefault="00F7041E" w:rsidP="00F7041E">
            <w:pPr>
              <w:widowControl/>
              <w:spacing w:line="240" w:lineRule="auto"/>
              <w:rPr>
                <w:b/>
                <w:sz w:val="22"/>
                <w:szCs w:val="22"/>
              </w:rPr>
            </w:pPr>
          </w:p>
          <w:p w:rsidR="00F7041E" w:rsidRPr="00F7041E" w:rsidRDefault="00F7041E" w:rsidP="00F7041E">
            <w:pPr>
              <w:widowControl/>
              <w:spacing w:line="240" w:lineRule="auto"/>
              <w:rPr>
                <w:b/>
                <w:sz w:val="22"/>
                <w:szCs w:val="22"/>
              </w:rPr>
            </w:pPr>
            <w:r w:rsidRPr="00F7041E">
              <w:rPr>
                <w:b/>
                <w:sz w:val="22"/>
                <w:szCs w:val="22"/>
              </w:rPr>
              <w:t xml:space="preserve">_____________________ </w:t>
            </w:r>
            <w:r w:rsidRPr="00F7041E">
              <w:rPr>
                <w:i/>
                <w:color w:val="000000"/>
                <w:sz w:val="22"/>
                <w:szCs w:val="22"/>
              </w:rPr>
              <w:t>ФИО</w:t>
            </w:r>
          </w:p>
          <w:p w:rsidR="00F7041E" w:rsidRPr="00F7041E" w:rsidRDefault="00F7041E" w:rsidP="00F7041E">
            <w:pPr>
              <w:widowControl/>
              <w:spacing w:line="240" w:lineRule="auto"/>
              <w:rPr>
                <w:sz w:val="22"/>
                <w:szCs w:val="22"/>
              </w:rPr>
            </w:pPr>
            <w:r w:rsidRPr="00F7041E">
              <w:rPr>
                <w:sz w:val="22"/>
                <w:szCs w:val="22"/>
              </w:rPr>
              <w:t>МП (</w:t>
            </w:r>
            <w:r w:rsidRPr="00F7041E">
              <w:rPr>
                <w:i/>
                <w:sz w:val="22"/>
                <w:szCs w:val="22"/>
              </w:rPr>
              <w:t>при наличии</w:t>
            </w:r>
            <w:r w:rsidRPr="00F7041E">
              <w:rPr>
                <w:sz w:val="22"/>
                <w:szCs w:val="22"/>
              </w:rPr>
              <w:t>)</w:t>
            </w:r>
          </w:p>
          <w:p w:rsidR="00F7041E" w:rsidRPr="00F7041E" w:rsidRDefault="00F7041E" w:rsidP="00F7041E">
            <w:pPr>
              <w:widowControl/>
              <w:shd w:val="clear" w:color="auto" w:fill="FFFFFF"/>
              <w:spacing w:line="240" w:lineRule="auto"/>
              <w:ind w:left="168"/>
              <w:rPr>
                <w:b/>
                <w:bCs/>
                <w:spacing w:val="-5"/>
                <w:sz w:val="22"/>
                <w:szCs w:val="22"/>
                <w:u w:val="single"/>
              </w:rPr>
            </w:pPr>
          </w:p>
        </w:tc>
        <w:tc>
          <w:tcPr>
            <w:tcW w:w="5230" w:type="dxa"/>
          </w:tcPr>
          <w:p w:rsidR="00F7041E" w:rsidRPr="00F7041E" w:rsidRDefault="00F7041E" w:rsidP="00F7041E">
            <w:pPr>
              <w:widowControl/>
              <w:spacing w:line="240" w:lineRule="auto"/>
              <w:rPr>
                <w:sz w:val="22"/>
                <w:szCs w:val="22"/>
              </w:rPr>
            </w:pPr>
            <w:r w:rsidRPr="00F7041E">
              <w:rPr>
                <w:sz w:val="22"/>
                <w:szCs w:val="22"/>
              </w:rPr>
              <w:t xml:space="preserve">Руководитель </w:t>
            </w:r>
          </w:p>
          <w:p w:rsidR="00F7041E" w:rsidRPr="00F7041E" w:rsidRDefault="00F7041E" w:rsidP="00F7041E">
            <w:pPr>
              <w:widowControl/>
              <w:shd w:val="clear" w:color="auto" w:fill="FFFFFF"/>
              <w:spacing w:line="240" w:lineRule="auto"/>
              <w:ind w:firstLine="33"/>
              <w:rPr>
                <w:i/>
                <w:sz w:val="22"/>
                <w:szCs w:val="22"/>
              </w:rPr>
            </w:pPr>
            <w:r w:rsidRPr="00F7041E">
              <w:rPr>
                <w:sz w:val="22"/>
                <w:szCs w:val="22"/>
              </w:rPr>
              <w:t>ФГБУ «АМП Каспийского моря»</w:t>
            </w:r>
            <w:r w:rsidRPr="00F7041E">
              <w:rPr>
                <w:i/>
                <w:sz w:val="22"/>
                <w:szCs w:val="22"/>
              </w:rPr>
              <w:t xml:space="preserve"> </w:t>
            </w:r>
          </w:p>
          <w:p w:rsidR="00F7041E" w:rsidRPr="00F7041E" w:rsidRDefault="00F7041E" w:rsidP="00F7041E">
            <w:pPr>
              <w:widowControl/>
              <w:shd w:val="clear" w:color="auto" w:fill="FFFFFF"/>
              <w:spacing w:line="240" w:lineRule="auto"/>
              <w:ind w:firstLine="33"/>
              <w:rPr>
                <w:b/>
                <w:sz w:val="22"/>
                <w:szCs w:val="22"/>
              </w:rPr>
            </w:pPr>
          </w:p>
          <w:p w:rsidR="00F7041E" w:rsidRPr="00F7041E" w:rsidRDefault="00F7041E" w:rsidP="00F7041E">
            <w:pPr>
              <w:widowControl/>
              <w:shd w:val="clear" w:color="auto" w:fill="FFFFFF"/>
              <w:spacing w:line="240" w:lineRule="auto"/>
              <w:ind w:firstLine="33"/>
              <w:rPr>
                <w:b/>
                <w:sz w:val="22"/>
                <w:szCs w:val="22"/>
              </w:rPr>
            </w:pPr>
          </w:p>
          <w:p w:rsidR="00F7041E" w:rsidRPr="00F7041E" w:rsidRDefault="00F7041E" w:rsidP="00F7041E">
            <w:pPr>
              <w:widowControl/>
              <w:shd w:val="clear" w:color="auto" w:fill="FFFFFF"/>
              <w:spacing w:line="240" w:lineRule="auto"/>
              <w:rPr>
                <w:b/>
                <w:sz w:val="22"/>
                <w:szCs w:val="22"/>
              </w:rPr>
            </w:pPr>
            <w:r w:rsidRPr="00F7041E">
              <w:rPr>
                <w:b/>
                <w:sz w:val="22"/>
                <w:szCs w:val="22"/>
              </w:rPr>
              <w:t xml:space="preserve">___________________ </w:t>
            </w:r>
            <w:r w:rsidRPr="00F7041E">
              <w:rPr>
                <w:sz w:val="22"/>
                <w:szCs w:val="22"/>
              </w:rPr>
              <w:t>М.А. Абдулатипов</w:t>
            </w:r>
            <w:r w:rsidRPr="00F7041E">
              <w:rPr>
                <w:i/>
                <w:color w:val="000000"/>
                <w:sz w:val="22"/>
                <w:szCs w:val="22"/>
              </w:rPr>
              <w:t xml:space="preserve"> </w:t>
            </w:r>
          </w:p>
          <w:p w:rsidR="00F7041E" w:rsidRPr="00F7041E" w:rsidRDefault="00F7041E" w:rsidP="00F7041E">
            <w:pPr>
              <w:widowControl/>
              <w:spacing w:line="240" w:lineRule="auto"/>
              <w:rPr>
                <w:sz w:val="22"/>
                <w:szCs w:val="22"/>
              </w:rPr>
            </w:pPr>
            <w:r w:rsidRPr="00F7041E">
              <w:rPr>
                <w:sz w:val="22"/>
                <w:szCs w:val="22"/>
              </w:rPr>
              <w:t xml:space="preserve">МП </w:t>
            </w:r>
          </w:p>
        </w:tc>
      </w:tr>
    </w:tbl>
    <w:p w:rsidR="00F7041E" w:rsidRPr="00F7041E" w:rsidRDefault="00F7041E" w:rsidP="00F7041E">
      <w:pPr>
        <w:widowControl/>
        <w:spacing w:line="240" w:lineRule="auto"/>
        <w:rPr>
          <w:sz w:val="22"/>
          <w:szCs w:val="22"/>
        </w:rPr>
      </w:pPr>
    </w:p>
    <w:p w:rsidR="00F7041E" w:rsidRPr="00F7041E" w:rsidRDefault="00F7041E" w:rsidP="00F7041E">
      <w:pPr>
        <w:widowControl/>
        <w:spacing w:line="240" w:lineRule="auto"/>
        <w:rPr>
          <w:sz w:val="22"/>
          <w:szCs w:val="22"/>
        </w:rPr>
      </w:pPr>
    </w:p>
    <w:p w:rsidR="00F7041E" w:rsidRPr="00F7041E" w:rsidRDefault="00F7041E" w:rsidP="00F7041E">
      <w:pPr>
        <w:widowControl/>
        <w:spacing w:after="200" w:line="276" w:lineRule="auto"/>
        <w:rPr>
          <w:sz w:val="22"/>
          <w:szCs w:val="22"/>
        </w:rPr>
      </w:pPr>
      <w:r w:rsidRPr="00F7041E">
        <w:rPr>
          <w:sz w:val="22"/>
          <w:szCs w:val="22"/>
        </w:rPr>
        <w:t xml:space="preserve">*Спецификация заполняется на основании предложения (заявки) победителя закупки </w:t>
      </w:r>
    </w:p>
    <w:p w:rsidR="003C4507" w:rsidRDefault="003C4507" w:rsidP="00924AED">
      <w:pPr>
        <w:spacing w:line="240" w:lineRule="auto"/>
        <w:ind w:firstLine="5387"/>
        <w:rPr>
          <w:b/>
          <w:bCs/>
          <w:sz w:val="24"/>
          <w:szCs w:val="24"/>
        </w:rPr>
        <w:sectPr w:rsidR="003C4507" w:rsidSect="00F7041E">
          <w:headerReference w:type="even" r:id="rId21"/>
          <w:headerReference w:type="default" r:id="rId22"/>
          <w:pgSz w:w="11906" w:h="16838"/>
          <w:pgMar w:top="992" w:right="567" w:bottom="992" w:left="1134" w:header="709" w:footer="709" w:gutter="0"/>
          <w:cols w:space="708"/>
          <w:titlePg/>
          <w:docGrid w:linePitch="360"/>
        </w:sect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1D12BE">
        <w:rPr>
          <w:bCs/>
          <w:sz w:val="24"/>
          <w:szCs w:val="24"/>
        </w:rPr>
        <w:t xml:space="preserve"> от “__“ ________ 2021</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Pr="00AE2C88" w:rsidRDefault="000D1E4B" w:rsidP="000D1E4B">
      <w:pPr>
        <w:widowControl/>
        <w:autoSpaceDE w:val="0"/>
        <w:autoSpaceDN w:val="0"/>
        <w:adjustRightInd w:val="0"/>
        <w:spacing w:line="240" w:lineRule="auto"/>
        <w:jc w:val="center"/>
        <w:rPr>
          <w:rFonts w:eastAsiaTheme="minorHAnsi"/>
          <w:b/>
          <w:sz w:val="24"/>
          <w:szCs w:val="24"/>
          <w:lang w:eastAsia="en-US"/>
        </w:rPr>
      </w:pPr>
      <w:r w:rsidRPr="004E4CCD">
        <w:rPr>
          <w:rFonts w:eastAsiaTheme="minorHAnsi"/>
          <w:b/>
          <w:sz w:val="24"/>
          <w:szCs w:val="24"/>
          <w:lang w:eastAsia="en-US"/>
        </w:rPr>
        <w:t>ТЕХНИЧЕСКОЕ ЗАДАНИЕ</w:t>
      </w:r>
    </w:p>
    <w:p w:rsidR="007E491E" w:rsidRDefault="007E491E" w:rsidP="00B13A50">
      <w:pPr>
        <w:spacing w:line="240" w:lineRule="auto"/>
        <w:jc w:val="both"/>
        <w:rPr>
          <w:sz w:val="24"/>
          <w:szCs w:val="24"/>
        </w:rPr>
      </w:pPr>
    </w:p>
    <w:p w:rsidR="003C1B66" w:rsidRDefault="003C1B66" w:rsidP="003C1B66">
      <w:pPr>
        <w:shd w:val="clear" w:color="auto" w:fill="FFFFFF"/>
        <w:autoSpaceDE w:val="0"/>
        <w:autoSpaceDN w:val="0"/>
        <w:adjustRightInd w:val="0"/>
        <w:spacing w:line="240" w:lineRule="auto"/>
        <w:ind w:firstLine="720"/>
        <w:jc w:val="both"/>
        <w:rPr>
          <w:sz w:val="24"/>
          <w:szCs w:val="24"/>
        </w:rPr>
      </w:pPr>
      <w:r>
        <w:rPr>
          <w:sz w:val="24"/>
          <w:szCs w:val="24"/>
        </w:rPr>
        <w:t>1. Наименование услуг:</w:t>
      </w:r>
      <w:r w:rsidRPr="003528D8">
        <w:rPr>
          <w:color w:val="000000"/>
          <w:sz w:val="24"/>
          <w:szCs w:val="24"/>
          <w:lang w:eastAsia="ar-SA"/>
        </w:rPr>
        <w:t xml:space="preserve"> </w:t>
      </w:r>
      <w:r w:rsidRPr="00A864CB">
        <w:rPr>
          <w:color w:val="000000"/>
          <w:sz w:val="24"/>
          <w:szCs w:val="24"/>
          <w:lang w:eastAsia="ar-SA"/>
        </w:rPr>
        <w:t>Оказание услуг по информационному обслуживанию справочно-правовых систем КонсультантПлюс для ФГ</w:t>
      </w:r>
      <w:r w:rsidR="00C47597">
        <w:rPr>
          <w:color w:val="000000"/>
          <w:sz w:val="24"/>
          <w:szCs w:val="24"/>
          <w:lang w:eastAsia="ar-SA"/>
        </w:rPr>
        <w:t>БУ «АМП Каспийского моря»</w:t>
      </w:r>
      <w:r w:rsidR="00613B32">
        <w:rPr>
          <w:color w:val="000000"/>
          <w:sz w:val="24"/>
          <w:szCs w:val="24"/>
          <w:lang w:eastAsia="ar-SA"/>
        </w:rPr>
        <w:t>.</w:t>
      </w:r>
    </w:p>
    <w:p w:rsidR="003C1B66" w:rsidRDefault="003C1B66" w:rsidP="003C1B66">
      <w:pPr>
        <w:shd w:val="clear" w:color="auto" w:fill="FFFFFF"/>
        <w:autoSpaceDE w:val="0"/>
        <w:autoSpaceDN w:val="0"/>
        <w:adjustRightInd w:val="0"/>
        <w:spacing w:line="240" w:lineRule="auto"/>
        <w:ind w:firstLine="720"/>
        <w:jc w:val="both"/>
        <w:rPr>
          <w:sz w:val="24"/>
          <w:szCs w:val="24"/>
        </w:rPr>
      </w:pPr>
      <w:r>
        <w:rPr>
          <w:sz w:val="24"/>
          <w:szCs w:val="24"/>
        </w:rPr>
        <w:t xml:space="preserve">2. Срок оказания услуг: </w:t>
      </w:r>
      <w:r w:rsidR="006C396B">
        <w:rPr>
          <w:color w:val="000000"/>
          <w:sz w:val="24"/>
          <w:szCs w:val="24"/>
          <w:lang w:eastAsia="ar-SA"/>
        </w:rPr>
        <w:t>с 01.01.2022</w:t>
      </w:r>
      <w:r w:rsidRPr="00FE154F">
        <w:rPr>
          <w:color w:val="000000"/>
          <w:sz w:val="24"/>
          <w:szCs w:val="24"/>
          <w:lang w:eastAsia="ar-SA"/>
        </w:rPr>
        <w:t xml:space="preserve"> г. по </w:t>
      </w:r>
      <w:r w:rsidR="006C396B">
        <w:rPr>
          <w:color w:val="000000"/>
          <w:sz w:val="24"/>
          <w:szCs w:val="24"/>
          <w:lang w:eastAsia="ar-SA"/>
        </w:rPr>
        <w:t>31.12.2022</w:t>
      </w:r>
      <w:r w:rsidRPr="00FE154F">
        <w:rPr>
          <w:color w:val="000000"/>
          <w:sz w:val="24"/>
          <w:szCs w:val="24"/>
          <w:lang w:eastAsia="ar-SA"/>
        </w:rPr>
        <w:t xml:space="preserve"> г.</w:t>
      </w:r>
    </w:p>
    <w:p w:rsidR="003C1B66" w:rsidRDefault="003C1B66" w:rsidP="003C1B66">
      <w:pPr>
        <w:shd w:val="clear" w:color="auto" w:fill="FFFFFF"/>
        <w:autoSpaceDE w:val="0"/>
        <w:autoSpaceDN w:val="0"/>
        <w:adjustRightInd w:val="0"/>
        <w:spacing w:line="240" w:lineRule="auto"/>
        <w:ind w:firstLine="720"/>
        <w:jc w:val="both"/>
        <w:rPr>
          <w:sz w:val="24"/>
          <w:szCs w:val="24"/>
        </w:rPr>
      </w:pPr>
      <w:r>
        <w:rPr>
          <w:sz w:val="24"/>
          <w:szCs w:val="24"/>
        </w:rPr>
        <w:t xml:space="preserve">3. Место оказания услуг: </w:t>
      </w:r>
      <w:r w:rsidRPr="00FE154F">
        <w:rPr>
          <w:color w:val="000000"/>
          <w:sz w:val="24"/>
          <w:szCs w:val="24"/>
          <w:lang w:eastAsia="ar-SA"/>
        </w:rPr>
        <w:t>Россия, 414016, г. Астрахань, ул. Капитана Краснова, 31.</w:t>
      </w:r>
    </w:p>
    <w:p w:rsidR="003C1B66" w:rsidRDefault="003C1B66" w:rsidP="003C1B66">
      <w:pPr>
        <w:shd w:val="clear" w:color="auto" w:fill="FFFFFF"/>
        <w:autoSpaceDE w:val="0"/>
        <w:autoSpaceDN w:val="0"/>
        <w:adjustRightInd w:val="0"/>
        <w:spacing w:line="240" w:lineRule="auto"/>
        <w:ind w:firstLine="720"/>
        <w:jc w:val="both"/>
        <w:rPr>
          <w:sz w:val="24"/>
          <w:szCs w:val="24"/>
        </w:rPr>
      </w:pPr>
      <w:r>
        <w:rPr>
          <w:sz w:val="24"/>
          <w:szCs w:val="24"/>
        </w:rPr>
        <w:t>4. Перечень оказываемых услуг:</w:t>
      </w:r>
    </w:p>
    <w:tbl>
      <w:tblPr>
        <w:tblW w:w="0" w:type="auto"/>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6150"/>
        <w:gridCol w:w="1023"/>
        <w:gridCol w:w="3073"/>
      </w:tblGrid>
      <w:tr w:rsidR="003C1B66" w:rsidRPr="00532CEE" w:rsidTr="000D44D6">
        <w:trPr>
          <w:trHeight w:val="66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C1B66" w:rsidRPr="00532CEE" w:rsidRDefault="003C1B66" w:rsidP="000D44D6">
            <w:pPr>
              <w:widowControl/>
              <w:suppressAutoHyphens/>
              <w:spacing w:line="240" w:lineRule="auto"/>
              <w:jc w:val="center"/>
              <w:rPr>
                <w:b/>
                <w:sz w:val="22"/>
                <w:szCs w:val="22"/>
                <w:lang w:eastAsia="ar-SA"/>
              </w:rPr>
            </w:pPr>
            <w:r w:rsidRPr="00532CEE">
              <w:rPr>
                <w:b/>
                <w:sz w:val="22"/>
                <w:szCs w:val="22"/>
                <w:lang w:eastAsia="ar-SA"/>
              </w:rPr>
              <w:t>№</w:t>
            </w:r>
          </w:p>
          <w:p w:rsidR="003C1B66" w:rsidRPr="00532CEE" w:rsidRDefault="003C1B66" w:rsidP="000D44D6">
            <w:pPr>
              <w:widowControl/>
              <w:suppressAutoHyphens/>
              <w:spacing w:line="240" w:lineRule="auto"/>
              <w:jc w:val="center"/>
              <w:rPr>
                <w:b/>
                <w:sz w:val="22"/>
                <w:szCs w:val="22"/>
                <w:lang w:eastAsia="ar-SA"/>
              </w:rPr>
            </w:pPr>
            <w:proofErr w:type="gramStart"/>
            <w:r w:rsidRPr="00532CEE">
              <w:rPr>
                <w:b/>
                <w:sz w:val="22"/>
                <w:szCs w:val="22"/>
                <w:lang w:eastAsia="ar-SA"/>
              </w:rPr>
              <w:t>п</w:t>
            </w:r>
            <w:proofErr w:type="gramEnd"/>
            <w:r w:rsidRPr="00532CEE">
              <w:rPr>
                <w:b/>
                <w:sz w:val="22"/>
                <w:szCs w:val="22"/>
                <w:lang w:eastAsia="ar-SA"/>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3C1B66" w:rsidRPr="00532CEE" w:rsidRDefault="003C1B66" w:rsidP="000D44D6">
            <w:pPr>
              <w:widowControl/>
              <w:suppressAutoHyphens/>
              <w:spacing w:line="240" w:lineRule="auto"/>
              <w:jc w:val="center"/>
              <w:rPr>
                <w:b/>
                <w:sz w:val="22"/>
                <w:szCs w:val="22"/>
                <w:lang w:eastAsia="ar-SA"/>
              </w:rPr>
            </w:pPr>
            <w:r w:rsidRPr="00532CEE">
              <w:rPr>
                <w:b/>
                <w:sz w:val="22"/>
                <w:szCs w:val="22"/>
                <w:lang w:eastAsia="ar-SA"/>
              </w:rPr>
              <w:t>Наименование, характеристики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3C1B66" w:rsidRPr="00532CEE" w:rsidRDefault="003C1B66" w:rsidP="000D44D6">
            <w:pPr>
              <w:widowControl/>
              <w:suppressAutoHyphens/>
              <w:spacing w:line="240" w:lineRule="auto"/>
              <w:jc w:val="center"/>
              <w:rPr>
                <w:b/>
                <w:sz w:val="22"/>
                <w:szCs w:val="22"/>
                <w:lang w:eastAsia="ar-SA"/>
              </w:rPr>
            </w:pPr>
            <w:r w:rsidRPr="00532CEE">
              <w:rPr>
                <w:b/>
                <w:sz w:val="22"/>
                <w:szCs w:val="22"/>
                <w:lang w:eastAsia="ar-SA"/>
              </w:rPr>
              <w:t>Кол-во систем</w:t>
            </w:r>
          </w:p>
        </w:tc>
        <w:tc>
          <w:tcPr>
            <w:tcW w:w="0" w:type="auto"/>
            <w:tcBorders>
              <w:top w:val="single" w:sz="4" w:space="0" w:color="auto"/>
              <w:left w:val="single" w:sz="4" w:space="0" w:color="auto"/>
              <w:bottom w:val="single" w:sz="4" w:space="0" w:color="auto"/>
              <w:right w:val="single" w:sz="4" w:space="0" w:color="auto"/>
            </w:tcBorders>
            <w:vAlign w:val="center"/>
            <w:hideMark/>
          </w:tcPr>
          <w:p w:rsidR="003C1B66" w:rsidRPr="00532CEE" w:rsidRDefault="003C1B66" w:rsidP="000D44D6">
            <w:pPr>
              <w:widowControl/>
              <w:suppressAutoHyphens/>
              <w:spacing w:line="240" w:lineRule="auto"/>
              <w:jc w:val="center"/>
              <w:rPr>
                <w:b/>
                <w:sz w:val="22"/>
                <w:szCs w:val="22"/>
                <w:lang w:eastAsia="ar-SA"/>
              </w:rPr>
            </w:pPr>
            <w:r w:rsidRPr="00532CEE">
              <w:rPr>
                <w:b/>
                <w:sz w:val="22"/>
                <w:szCs w:val="22"/>
                <w:lang w:eastAsia="ar-SA"/>
              </w:rPr>
              <w:t xml:space="preserve">Версия </w:t>
            </w:r>
            <w:r w:rsidRPr="00532CEE">
              <w:rPr>
                <w:sz w:val="22"/>
                <w:szCs w:val="22"/>
                <w:lang w:eastAsia="ar-SA"/>
              </w:rPr>
              <w:t>(сетевая, локальная, сетевая однопользовательская)</w:t>
            </w:r>
          </w:p>
        </w:tc>
      </w:tr>
      <w:tr w:rsidR="003C1B66" w:rsidRPr="00532CEE" w:rsidTr="000D44D6">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C1B66" w:rsidRPr="00532CEE" w:rsidRDefault="003C1B66" w:rsidP="000D44D6">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6219B" w:rsidRPr="003C4507" w:rsidRDefault="0036219B" w:rsidP="0036219B">
            <w:pPr>
              <w:widowControl/>
              <w:suppressAutoHyphens/>
              <w:spacing w:line="240" w:lineRule="auto"/>
              <w:rPr>
                <w:color w:val="000000"/>
                <w:sz w:val="24"/>
                <w:szCs w:val="24"/>
                <w:lang w:eastAsia="ar-SA"/>
              </w:rPr>
            </w:pPr>
            <w:r w:rsidRPr="003C4507">
              <w:rPr>
                <w:color w:val="000000"/>
                <w:sz w:val="24"/>
                <w:szCs w:val="24"/>
                <w:lang w:eastAsia="ar-SA"/>
              </w:rPr>
              <w:t xml:space="preserve">Оказание информационных услуг с использованием экземпляра СПС Консультант Бюджетные организации: </w:t>
            </w:r>
          </w:p>
          <w:p w:rsidR="0036219B" w:rsidRPr="003C4507" w:rsidRDefault="0036219B" w:rsidP="0036219B">
            <w:pPr>
              <w:widowControl/>
              <w:suppressAutoHyphens/>
              <w:spacing w:line="240" w:lineRule="auto"/>
              <w:rPr>
                <w:color w:val="000000"/>
                <w:sz w:val="24"/>
                <w:szCs w:val="24"/>
                <w:lang w:eastAsia="ar-SA"/>
              </w:rPr>
            </w:pPr>
            <w:r w:rsidRPr="003C4507">
              <w:rPr>
                <w:color w:val="000000"/>
                <w:sz w:val="24"/>
                <w:szCs w:val="24"/>
                <w:lang w:eastAsia="ar-SA"/>
              </w:rPr>
              <w:t xml:space="preserve">Версия </w:t>
            </w:r>
            <w:proofErr w:type="spellStart"/>
            <w:proofErr w:type="gramStart"/>
            <w:r w:rsidRPr="003C4507">
              <w:rPr>
                <w:color w:val="000000"/>
                <w:sz w:val="24"/>
                <w:szCs w:val="24"/>
                <w:lang w:eastAsia="ar-SA"/>
              </w:rPr>
              <w:t>Проф</w:t>
            </w:r>
            <w:proofErr w:type="spellEnd"/>
            <w:proofErr w:type="gramEnd"/>
            <w:r w:rsidRPr="003C4507">
              <w:rPr>
                <w:color w:val="000000"/>
                <w:sz w:val="24"/>
                <w:szCs w:val="24"/>
                <w:lang w:eastAsia="ar-SA"/>
              </w:rPr>
              <w:t xml:space="preserve"> (В состав Системы входят Информационные Банки:</w:t>
            </w:r>
          </w:p>
          <w:p w:rsidR="0036219B" w:rsidRPr="003C4507" w:rsidRDefault="0036219B" w:rsidP="0036219B">
            <w:pPr>
              <w:widowControl/>
              <w:suppressAutoHyphens/>
              <w:spacing w:line="240" w:lineRule="auto"/>
              <w:rPr>
                <w:color w:val="000000"/>
                <w:sz w:val="24"/>
                <w:szCs w:val="24"/>
                <w:lang w:eastAsia="ar-SA"/>
              </w:rPr>
            </w:pPr>
            <w:r w:rsidRPr="003C4507">
              <w:rPr>
                <w:color w:val="000000"/>
                <w:sz w:val="24"/>
                <w:szCs w:val="24"/>
                <w:lang w:eastAsia="ar-SA"/>
              </w:rPr>
              <w:t xml:space="preserve">Российское законодательство (версия </w:t>
            </w:r>
            <w:proofErr w:type="spellStart"/>
            <w:proofErr w:type="gramStart"/>
            <w:r w:rsidRPr="003C4507">
              <w:rPr>
                <w:color w:val="000000"/>
                <w:sz w:val="24"/>
                <w:szCs w:val="24"/>
                <w:lang w:eastAsia="ar-SA"/>
              </w:rPr>
              <w:t>Проф</w:t>
            </w:r>
            <w:proofErr w:type="spellEnd"/>
            <w:proofErr w:type="gramEnd"/>
            <w:r w:rsidRPr="003C4507">
              <w:rPr>
                <w:color w:val="000000"/>
                <w:sz w:val="24"/>
                <w:szCs w:val="24"/>
                <w:lang w:eastAsia="ar-SA"/>
              </w:rPr>
              <w:t>),</w:t>
            </w:r>
          </w:p>
          <w:p w:rsidR="0036219B" w:rsidRPr="003C4507" w:rsidRDefault="0036219B" w:rsidP="0036219B">
            <w:pPr>
              <w:widowControl/>
              <w:suppressAutoHyphens/>
              <w:spacing w:line="240" w:lineRule="auto"/>
              <w:rPr>
                <w:color w:val="000000"/>
                <w:sz w:val="24"/>
                <w:szCs w:val="24"/>
                <w:lang w:eastAsia="ar-SA"/>
              </w:rPr>
            </w:pPr>
            <w:r w:rsidRPr="003C4507">
              <w:rPr>
                <w:color w:val="000000"/>
                <w:sz w:val="24"/>
                <w:szCs w:val="24"/>
                <w:lang w:eastAsia="ar-SA"/>
              </w:rPr>
              <w:t>Эксперт-приложение (бюджетные организации),</w:t>
            </w:r>
          </w:p>
          <w:p w:rsidR="0036219B" w:rsidRPr="003C4507" w:rsidRDefault="0036219B" w:rsidP="0036219B">
            <w:pPr>
              <w:widowControl/>
              <w:suppressAutoHyphens/>
              <w:spacing w:line="240" w:lineRule="auto"/>
              <w:rPr>
                <w:color w:val="000000"/>
                <w:sz w:val="24"/>
                <w:szCs w:val="24"/>
                <w:lang w:eastAsia="ar-SA"/>
              </w:rPr>
            </w:pPr>
            <w:r w:rsidRPr="003C4507">
              <w:rPr>
                <w:color w:val="000000"/>
                <w:sz w:val="24"/>
                <w:szCs w:val="24"/>
                <w:lang w:eastAsia="ar-SA"/>
              </w:rPr>
              <w:t>Решения госорганов по спорным ситуациям,</w:t>
            </w:r>
          </w:p>
          <w:p w:rsidR="0036219B" w:rsidRPr="003C4507" w:rsidRDefault="0036219B" w:rsidP="0036219B">
            <w:pPr>
              <w:widowControl/>
              <w:suppressAutoHyphens/>
              <w:spacing w:line="240" w:lineRule="auto"/>
              <w:rPr>
                <w:color w:val="000000"/>
                <w:sz w:val="24"/>
                <w:szCs w:val="24"/>
                <w:lang w:eastAsia="ar-SA"/>
              </w:rPr>
            </w:pPr>
            <w:r w:rsidRPr="003C4507">
              <w:rPr>
                <w:color w:val="000000"/>
                <w:sz w:val="24"/>
                <w:szCs w:val="24"/>
                <w:lang w:eastAsia="ar-SA"/>
              </w:rPr>
              <w:t>Правовые позиции высших судов,</w:t>
            </w:r>
          </w:p>
          <w:p w:rsidR="0036219B" w:rsidRPr="003C4507" w:rsidRDefault="0036219B" w:rsidP="0036219B">
            <w:pPr>
              <w:widowControl/>
              <w:suppressAutoHyphens/>
              <w:spacing w:line="240" w:lineRule="auto"/>
              <w:rPr>
                <w:color w:val="000000"/>
                <w:sz w:val="24"/>
                <w:szCs w:val="24"/>
                <w:lang w:eastAsia="ar-SA"/>
              </w:rPr>
            </w:pPr>
            <w:r w:rsidRPr="003C4507">
              <w:rPr>
                <w:color w:val="000000"/>
                <w:sz w:val="24"/>
                <w:szCs w:val="24"/>
                <w:lang w:eastAsia="ar-SA"/>
              </w:rPr>
              <w:t>Решения высших судов,</w:t>
            </w:r>
          </w:p>
          <w:p w:rsidR="0036219B" w:rsidRPr="003C4507" w:rsidRDefault="0036219B" w:rsidP="0036219B">
            <w:pPr>
              <w:widowControl/>
              <w:suppressAutoHyphens/>
              <w:spacing w:line="240" w:lineRule="auto"/>
              <w:rPr>
                <w:color w:val="000000"/>
                <w:sz w:val="24"/>
                <w:szCs w:val="24"/>
                <w:lang w:eastAsia="ar-SA"/>
              </w:rPr>
            </w:pPr>
            <w:r w:rsidRPr="003C4507">
              <w:rPr>
                <w:color w:val="000000"/>
                <w:sz w:val="24"/>
                <w:szCs w:val="24"/>
                <w:lang w:eastAsia="ar-SA"/>
              </w:rPr>
              <w:t>Суд по интеллектуальным правам,</w:t>
            </w:r>
          </w:p>
          <w:p w:rsidR="0036219B" w:rsidRPr="003C4507" w:rsidRDefault="0036219B" w:rsidP="0036219B">
            <w:pPr>
              <w:widowControl/>
              <w:suppressAutoHyphens/>
              <w:spacing w:line="240" w:lineRule="auto"/>
              <w:rPr>
                <w:color w:val="000000"/>
                <w:sz w:val="24"/>
                <w:szCs w:val="24"/>
                <w:lang w:eastAsia="ar-SA"/>
              </w:rPr>
            </w:pPr>
            <w:r w:rsidRPr="003C4507">
              <w:rPr>
                <w:color w:val="000000"/>
                <w:sz w:val="24"/>
                <w:szCs w:val="24"/>
                <w:lang w:eastAsia="ar-SA"/>
              </w:rPr>
              <w:t>Судебная практика для бухгалтера,</w:t>
            </w:r>
          </w:p>
          <w:p w:rsidR="0036219B" w:rsidRPr="003C4507" w:rsidRDefault="0036219B" w:rsidP="0036219B">
            <w:pPr>
              <w:widowControl/>
              <w:suppressAutoHyphens/>
              <w:spacing w:line="240" w:lineRule="auto"/>
              <w:rPr>
                <w:color w:val="000000"/>
                <w:sz w:val="24"/>
                <w:szCs w:val="24"/>
                <w:lang w:eastAsia="ar-SA"/>
              </w:rPr>
            </w:pPr>
            <w:r w:rsidRPr="003C4507">
              <w:rPr>
                <w:color w:val="000000"/>
                <w:sz w:val="24"/>
                <w:szCs w:val="24"/>
                <w:lang w:eastAsia="ar-SA"/>
              </w:rPr>
              <w:t>Путеводитель по бюджетному учету и налогам,</w:t>
            </w:r>
          </w:p>
          <w:p w:rsidR="0036219B" w:rsidRPr="003C4507" w:rsidRDefault="0036219B" w:rsidP="0036219B">
            <w:pPr>
              <w:widowControl/>
              <w:suppressAutoHyphens/>
              <w:spacing w:line="240" w:lineRule="auto"/>
              <w:rPr>
                <w:color w:val="000000"/>
                <w:sz w:val="24"/>
                <w:szCs w:val="24"/>
                <w:lang w:eastAsia="ar-SA"/>
              </w:rPr>
            </w:pPr>
            <w:r w:rsidRPr="003C4507">
              <w:rPr>
                <w:color w:val="000000"/>
                <w:sz w:val="24"/>
                <w:szCs w:val="24"/>
                <w:lang w:eastAsia="ar-SA"/>
              </w:rPr>
              <w:t>Вопросы-ответы (бюджетные организации),</w:t>
            </w:r>
          </w:p>
          <w:p w:rsidR="0036219B" w:rsidRPr="003C4507" w:rsidRDefault="0036219B" w:rsidP="0036219B">
            <w:pPr>
              <w:widowControl/>
              <w:suppressAutoHyphens/>
              <w:spacing w:line="240" w:lineRule="auto"/>
              <w:rPr>
                <w:color w:val="000000"/>
                <w:sz w:val="24"/>
                <w:szCs w:val="24"/>
                <w:lang w:eastAsia="ar-SA"/>
              </w:rPr>
            </w:pPr>
            <w:r w:rsidRPr="003C4507">
              <w:rPr>
                <w:color w:val="000000"/>
                <w:sz w:val="24"/>
                <w:szCs w:val="24"/>
                <w:lang w:eastAsia="ar-SA"/>
              </w:rPr>
              <w:t>Корреспонденция счетов (бюджетные организации),</w:t>
            </w:r>
          </w:p>
          <w:p w:rsidR="0036219B" w:rsidRPr="003C4507" w:rsidRDefault="0036219B" w:rsidP="0036219B">
            <w:pPr>
              <w:widowControl/>
              <w:suppressAutoHyphens/>
              <w:spacing w:line="240" w:lineRule="auto"/>
              <w:rPr>
                <w:color w:val="000000"/>
                <w:sz w:val="24"/>
                <w:szCs w:val="24"/>
                <w:lang w:eastAsia="ar-SA"/>
              </w:rPr>
            </w:pPr>
            <w:r w:rsidRPr="003C4507">
              <w:rPr>
                <w:color w:val="000000"/>
                <w:sz w:val="24"/>
                <w:szCs w:val="24"/>
                <w:lang w:eastAsia="ar-SA"/>
              </w:rPr>
              <w:t>Пресса и книги (бюджетные организации),</w:t>
            </w:r>
          </w:p>
          <w:p w:rsidR="0036219B" w:rsidRPr="003C4507" w:rsidRDefault="0036219B" w:rsidP="0036219B">
            <w:pPr>
              <w:widowControl/>
              <w:suppressAutoHyphens/>
              <w:spacing w:line="240" w:lineRule="auto"/>
              <w:rPr>
                <w:color w:val="000000"/>
                <w:sz w:val="24"/>
                <w:szCs w:val="24"/>
                <w:lang w:eastAsia="ar-SA"/>
              </w:rPr>
            </w:pPr>
            <w:r w:rsidRPr="003C4507">
              <w:rPr>
                <w:color w:val="000000"/>
                <w:sz w:val="24"/>
                <w:szCs w:val="24"/>
                <w:lang w:eastAsia="ar-SA"/>
              </w:rPr>
              <w:t>Путеводитель по налогам,</w:t>
            </w:r>
          </w:p>
          <w:p w:rsidR="0036219B" w:rsidRPr="003C4507" w:rsidRDefault="0036219B" w:rsidP="0036219B">
            <w:pPr>
              <w:widowControl/>
              <w:suppressAutoHyphens/>
              <w:spacing w:line="240" w:lineRule="auto"/>
              <w:rPr>
                <w:color w:val="000000"/>
                <w:sz w:val="24"/>
                <w:szCs w:val="24"/>
                <w:lang w:eastAsia="ar-SA"/>
              </w:rPr>
            </w:pPr>
            <w:r w:rsidRPr="003C4507">
              <w:rPr>
                <w:color w:val="000000"/>
                <w:sz w:val="24"/>
                <w:szCs w:val="24"/>
                <w:lang w:eastAsia="ar-SA"/>
              </w:rPr>
              <w:t>Путеводитель по кадровым вопросам,</w:t>
            </w:r>
          </w:p>
          <w:p w:rsidR="0036219B" w:rsidRPr="003C4507" w:rsidRDefault="0036219B" w:rsidP="0036219B">
            <w:pPr>
              <w:widowControl/>
              <w:suppressAutoHyphens/>
              <w:spacing w:line="240" w:lineRule="auto"/>
              <w:rPr>
                <w:color w:val="000000"/>
                <w:sz w:val="24"/>
                <w:szCs w:val="24"/>
                <w:lang w:eastAsia="ar-SA"/>
              </w:rPr>
            </w:pPr>
            <w:r w:rsidRPr="003C4507">
              <w:rPr>
                <w:color w:val="000000"/>
                <w:sz w:val="24"/>
                <w:szCs w:val="24"/>
                <w:lang w:eastAsia="ar-SA"/>
              </w:rPr>
              <w:t>Вопросы-ответы,</w:t>
            </w:r>
          </w:p>
          <w:p w:rsidR="0036219B" w:rsidRPr="003C4507" w:rsidRDefault="0036219B" w:rsidP="0036219B">
            <w:pPr>
              <w:widowControl/>
              <w:suppressAutoHyphens/>
              <w:spacing w:line="240" w:lineRule="auto"/>
              <w:rPr>
                <w:color w:val="000000"/>
                <w:sz w:val="24"/>
                <w:szCs w:val="24"/>
                <w:lang w:eastAsia="ar-SA"/>
              </w:rPr>
            </w:pPr>
            <w:r w:rsidRPr="003C4507">
              <w:rPr>
                <w:color w:val="000000"/>
                <w:sz w:val="24"/>
                <w:szCs w:val="24"/>
                <w:lang w:eastAsia="ar-SA"/>
              </w:rPr>
              <w:t>Путеводитель по сделкам,</w:t>
            </w:r>
          </w:p>
          <w:p w:rsidR="0036219B" w:rsidRPr="003C4507" w:rsidRDefault="0036219B" w:rsidP="0036219B">
            <w:pPr>
              <w:widowControl/>
              <w:suppressAutoHyphens/>
              <w:spacing w:line="240" w:lineRule="auto"/>
              <w:rPr>
                <w:color w:val="000000"/>
                <w:sz w:val="24"/>
                <w:szCs w:val="24"/>
                <w:lang w:eastAsia="ar-SA"/>
              </w:rPr>
            </w:pPr>
            <w:r w:rsidRPr="003C4507">
              <w:rPr>
                <w:color w:val="000000"/>
                <w:sz w:val="24"/>
                <w:szCs w:val="24"/>
                <w:lang w:eastAsia="ar-SA"/>
              </w:rPr>
              <w:t>Бухгалтерская пресса и книги,</w:t>
            </w:r>
          </w:p>
          <w:p w:rsidR="0036219B" w:rsidRPr="003C4507" w:rsidRDefault="0036219B" w:rsidP="0036219B">
            <w:pPr>
              <w:widowControl/>
              <w:suppressAutoHyphens/>
              <w:spacing w:line="240" w:lineRule="auto"/>
              <w:rPr>
                <w:color w:val="000000"/>
                <w:sz w:val="24"/>
                <w:szCs w:val="24"/>
                <w:lang w:eastAsia="ar-SA"/>
              </w:rPr>
            </w:pPr>
            <w:r w:rsidRPr="003C4507">
              <w:rPr>
                <w:color w:val="000000"/>
                <w:sz w:val="24"/>
                <w:szCs w:val="24"/>
                <w:lang w:eastAsia="ar-SA"/>
              </w:rPr>
              <w:t>Постатейные комментарии и книги,</w:t>
            </w:r>
          </w:p>
          <w:p w:rsidR="0036219B" w:rsidRPr="003C4507" w:rsidRDefault="0036219B" w:rsidP="0036219B">
            <w:pPr>
              <w:widowControl/>
              <w:suppressAutoHyphens/>
              <w:spacing w:line="240" w:lineRule="auto"/>
              <w:rPr>
                <w:color w:val="000000"/>
                <w:sz w:val="24"/>
                <w:szCs w:val="24"/>
                <w:lang w:eastAsia="ar-SA"/>
              </w:rPr>
            </w:pPr>
            <w:r w:rsidRPr="003C4507">
              <w:rPr>
                <w:color w:val="000000"/>
                <w:sz w:val="24"/>
                <w:szCs w:val="24"/>
                <w:lang w:eastAsia="ar-SA"/>
              </w:rPr>
              <w:t>Путеводитель по договорной работе,</w:t>
            </w:r>
          </w:p>
          <w:p w:rsidR="0036219B" w:rsidRPr="003C4507" w:rsidRDefault="0036219B" w:rsidP="0036219B">
            <w:pPr>
              <w:widowControl/>
              <w:suppressAutoHyphens/>
              <w:spacing w:line="240" w:lineRule="auto"/>
              <w:rPr>
                <w:color w:val="000000"/>
                <w:sz w:val="24"/>
                <w:szCs w:val="24"/>
                <w:lang w:eastAsia="ar-SA"/>
              </w:rPr>
            </w:pPr>
            <w:r w:rsidRPr="003C4507">
              <w:rPr>
                <w:color w:val="000000"/>
                <w:sz w:val="24"/>
                <w:szCs w:val="24"/>
                <w:lang w:eastAsia="ar-SA"/>
              </w:rPr>
              <w:t>Путеводитель по судебной практике (ГК РФ),</w:t>
            </w:r>
          </w:p>
          <w:p w:rsidR="0036219B" w:rsidRPr="003C4507" w:rsidRDefault="0036219B" w:rsidP="0036219B">
            <w:pPr>
              <w:widowControl/>
              <w:suppressAutoHyphens/>
              <w:spacing w:line="240" w:lineRule="auto"/>
              <w:rPr>
                <w:sz w:val="24"/>
                <w:szCs w:val="24"/>
                <w:lang w:eastAsia="ar-SA"/>
              </w:rPr>
            </w:pPr>
            <w:r w:rsidRPr="003C4507">
              <w:rPr>
                <w:sz w:val="24"/>
                <w:szCs w:val="24"/>
                <w:lang w:eastAsia="ar-SA"/>
              </w:rPr>
              <w:t>Путеводитель по корпоративным процедурам,</w:t>
            </w:r>
          </w:p>
          <w:p w:rsidR="0036219B" w:rsidRPr="003C4507" w:rsidRDefault="0036219B" w:rsidP="0036219B">
            <w:pPr>
              <w:widowControl/>
              <w:suppressAutoHyphens/>
              <w:spacing w:line="240" w:lineRule="auto"/>
              <w:rPr>
                <w:sz w:val="24"/>
                <w:szCs w:val="24"/>
                <w:lang w:eastAsia="ar-SA"/>
              </w:rPr>
            </w:pPr>
            <w:r w:rsidRPr="003C4507">
              <w:rPr>
                <w:sz w:val="24"/>
                <w:szCs w:val="24"/>
                <w:lang w:eastAsia="ar-SA"/>
              </w:rPr>
              <w:t>Путеводитель по корпоративным спорам,</w:t>
            </w:r>
          </w:p>
          <w:p w:rsidR="0036219B" w:rsidRPr="003C4507" w:rsidRDefault="0036219B" w:rsidP="0036219B">
            <w:pPr>
              <w:widowControl/>
              <w:suppressAutoHyphens/>
              <w:spacing w:line="240" w:lineRule="auto"/>
              <w:rPr>
                <w:sz w:val="24"/>
                <w:szCs w:val="24"/>
                <w:lang w:eastAsia="ar-SA"/>
              </w:rPr>
            </w:pPr>
            <w:r w:rsidRPr="003C4507">
              <w:rPr>
                <w:sz w:val="24"/>
                <w:szCs w:val="24"/>
                <w:lang w:eastAsia="ar-SA"/>
              </w:rPr>
              <w:t>Путеводитель по трудовым спорам,</w:t>
            </w:r>
          </w:p>
          <w:p w:rsidR="0036219B" w:rsidRPr="003C4507" w:rsidRDefault="0036219B" w:rsidP="0036219B">
            <w:pPr>
              <w:widowControl/>
              <w:suppressAutoHyphens/>
              <w:spacing w:line="240" w:lineRule="auto"/>
              <w:rPr>
                <w:sz w:val="24"/>
                <w:szCs w:val="24"/>
                <w:lang w:eastAsia="ar-SA"/>
              </w:rPr>
            </w:pPr>
            <w:r w:rsidRPr="003C4507">
              <w:rPr>
                <w:sz w:val="24"/>
                <w:szCs w:val="24"/>
                <w:lang w:eastAsia="ar-SA"/>
              </w:rPr>
              <w:t xml:space="preserve">Путеводитель по </w:t>
            </w:r>
            <w:proofErr w:type="spellStart"/>
            <w:r w:rsidRPr="003C4507">
              <w:rPr>
                <w:sz w:val="24"/>
                <w:szCs w:val="24"/>
                <w:lang w:eastAsia="ar-SA"/>
              </w:rPr>
              <w:t>госуслугам</w:t>
            </w:r>
            <w:proofErr w:type="spellEnd"/>
            <w:r w:rsidRPr="003C4507">
              <w:rPr>
                <w:sz w:val="24"/>
                <w:szCs w:val="24"/>
                <w:lang w:eastAsia="ar-SA"/>
              </w:rPr>
              <w:t xml:space="preserve"> для юридических лиц,</w:t>
            </w:r>
          </w:p>
          <w:p w:rsidR="0036219B" w:rsidRPr="003C4507" w:rsidRDefault="0036219B" w:rsidP="0036219B">
            <w:pPr>
              <w:widowControl/>
              <w:suppressAutoHyphens/>
              <w:spacing w:line="240" w:lineRule="auto"/>
              <w:rPr>
                <w:sz w:val="24"/>
                <w:szCs w:val="24"/>
                <w:lang w:eastAsia="ar-SA"/>
              </w:rPr>
            </w:pPr>
            <w:r w:rsidRPr="003C4507">
              <w:rPr>
                <w:sz w:val="24"/>
                <w:szCs w:val="24"/>
                <w:lang w:eastAsia="ar-SA"/>
              </w:rPr>
              <w:t xml:space="preserve">Путеводитель по контрактной системе в сфере </w:t>
            </w:r>
            <w:proofErr w:type="spellStart"/>
            <w:r w:rsidRPr="003C4507">
              <w:rPr>
                <w:sz w:val="24"/>
                <w:szCs w:val="24"/>
                <w:lang w:eastAsia="ar-SA"/>
              </w:rPr>
              <w:t>госзакупок</w:t>
            </w:r>
            <w:proofErr w:type="spellEnd"/>
            <w:r w:rsidRPr="003C4507">
              <w:rPr>
                <w:sz w:val="24"/>
                <w:szCs w:val="24"/>
                <w:lang w:eastAsia="ar-SA"/>
              </w:rPr>
              <w:t>,</w:t>
            </w:r>
          </w:p>
          <w:p w:rsidR="0036219B" w:rsidRPr="003C4507" w:rsidRDefault="0036219B" w:rsidP="0036219B">
            <w:pPr>
              <w:widowControl/>
              <w:suppressAutoHyphens/>
              <w:spacing w:line="240" w:lineRule="auto"/>
              <w:rPr>
                <w:sz w:val="24"/>
                <w:szCs w:val="24"/>
                <w:lang w:eastAsia="ar-SA"/>
              </w:rPr>
            </w:pPr>
            <w:r w:rsidRPr="003C4507">
              <w:rPr>
                <w:sz w:val="24"/>
                <w:szCs w:val="24"/>
                <w:lang w:eastAsia="ar-SA"/>
              </w:rPr>
              <w:t>Путеводитель по спорам в сфере госзаказа,</w:t>
            </w:r>
          </w:p>
          <w:p w:rsidR="003C1B66" w:rsidRPr="00532CEE" w:rsidRDefault="0036219B" w:rsidP="0036219B">
            <w:pPr>
              <w:widowControl/>
              <w:suppressAutoHyphens/>
              <w:spacing w:line="240" w:lineRule="auto"/>
              <w:rPr>
                <w:sz w:val="24"/>
                <w:szCs w:val="24"/>
                <w:lang w:eastAsia="ar-SA"/>
              </w:rPr>
            </w:pPr>
            <w:proofErr w:type="gramStart"/>
            <w:r w:rsidRPr="003C4507">
              <w:rPr>
                <w:sz w:val="24"/>
                <w:szCs w:val="24"/>
                <w:lang w:eastAsia="ar-SA"/>
              </w:rPr>
              <w:t>Юридическая пресса)</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3C1B66" w:rsidRPr="00532CEE" w:rsidRDefault="003C1B66" w:rsidP="000D44D6">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3C1B66" w:rsidRPr="00532CEE" w:rsidRDefault="003C1B66" w:rsidP="000D44D6">
            <w:pPr>
              <w:widowControl/>
              <w:suppressAutoHyphens/>
              <w:spacing w:line="240" w:lineRule="auto"/>
              <w:jc w:val="center"/>
              <w:rPr>
                <w:sz w:val="24"/>
                <w:szCs w:val="24"/>
                <w:lang w:eastAsia="ar-SA"/>
              </w:rPr>
            </w:pPr>
            <w:r w:rsidRPr="00532CEE">
              <w:rPr>
                <w:sz w:val="24"/>
                <w:szCs w:val="24"/>
                <w:lang w:eastAsia="ar-SA"/>
              </w:rPr>
              <w:t>сетевая</w:t>
            </w:r>
          </w:p>
        </w:tc>
      </w:tr>
      <w:tr w:rsidR="003C1B66" w:rsidRPr="00532CEE" w:rsidTr="000D44D6">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3C1B66" w:rsidRPr="00532CEE" w:rsidRDefault="003C1B66" w:rsidP="000D44D6">
            <w:pPr>
              <w:widowControl/>
              <w:suppressAutoHyphens/>
              <w:spacing w:line="240" w:lineRule="auto"/>
              <w:jc w:val="center"/>
              <w:rPr>
                <w:sz w:val="24"/>
                <w:szCs w:val="24"/>
                <w:lang w:eastAsia="ar-SA"/>
              </w:rPr>
            </w:pPr>
            <w:r w:rsidRPr="00532CEE">
              <w:rPr>
                <w:sz w:val="24"/>
                <w:szCs w:val="24"/>
                <w:lang w:eastAsia="ar-SA"/>
              </w:rPr>
              <w:t>2</w:t>
            </w:r>
          </w:p>
        </w:tc>
        <w:tc>
          <w:tcPr>
            <w:tcW w:w="0" w:type="auto"/>
            <w:tcBorders>
              <w:top w:val="single" w:sz="4" w:space="0" w:color="auto"/>
              <w:left w:val="single" w:sz="4" w:space="0" w:color="auto"/>
              <w:bottom w:val="single" w:sz="4" w:space="0" w:color="auto"/>
              <w:right w:val="single" w:sz="4" w:space="0" w:color="auto"/>
            </w:tcBorders>
            <w:vAlign w:val="center"/>
          </w:tcPr>
          <w:p w:rsidR="003C1B66" w:rsidRPr="00532CEE" w:rsidRDefault="0036219B" w:rsidP="000D44D6">
            <w:pPr>
              <w:widowControl/>
              <w:suppressAutoHyphens/>
              <w:spacing w:line="240" w:lineRule="auto"/>
              <w:rPr>
                <w:color w:val="000000"/>
                <w:sz w:val="24"/>
                <w:szCs w:val="24"/>
                <w:lang w:eastAsia="ar-SA"/>
              </w:rPr>
            </w:pPr>
            <w:r w:rsidRPr="003C4507">
              <w:rPr>
                <w:color w:val="000000"/>
                <w:sz w:val="24"/>
                <w:szCs w:val="24"/>
                <w:lang w:eastAsia="ar-SA"/>
              </w:rPr>
              <w:t>Оказание информационных услуг с использованием экземпляра СПС КонсультантПлюс: Эксперт-приложение</w:t>
            </w:r>
          </w:p>
        </w:tc>
        <w:tc>
          <w:tcPr>
            <w:tcW w:w="0" w:type="auto"/>
            <w:tcBorders>
              <w:top w:val="single" w:sz="4" w:space="0" w:color="auto"/>
              <w:left w:val="single" w:sz="4" w:space="0" w:color="auto"/>
              <w:bottom w:val="single" w:sz="4" w:space="0" w:color="auto"/>
              <w:right w:val="single" w:sz="4" w:space="0" w:color="auto"/>
            </w:tcBorders>
            <w:vAlign w:val="center"/>
          </w:tcPr>
          <w:p w:rsidR="003C1B66" w:rsidRPr="00532CEE" w:rsidRDefault="003C1B66" w:rsidP="000D44D6">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3C1B66" w:rsidRPr="00532CEE" w:rsidRDefault="003C1B66" w:rsidP="000D44D6">
            <w:pPr>
              <w:widowControl/>
              <w:suppressAutoHyphens/>
              <w:spacing w:line="240" w:lineRule="auto"/>
              <w:jc w:val="center"/>
              <w:rPr>
                <w:sz w:val="24"/>
                <w:szCs w:val="24"/>
                <w:lang w:eastAsia="ar-SA"/>
              </w:rPr>
            </w:pPr>
            <w:r w:rsidRPr="00532CEE">
              <w:rPr>
                <w:sz w:val="24"/>
                <w:szCs w:val="24"/>
                <w:lang w:eastAsia="ar-SA"/>
              </w:rPr>
              <w:t>сетевая</w:t>
            </w:r>
          </w:p>
        </w:tc>
      </w:tr>
      <w:tr w:rsidR="003C1B66" w:rsidRPr="00532CEE" w:rsidTr="000D44D6">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3C1B66" w:rsidRPr="00532CEE" w:rsidRDefault="003C1B66" w:rsidP="000D44D6">
            <w:pPr>
              <w:widowControl/>
              <w:suppressAutoHyphens/>
              <w:spacing w:line="240" w:lineRule="auto"/>
              <w:jc w:val="center"/>
              <w:rPr>
                <w:sz w:val="24"/>
                <w:szCs w:val="24"/>
                <w:lang w:eastAsia="ar-SA"/>
              </w:rPr>
            </w:pPr>
            <w:r w:rsidRPr="00532CEE">
              <w:rPr>
                <w:sz w:val="24"/>
                <w:szCs w:val="24"/>
                <w:lang w:eastAsia="ar-SA"/>
              </w:rPr>
              <w:t>3</w:t>
            </w:r>
          </w:p>
        </w:tc>
        <w:tc>
          <w:tcPr>
            <w:tcW w:w="0" w:type="auto"/>
            <w:tcBorders>
              <w:top w:val="single" w:sz="4" w:space="0" w:color="auto"/>
              <w:left w:val="single" w:sz="4" w:space="0" w:color="auto"/>
              <w:bottom w:val="single" w:sz="4" w:space="0" w:color="auto"/>
              <w:right w:val="single" w:sz="4" w:space="0" w:color="auto"/>
            </w:tcBorders>
            <w:vAlign w:val="center"/>
          </w:tcPr>
          <w:p w:rsidR="003C1B66" w:rsidRPr="00532CEE" w:rsidRDefault="0036219B" w:rsidP="000D44D6">
            <w:pPr>
              <w:widowControl/>
              <w:suppressAutoHyphens/>
              <w:spacing w:line="240" w:lineRule="auto"/>
              <w:rPr>
                <w:color w:val="000000"/>
                <w:sz w:val="24"/>
                <w:szCs w:val="24"/>
                <w:lang w:eastAsia="ar-SA"/>
              </w:rPr>
            </w:pPr>
            <w:r w:rsidRPr="0036219B">
              <w:rPr>
                <w:color w:val="000000"/>
                <w:sz w:val="24"/>
                <w:szCs w:val="24"/>
                <w:lang w:eastAsia="ar-SA"/>
              </w:rPr>
              <w:t>Оказание информационных услуг с использованием экземпляра СПС Консультант Плюс: Астраханский выпуск</w:t>
            </w:r>
          </w:p>
        </w:tc>
        <w:tc>
          <w:tcPr>
            <w:tcW w:w="0" w:type="auto"/>
            <w:tcBorders>
              <w:top w:val="single" w:sz="4" w:space="0" w:color="auto"/>
              <w:left w:val="single" w:sz="4" w:space="0" w:color="auto"/>
              <w:bottom w:val="single" w:sz="4" w:space="0" w:color="auto"/>
              <w:right w:val="single" w:sz="4" w:space="0" w:color="auto"/>
            </w:tcBorders>
            <w:vAlign w:val="center"/>
          </w:tcPr>
          <w:p w:rsidR="003C1B66" w:rsidRPr="00532CEE" w:rsidRDefault="003C1B66" w:rsidP="000D44D6">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3C1B66" w:rsidRPr="00532CEE" w:rsidRDefault="003C1B66" w:rsidP="000D44D6">
            <w:pPr>
              <w:widowControl/>
              <w:suppressAutoHyphens/>
              <w:spacing w:line="240" w:lineRule="auto"/>
              <w:jc w:val="center"/>
              <w:rPr>
                <w:sz w:val="24"/>
                <w:szCs w:val="24"/>
                <w:lang w:eastAsia="ar-SA"/>
              </w:rPr>
            </w:pPr>
            <w:r w:rsidRPr="00532CEE">
              <w:rPr>
                <w:sz w:val="24"/>
                <w:szCs w:val="24"/>
                <w:lang w:eastAsia="ar-SA"/>
              </w:rPr>
              <w:t>сетевая</w:t>
            </w:r>
          </w:p>
        </w:tc>
      </w:tr>
      <w:tr w:rsidR="003C1B66" w:rsidRPr="00532CEE" w:rsidTr="000D44D6">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3C1B66" w:rsidRPr="00532CEE" w:rsidRDefault="003C1B66" w:rsidP="000D44D6">
            <w:pPr>
              <w:widowControl/>
              <w:suppressAutoHyphens/>
              <w:spacing w:line="240" w:lineRule="auto"/>
              <w:jc w:val="center"/>
              <w:rPr>
                <w:sz w:val="24"/>
                <w:szCs w:val="24"/>
                <w:lang w:eastAsia="ar-SA"/>
              </w:rPr>
            </w:pPr>
            <w:r w:rsidRPr="00532CEE">
              <w:rPr>
                <w:sz w:val="24"/>
                <w:szCs w:val="24"/>
                <w:lang w:eastAsia="ar-SA"/>
              </w:rPr>
              <w:t>4</w:t>
            </w:r>
          </w:p>
        </w:tc>
        <w:tc>
          <w:tcPr>
            <w:tcW w:w="0" w:type="auto"/>
            <w:tcBorders>
              <w:top w:val="single" w:sz="4" w:space="0" w:color="auto"/>
              <w:left w:val="single" w:sz="4" w:space="0" w:color="auto"/>
              <w:bottom w:val="single" w:sz="4" w:space="0" w:color="auto"/>
              <w:right w:val="single" w:sz="4" w:space="0" w:color="auto"/>
            </w:tcBorders>
            <w:vAlign w:val="center"/>
          </w:tcPr>
          <w:p w:rsidR="003C1B66" w:rsidRPr="00532CEE" w:rsidRDefault="0036219B" w:rsidP="000D44D6">
            <w:pPr>
              <w:widowControl/>
              <w:suppressAutoHyphens/>
              <w:spacing w:line="240" w:lineRule="auto"/>
              <w:rPr>
                <w:color w:val="000000"/>
                <w:sz w:val="24"/>
                <w:szCs w:val="24"/>
                <w:lang w:eastAsia="ar-SA"/>
              </w:rPr>
            </w:pPr>
            <w:r w:rsidRPr="003C4507">
              <w:rPr>
                <w:color w:val="000000"/>
                <w:sz w:val="24"/>
                <w:szCs w:val="24"/>
                <w:lang w:eastAsia="ar-SA"/>
              </w:rPr>
              <w:t>Оказание информационных услуг с использованием экземпляра СПС Консультант Плюс: Международное право</w:t>
            </w:r>
          </w:p>
        </w:tc>
        <w:tc>
          <w:tcPr>
            <w:tcW w:w="0" w:type="auto"/>
            <w:tcBorders>
              <w:top w:val="single" w:sz="4" w:space="0" w:color="auto"/>
              <w:left w:val="single" w:sz="4" w:space="0" w:color="auto"/>
              <w:bottom w:val="single" w:sz="4" w:space="0" w:color="auto"/>
              <w:right w:val="single" w:sz="4" w:space="0" w:color="auto"/>
            </w:tcBorders>
            <w:vAlign w:val="center"/>
          </w:tcPr>
          <w:p w:rsidR="003C1B66" w:rsidRPr="00532CEE" w:rsidRDefault="003C1B66" w:rsidP="000D44D6">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3C1B66" w:rsidRPr="00532CEE" w:rsidRDefault="003C1B66" w:rsidP="000D44D6">
            <w:pPr>
              <w:widowControl/>
              <w:suppressAutoHyphens/>
              <w:spacing w:line="240" w:lineRule="auto"/>
              <w:jc w:val="center"/>
              <w:rPr>
                <w:sz w:val="24"/>
                <w:szCs w:val="24"/>
                <w:lang w:eastAsia="ar-SA"/>
              </w:rPr>
            </w:pPr>
            <w:r w:rsidRPr="00532CEE">
              <w:rPr>
                <w:sz w:val="24"/>
                <w:szCs w:val="24"/>
                <w:lang w:eastAsia="ar-SA"/>
              </w:rPr>
              <w:t>сетевая</w:t>
            </w:r>
          </w:p>
        </w:tc>
      </w:tr>
      <w:tr w:rsidR="003C1B66" w:rsidRPr="00532CEE" w:rsidTr="000D44D6">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3C1B66" w:rsidRPr="00532CEE" w:rsidRDefault="003C1B66" w:rsidP="000D44D6">
            <w:pPr>
              <w:widowControl/>
              <w:suppressAutoHyphens/>
              <w:spacing w:line="240" w:lineRule="auto"/>
              <w:jc w:val="center"/>
              <w:rPr>
                <w:sz w:val="24"/>
                <w:szCs w:val="24"/>
                <w:lang w:eastAsia="ar-SA"/>
              </w:rPr>
            </w:pPr>
            <w:r w:rsidRPr="00532CEE">
              <w:rPr>
                <w:sz w:val="24"/>
                <w:szCs w:val="24"/>
                <w:lang w:eastAsia="ar-SA"/>
              </w:rPr>
              <w:lastRenderedPageBreak/>
              <w:t>5</w:t>
            </w:r>
          </w:p>
        </w:tc>
        <w:tc>
          <w:tcPr>
            <w:tcW w:w="0" w:type="auto"/>
            <w:tcBorders>
              <w:top w:val="single" w:sz="4" w:space="0" w:color="auto"/>
              <w:left w:val="single" w:sz="4" w:space="0" w:color="auto"/>
              <w:bottom w:val="single" w:sz="4" w:space="0" w:color="auto"/>
              <w:right w:val="single" w:sz="4" w:space="0" w:color="auto"/>
            </w:tcBorders>
            <w:vAlign w:val="center"/>
          </w:tcPr>
          <w:p w:rsidR="003C1B66" w:rsidRPr="00532CEE" w:rsidRDefault="0036219B" w:rsidP="000D44D6">
            <w:pPr>
              <w:widowControl/>
              <w:suppressAutoHyphens/>
              <w:spacing w:line="240" w:lineRule="auto"/>
              <w:contextualSpacing/>
              <w:rPr>
                <w:color w:val="000000"/>
                <w:sz w:val="24"/>
                <w:szCs w:val="24"/>
                <w:lang w:eastAsia="ar-SA"/>
              </w:rPr>
            </w:pPr>
            <w:r w:rsidRPr="003C4507">
              <w:rPr>
                <w:color w:val="000000"/>
                <w:sz w:val="24"/>
                <w:szCs w:val="24"/>
                <w:lang w:eastAsia="ar-SA"/>
              </w:rPr>
              <w:t xml:space="preserve">Оказание информационных услуг с использованием экземпляра СС </w:t>
            </w:r>
            <w:proofErr w:type="spellStart"/>
            <w:r w:rsidRPr="003C4507">
              <w:rPr>
                <w:color w:val="000000"/>
                <w:sz w:val="24"/>
                <w:szCs w:val="24"/>
                <w:lang w:eastAsia="ar-SA"/>
              </w:rPr>
              <w:t>КонсультантАрбитраж</w:t>
            </w:r>
            <w:proofErr w:type="spellEnd"/>
            <w:r w:rsidRPr="003C4507">
              <w:rPr>
                <w:color w:val="000000"/>
                <w:sz w:val="24"/>
                <w:szCs w:val="24"/>
                <w:lang w:eastAsia="ar-SA"/>
              </w:rPr>
              <w:t>: Арбитражные суды всех округов</w:t>
            </w:r>
          </w:p>
        </w:tc>
        <w:tc>
          <w:tcPr>
            <w:tcW w:w="0" w:type="auto"/>
            <w:tcBorders>
              <w:top w:val="single" w:sz="4" w:space="0" w:color="auto"/>
              <w:left w:val="single" w:sz="4" w:space="0" w:color="auto"/>
              <w:bottom w:val="single" w:sz="4" w:space="0" w:color="auto"/>
              <w:right w:val="single" w:sz="4" w:space="0" w:color="auto"/>
            </w:tcBorders>
            <w:vAlign w:val="center"/>
          </w:tcPr>
          <w:p w:rsidR="003C1B66" w:rsidRPr="00532CEE" w:rsidRDefault="003C1B66" w:rsidP="000D44D6">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3C1B66" w:rsidRPr="00532CEE" w:rsidRDefault="003C1B66" w:rsidP="000D44D6">
            <w:pPr>
              <w:widowControl/>
              <w:suppressAutoHyphens/>
              <w:spacing w:line="240" w:lineRule="auto"/>
              <w:jc w:val="center"/>
              <w:rPr>
                <w:sz w:val="24"/>
                <w:szCs w:val="24"/>
              </w:rPr>
            </w:pPr>
            <w:r w:rsidRPr="00532CEE">
              <w:rPr>
                <w:sz w:val="24"/>
                <w:szCs w:val="24"/>
              </w:rPr>
              <w:t xml:space="preserve">сетевая </w:t>
            </w:r>
          </w:p>
          <w:p w:rsidR="003C1B66" w:rsidRPr="00532CEE" w:rsidRDefault="003C1B66" w:rsidP="000D44D6">
            <w:pPr>
              <w:widowControl/>
              <w:suppressAutoHyphens/>
              <w:spacing w:line="240" w:lineRule="auto"/>
              <w:jc w:val="center"/>
              <w:rPr>
                <w:sz w:val="24"/>
                <w:szCs w:val="24"/>
                <w:lang w:eastAsia="ar-SA"/>
              </w:rPr>
            </w:pPr>
            <w:r w:rsidRPr="00532CEE">
              <w:rPr>
                <w:sz w:val="24"/>
                <w:szCs w:val="24"/>
              </w:rPr>
              <w:t>однопользовательская</w:t>
            </w:r>
          </w:p>
        </w:tc>
      </w:tr>
      <w:tr w:rsidR="003C1B66" w:rsidRPr="00532CEE" w:rsidTr="000D44D6">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3C1B66" w:rsidRPr="00532CEE" w:rsidRDefault="003C1B66" w:rsidP="000D44D6">
            <w:pPr>
              <w:widowControl/>
              <w:suppressAutoHyphens/>
              <w:spacing w:line="240" w:lineRule="auto"/>
              <w:jc w:val="center"/>
              <w:rPr>
                <w:sz w:val="24"/>
                <w:szCs w:val="24"/>
                <w:lang w:eastAsia="ar-SA"/>
              </w:rPr>
            </w:pPr>
            <w:r w:rsidRPr="00532CEE">
              <w:rPr>
                <w:sz w:val="24"/>
                <w:szCs w:val="24"/>
                <w:lang w:eastAsia="ar-SA"/>
              </w:rPr>
              <w:t>6</w:t>
            </w:r>
          </w:p>
        </w:tc>
        <w:tc>
          <w:tcPr>
            <w:tcW w:w="0" w:type="auto"/>
            <w:tcBorders>
              <w:top w:val="single" w:sz="4" w:space="0" w:color="auto"/>
              <w:left w:val="single" w:sz="4" w:space="0" w:color="auto"/>
              <w:bottom w:val="single" w:sz="4" w:space="0" w:color="auto"/>
              <w:right w:val="single" w:sz="4" w:space="0" w:color="auto"/>
            </w:tcBorders>
            <w:vAlign w:val="center"/>
          </w:tcPr>
          <w:p w:rsidR="003C1B66" w:rsidRPr="00532CEE" w:rsidRDefault="0036219B" w:rsidP="000D44D6">
            <w:pPr>
              <w:widowControl/>
              <w:suppressAutoHyphens/>
              <w:spacing w:line="240" w:lineRule="auto"/>
              <w:rPr>
                <w:color w:val="000000"/>
                <w:sz w:val="24"/>
                <w:szCs w:val="24"/>
                <w:lang w:eastAsia="ar-SA"/>
              </w:rPr>
            </w:pPr>
            <w:r w:rsidRPr="003C4507">
              <w:rPr>
                <w:color w:val="000000"/>
                <w:sz w:val="24"/>
                <w:szCs w:val="24"/>
                <w:lang w:eastAsia="ar-SA"/>
              </w:rPr>
              <w:t>Оказание информационных услуг с использованием экземпляра СС Деловые бумаги</w:t>
            </w:r>
          </w:p>
        </w:tc>
        <w:tc>
          <w:tcPr>
            <w:tcW w:w="0" w:type="auto"/>
            <w:tcBorders>
              <w:top w:val="single" w:sz="4" w:space="0" w:color="auto"/>
              <w:left w:val="single" w:sz="4" w:space="0" w:color="auto"/>
              <w:bottom w:val="single" w:sz="4" w:space="0" w:color="auto"/>
              <w:right w:val="single" w:sz="4" w:space="0" w:color="auto"/>
            </w:tcBorders>
            <w:vAlign w:val="center"/>
          </w:tcPr>
          <w:p w:rsidR="003C1B66" w:rsidRPr="00532CEE" w:rsidRDefault="003C1B66" w:rsidP="000D44D6">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3C1B66" w:rsidRPr="00532CEE" w:rsidRDefault="003C1B66" w:rsidP="000D44D6">
            <w:pPr>
              <w:widowControl/>
              <w:suppressAutoHyphens/>
              <w:spacing w:line="240" w:lineRule="auto"/>
              <w:jc w:val="center"/>
              <w:rPr>
                <w:sz w:val="24"/>
                <w:szCs w:val="24"/>
              </w:rPr>
            </w:pPr>
            <w:r w:rsidRPr="00532CEE">
              <w:rPr>
                <w:sz w:val="24"/>
                <w:szCs w:val="24"/>
              </w:rPr>
              <w:t xml:space="preserve">сетевая </w:t>
            </w:r>
          </w:p>
          <w:p w:rsidR="003C1B66" w:rsidRPr="00532CEE" w:rsidRDefault="003C1B66" w:rsidP="000D44D6">
            <w:pPr>
              <w:widowControl/>
              <w:suppressAutoHyphens/>
              <w:spacing w:line="240" w:lineRule="auto"/>
              <w:jc w:val="center"/>
              <w:rPr>
                <w:sz w:val="24"/>
                <w:szCs w:val="24"/>
                <w:lang w:eastAsia="ar-SA"/>
              </w:rPr>
            </w:pPr>
            <w:r w:rsidRPr="00532CEE">
              <w:rPr>
                <w:sz w:val="24"/>
                <w:szCs w:val="24"/>
              </w:rPr>
              <w:t>однопользовательская</w:t>
            </w:r>
          </w:p>
        </w:tc>
      </w:tr>
      <w:tr w:rsidR="006C396B" w:rsidRPr="00532CEE" w:rsidTr="000D44D6">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6C396B" w:rsidRPr="00532CEE" w:rsidRDefault="006C396B" w:rsidP="000D44D6">
            <w:pPr>
              <w:widowControl/>
              <w:suppressAutoHyphens/>
              <w:spacing w:line="240" w:lineRule="auto"/>
              <w:jc w:val="center"/>
              <w:rPr>
                <w:sz w:val="24"/>
                <w:szCs w:val="24"/>
                <w:lang w:eastAsia="ar-SA"/>
              </w:rPr>
            </w:pPr>
            <w:r>
              <w:rPr>
                <w:sz w:val="24"/>
                <w:szCs w:val="24"/>
                <w:lang w:eastAsia="ar-SA"/>
              </w:rPr>
              <w:t>7</w:t>
            </w:r>
          </w:p>
        </w:tc>
        <w:tc>
          <w:tcPr>
            <w:tcW w:w="0" w:type="auto"/>
            <w:tcBorders>
              <w:top w:val="single" w:sz="4" w:space="0" w:color="auto"/>
              <w:left w:val="single" w:sz="4" w:space="0" w:color="auto"/>
              <w:bottom w:val="single" w:sz="4" w:space="0" w:color="auto"/>
              <w:right w:val="single" w:sz="4" w:space="0" w:color="auto"/>
            </w:tcBorders>
            <w:vAlign w:val="center"/>
          </w:tcPr>
          <w:p w:rsidR="006C396B" w:rsidRPr="003C4507" w:rsidRDefault="006C396B" w:rsidP="000D44D6">
            <w:pPr>
              <w:widowControl/>
              <w:suppressAutoHyphens/>
              <w:spacing w:line="240" w:lineRule="auto"/>
              <w:rPr>
                <w:color w:val="000000"/>
                <w:sz w:val="24"/>
                <w:szCs w:val="24"/>
                <w:lang w:eastAsia="ar-SA"/>
              </w:rPr>
            </w:pPr>
            <w:r w:rsidRPr="006C396B">
              <w:rPr>
                <w:color w:val="000000"/>
                <w:sz w:val="24"/>
                <w:szCs w:val="24"/>
                <w:lang w:eastAsia="ar-SA"/>
              </w:rPr>
              <w:t xml:space="preserve">Оказание информационных услуг с использованием экземпляра СПС КонсультантПлюс: </w:t>
            </w:r>
            <w:proofErr w:type="gramStart"/>
            <w:r w:rsidRPr="006C396B">
              <w:rPr>
                <w:color w:val="000000"/>
                <w:sz w:val="24"/>
                <w:szCs w:val="24"/>
                <w:lang w:eastAsia="ar-SA"/>
              </w:rPr>
              <w:t>Регионы (5 регионов:</w:t>
            </w:r>
            <w:proofErr w:type="gramEnd"/>
            <w:r w:rsidRPr="006C396B">
              <w:rPr>
                <w:color w:val="000000"/>
                <w:sz w:val="24"/>
                <w:szCs w:val="24"/>
                <w:lang w:eastAsia="ar-SA"/>
              </w:rPr>
              <w:t xml:space="preserve"> </w:t>
            </w:r>
            <w:proofErr w:type="gramStart"/>
            <w:r w:rsidRPr="006C396B">
              <w:rPr>
                <w:color w:val="000000"/>
                <w:sz w:val="24"/>
                <w:szCs w:val="24"/>
                <w:lang w:eastAsia="ar-SA"/>
              </w:rPr>
              <w:t>Республика Дагестан, Волгоградская область, Ростовская область, Ставропольский край, Краснодарский край)</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6C396B" w:rsidRPr="00532CEE" w:rsidRDefault="006C396B" w:rsidP="000D44D6">
            <w:pPr>
              <w:widowControl/>
              <w:suppressAutoHyphens/>
              <w:spacing w:line="240" w:lineRule="auto"/>
              <w:jc w:val="center"/>
              <w:rPr>
                <w:sz w:val="24"/>
                <w:szCs w:val="24"/>
                <w:lang w:eastAsia="ar-SA"/>
              </w:rPr>
            </w:pPr>
            <w:r>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6C396B" w:rsidRPr="00532CEE" w:rsidRDefault="006C396B" w:rsidP="000D44D6">
            <w:pPr>
              <w:widowControl/>
              <w:suppressAutoHyphens/>
              <w:spacing w:line="240" w:lineRule="auto"/>
              <w:jc w:val="center"/>
              <w:rPr>
                <w:sz w:val="24"/>
                <w:szCs w:val="24"/>
              </w:rPr>
            </w:pPr>
            <w:r w:rsidRPr="006C396B">
              <w:rPr>
                <w:sz w:val="24"/>
                <w:szCs w:val="24"/>
              </w:rPr>
              <w:t>сетевая, однопользовательская</w:t>
            </w:r>
          </w:p>
        </w:tc>
      </w:tr>
    </w:tbl>
    <w:p w:rsidR="003C1B66" w:rsidRDefault="003C1B66" w:rsidP="003C1B66">
      <w:pPr>
        <w:shd w:val="clear" w:color="auto" w:fill="FFFFFF"/>
        <w:autoSpaceDE w:val="0"/>
        <w:autoSpaceDN w:val="0"/>
        <w:adjustRightInd w:val="0"/>
        <w:spacing w:line="240" w:lineRule="auto"/>
        <w:ind w:firstLine="720"/>
        <w:jc w:val="both"/>
        <w:rPr>
          <w:sz w:val="24"/>
          <w:szCs w:val="24"/>
        </w:rPr>
      </w:pPr>
    </w:p>
    <w:p w:rsidR="003C1B66" w:rsidRDefault="003C1B66" w:rsidP="003C1B66">
      <w:pPr>
        <w:shd w:val="clear" w:color="auto" w:fill="FFFFFF"/>
        <w:autoSpaceDE w:val="0"/>
        <w:autoSpaceDN w:val="0"/>
        <w:adjustRightInd w:val="0"/>
        <w:spacing w:line="240" w:lineRule="auto"/>
        <w:ind w:firstLine="720"/>
        <w:jc w:val="both"/>
        <w:rPr>
          <w:sz w:val="24"/>
          <w:szCs w:val="24"/>
        </w:rPr>
      </w:pPr>
      <w:r w:rsidRPr="00626DC1">
        <w:rPr>
          <w:sz w:val="24"/>
          <w:szCs w:val="24"/>
        </w:rPr>
        <w:t>5. Исполнитель обязан:</w:t>
      </w:r>
    </w:p>
    <w:p w:rsidR="004E4CCD" w:rsidRPr="004E4CCD" w:rsidRDefault="002C5D1E" w:rsidP="004E4CCD">
      <w:pPr>
        <w:widowControl/>
        <w:suppressAutoHyphens/>
        <w:spacing w:line="240" w:lineRule="auto"/>
        <w:ind w:firstLine="709"/>
        <w:jc w:val="both"/>
        <w:rPr>
          <w:sz w:val="24"/>
          <w:szCs w:val="24"/>
          <w:lang w:eastAsia="ar-SA"/>
        </w:rPr>
      </w:pPr>
      <w:r>
        <w:rPr>
          <w:sz w:val="24"/>
          <w:szCs w:val="24"/>
          <w:lang w:eastAsia="ar-SA"/>
        </w:rPr>
        <w:t>5</w:t>
      </w:r>
      <w:r w:rsidR="004E4CCD" w:rsidRPr="004E4CCD">
        <w:rPr>
          <w:sz w:val="24"/>
          <w:szCs w:val="24"/>
          <w:lang w:eastAsia="ar-SA"/>
        </w:rPr>
        <w:t xml:space="preserve">.1. Обеспечить предоставление качественных услуг в течение всего срока их оказания, а именно: </w:t>
      </w:r>
    </w:p>
    <w:p w:rsidR="004E4CCD" w:rsidRPr="004E4CCD" w:rsidRDefault="004E4CCD" w:rsidP="004E4CCD">
      <w:pPr>
        <w:widowControl/>
        <w:suppressAutoHyphens/>
        <w:spacing w:line="240" w:lineRule="auto"/>
        <w:ind w:firstLine="709"/>
        <w:jc w:val="both"/>
        <w:rPr>
          <w:sz w:val="24"/>
          <w:szCs w:val="24"/>
          <w:lang w:eastAsia="ar-SA"/>
        </w:rPr>
      </w:pPr>
      <w:r w:rsidRPr="004E4CCD">
        <w:rPr>
          <w:sz w:val="24"/>
          <w:szCs w:val="24"/>
          <w:lang w:eastAsia="ar-SA"/>
        </w:rPr>
        <w:t>- адаптацию (установку, тестирование, регистрацию, формирование в комплекты, выполнение других настроек) экземпляров Систем;</w:t>
      </w:r>
    </w:p>
    <w:p w:rsidR="004E4CCD" w:rsidRPr="004E4CCD" w:rsidRDefault="004E4CCD" w:rsidP="004E4CCD">
      <w:pPr>
        <w:widowControl/>
        <w:suppressAutoHyphens/>
        <w:spacing w:line="240" w:lineRule="auto"/>
        <w:ind w:firstLine="709"/>
        <w:jc w:val="both"/>
        <w:rPr>
          <w:sz w:val="24"/>
          <w:szCs w:val="24"/>
          <w:lang w:eastAsia="ar-SA"/>
        </w:rPr>
      </w:pPr>
      <w:r w:rsidRPr="004E4CCD">
        <w:rPr>
          <w:sz w:val="24"/>
          <w:szCs w:val="24"/>
          <w:lang w:eastAsia="ar-SA"/>
        </w:rPr>
        <w:t>- сопровождение экземпляров Систем, в том числе передачу Заказчику актуальной информации (актуальных наборов текстовой информации, адаптированных к имеющимся у Заказчика экземплярам Систем); мониторинг данных об использовании Систем с целью предотвращения их противоправного и контрафактного использования, а также замедления работы.</w:t>
      </w:r>
    </w:p>
    <w:p w:rsidR="004E4CCD" w:rsidRPr="004E4CCD" w:rsidRDefault="002C5D1E" w:rsidP="004E4CCD">
      <w:pPr>
        <w:widowControl/>
        <w:suppressAutoHyphens/>
        <w:spacing w:line="240" w:lineRule="auto"/>
        <w:ind w:firstLine="709"/>
        <w:jc w:val="both"/>
        <w:rPr>
          <w:sz w:val="24"/>
          <w:szCs w:val="24"/>
          <w:lang w:eastAsia="ar-SA"/>
        </w:rPr>
      </w:pPr>
      <w:r>
        <w:rPr>
          <w:sz w:val="24"/>
          <w:szCs w:val="24"/>
          <w:lang w:eastAsia="ar-SA"/>
        </w:rPr>
        <w:t>5</w:t>
      </w:r>
      <w:r w:rsidR="004E4CCD" w:rsidRPr="004E4CCD">
        <w:rPr>
          <w:sz w:val="24"/>
          <w:szCs w:val="24"/>
          <w:lang w:eastAsia="ar-SA"/>
        </w:rPr>
        <w:t>.2. Ежедневно обновлять экземпляры Системы КонсультантПлюс через Интернет.</w:t>
      </w:r>
    </w:p>
    <w:p w:rsidR="004E4CCD" w:rsidRPr="004E4CCD" w:rsidRDefault="002C5D1E" w:rsidP="004E4CCD">
      <w:pPr>
        <w:widowControl/>
        <w:suppressAutoHyphens/>
        <w:spacing w:line="240" w:lineRule="auto"/>
        <w:ind w:firstLine="709"/>
        <w:jc w:val="both"/>
        <w:rPr>
          <w:sz w:val="24"/>
          <w:szCs w:val="24"/>
          <w:lang w:eastAsia="ar-SA"/>
        </w:rPr>
      </w:pPr>
      <w:r>
        <w:rPr>
          <w:sz w:val="24"/>
          <w:szCs w:val="24"/>
          <w:lang w:eastAsia="ar-SA"/>
        </w:rPr>
        <w:t>5</w:t>
      </w:r>
      <w:r w:rsidR="004E4CCD" w:rsidRPr="004E4CCD">
        <w:rPr>
          <w:sz w:val="24"/>
          <w:szCs w:val="24"/>
          <w:lang w:eastAsia="ar-SA"/>
        </w:rPr>
        <w:t>.3. Консультировать Заказчика по работе с экземплярами Системы КонсультантПлюс, в том числе обучать Заказчика работе с экземплярами Системы КонсультантПлюс по методикам Сети КонсультантПлюс.</w:t>
      </w:r>
    </w:p>
    <w:p w:rsidR="004E4CCD" w:rsidRPr="004E4CCD" w:rsidRDefault="002C5D1E" w:rsidP="004E4CCD">
      <w:pPr>
        <w:widowControl/>
        <w:suppressAutoHyphens/>
        <w:spacing w:line="240" w:lineRule="auto"/>
        <w:ind w:firstLine="709"/>
        <w:jc w:val="both"/>
        <w:rPr>
          <w:sz w:val="24"/>
          <w:szCs w:val="24"/>
          <w:lang w:eastAsia="ar-SA"/>
        </w:rPr>
      </w:pPr>
      <w:r>
        <w:rPr>
          <w:sz w:val="24"/>
          <w:szCs w:val="24"/>
          <w:lang w:eastAsia="ar-SA"/>
        </w:rPr>
        <w:t>5</w:t>
      </w:r>
      <w:r w:rsidR="004E4CCD" w:rsidRPr="004E4CCD">
        <w:rPr>
          <w:sz w:val="24"/>
          <w:szCs w:val="24"/>
          <w:lang w:eastAsia="ar-SA"/>
        </w:rPr>
        <w:t>.4. При необходимости выполнять настройки Системы КонсультантПлюс на серверах и рабочих станциях Заказчика.</w:t>
      </w:r>
    </w:p>
    <w:p w:rsidR="004E4CCD" w:rsidRPr="004E4CCD" w:rsidRDefault="002C5D1E" w:rsidP="004E4CCD">
      <w:pPr>
        <w:widowControl/>
        <w:suppressAutoHyphens/>
        <w:spacing w:line="240" w:lineRule="auto"/>
        <w:ind w:firstLine="709"/>
        <w:jc w:val="both"/>
        <w:rPr>
          <w:sz w:val="24"/>
          <w:szCs w:val="24"/>
          <w:lang w:eastAsia="ar-SA"/>
        </w:rPr>
      </w:pPr>
      <w:r>
        <w:rPr>
          <w:sz w:val="24"/>
          <w:szCs w:val="24"/>
          <w:lang w:eastAsia="ar-SA"/>
        </w:rPr>
        <w:t>5</w:t>
      </w:r>
      <w:r w:rsidR="004E4CCD" w:rsidRPr="004E4CCD">
        <w:rPr>
          <w:sz w:val="24"/>
          <w:szCs w:val="24"/>
          <w:lang w:eastAsia="ar-SA"/>
        </w:rPr>
        <w:t>.5. Предоставлять услуги «Горячей линии»:</w:t>
      </w:r>
    </w:p>
    <w:p w:rsidR="004E4CCD" w:rsidRPr="004E4CCD" w:rsidRDefault="004E4CCD" w:rsidP="004E4CCD">
      <w:pPr>
        <w:widowControl/>
        <w:suppressAutoHyphens/>
        <w:spacing w:line="240" w:lineRule="auto"/>
        <w:ind w:firstLine="709"/>
        <w:jc w:val="both"/>
        <w:rPr>
          <w:sz w:val="24"/>
          <w:szCs w:val="24"/>
          <w:lang w:eastAsia="ar-SA"/>
        </w:rPr>
      </w:pPr>
      <w:r w:rsidRPr="004E4CCD">
        <w:rPr>
          <w:sz w:val="24"/>
          <w:szCs w:val="24"/>
          <w:lang w:eastAsia="ar-SA"/>
        </w:rPr>
        <w:t>- по рабочим дням с 9:00 до 18:00 часов, с возможностью получения Заказчиком документов, отсутствующих в установленных у Заказчика информационных банках, а также консультирование по работе экземпляр</w:t>
      </w:r>
      <w:proofErr w:type="gramStart"/>
      <w:r w:rsidRPr="004E4CCD">
        <w:rPr>
          <w:sz w:val="24"/>
          <w:szCs w:val="24"/>
          <w:lang w:eastAsia="ar-SA"/>
        </w:rPr>
        <w:t>а(</w:t>
      </w:r>
      <w:proofErr w:type="gramEnd"/>
      <w:r w:rsidRPr="004E4CCD">
        <w:rPr>
          <w:sz w:val="24"/>
          <w:szCs w:val="24"/>
          <w:lang w:eastAsia="ar-SA"/>
        </w:rPr>
        <w:t>-</w:t>
      </w:r>
      <w:proofErr w:type="spellStart"/>
      <w:r w:rsidRPr="004E4CCD">
        <w:rPr>
          <w:sz w:val="24"/>
          <w:szCs w:val="24"/>
          <w:lang w:eastAsia="ar-SA"/>
        </w:rPr>
        <w:t>ов</w:t>
      </w:r>
      <w:proofErr w:type="spellEnd"/>
      <w:r w:rsidRPr="004E4CCD">
        <w:rPr>
          <w:sz w:val="24"/>
          <w:szCs w:val="24"/>
          <w:lang w:eastAsia="ar-SA"/>
        </w:rPr>
        <w:t>) Системы КонсультантПлюс по телефону и в офисе Исполнителя;</w:t>
      </w:r>
    </w:p>
    <w:p w:rsidR="004E4CCD" w:rsidRPr="004E4CCD" w:rsidRDefault="004E4CCD" w:rsidP="004E4CCD">
      <w:pPr>
        <w:widowControl/>
        <w:suppressAutoHyphens/>
        <w:spacing w:line="240" w:lineRule="auto"/>
        <w:ind w:firstLine="709"/>
        <w:jc w:val="both"/>
        <w:rPr>
          <w:sz w:val="24"/>
          <w:szCs w:val="24"/>
          <w:lang w:eastAsia="ar-SA"/>
        </w:rPr>
      </w:pPr>
      <w:r w:rsidRPr="004E4CCD">
        <w:rPr>
          <w:sz w:val="24"/>
          <w:szCs w:val="24"/>
          <w:lang w:eastAsia="ar-SA"/>
        </w:rPr>
        <w:t>- с возможностью получения Заказчиком подборки документов по заданной ситуации, а также получение устных и письменных разъяснений по применению законодательства.</w:t>
      </w:r>
    </w:p>
    <w:p w:rsidR="004E4CCD" w:rsidRPr="004E4CCD" w:rsidRDefault="00CA5AAB" w:rsidP="004E4CCD">
      <w:pPr>
        <w:widowControl/>
        <w:suppressAutoHyphens/>
        <w:spacing w:line="240" w:lineRule="auto"/>
        <w:ind w:firstLine="709"/>
        <w:jc w:val="both"/>
        <w:rPr>
          <w:sz w:val="24"/>
          <w:szCs w:val="24"/>
          <w:lang w:eastAsia="ar-SA"/>
        </w:rPr>
      </w:pPr>
      <w:r>
        <w:rPr>
          <w:sz w:val="24"/>
          <w:szCs w:val="24"/>
          <w:lang w:eastAsia="ar-SA"/>
        </w:rPr>
        <w:t>5</w:t>
      </w:r>
      <w:r w:rsidR="004E4CCD" w:rsidRPr="004E4CCD">
        <w:rPr>
          <w:sz w:val="24"/>
          <w:szCs w:val="24"/>
          <w:lang w:eastAsia="ar-SA"/>
        </w:rPr>
        <w:t>.6. Осуществлять техническую профилактику работоспособности экземпляр</w:t>
      </w:r>
      <w:proofErr w:type="gramStart"/>
      <w:r w:rsidR="004E4CCD" w:rsidRPr="004E4CCD">
        <w:rPr>
          <w:sz w:val="24"/>
          <w:szCs w:val="24"/>
          <w:lang w:eastAsia="ar-SA"/>
        </w:rPr>
        <w:t>а(</w:t>
      </w:r>
      <w:proofErr w:type="gramEnd"/>
      <w:r w:rsidR="004E4CCD" w:rsidRPr="004E4CCD">
        <w:rPr>
          <w:sz w:val="24"/>
          <w:szCs w:val="24"/>
          <w:lang w:eastAsia="ar-SA"/>
        </w:rPr>
        <w:t>-</w:t>
      </w:r>
      <w:proofErr w:type="spellStart"/>
      <w:r w:rsidR="004E4CCD" w:rsidRPr="004E4CCD">
        <w:rPr>
          <w:sz w:val="24"/>
          <w:szCs w:val="24"/>
          <w:lang w:eastAsia="ar-SA"/>
        </w:rPr>
        <w:t>ов</w:t>
      </w:r>
      <w:proofErr w:type="spellEnd"/>
      <w:r w:rsidR="004E4CCD" w:rsidRPr="004E4CCD">
        <w:rPr>
          <w:sz w:val="24"/>
          <w:szCs w:val="24"/>
          <w:lang w:eastAsia="ar-SA"/>
        </w:rPr>
        <w:t>) Системы КонсультантПлюс и восстановление работоспособности экземпляра(-</w:t>
      </w:r>
      <w:proofErr w:type="spellStart"/>
      <w:r w:rsidR="004E4CCD" w:rsidRPr="004E4CCD">
        <w:rPr>
          <w:sz w:val="24"/>
          <w:szCs w:val="24"/>
          <w:lang w:eastAsia="ar-SA"/>
        </w:rPr>
        <w:t>ов</w:t>
      </w:r>
      <w:proofErr w:type="spellEnd"/>
      <w:r w:rsidR="004E4CCD" w:rsidRPr="004E4CCD">
        <w:rPr>
          <w:sz w:val="24"/>
          <w:szCs w:val="24"/>
          <w:lang w:eastAsia="ar-SA"/>
        </w:rPr>
        <w:t>) Системы КонсультантПлюс в случае сбоев компьютерного оборудования после их устранения Заказчиком.</w:t>
      </w:r>
    </w:p>
    <w:p w:rsidR="004E4CCD" w:rsidRPr="004E4CCD" w:rsidRDefault="00051CC1" w:rsidP="004E4CCD">
      <w:pPr>
        <w:widowControl/>
        <w:suppressAutoHyphens/>
        <w:spacing w:line="240" w:lineRule="auto"/>
        <w:ind w:firstLine="709"/>
        <w:jc w:val="both"/>
        <w:rPr>
          <w:sz w:val="24"/>
          <w:szCs w:val="24"/>
          <w:lang w:eastAsia="ar-SA"/>
        </w:rPr>
      </w:pPr>
      <w:r>
        <w:rPr>
          <w:sz w:val="24"/>
          <w:szCs w:val="24"/>
          <w:lang w:eastAsia="ar-SA"/>
        </w:rPr>
        <w:t>5</w:t>
      </w:r>
      <w:r w:rsidR="004E4CCD" w:rsidRPr="004E4CCD">
        <w:rPr>
          <w:sz w:val="24"/>
          <w:szCs w:val="24"/>
          <w:lang w:eastAsia="ar-SA"/>
        </w:rPr>
        <w:t>.7. Закрепить за Заказчиком персонального специалиста, ответственного за взаимодействие между Заказчиком и Исполнителем по всем вопросам, связанным с оказанием услуг и исполнением договора (эксперт или менеджер индивидуального сервиса, в задачи которого входит обучение, анонс изменений, ответы на вопросы, взаимодействие с руководством и пользователями).</w:t>
      </w:r>
    </w:p>
    <w:p w:rsidR="004E4CCD" w:rsidRPr="004E4CCD" w:rsidRDefault="00B963DA" w:rsidP="004E4CCD">
      <w:pPr>
        <w:widowControl/>
        <w:suppressAutoHyphens/>
        <w:spacing w:line="240" w:lineRule="auto"/>
        <w:ind w:firstLine="709"/>
        <w:jc w:val="both"/>
        <w:rPr>
          <w:sz w:val="24"/>
          <w:szCs w:val="24"/>
          <w:lang w:eastAsia="ar-SA"/>
        </w:rPr>
      </w:pPr>
      <w:r>
        <w:rPr>
          <w:sz w:val="24"/>
          <w:szCs w:val="24"/>
          <w:lang w:eastAsia="ar-SA"/>
        </w:rPr>
        <w:t>5.8</w:t>
      </w:r>
      <w:r w:rsidR="004E4CCD" w:rsidRPr="004E4CCD">
        <w:rPr>
          <w:sz w:val="24"/>
          <w:szCs w:val="24"/>
          <w:lang w:eastAsia="ar-SA"/>
        </w:rPr>
        <w:t>. В срок не более чем 1 (Один) рабочий день вернуть в рабочее состояние экземпляр</w:t>
      </w:r>
      <w:proofErr w:type="gramStart"/>
      <w:r w:rsidR="004E4CCD" w:rsidRPr="004E4CCD">
        <w:rPr>
          <w:sz w:val="24"/>
          <w:szCs w:val="24"/>
          <w:lang w:eastAsia="ar-SA"/>
        </w:rPr>
        <w:t xml:space="preserve"> (-</w:t>
      </w:r>
      <w:proofErr w:type="gramEnd"/>
      <w:r w:rsidR="004E4CCD" w:rsidRPr="004E4CCD">
        <w:rPr>
          <w:sz w:val="24"/>
          <w:szCs w:val="24"/>
          <w:lang w:eastAsia="ar-SA"/>
        </w:rPr>
        <w:t>ы) Системы КонсультантПлюс в случае возникновения сбоя в работе.</w:t>
      </w:r>
    </w:p>
    <w:p w:rsidR="003C1B66" w:rsidRDefault="003C1B66" w:rsidP="003C1B66">
      <w:pPr>
        <w:widowControl/>
        <w:suppressAutoHyphens/>
        <w:spacing w:line="240" w:lineRule="auto"/>
        <w:ind w:firstLine="709"/>
        <w:jc w:val="both"/>
        <w:rPr>
          <w:sz w:val="24"/>
          <w:szCs w:val="24"/>
          <w:lang w:eastAsia="ar-SA"/>
        </w:rPr>
      </w:pPr>
      <w:r w:rsidRPr="00F92637">
        <w:rPr>
          <w:sz w:val="24"/>
          <w:szCs w:val="24"/>
          <w:lang w:eastAsia="ar-SA"/>
        </w:rPr>
        <w:t>6. Требования к качеству услуг:</w:t>
      </w:r>
    </w:p>
    <w:p w:rsidR="003C1B66" w:rsidRPr="00FE154F" w:rsidRDefault="003C1B66" w:rsidP="003C1B66">
      <w:pPr>
        <w:widowControl/>
        <w:suppressAutoHyphens/>
        <w:spacing w:line="240" w:lineRule="auto"/>
        <w:ind w:firstLine="709"/>
        <w:jc w:val="both"/>
        <w:rPr>
          <w:sz w:val="24"/>
          <w:szCs w:val="24"/>
          <w:lang w:eastAsia="ar-SA"/>
        </w:rPr>
      </w:pPr>
      <w:r>
        <w:rPr>
          <w:sz w:val="24"/>
          <w:szCs w:val="24"/>
          <w:lang w:eastAsia="ar-SA"/>
        </w:rPr>
        <w:t>Качество услуг должно соответствовать действующим государственным нормам, стандартам и иной нормативно-технической документации на данный вид услуг согласно действующему законодательству Российской Федерации.</w:t>
      </w:r>
    </w:p>
    <w:p w:rsidR="00AA5E14" w:rsidRDefault="00AA5E14" w:rsidP="0030151A">
      <w:pPr>
        <w:spacing w:line="240" w:lineRule="auto"/>
        <w:contextualSpacing/>
        <w:rPr>
          <w:rFonts w:eastAsia="Arial"/>
          <w:b/>
          <w:sz w:val="24"/>
          <w:szCs w:val="24"/>
          <w:lang w:eastAsia="ar-SA"/>
        </w:rPr>
      </w:pPr>
    </w:p>
    <w:p w:rsidR="00C75078" w:rsidRDefault="00C75078" w:rsidP="0030151A">
      <w:pPr>
        <w:spacing w:line="240" w:lineRule="auto"/>
        <w:contextualSpacing/>
        <w:rPr>
          <w:rFonts w:eastAsia="Arial"/>
          <w:b/>
          <w:sz w:val="24"/>
          <w:szCs w:val="24"/>
          <w:lang w:eastAsia="ar-SA"/>
        </w:rPr>
      </w:pPr>
      <w:r>
        <w:rPr>
          <w:rFonts w:eastAsia="Arial"/>
          <w:b/>
          <w:sz w:val="24"/>
          <w:szCs w:val="24"/>
          <w:lang w:eastAsia="ar-SA"/>
        </w:rPr>
        <w:t xml:space="preserve">Начальник </w:t>
      </w:r>
      <w:r w:rsidR="00F51C3A">
        <w:rPr>
          <w:rFonts w:eastAsia="Arial"/>
          <w:b/>
          <w:sz w:val="24"/>
          <w:szCs w:val="24"/>
          <w:lang w:eastAsia="ar-SA"/>
        </w:rPr>
        <w:t xml:space="preserve">отдела </w:t>
      </w:r>
    </w:p>
    <w:p w:rsidR="0030151A" w:rsidRDefault="00F51C3A" w:rsidP="0030151A">
      <w:pPr>
        <w:spacing w:line="240" w:lineRule="auto"/>
        <w:contextualSpacing/>
        <w:rPr>
          <w:rFonts w:eastAsia="Arial"/>
          <w:b/>
          <w:sz w:val="24"/>
          <w:szCs w:val="24"/>
          <w:lang w:eastAsia="ar-SA"/>
        </w:rPr>
      </w:pPr>
      <w:r>
        <w:rPr>
          <w:rFonts w:eastAsia="Arial"/>
          <w:b/>
          <w:sz w:val="24"/>
          <w:szCs w:val="24"/>
          <w:lang w:eastAsia="ar-SA"/>
        </w:rPr>
        <w:t>информационно-коммуникационных технологий</w:t>
      </w:r>
      <w:r w:rsidR="0097021F">
        <w:rPr>
          <w:rFonts w:eastAsia="Arial"/>
          <w:b/>
          <w:sz w:val="24"/>
          <w:szCs w:val="24"/>
          <w:lang w:eastAsia="ar-SA"/>
        </w:rPr>
        <w:t xml:space="preserve">                            </w:t>
      </w:r>
      <w:r>
        <w:rPr>
          <w:rFonts w:eastAsia="Arial"/>
          <w:b/>
          <w:sz w:val="24"/>
          <w:szCs w:val="24"/>
          <w:lang w:eastAsia="ar-SA"/>
        </w:rPr>
        <w:t xml:space="preserve">        </w:t>
      </w:r>
      <w:r w:rsidR="00A24800">
        <w:rPr>
          <w:rFonts w:eastAsia="Arial"/>
          <w:b/>
          <w:sz w:val="24"/>
          <w:szCs w:val="24"/>
          <w:lang w:eastAsia="ar-SA"/>
        </w:rPr>
        <w:t xml:space="preserve">        </w:t>
      </w:r>
      <w:r w:rsidR="00B27465">
        <w:rPr>
          <w:rFonts w:eastAsia="Arial"/>
          <w:b/>
          <w:sz w:val="24"/>
          <w:szCs w:val="24"/>
          <w:lang w:eastAsia="ar-SA"/>
        </w:rPr>
        <w:t xml:space="preserve">            </w:t>
      </w:r>
      <w:r w:rsidR="00C75078">
        <w:rPr>
          <w:rFonts w:eastAsia="Arial"/>
          <w:b/>
          <w:sz w:val="24"/>
          <w:szCs w:val="24"/>
          <w:lang w:eastAsia="ar-SA"/>
        </w:rPr>
        <w:t>И.И. Обухов</w:t>
      </w:r>
    </w:p>
    <w:p w:rsidR="003C01F2" w:rsidRDefault="003C01F2" w:rsidP="0030151A">
      <w:pPr>
        <w:spacing w:line="240" w:lineRule="auto"/>
        <w:contextualSpacing/>
        <w:rPr>
          <w:rFonts w:eastAsia="Arial"/>
          <w:b/>
          <w:sz w:val="24"/>
          <w:szCs w:val="24"/>
          <w:lang w:eastAsia="ar-SA"/>
        </w:rPr>
      </w:pPr>
    </w:p>
    <w:p w:rsidR="00AA2ADA" w:rsidRDefault="00AA2ADA" w:rsidP="00AA2ADA">
      <w:pPr>
        <w:spacing w:line="240" w:lineRule="auto"/>
        <w:ind w:firstLine="5387"/>
        <w:rPr>
          <w:b/>
          <w:bCs/>
          <w:sz w:val="24"/>
          <w:szCs w:val="24"/>
        </w:rPr>
      </w:pPr>
      <w:r>
        <w:rPr>
          <w:b/>
          <w:bCs/>
          <w:sz w:val="24"/>
          <w:szCs w:val="24"/>
        </w:rPr>
        <w:lastRenderedPageBreak/>
        <w:t>Приложение № 5</w:t>
      </w:r>
    </w:p>
    <w:p w:rsidR="00AA2ADA" w:rsidRDefault="00AA2ADA" w:rsidP="00AA2ADA">
      <w:pPr>
        <w:spacing w:line="240" w:lineRule="auto"/>
        <w:ind w:firstLine="5387"/>
        <w:rPr>
          <w:bCs/>
          <w:sz w:val="24"/>
          <w:szCs w:val="24"/>
        </w:rPr>
      </w:pPr>
      <w:r>
        <w:rPr>
          <w:bCs/>
          <w:sz w:val="24"/>
          <w:szCs w:val="24"/>
        </w:rPr>
        <w:t>к документации от “__“ ________ 2021 г.</w:t>
      </w:r>
    </w:p>
    <w:p w:rsidR="00AA2ADA" w:rsidRDefault="00AA2ADA" w:rsidP="00AA2ADA">
      <w:pPr>
        <w:spacing w:line="240" w:lineRule="auto"/>
        <w:jc w:val="center"/>
        <w:rPr>
          <w:rFonts w:eastAsia="Arial"/>
          <w:sz w:val="24"/>
          <w:szCs w:val="24"/>
          <w:lang w:eastAsia="ar-SA"/>
        </w:rPr>
      </w:pPr>
    </w:p>
    <w:p w:rsidR="00AA2ADA" w:rsidRDefault="00AA2ADA" w:rsidP="00AA2ADA">
      <w:pPr>
        <w:spacing w:line="240" w:lineRule="auto"/>
        <w:jc w:val="center"/>
        <w:rPr>
          <w:rFonts w:eastAsia="Arial"/>
          <w:b/>
          <w:sz w:val="24"/>
          <w:szCs w:val="24"/>
          <w:lang w:eastAsia="ar-SA"/>
        </w:rPr>
      </w:pPr>
      <w:r>
        <w:rPr>
          <w:rFonts w:eastAsia="Arial"/>
          <w:b/>
          <w:sz w:val="24"/>
          <w:szCs w:val="24"/>
          <w:lang w:eastAsia="ar-SA"/>
        </w:rPr>
        <w:t>Обоснование начальной (максимальной) цены договора*</w:t>
      </w:r>
    </w:p>
    <w:p w:rsidR="00AA2ADA" w:rsidRDefault="00AA2ADA" w:rsidP="00AA2ADA">
      <w:pPr>
        <w:spacing w:line="240" w:lineRule="auto"/>
        <w:jc w:val="center"/>
        <w:rPr>
          <w:rFonts w:eastAsia="Arial"/>
          <w:b/>
          <w:sz w:val="24"/>
          <w:szCs w:val="24"/>
          <w:lang w:eastAsia="ar-SA"/>
        </w:rPr>
      </w:pPr>
    </w:p>
    <w:p w:rsidR="00AA2ADA" w:rsidRDefault="00AA2ADA" w:rsidP="00AA2ADA">
      <w:pPr>
        <w:spacing w:line="240" w:lineRule="auto"/>
        <w:rPr>
          <w:rFonts w:eastAsia="Arial"/>
          <w:sz w:val="24"/>
          <w:szCs w:val="24"/>
          <w:lang w:eastAsia="ar-SA"/>
        </w:rPr>
      </w:pPr>
      <w:r>
        <w:rPr>
          <w:rFonts w:eastAsia="Arial"/>
          <w:sz w:val="24"/>
          <w:szCs w:val="24"/>
          <w:lang w:eastAsia="ar-SA"/>
        </w:rPr>
        <w:t>*представлено отдельным файлом</w:t>
      </w:r>
      <w:r>
        <w:t xml:space="preserve"> </w:t>
      </w:r>
      <w:r>
        <w:rPr>
          <w:rFonts w:eastAsia="Arial"/>
          <w:sz w:val="24"/>
          <w:szCs w:val="24"/>
          <w:lang w:eastAsia="ar-SA"/>
        </w:rPr>
        <w:t>(.</w:t>
      </w:r>
      <w:proofErr w:type="spellStart"/>
      <w:r>
        <w:rPr>
          <w:rFonts w:eastAsia="Arial"/>
          <w:sz w:val="24"/>
          <w:szCs w:val="24"/>
          <w:lang w:eastAsia="ar-SA"/>
        </w:rPr>
        <w:t>xlsx</w:t>
      </w:r>
      <w:proofErr w:type="spellEnd"/>
      <w:r>
        <w:rPr>
          <w:rFonts w:eastAsia="Arial"/>
          <w:sz w:val="24"/>
          <w:szCs w:val="24"/>
          <w:lang w:eastAsia="ar-SA"/>
        </w:rPr>
        <w:t>)</w:t>
      </w:r>
    </w:p>
    <w:p w:rsidR="00AA2ADA" w:rsidRDefault="00AA2ADA" w:rsidP="0030151A">
      <w:pPr>
        <w:spacing w:line="240" w:lineRule="auto"/>
        <w:contextualSpacing/>
        <w:rPr>
          <w:rFonts w:eastAsia="Arial"/>
          <w:b/>
          <w:sz w:val="24"/>
          <w:szCs w:val="24"/>
          <w:lang w:eastAsia="ar-SA"/>
        </w:rPr>
      </w:pPr>
    </w:p>
    <w:sectPr w:rsidR="00AA2ADA" w:rsidSect="00F7041E">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2E5" w:rsidRDefault="008052E5" w:rsidP="00A61F85">
      <w:pPr>
        <w:spacing w:line="240" w:lineRule="auto"/>
      </w:pPr>
      <w:r>
        <w:separator/>
      </w:r>
    </w:p>
  </w:endnote>
  <w:endnote w:type="continuationSeparator" w:id="0">
    <w:p w:rsidR="008052E5" w:rsidRDefault="008052E5"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2E5" w:rsidRDefault="008052E5" w:rsidP="00A61F85">
      <w:pPr>
        <w:spacing w:line="240" w:lineRule="auto"/>
      </w:pPr>
      <w:r>
        <w:separator/>
      </w:r>
    </w:p>
  </w:footnote>
  <w:footnote w:type="continuationSeparator" w:id="0">
    <w:p w:rsidR="008052E5" w:rsidRDefault="008052E5"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AA" w:rsidRDefault="001812A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12AA" w:rsidRDefault="001812AA">
    <w:pPr>
      <w:pStyle w:val="a4"/>
    </w:pPr>
  </w:p>
  <w:p w:rsidR="001812AA" w:rsidRDefault="001812A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AA" w:rsidRDefault="001812A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12F1C">
      <w:rPr>
        <w:rStyle w:val="a5"/>
        <w:noProof/>
      </w:rPr>
      <w:t>31</w:t>
    </w:r>
    <w:r>
      <w:rPr>
        <w:rStyle w:val="a5"/>
      </w:rPr>
      <w:fldChar w:fldCharType="end"/>
    </w:r>
  </w:p>
  <w:p w:rsidR="001812AA" w:rsidRDefault="001812AA">
    <w:pPr>
      <w:pStyle w:val="a4"/>
    </w:pPr>
  </w:p>
  <w:p w:rsidR="001812AA" w:rsidRDefault="001812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4363C0"/>
    <w:multiLevelType w:val="multilevel"/>
    <w:tmpl w:val="1C3ED586"/>
    <w:lvl w:ilvl="0">
      <w:start w:val="2"/>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6">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5"/>
  </w:num>
  <w:num w:numId="6">
    <w:abstractNumId w:val="2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0"/>
  </w:num>
  <w:num w:numId="10">
    <w:abstractNumId w:val="5"/>
  </w:num>
  <w:num w:numId="11">
    <w:abstractNumId w:val="7"/>
  </w:num>
  <w:num w:numId="12">
    <w:abstractNumId w:val="10"/>
  </w:num>
  <w:num w:numId="13">
    <w:abstractNumId w:val="24"/>
  </w:num>
  <w:num w:numId="14">
    <w:abstractNumId w:val="23"/>
  </w:num>
  <w:num w:numId="15">
    <w:abstractNumId w:val="8"/>
  </w:num>
  <w:num w:numId="16">
    <w:abstractNumId w:val="22"/>
  </w:num>
  <w:num w:numId="17">
    <w:abstractNumId w:val="27"/>
  </w:num>
  <w:num w:numId="18">
    <w:abstractNumId w:val="6"/>
  </w:num>
  <w:num w:numId="19">
    <w:abstractNumId w:val="14"/>
  </w:num>
  <w:num w:numId="20">
    <w:abstractNumId w:val="16"/>
  </w:num>
  <w:num w:numId="21">
    <w:abstractNumId w:val="19"/>
  </w:num>
  <w:num w:numId="22">
    <w:abstractNumId w:val="29"/>
  </w:num>
  <w:num w:numId="23">
    <w:abstractNumId w:val="20"/>
  </w:num>
  <w:num w:numId="24">
    <w:abstractNumId w:val="18"/>
  </w:num>
  <w:num w:numId="25">
    <w:abstractNumId w:val="11"/>
  </w:num>
  <w:num w:numId="26">
    <w:abstractNumId w:val="12"/>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2D16"/>
    <w:rsid w:val="00002FDD"/>
    <w:rsid w:val="000035CA"/>
    <w:rsid w:val="000035D0"/>
    <w:rsid w:val="00003967"/>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8ED"/>
    <w:rsid w:val="00015C93"/>
    <w:rsid w:val="00015CFB"/>
    <w:rsid w:val="00015DB3"/>
    <w:rsid w:val="00016105"/>
    <w:rsid w:val="000164D8"/>
    <w:rsid w:val="00016958"/>
    <w:rsid w:val="000172BD"/>
    <w:rsid w:val="000173F3"/>
    <w:rsid w:val="00017CE5"/>
    <w:rsid w:val="000209AC"/>
    <w:rsid w:val="00020AA9"/>
    <w:rsid w:val="00020AF2"/>
    <w:rsid w:val="00020BCE"/>
    <w:rsid w:val="00020D55"/>
    <w:rsid w:val="0002121F"/>
    <w:rsid w:val="0002130A"/>
    <w:rsid w:val="0002287B"/>
    <w:rsid w:val="000229A8"/>
    <w:rsid w:val="00022CF6"/>
    <w:rsid w:val="00022E8A"/>
    <w:rsid w:val="0002337A"/>
    <w:rsid w:val="0002389E"/>
    <w:rsid w:val="00023E7B"/>
    <w:rsid w:val="00024861"/>
    <w:rsid w:val="00024F60"/>
    <w:rsid w:val="00025350"/>
    <w:rsid w:val="00025620"/>
    <w:rsid w:val="0002582D"/>
    <w:rsid w:val="0002594B"/>
    <w:rsid w:val="00026185"/>
    <w:rsid w:val="0002641B"/>
    <w:rsid w:val="000267AA"/>
    <w:rsid w:val="00027376"/>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3DC"/>
    <w:rsid w:val="000359DB"/>
    <w:rsid w:val="00036000"/>
    <w:rsid w:val="000363D2"/>
    <w:rsid w:val="00036AF8"/>
    <w:rsid w:val="00036F32"/>
    <w:rsid w:val="00037679"/>
    <w:rsid w:val="000376D3"/>
    <w:rsid w:val="00037875"/>
    <w:rsid w:val="00040350"/>
    <w:rsid w:val="00040753"/>
    <w:rsid w:val="00040A23"/>
    <w:rsid w:val="00040A3F"/>
    <w:rsid w:val="00040D39"/>
    <w:rsid w:val="00041103"/>
    <w:rsid w:val="0004140D"/>
    <w:rsid w:val="000416CC"/>
    <w:rsid w:val="000417FF"/>
    <w:rsid w:val="00041E02"/>
    <w:rsid w:val="00042286"/>
    <w:rsid w:val="00042647"/>
    <w:rsid w:val="00042D3A"/>
    <w:rsid w:val="00042E07"/>
    <w:rsid w:val="00043137"/>
    <w:rsid w:val="00043304"/>
    <w:rsid w:val="000434A3"/>
    <w:rsid w:val="00043581"/>
    <w:rsid w:val="00043FCA"/>
    <w:rsid w:val="00044B3D"/>
    <w:rsid w:val="00044FE1"/>
    <w:rsid w:val="00044FFF"/>
    <w:rsid w:val="00045054"/>
    <w:rsid w:val="000451AE"/>
    <w:rsid w:val="000453DC"/>
    <w:rsid w:val="0004575F"/>
    <w:rsid w:val="00045E17"/>
    <w:rsid w:val="00045FAD"/>
    <w:rsid w:val="000465F6"/>
    <w:rsid w:val="00046940"/>
    <w:rsid w:val="00046E2D"/>
    <w:rsid w:val="00047100"/>
    <w:rsid w:val="00047C04"/>
    <w:rsid w:val="0005035E"/>
    <w:rsid w:val="00050876"/>
    <w:rsid w:val="00050985"/>
    <w:rsid w:val="00050D91"/>
    <w:rsid w:val="00050DE7"/>
    <w:rsid w:val="00051082"/>
    <w:rsid w:val="00051CC1"/>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B70"/>
    <w:rsid w:val="00060CAC"/>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3A84"/>
    <w:rsid w:val="000641AD"/>
    <w:rsid w:val="0006458C"/>
    <w:rsid w:val="000645B7"/>
    <w:rsid w:val="00065447"/>
    <w:rsid w:val="00065753"/>
    <w:rsid w:val="00065925"/>
    <w:rsid w:val="00065CC6"/>
    <w:rsid w:val="00065D18"/>
    <w:rsid w:val="000664D7"/>
    <w:rsid w:val="000668A3"/>
    <w:rsid w:val="00066F90"/>
    <w:rsid w:val="000677C6"/>
    <w:rsid w:val="0006784C"/>
    <w:rsid w:val="000709CC"/>
    <w:rsid w:val="000712C2"/>
    <w:rsid w:val="0007133E"/>
    <w:rsid w:val="00071628"/>
    <w:rsid w:val="0007173B"/>
    <w:rsid w:val="00071782"/>
    <w:rsid w:val="000724D6"/>
    <w:rsid w:val="00072771"/>
    <w:rsid w:val="0007289B"/>
    <w:rsid w:val="000732D3"/>
    <w:rsid w:val="00073641"/>
    <w:rsid w:val="000738B4"/>
    <w:rsid w:val="00073D9E"/>
    <w:rsid w:val="00074296"/>
    <w:rsid w:val="00074C1B"/>
    <w:rsid w:val="00074C9E"/>
    <w:rsid w:val="000750A2"/>
    <w:rsid w:val="00075252"/>
    <w:rsid w:val="00075A42"/>
    <w:rsid w:val="00075A52"/>
    <w:rsid w:val="00075BA3"/>
    <w:rsid w:val="00075DB9"/>
    <w:rsid w:val="00076575"/>
    <w:rsid w:val="000766FE"/>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4B3"/>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025"/>
    <w:rsid w:val="000936EC"/>
    <w:rsid w:val="00093927"/>
    <w:rsid w:val="000939CF"/>
    <w:rsid w:val="00093AD8"/>
    <w:rsid w:val="00093CF6"/>
    <w:rsid w:val="00093E92"/>
    <w:rsid w:val="0009413E"/>
    <w:rsid w:val="000942C7"/>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037"/>
    <w:rsid w:val="000A0661"/>
    <w:rsid w:val="000A069C"/>
    <w:rsid w:val="000A0A4B"/>
    <w:rsid w:val="000A138E"/>
    <w:rsid w:val="000A14C9"/>
    <w:rsid w:val="000A1622"/>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5F73"/>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3F46"/>
    <w:rsid w:val="000B42C0"/>
    <w:rsid w:val="000B4836"/>
    <w:rsid w:val="000B4AB8"/>
    <w:rsid w:val="000B54B0"/>
    <w:rsid w:val="000B57BD"/>
    <w:rsid w:val="000B61F3"/>
    <w:rsid w:val="000B634C"/>
    <w:rsid w:val="000B6737"/>
    <w:rsid w:val="000B6A13"/>
    <w:rsid w:val="000B6A45"/>
    <w:rsid w:val="000B76D5"/>
    <w:rsid w:val="000B7970"/>
    <w:rsid w:val="000B7A92"/>
    <w:rsid w:val="000B7DB9"/>
    <w:rsid w:val="000B7F23"/>
    <w:rsid w:val="000C0924"/>
    <w:rsid w:val="000C0E40"/>
    <w:rsid w:val="000C10A2"/>
    <w:rsid w:val="000C1B1E"/>
    <w:rsid w:val="000C2088"/>
    <w:rsid w:val="000C2514"/>
    <w:rsid w:val="000C2759"/>
    <w:rsid w:val="000C2B7F"/>
    <w:rsid w:val="000C32A1"/>
    <w:rsid w:val="000C3DC2"/>
    <w:rsid w:val="000C5099"/>
    <w:rsid w:val="000C5461"/>
    <w:rsid w:val="000C561E"/>
    <w:rsid w:val="000C6756"/>
    <w:rsid w:val="000C6D56"/>
    <w:rsid w:val="000C71F0"/>
    <w:rsid w:val="000C7510"/>
    <w:rsid w:val="000C777E"/>
    <w:rsid w:val="000C7EEE"/>
    <w:rsid w:val="000D00C0"/>
    <w:rsid w:val="000D02A1"/>
    <w:rsid w:val="000D0A1F"/>
    <w:rsid w:val="000D0B7A"/>
    <w:rsid w:val="000D0CB4"/>
    <w:rsid w:val="000D0CFE"/>
    <w:rsid w:val="000D0ED0"/>
    <w:rsid w:val="000D1231"/>
    <w:rsid w:val="000D18F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2F92"/>
    <w:rsid w:val="000F303D"/>
    <w:rsid w:val="000F32A7"/>
    <w:rsid w:val="000F3D8F"/>
    <w:rsid w:val="000F3E51"/>
    <w:rsid w:val="000F3FD1"/>
    <w:rsid w:val="000F470E"/>
    <w:rsid w:val="000F4954"/>
    <w:rsid w:val="000F4A87"/>
    <w:rsid w:val="000F5245"/>
    <w:rsid w:val="000F5363"/>
    <w:rsid w:val="000F54C6"/>
    <w:rsid w:val="000F5F95"/>
    <w:rsid w:val="000F65C0"/>
    <w:rsid w:val="000F6612"/>
    <w:rsid w:val="000F6765"/>
    <w:rsid w:val="000F6958"/>
    <w:rsid w:val="000F6F02"/>
    <w:rsid w:val="000F7A6A"/>
    <w:rsid w:val="000F7CAF"/>
    <w:rsid w:val="00100809"/>
    <w:rsid w:val="0010089C"/>
    <w:rsid w:val="00100D1A"/>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777C"/>
    <w:rsid w:val="00107912"/>
    <w:rsid w:val="00107D41"/>
    <w:rsid w:val="0011038E"/>
    <w:rsid w:val="00110C27"/>
    <w:rsid w:val="00110F7A"/>
    <w:rsid w:val="00111837"/>
    <w:rsid w:val="001121F5"/>
    <w:rsid w:val="00112386"/>
    <w:rsid w:val="0011253E"/>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13E1"/>
    <w:rsid w:val="00122D68"/>
    <w:rsid w:val="00122D83"/>
    <w:rsid w:val="00123D25"/>
    <w:rsid w:val="00124056"/>
    <w:rsid w:val="001243CD"/>
    <w:rsid w:val="00124632"/>
    <w:rsid w:val="00124B89"/>
    <w:rsid w:val="00124F38"/>
    <w:rsid w:val="00125183"/>
    <w:rsid w:val="0012528B"/>
    <w:rsid w:val="001255D9"/>
    <w:rsid w:val="0012570A"/>
    <w:rsid w:val="00125779"/>
    <w:rsid w:val="001259FD"/>
    <w:rsid w:val="00125CD4"/>
    <w:rsid w:val="00125E20"/>
    <w:rsid w:val="00125E2E"/>
    <w:rsid w:val="00126918"/>
    <w:rsid w:val="00126A6E"/>
    <w:rsid w:val="00126F1C"/>
    <w:rsid w:val="0012718D"/>
    <w:rsid w:val="00127306"/>
    <w:rsid w:val="00127723"/>
    <w:rsid w:val="0013074B"/>
    <w:rsid w:val="0013098B"/>
    <w:rsid w:val="00130DA3"/>
    <w:rsid w:val="00131348"/>
    <w:rsid w:val="00131421"/>
    <w:rsid w:val="001314C2"/>
    <w:rsid w:val="001317DC"/>
    <w:rsid w:val="00131B8C"/>
    <w:rsid w:val="00132416"/>
    <w:rsid w:val="00132B08"/>
    <w:rsid w:val="001336E2"/>
    <w:rsid w:val="0013397E"/>
    <w:rsid w:val="001343D5"/>
    <w:rsid w:val="00134EFE"/>
    <w:rsid w:val="00134F18"/>
    <w:rsid w:val="00135670"/>
    <w:rsid w:val="0013578B"/>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8E5"/>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500DC"/>
    <w:rsid w:val="0015024A"/>
    <w:rsid w:val="00150B58"/>
    <w:rsid w:val="00151109"/>
    <w:rsid w:val="00151517"/>
    <w:rsid w:val="00151632"/>
    <w:rsid w:val="00151BB3"/>
    <w:rsid w:val="0015258F"/>
    <w:rsid w:val="001528D1"/>
    <w:rsid w:val="00152D6F"/>
    <w:rsid w:val="00152D8E"/>
    <w:rsid w:val="00152DDB"/>
    <w:rsid w:val="00153382"/>
    <w:rsid w:val="00153CB9"/>
    <w:rsid w:val="001541D9"/>
    <w:rsid w:val="001548C1"/>
    <w:rsid w:val="001549A0"/>
    <w:rsid w:val="00154A89"/>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C72"/>
    <w:rsid w:val="00176E9C"/>
    <w:rsid w:val="00176FD5"/>
    <w:rsid w:val="001777B3"/>
    <w:rsid w:val="001800E4"/>
    <w:rsid w:val="00181042"/>
    <w:rsid w:val="001812AA"/>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967"/>
    <w:rsid w:val="00184AF7"/>
    <w:rsid w:val="00185373"/>
    <w:rsid w:val="00185E55"/>
    <w:rsid w:val="00185F6E"/>
    <w:rsid w:val="00185FB9"/>
    <w:rsid w:val="00186030"/>
    <w:rsid w:val="001860CA"/>
    <w:rsid w:val="0018616C"/>
    <w:rsid w:val="00186788"/>
    <w:rsid w:val="00186B0C"/>
    <w:rsid w:val="00186D5A"/>
    <w:rsid w:val="001873EC"/>
    <w:rsid w:val="001874ED"/>
    <w:rsid w:val="00187DF2"/>
    <w:rsid w:val="0019004C"/>
    <w:rsid w:val="001907A1"/>
    <w:rsid w:val="00190C9E"/>
    <w:rsid w:val="00191A04"/>
    <w:rsid w:val="00191D5C"/>
    <w:rsid w:val="00192021"/>
    <w:rsid w:val="00192064"/>
    <w:rsid w:val="0019236C"/>
    <w:rsid w:val="001927EB"/>
    <w:rsid w:val="00192A39"/>
    <w:rsid w:val="001930E9"/>
    <w:rsid w:val="0019332E"/>
    <w:rsid w:val="001933DF"/>
    <w:rsid w:val="001940ED"/>
    <w:rsid w:val="00194C57"/>
    <w:rsid w:val="001956D9"/>
    <w:rsid w:val="00196D71"/>
    <w:rsid w:val="001979ED"/>
    <w:rsid w:val="00197AB3"/>
    <w:rsid w:val="00197B65"/>
    <w:rsid w:val="00197EE5"/>
    <w:rsid w:val="001A009B"/>
    <w:rsid w:val="001A0704"/>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EA0"/>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B61"/>
    <w:rsid w:val="001B0EA5"/>
    <w:rsid w:val="001B11A8"/>
    <w:rsid w:val="001B1205"/>
    <w:rsid w:val="001B1865"/>
    <w:rsid w:val="001B1B21"/>
    <w:rsid w:val="001B324D"/>
    <w:rsid w:val="001B3D51"/>
    <w:rsid w:val="001B4139"/>
    <w:rsid w:val="001B4332"/>
    <w:rsid w:val="001B4346"/>
    <w:rsid w:val="001B468E"/>
    <w:rsid w:val="001B4B73"/>
    <w:rsid w:val="001B4B78"/>
    <w:rsid w:val="001B4D79"/>
    <w:rsid w:val="001B4F40"/>
    <w:rsid w:val="001B5CD7"/>
    <w:rsid w:val="001B5E77"/>
    <w:rsid w:val="001B6115"/>
    <w:rsid w:val="001B6A92"/>
    <w:rsid w:val="001B6E12"/>
    <w:rsid w:val="001B7083"/>
    <w:rsid w:val="001B7580"/>
    <w:rsid w:val="001B7B03"/>
    <w:rsid w:val="001C0F42"/>
    <w:rsid w:val="001C18ED"/>
    <w:rsid w:val="001C1D36"/>
    <w:rsid w:val="001C2056"/>
    <w:rsid w:val="001C23F2"/>
    <w:rsid w:val="001C26F9"/>
    <w:rsid w:val="001C2A34"/>
    <w:rsid w:val="001C2E9A"/>
    <w:rsid w:val="001C2F4B"/>
    <w:rsid w:val="001C3051"/>
    <w:rsid w:val="001C3169"/>
    <w:rsid w:val="001C342C"/>
    <w:rsid w:val="001C3B5E"/>
    <w:rsid w:val="001C4895"/>
    <w:rsid w:val="001C4A07"/>
    <w:rsid w:val="001C4B79"/>
    <w:rsid w:val="001C5516"/>
    <w:rsid w:val="001C5CBC"/>
    <w:rsid w:val="001C5D66"/>
    <w:rsid w:val="001C5E2F"/>
    <w:rsid w:val="001C640E"/>
    <w:rsid w:val="001C65C2"/>
    <w:rsid w:val="001C6C64"/>
    <w:rsid w:val="001C6F39"/>
    <w:rsid w:val="001C6FBD"/>
    <w:rsid w:val="001C76B2"/>
    <w:rsid w:val="001C7749"/>
    <w:rsid w:val="001C7D25"/>
    <w:rsid w:val="001C7F63"/>
    <w:rsid w:val="001D0255"/>
    <w:rsid w:val="001D0A9F"/>
    <w:rsid w:val="001D0C5C"/>
    <w:rsid w:val="001D108C"/>
    <w:rsid w:val="001D12BE"/>
    <w:rsid w:val="001D136D"/>
    <w:rsid w:val="001D1B57"/>
    <w:rsid w:val="001D1C60"/>
    <w:rsid w:val="001D1C8A"/>
    <w:rsid w:val="001D1D72"/>
    <w:rsid w:val="001D1E39"/>
    <w:rsid w:val="001D2A65"/>
    <w:rsid w:val="001D2DCB"/>
    <w:rsid w:val="001D35AD"/>
    <w:rsid w:val="001D3C6D"/>
    <w:rsid w:val="001D3CAC"/>
    <w:rsid w:val="001D4747"/>
    <w:rsid w:val="001D4889"/>
    <w:rsid w:val="001D4B3A"/>
    <w:rsid w:val="001D514F"/>
    <w:rsid w:val="001D526E"/>
    <w:rsid w:val="001D6252"/>
    <w:rsid w:val="001D6674"/>
    <w:rsid w:val="001D7285"/>
    <w:rsid w:val="001D76AB"/>
    <w:rsid w:val="001D790B"/>
    <w:rsid w:val="001D7EB6"/>
    <w:rsid w:val="001E0270"/>
    <w:rsid w:val="001E0275"/>
    <w:rsid w:val="001E0664"/>
    <w:rsid w:val="001E0AC6"/>
    <w:rsid w:val="001E0CC9"/>
    <w:rsid w:val="001E1227"/>
    <w:rsid w:val="001E1770"/>
    <w:rsid w:val="001E17EB"/>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9BD"/>
    <w:rsid w:val="001E5B5A"/>
    <w:rsid w:val="001E5E0B"/>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457"/>
    <w:rsid w:val="001F5AA9"/>
    <w:rsid w:val="001F634A"/>
    <w:rsid w:val="001F63E6"/>
    <w:rsid w:val="001F718F"/>
    <w:rsid w:val="001F7508"/>
    <w:rsid w:val="001F7FA7"/>
    <w:rsid w:val="0020063A"/>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700"/>
    <w:rsid w:val="00217AD7"/>
    <w:rsid w:val="00217CB3"/>
    <w:rsid w:val="002203C1"/>
    <w:rsid w:val="00220AE5"/>
    <w:rsid w:val="0022142B"/>
    <w:rsid w:val="0022178B"/>
    <w:rsid w:val="00221936"/>
    <w:rsid w:val="00221A4B"/>
    <w:rsid w:val="00221F05"/>
    <w:rsid w:val="00222BD3"/>
    <w:rsid w:val="00222FA2"/>
    <w:rsid w:val="00223447"/>
    <w:rsid w:val="002235D2"/>
    <w:rsid w:val="00224058"/>
    <w:rsid w:val="002240D5"/>
    <w:rsid w:val="0022443E"/>
    <w:rsid w:val="00224741"/>
    <w:rsid w:val="00224763"/>
    <w:rsid w:val="00224A7D"/>
    <w:rsid w:val="002259D1"/>
    <w:rsid w:val="00225F54"/>
    <w:rsid w:val="0022700D"/>
    <w:rsid w:val="002270D7"/>
    <w:rsid w:val="0022795E"/>
    <w:rsid w:val="00227AC7"/>
    <w:rsid w:val="00227F80"/>
    <w:rsid w:val="0023012E"/>
    <w:rsid w:val="002302A8"/>
    <w:rsid w:val="00230D20"/>
    <w:rsid w:val="00231109"/>
    <w:rsid w:val="00231F57"/>
    <w:rsid w:val="00232E0A"/>
    <w:rsid w:val="00233CEC"/>
    <w:rsid w:val="00233E5A"/>
    <w:rsid w:val="00234193"/>
    <w:rsid w:val="002342FE"/>
    <w:rsid w:val="00234313"/>
    <w:rsid w:val="002349A2"/>
    <w:rsid w:val="002349F4"/>
    <w:rsid w:val="00234D62"/>
    <w:rsid w:val="00234FCC"/>
    <w:rsid w:val="002350D0"/>
    <w:rsid w:val="00235458"/>
    <w:rsid w:val="0023581D"/>
    <w:rsid w:val="00235EF2"/>
    <w:rsid w:val="00235F1F"/>
    <w:rsid w:val="00236373"/>
    <w:rsid w:val="002367F0"/>
    <w:rsid w:val="00236DC3"/>
    <w:rsid w:val="002376A1"/>
    <w:rsid w:val="00237B16"/>
    <w:rsid w:val="0024049A"/>
    <w:rsid w:val="00240788"/>
    <w:rsid w:val="002407A0"/>
    <w:rsid w:val="00240922"/>
    <w:rsid w:val="00240A4E"/>
    <w:rsid w:val="00240B37"/>
    <w:rsid w:val="00240EAA"/>
    <w:rsid w:val="002411B0"/>
    <w:rsid w:val="00243650"/>
    <w:rsid w:val="002440D7"/>
    <w:rsid w:val="002446DF"/>
    <w:rsid w:val="00244A98"/>
    <w:rsid w:val="00244C73"/>
    <w:rsid w:val="00245364"/>
    <w:rsid w:val="00245B4D"/>
    <w:rsid w:val="00245EA8"/>
    <w:rsid w:val="00245EB6"/>
    <w:rsid w:val="002460E6"/>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2FA"/>
    <w:rsid w:val="00253346"/>
    <w:rsid w:val="0025386D"/>
    <w:rsid w:val="00253A70"/>
    <w:rsid w:val="00253B06"/>
    <w:rsid w:val="0025404A"/>
    <w:rsid w:val="00254A13"/>
    <w:rsid w:val="00255632"/>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6CC"/>
    <w:rsid w:val="0026277B"/>
    <w:rsid w:val="00262E2E"/>
    <w:rsid w:val="0026384E"/>
    <w:rsid w:val="00263B8F"/>
    <w:rsid w:val="00263CFD"/>
    <w:rsid w:val="0026417E"/>
    <w:rsid w:val="0026461B"/>
    <w:rsid w:val="0026462A"/>
    <w:rsid w:val="002647BA"/>
    <w:rsid w:val="00264B8B"/>
    <w:rsid w:val="00264C7B"/>
    <w:rsid w:val="00264D01"/>
    <w:rsid w:val="00264E01"/>
    <w:rsid w:val="00264EE6"/>
    <w:rsid w:val="0026602A"/>
    <w:rsid w:val="00266189"/>
    <w:rsid w:val="00267AC7"/>
    <w:rsid w:val="0027042F"/>
    <w:rsid w:val="00270D6F"/>
    <w:rsid w:val="00270EE4"/>
    <w:rsid w:val="00271833"/>
    <w:rsid w:val="002737FC"/>
    <w:rsid w:val="00274B57"/>
    <w:rsid w:val="00274C95"/>
    <w:rsid w:val="00274D77"/>
    <w:rsid w:val="00275329"/>
    <w:rsid w:val="00275971"/>
    <w:rsid w:val="00276EE1"/>
    <w:rsid w:val="002772C3"/>
    <w:rsid w:val="00277415"/>
    <w:rsid w:val="00277CF3"/>
    <w:rsid w:val="00277ECC"/>
    <w:rsid w:val="00277F56"/>
    <w:rsid w:val="002800EC"/>
    <w:rsid w:val="00280A0D"/>
    <w:rsid w:val="00280DF6"/>
    <w:rsid w:val="002810E7"/>
    <w:rsid w:val="00281764"/>
    <w:rsid w:val="00281FA7"/>
    <w:rsid w:val="00282207"/>
    <w:rsid w:val="00282871"/>
    <w:rsid w:val="00282FF0"/>
    <w:rsid w:val="00283050"/>
    <w:rsid w:val="00283120"/>
    <w:rsid w:val="00283753"/>
    <w:rsid w:val="00283B04"/>
    <w:rsid w:val="00283C93"/>
    <w:rsid w:val="00283CA9"/>
    <w:rsid w:val="00283DB5"/>
    <w:rsid w:val="00284054"/>
    <w:rsid w:val="002845C0"/>
    <w:rsid w:val="00284631"/>
    <w:rsid w:val="002846CA"/>
    <w:rsid w:val="00284F9B"/>
    <w:rsid w:val="0028510C"/>
    <w:rsid w:val="002851D6"/>
    <w:rsid w:val="00285776"/>
    <w:rsid w:val="00285D9B"/>
    <w:rsid w:val="00285EE4"/>
    <w:rsid w:val="00286587"/>
    <w:rsid w:val="002872A5"/>
    <w:rsid w:val="00287C95"/>
    <w:rsid w:val="0029022B"/>
    <w:rsid w:val="00290E37"/>
    <w:rsid w:val="00291022"/>
    <w:rsid w:val="002913F6"/>
    <w:rsid w:val="00291B7B"/>
    <w:rsid w:val="002920D8"/>
    <w:rsid w:val="002923BA"/>
    <w:rsid w:val="00292509"/>
    <w:rsid w:val="00292CBE"/>
    <w:rsid w:val="00292CEA"/>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3CE"/>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8CF"/>
    <w:rsid w:val="002A3D91"/>
    <w:rsid w:val="002A3DF9"/>
    <w:rsid w:val="002A3E53"/>
    <w:rsid w:val="002A414F"/>
    <w:rsid w:val="002A4278"/>
    <w:rsid w:val="002A53AF"/>
    <w:rsid w:val="002A5A49"/>
    <w:rsid w:val="002A63A9"/>
    <w:rsid w:val="002A66F7"/>
    <w:rsid w:val="002A68FC"/>
    <w:rsid w:val="002A6987"/>
    <w:rsid w:val="002A6FEB"/>
    <w:rsid w:val="002A730B"/>
    <w:rsid w:val="002A7EF9"/>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5F6C"/>
    <w:rsid w:val="002B6FB6"/>
    <w:rsid w:val="002B704A"/>
    <w:rsid w:val="002B705A"/>
    <w:rsid w:val="002B7062"/>
    <w:rsid w:val="002B73D2"/>
    <w:rsid w:val="002B7527"/>
    <w:rsid w:val="002C02B1"/>
    <w:rsid w:val="002C0F2F"/>
    <w:rsid w:val="002C13D0"/>
    <w:rsid w:val="002C1494"/>
    <w:rsid w:val="002C1520"/>
    <w:rsid w:val="002C24E3"/>
    <w:rsid w:val="002C31B3"/>
    <w:rsid w:val="002C31C6"/>
    <w:rsid w:val="002C3288"/>
    <w:rsid w:val="002C32BC"/>
    <w:rsid w:val="002C32BF"/>
    <w:rsid w:val="002C4660"/>
    <w:rsid w:val="002C481F"/>
    <w:rsid w:val="002C4A71"/>
    <w:rsid w:val="002C4BFC"/>
    <w:rsid w:val="002C4CF2"/>
    <w:rsid w:val="002C5A74"/>
    <w:rsid w:val="002C5C62"/>
    <w:rsid w:val="002C5D1E"/>
    <w:rsid w:val="002C5D7A"/>
    <w:rsid w:val="002C6844"/>
    <w:rsid w:val="002C6926"/>
    <w:rsid w:val="002C6A90"/>
    <w:rsid w:val="002C6AF8"/>
    <w:rsid w:val="002C6DC4"/>
    <w:rsid w:val="002C728C"/>
    <w:rsid w:val="002C7330"/>
    <w:rsid w:val="002C770D"/>
    <w:rsid w:val="002C7B3F"/>
    <w:rsid w:val="002D0546"/>
    <w:rsid w:val="002D0DAA"/>
    <w:rsid w:val="002D11DE"/>
    <w:rsid w:val="002D1ABA"/>
    <w:rsid w:val="002D24EE"/>
    <w:rsid w:val="002D2695"/>
    <w:rsid w:val="002D279D"/>
    <w:rsid w:val="002D2CCE"/>
    <w:rsid w:val="002D33ED"/>
    <w:rsid w:val="002D3B4E"/>
    <w:rsid w:val="002D4043"/>
    <w:rsid w:val="002D420D"/>
    <w:rsid w:val="002D4284"/>
    <w:rsid w:val="002D42AE"/>
    <w:rsid w:val="002D477B"/>
    <w:rsid w:val="002D4ED2"/>
    <w:rsid w:val="002D50B3"/>
    <w:rsid w:val="002D50C1"/>
    <w:rsid w:val="002D53B9"/>
    <w:rsid w:val="002D55D7"/>
    <w:rsid w:val="002D5C05"/>
    <w:rsid w:val="002D5DEC"/>
    <w:rsid w:val="002D5E30"/>
    <w:rsid w:val="002D60C2"/>
    <w:rsid w:val="002D63C2"/>
    <w:rsid w:val="002D640B"/>
    <w:rsid w:val="002D6570"/>
    <w:rsid w:val="002D6B9D"/>
    <w:rsid w:val="002D700B"/>
    <w:rsid w:val="002D7BDF"/>
    <w:rsid w:val="002D7E3F"/>
    <w:rsid w:val="002E0096"/>
    <w:rsid w:val="002E071B"/>
    <w:rsid w:val="002E0CCA"/>
    <w:rsid w:val="002E126B"/>
    <w:rsid w:val="002E143C"/>
    <w:rsid w:val="002E1A68"/>
    <w:rsid w:val="002E3A44"/>
    <w:rsid w:val="002E3B5E"/>
    <w:rsid w:val="002E3B96"/>
    <w:rsid w:val="002E466A"/>
    <w:rsid w:val="002E479C"/>
    <w:rsid w:val="002E4F69"/>
    <w:rsid w:val="002E5D1B"/>
    <w:rsid w:val="002E6011"/>
    <w:rsid w:val="002E619A"/>
    <w:rsid w:val="002E701A"/>
    <w:rsid w:val="002E75AF"/>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7215"/>
    <w:rsid w:val="002F7224"/>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CA9"/>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E8"/>
    <w:rsid w:val="00313002"/>
    <w:rsid w:val="00314147"/>
    <w:rsid w:val="00314FD2"/>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4D64"/>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95A"/>
    <w:rsid w:val="00327C90"/>
    <w:rsid w:val="0033016E"/>
    <w:rsid w:val="00330690"/>
    <w:rsid w:val="00330942"/>
    <w:rsid w:val="00330C48"/>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3FC"/>
    <w:rsid w:val="00336CEE"/>
    <w:rsid w:val="00336E2F"/>
    <w:rsid w:val="00337923"/>
    <w:rsid w:val="00340255"/>
    <w:rsid w:val="0034025A"/>
    <w:rsid w:val="00340C10"/>
    <w:rsid w:val="00340FE6"/>
    <w:rsid w:val="003412E0"/>
    <w:rsid w:val="0034132E"/>
    <w:rsid w:val="00341862"/>
    <w:rsid w:val="0034215E"/>
    <w:rsid w:val="003425A2"/>
    <w:rsid w:val="00342686"/>
    <w:rsid w:val="00342BAC"/>
    <w:rsid w:val="00343347"/>
    <w:rsid w:val="00343AF8"/>
    <w:rsid w:val="0034411C"/>
    <w:rsid w:val="00344A86"/>
    <w:rsid w:val="003460B8"/>
    <w:rsid w:val="00346798"/>
    <w:rsid w:val="0034687E"/>
    <w:rsid w:val="00346A64"/>
    <w:rsid w:val="00346DE8"/>
    <w:rsid w:val="00346EDF"/>
    <w:rsid w:val="00347393"/>
    <w:rsid w:val="00347573"/>
    <w:rsid w:val="003476B8"/>
    <w:rsid w:val="003477D4"/>
    <w:rsid w:val="003478E0"/>
    <w:rsid w:val="00347A4C"/>
    <w:rsid w:val="00347A80"/>
    <w:rsid w:val="00347CE1"/>
    <w:rsid w:val="003502A9"/>
    <w:rsid w:val="00350743"/>
    <w:rsid w:val="00350920"/>
    <w:rsid w:val="00350F20"/>
    <w:rsid w:val="003511C3"/>
    <w:rsid w:val="00351299"/>
    <w:rsid w:val="0035155F"/>
    <w:rsid w:val="00352E59"/>
    <w:rsid w:val="00352E60"/>
    <w:rsid w:val="00353552"/>
    <w:rsid w:val="0035403F"/>
    <w:rsid w:val="00354233"/>
    <w:rsid w:val="00354459"/>
    <w:rsid w:val="00354800"/>
    <w:rsid w:val="003556EE"/>
    <w:rsid w:val="00355FE0"/>
    <w:rsid w:val="003560A8"/>
    <w:rsid w:val="00356225"/>
    <w:rsid w:val="00356777"/>
    <w:rsid w:val="00357297"/>
    <w:rsid w:val="0035742F"/>
    <w:rsid w:val="00357D75"/>
    <w:rsid w:val="003606D5"/>
    <w:rsid w:val="00360B12"/>
    <w:rsid w:val="00360F2A"/>
    <w:rsid w:val="003619C5"/>
    <w:rsid w:val="00361E82"/>
    <w:rsid w:val="0036219B"/>
    <w:rsid w:val="003621CF"/>
    <w:rsid w:val="00362447"/>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3A5"/>
    <w:rsid w:val="00366CF4"/>
    <w:rsid w:val="00367449"/>
    <w:rsid w:val="003675B1"/>
    <w:rsid w:val="00367E83"/>
    <w:rsid w:val="00370B69"/>
    <w:rsid w:val="00370FEA"/>
    <w:rsid w:val="00371614"/>
    <w:rsid w:val="00371815"/>
    <w:rsid w:val="0037193B"/>
    <w:rsid w:val="0037209D"/>
    <w:rsid w:val="0037253A"/>
    <w:rsid w:val="00372AD1"/>
    <w:rsid w:val="003735DD"/>
    <w:rsid w:val="0037373F"/>
    <w:rsid w:val="003738E4"/>
    <w:rsid w:val="00373C04"/>
    <w:rsid w:val="00373E07"/>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7760A"/>
    <w:rsid w:val="00380255"/>
    <w:rsid w:val="003803A6"/>
    <w:rsid w:val="00380F91"/>
    <w:rsid w:val="0038186A"/>
    <w:rsid w:val="00381E51"/>
    <w:rsid w:val="00381F07"/>
    <w:rsid w:val="003822E7"/>
    <w:rsid w:val="003823A5"/>
    <w:rsid w:val="00382429"/>
    <w:rsid w:val="0038296C"/>
    <w:rsid w:val="003830CA"/>
    <w:rsid w:val="0038390D"/>
    <w:rsid w:val="00383B29"/>
    <w:rsid w:val="00383DC7"/>
    <w:rsid w:val="003852DC"/>
    <w:rsid w:val="00385379"/>
    <w:rsid w:val="003857CE"/>
    <w:rsid w:val="00385962"/>
    <w:rsid w:val="00385C76"/>
    <w:rsid w:val="00385D6B"/>
    <w:rsid w:val="00385E56"/>
    <w:rsid w:val="0038613A"/>
    <w:rsid w:val="00386315"/>
    <w:rsid w:val="003865C4"/>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2AD"/>
    <w:rsid w:val="00391A48"/>
    <w:rsid w:val="00391B80"/>
    <w:rsid w:val="00391D2C"/>
    <w:rsid w:val="003922D5"/>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A01D0"/>
    <w:rsid w:val="003A0D85"/>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4F3"/>
    <w:rsid w:val="003B378A"/>
    <w:rsid w:val="003B4055"/>
    <w:rsid w:val="003B4EED"/>
    <w:rsid w:val="003B52CF"/>
    <w:rsid w:val="003B5A2D"/>
    <w:rsid w:val="003B5A42"/>
    <w:rsid w:val="003B5F32"/>
    <w:rsid w:val="003B6672"/>
    <w:rsid w:val="003B6BFD"/>
    <w:rsid w:val="003B6E09"/>
    <w:rsid w:val="003B6F02"/>
    <w:rsid w:val="003B79D2"/>
    <w:rsid w:val="003B7C5E"/>
    <w:rsid w:val="003C004D"/>
    <w:rsid w:val="003C01D4"/>
    <w:rsid w:val="003C01F2"/>
    <w:rsid w:val="003C03E7"/>
    <w:rsid w:val="003C05C6"/>
    <w:rsid w:val="003C09EA"/>
    <w:rsid w:val="003C09F6"/>
    <w:rsid w:val="003C0B8F"/>
    <w:rsid w:val="003C0B9F"/>
    <w:rsid w:val="003C1008"/>
    <w:rsid w:val="003C13D0"/>
    <w:rsid w:val="003C16F6"/>
    <w:rsid w:val="003C19C5"/>
    <w:rsid w:val="003C19D0"/>
    <w:rsid w:val="003C1A26"/>
    <w:rsid w:val="003C1B66"/>
    <w:rsid w:val="003C1FAE"/>
    <w:rsid w:val="003C221F"/>
    <w:rsid w:val="003C25B6"/>
    <w:rsid w:val="003C2852"/>
    <w:rsid w:val="003C2F5A"/>
    <w:rsid w:val="003C306E"/>
    <w:rsid w:val="003C4507"/>
    <w:rsid w:val="003C490A"/>
    <w:rsid w:val="003C4FA0"/>
    <w:rsid w:val="003C508C"/>
    <w:rsid w:val="003C6179"/>
    <w:rsid w:val="003C636C"/>
    <w:rsid w:val="003C6433"/>
    <w:rsid w:val="003C6492"/>
    <w:rsid w:val="003C6ED2"/>
    <w:rsid w:val="003C7E4F"/>
    <w:rsid w:val="003D0076"/>
    <w:rsid w:val="003D0C92"/>
    <w:rsid w:val="003D0F9B"/>
    <w:rsid w:val="003D13E9"/>
    <w:rsid w:val="003D17A6"/>
    <w:rsid w:val="003D1E12"/>
    <w:rsid w:val="003D1EA9"/>
    <w:rsid w:val="003D2283"/>
    <w:rsid w:val="003D237F"/>
    <w:rsid w:val="003D302E"/>
    <w:rsid w:val="003D32A9"/>
    <w:rsid w:val="003D3854"/>
    <w:rsid w:val="003D3A36"/>
    <w:rsid w:val="003D3F27"/>
    <w:rsid w:val="003D3F9B"/>
    <w:rsid w:val="003D41B3"/>
    <w:rsid w:val="003D4279"/>
    <w:rsid w:val="003D42B8"/>
    <w:rsid w:val="003D4F8C"/>
    <w:rsid w:val="003D4FDC"/>
    <w:rsid w:val="003D4FF9"/>
    <w:rsid w:val="003D5132"/>
    <w:rsid w:val="003D59DB"/>
    <w:rsid w:val="003D5E83"/>
    <w:rsid w:val="003D634D"/>
    <w:rsid w:val="003D679A"/>
    <w:rsid w:val="003D689B"/>
    <w:rsid w:val="003D69C2"/>
    <w:rsid w:val="003D6B0E"/>
    <w:rsid w:val="003D7097"/>
    <w:rsid w:val="003D746E"/>
    <w:rsid w:val="003D7C15"/>
    <w:rsid w:val="003D7C4F"/>
    <w:rsid w:val="003E017D"/>
    <w:rsid w:val="003E01FB"/>
    <w:rsid w:val="003E0799"/>
    <w:rsid w:val="003E09EF"/>
    <w:rsid w:val="003E20DE"/>
    <w:rsid w:val="003E22C3"/>
    <w:rsid w:val="003E281F"/>
    <w:rsid w:val="003E2A7F"/>
    <w:rsid w:val="003E2BBE"/>
    <w:rsid w:val="003E2D11"/>
    <w:rsid w:val="003E2D7A"/>
    <w:rsid w:val="003E3620"/>
    <w:rsid w:val="003E365A"/>
    <w:rsid w:val="003E37DE"/>
    <w:rsid w:val="003E3822"/>
    <w:rsid w:val="003E3F4E"/>
    <w:rsid w:val="003E4636"/>
    <w:rsid w:val="003E4D66"/>
    <w:rsid w:val="003E55A6"/>
    <w:rsid w:val="003E5C70"/>
    <w:rsid w:val="003E68F3"/>
    <w:rsid w:val="003E6970"/>
    <w:rsid w:val="003E6B1B"/>
    <w:rsid w:val="003E6CAD"/>
    <w:rsid w:val="003E71CF"/>
    <w:rsid w:val="003E7D03"/>
    <w:rsid w:val="003E7E8C"/>
    <w:rsid w:val="003F03BB"/>
    <w:rsid w:val="003F0430"/>
    <w:rsid w:val="003F0E44"/>
    <w:rsid w:val="003F1631"/>
    <w:rsid w:val="003F1A0B"/>
    <w:rsid w:val="003F1CF5"/>
    <w:rsid w:val="003F21E7"/>
    <w:rsid w:val="003F2EB3"/>
    <w:rsid w:val="003F338D"/>
    <w:rsid w:val="003F394B"/>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3F8"/>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8AB"/>
    <w:rsid w:val="00415B51"/>
    <w:rsid w:val="00415C50"/>
    <w:rsid w:val="00416527"/>
    <w:rsid w:val="00416AB5"/>
    <w:rsid w:val="004178FB"/>
    <w:rsid w:val="004200CA"/>
    <w:rsid w:val="00420102"/>
    <w:rsid w:val="00420156"/>
    <w:rsid w:val="0042067E"/>
    <w:rsid w:val="004206B8"/>
    <w:rsid w:val="00420855"/>
    <w:rsid w:val="00421006"/>
    <w:rsid w:val="004218BA"/>
    <w:rsid w:val="00421985"/>
    <w:rsid w:val="00421D4D"/>
    <w:rsid w:val="00422087"/>
    <w:rsid w:val="0042229A"/>
    <w:rsid w:val="004230DE"/>
    <w:rsid w:val="004235D3"/>
    <w:rsid w:val="0042361B"/>
    <w:rsid w:val="00424642"/>
    <w:rsid w:val="004247B8"/>
    <w:rsid w:val="004249B9"/>
    <w:rsid w:val="00424EFD"/>
    <w:rsid w:val="0042564D"/>
    <w:rsid w:val="00425A63"/>
    <w:rsid w:val="00425E3C"/>
    <w:rsid w:val="004260AC"/>
    <w:rsid w:val="00426389"/>
    <w:rsid w:val="0042657F"/>
    <w:rsid w:val="004269C9"/>
    <w:rsid w:val="00426D12"/>
    <w:rsid w:val="00427606"/>
    <w:rsid w:val="00427E1E"/>
    <w:rsid w:val="004301F7"/>
    <w:rsid w:val="004301FD"/>
    <w:rsid w:val="00430CBE"/>
    <w:rsid w:val="0043105B"/>
    <w:rsid w:val="0043145E"/>
    <w:rsid w:val="00431B60"/>
    <w:rsid w:val="0043227D"/>
    <w:rsid w:val="004333C3"/>
    <w:rsid w:val="004337D3"/>
    <w:rsid w:val="00433AB2"/>
    <w:rsid w:val="00433E99"/>
    <w:rsid w:val="00433F41"/>
    <w:rsid w:val="004341D0"/>
    <w:rsid w:val="00434415"/>
    <w:rsid w:val="00434EA7"/>
    <w:rsid w:val="004356AE"/>
    <w:rsid w:val="0043591B"/>
    <w:rsid w:val="00435AE2"/>
    <w:rsid w:val="00435C15"/>
    <w:rsid w:val="0043628B"/>
    <w:rsid w:val="004363A5"/>
    <w:rsid w:val="0043646E"/>
    <w:rsid w:val="004366E1"/>
    <w:rsid w:val="00437379"/>
    <w:rsid w:val="0043795B"/>
    <w:rsid w:val="004404C8"/>
    <w:rsid w:val="004412F0"/>
    <w:rsid w:val="004419C0"/>
    <w:rsid w:val="004419EA"/>
    <w:rsid w:val="00441C3E"/>
    <w:rsid w:val="00441FF8"/>
    <w:rsid w:val="00442610"/>
    <w:rsid w:val="00442DC4"/>
    <w:rsid w:val="00443142"/>
    <w:rsid w:val="004431EC"/>
    <w:rsid w:val="00443729"/>
    <w:rsid w:val="00443BD9"/>
    <w:rsid w:val="004442B8"/>
    <w:rsid w:val="00444D41"/>
    <w:rsid w:val="00445ECB"/>
    <w:rsid w:val="00446F9B"/>
    <w:rsid w:val="004474BC"/>
    <w:rsid w:val="00447552"/>
    <w:rsid w:val="00447A4D"/>
    <w:rsid w:val="00450321"/>
    <w:rsid w:val="00450495"/>
    <w:rsid w:val="0045071F"/>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DE7"/>
    <w:rsid w:val="00462F45"/>
    <w:rsid w:val="004633FF"/>
    <w:rsid w:val="004653F9"/>
    <w:rsid w:val="00465933"/>
    <w:rsid w:val="0046595E"/>
    <w:rsid w:val="00465BC0"/>
    <w:rsid w:val="00465FF5"/>
    <w:rsid w:val="004661E2"/>
    <w:rsid w:val="00466522"/>
    <w:rsid w:val="00466595"/>
    <w:rsid w:val="00466634"/>
    <w:rsid w:val="00466E90"/>
    <w:rsid w:val="004671E3"/>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1AFE"/>
    <w:rsid w:val="004831EA"/>
    <w:rsid w:val="0048346E"/>
    <w:rsid w:val="00483522"/>
    <w:rsid w:val="004840E0"/>
    <w:rsid w:val="0048454B"/>
    <w:rsid w:val="0048462C"/>
    <w:rsid w:val="00484C98"/>
    <w:rsid w:val="00485A87"/>
    <w:rsid w:val="00485F1A"/>
    <w:rsid w:val="004868CE"/>
    <w:rsid w:val="00486E90"/>
    <w:rsid w:val="00487C35"/>
    <w:rsid w:val="00487D4F"/>
    <w:rsid w:val="00490220"/>
    <w:rsid w:val="0049023A"/>
    <w:rsid w:val="00490665"/>
    <w:rsid w:val="0049098E"/>
    <w:rsid w:val="00491002"/>
    <w:rsid w:val="0049184C"/>
    <w:rsid w:val="00491B01"/>
    <w:rsid w:val="00492046"/>
    <w:rsid w:val="00492119"/>
    <w:rsid w:val="00492198"/>
    <w:rsid w:val="004929B5"/>
    <w:rsid w:val="004929E3"/>
    <w:rsid w:val="00492FF0"/>
    <w:rsid w:val="00493BE7"/>
    <w:rsid w:val="00493C9A"/>
    <w:rsid w:val="00493E41"/>
    <w:rsid w:val="00494202"/>
    <w:rsid w:val="0049486B"/>
    <w:rsid w:val="00494F04"/>
    <w:rsid w:val="004950F6"/>
    <w:rsid w:val="00495110"/>
    <w:rsid w:val="004952B7"/>
    <w:rsid w:val="00495DDF"/>
    <w:rsid w:val="0049607F"/>
    <w:rsid w:val="004960EB"/>
    <w:rsid w:val="00496428"/>
    <w:rsid w:val="004966FA"/>
    <w:rsid w:val="0049699A"/>
    <w:rsid w:val="00496A58"/>
    <w:rsid w:val="00496A5A"/>
    <w:rsid w:val="00496A65"/>
    <w:rsid w:val="00496EE9"/>
    <w:rsid w:val="00497933"/>
    <w:rsid w:val="004979E6"/>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0E7"/>
    <w:rsid w:val="004A3F9A"/>
    <w:rsid w:val="004A40CD"/>
    <w:rsid w:val="004A44E3"/>
    <w:rsid w:val="004A4816"/>
    <w:rsid w:val="004A493E"/>
    <w:rsid w:val="004A4AAD"/>
    <w:rsid w:val="004A4AB5"/>
    <w:rsid w:val="004A550A"/>
    <w:rsid w:val="004A5575"/>
    <w:rsid w:val="004A59B3"/>
    <w:rsid w:val="004A5DEF"/>
    <w:rsid w:val="004A60DF"/>
    <w:rsid w:val="004A62D2"/>
    <w:rsid w:val="004A69EE"/>
    <w:rsid w:val="004A6B92"/>
    <w:rsid w:val="004A6DC6"/>
    <w:rsid w:val="004A7742"/>
    <w:rsid w:val="004A7BF1"/>
    <w:rsid w:val="004B0C06"/>
    <w:rsid w:val="004B12CF"/>
    <w:rsid w:val="004B1709"/>
    <w:rsid w:val="004B22B9"/>
    <w:rsid w:val="004B25B1"/>
    <w:rsid w:val="004B2963"/>
    <w:rsid w:val="004B2B4D"/>
    <w:rsid w:val="004B2F4C"/>
    <w:rsid w:val="004B363A"/>
    <w:rsid w:val="004B37DD"/>
    <w:rsid w:val="004B3AEB"/>
    <w:rsid w:val="004B420B"/>
    <w:rsid w:val="004B436B"/>
    <w:rsid w:val="004B4C82"/>
    <w:rsid w:val="004B5296"/>
    <w:rsid w:val="004B553F"/>
    <w:rsid w:val="004B593B"/>
    <w:rsid w:val="004B5A71"/>
    <w:rsid w:val="004B5B21"/>
    <w:rsid w:val="004B5DE3"/>
    <w:rsid w:val="004B65A3"/>
    <w:rsid w:val="004B68BD"/>
    <w:rsid w:val="004B6EDB"/>
    <w:rsid w:val="004B79CE"/>
    <w:rsid w:val="004B7A80"/>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455"/>
    <w:rsid w:val="004C37A6"/>
    <w:rsid w:val="004C3F8B"/>
    <w:rsid w:val="004C4422"/>
    <w:rsid w:val="004C46B5"/>
    <w:rsid w:val="004C46C6"/>
    <w:rsid w:val="004C4FBF"/>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8E5"/>
    <w:rsid w:val="004D794E"/>
    <w:rsid w:val="004E00A4"/>
    <w:rsid w:val="004E0CB9"/>
    <w:rsid w:val="004E160C"/>
    <w:rsid w:val="004E1667"/>
    <w:rsid w:val="004E175E"/>
    <w:rsid w:val="004E2762"/>
    <w:rsid w:val="004E2922"/>
    <w:rsid w:val="004E2AEF"/>
    <w:rsid w:val="004E3BA3"/>
    <w:rsid w:val="004E3C44"/>
    <w:rsid w:val="004E4213"/>
    <w:rsid w:val="004E4346"/>
    <w:rsid w:val="004E4CCD"/>
    <w:rsid w:val="004E4E6E"/>
    <w:rsid w:val="004E517A"/>
    <w:rsid w:val="004E57E7"/>
    <w:rsid w:val="004E5DA4"/>
    <w:rsid w:val="004E65B4"/>
    <w:rsid w:val="004E6701"/>
    <w:rsid w:val="004E73CE"/>
    <w:rsid w:val="004E7490"/>
    <w:rsid w:val="004E74AC"/>
    <w:rsid w:val="004E74CF"/>
    <w:rsid w:val="004E74D4"/>
    <w:rsid w:val="004E74DE"/>
    <w:rsid w:val="004F041F"/>
    <w:rsid w:val="004F0678"/>
    <w:rsid w:val="004F082B"/>
    <w:rsid w:val="004F0A65"/>
    <w:rsid w:val="004F0AFE"/>
    <w:rsid w:val="004F25E5"/>
    <w:rsid w:val="004F2850"/>
    <w:rsid w:val="004F2DD5"/>
    <w:rsid w:val="004F329E"/>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500227"/>
    <w:rsid w:val="00500385"/>
    <w:rsid w:val="0050062A"/>
    <w:rsid w:val="0050091A"/>
    <w:rsid w:val="00500F0A"/>
    <w:rsid w:val="005013B0"/>
    <w:rsid w:val="005025B1"/>
    <w:rsid w:val="00502BE0"/>
    <w:rsid w:val="00502C2A"/>
    <w:rsid w:val="0050314F"/>
    <w:rsid w:val="00503624"/>
    <w:rsid w:val="0050362D"/>
    <w:rsid w:val="00504AFD"/>
    <w:rsid w:val="00504D4B"/>
    <w:rsid w:val="00504F32"/>
    <w:rsid w:val="0050509E"/>
    <w:rsid w:val="0050512F"/>
    <w:rsid w:val="005054B0"/>
    <w:rsid w:val="00505566"/>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0F0F"/>
    <w:rsid w:val="00531040"/>
    <w:rsid w:val="005319EF"/>
    <w:rsid w:val="005329FC"/>
    <w:rsid w:val="00532C98"/>
    <w:rsid w:val="00532E65"/>
    <w:rsid w:val="00532F41"/>
    <w:rsid w:val="00533608"/>
    <w:rsid w:val="005338CA"/>
    <w:rsid w:val="00533BDB"/>
    <w:rsid w:val="00534274"/>
    <w:rsid w:val="0053473F"/>
    <w:rsid w:val="00534E22"/>
    <w:rsid w:val="0053512A"/>
    <w:rsid w:val="005356AC"/>
    <w:rsid w:val="005357AF"/>
    <w:rsid w:val="00535896"/>
    <w:rsid w:val="0053628B"/>
    <w:rsid w:val="005364E2"/>
    <w:rsid w:val="005367D4"/>
    <w:rsid w:val="005368D6"/>
    <w:rsid w:val="00536C64"/>
    <w:rsid w:val="00537954"/>
    <w:rsid w:val="00537EFE"/>
    <w:rsid w:val="005404C7"/>
    <w:rsid w:val="00540732"/>
    <w:rsid w:val="0054074A"/>
    <w:rsid w:val="00540855"/>
    <w:rsid w:val="005408FD"/>
    <w:rsid w:val="00541EE8"/>
    <w:rsid w:val="00542113"/>
    <w:rsid w:val="005423BC"/>
    <w:rsid w:val="00542781"/>
    <w:rsid w:val="00542F89"/>
    <w:rsid w:val="00543366"/>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6EB"/>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6A37"/>
    <w:rsid w:val="00557207"/>
    <w:rsid w:val="00557E37"/>
    <w:rsid w:val="00560480"/>
    <w:rsid w:val="0056060D"/>
    <w:rsid w:val="00560A9F"/>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5888"/>
    <w:rsid w:val="00566114"/>
    <w:rsid w:val="005662AD"/>
    <w:rsid w:val="005665E3"/>
    <w:rsid w:val="00567350"/>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5EA5"/>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2C5B"/>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76"/>
    <w:rsid w:val="005A2092"/>
    <w:rsid w:val="005A314D"/>
    <w:rsid w:val="005A38AD"/>
    <w:rsid w:val="005A39D7"/>
    <w:rsid w:val="005A3A04"/>
    <w:rsid w:val="005A3B6A"/>
    <w:rsid w:val="005A5374"/>
    <w:rsid w:val="005A597D"/>
    <w:rsid w:val="005A5A3C"/>
    <w:rsid w:val="005A5AA3"/>
    <w:rsid w:val="005A5DC7"/>
    <w:rsid w:val="005A62D7"/>
    <w:rsid w:val="005A65C6"/>
    <w:rsid w:val="005A69B1"/>
    <w:rsid w:val="005A6A03"/>
    <w:rsid w:val="005A6C0C"/>
    <w:rsid w:val="005A7038"/>
    <w:rsid w:val="005A73A0"/>
    <w:rsid w:val="005A79B3"/>
    <w:rsid w:val="005A7FCF"/>
    <w:rsid w:val="005B02C8"/>
    <w:rsid w:val="005B0735"/>
    <w:rsid w:val="005B08F8"/>
    <w:rsid w:val="005B09E3"/>
    <w:rsid w:val="005B0AC3"/>
    <w:rsid w:val="005B0D1A"/>
    <w:rsid w:val="005B109F"/>
    <w:rsid w:val="005B135B"/>
    <w:rsid w:val="005B1A09"/>
    <w:rsid w:val="005B1E4D"/>
    <w:rsid w:val="005B2769"/>
    <w:rsid w:val="005B2967"/>
    <w:rsid w:val="005B2CB6"/>
    <w:rsid w:val="005B3026"/>
    <w:rsid w:val="005B4004"/>
    <w:rsid w:val="005B42B3"/>
    <w:rsid w:val="005B461F"/>
    <w:rsid w:val="005B4971"/>
    <w:rsid w:val="005B49EC"/>
    <w:rsid w:val="005B52F4"/>
    <w:rsid w:val="005B5536"/>
    <w:rsid w:val="005B567A"/>
    <w:rsid w:val="005B5BF5"/>
    <w:rsid w:val="005B5CC6"/>
    <w:rsid w:val="005B5D65"/>
    <w:rsid w:val="005B5DB8"/>
    <w:rsid w:val="005B5EC4"/>
    <w:rsid w:val="005B61DA"/>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2CB6"/>
    <w:rsid w:val="005C2DB0"/>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907"/>
    <w:rsid w:val="005D0970"/>
    <w:rsid w:val="005D098F"/>
    <w:rsid w:val="005D0E34"/>
    <w:rsid w:val="005D131A"/>
    <w:rsid w:val="005D1CC0"/>
    <w:rsid w:val="005D1CCE"/>
    <w:rsid w:val="005D1E7A"/>
    <w:rsid w:val="005D1FDC"/>
    <w:rsid w:val="005D20F7"/>
    <w:rsid w:val="005D21ED"/>
    <w:rsid w:val="005D27DC"/>
    <w:rsid w:val="005D29EE"/>
    <w:rsid w:val="005D2AF0"/>
    <w:rsid w:val="005D2F1E"/>
    <w:rsid w:val="005D30DC"/>
    <w:rsid w:val="005D3119"/>
    <w:rsid w:val="005D329A"/>
    <w:rsid w:val="005D3358"/>
    <w:rsid w:val="005D38C0"/>
    <w:rsid w:val="005D409A"/>
    <w:rsid w:val="005D4686"/>
    <w:rsid w:val="005D46A4"/>
    <w:rsid w:val="005D4A3E"/>
    <w:rsid w:val="005D4A8F"/>
    <w:rsid w:val="005D4BBA"/>
    <w:rsid w:val="005D5542"/>
    <w:rsid w:val="005D5BD4"/>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5FF"/>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657"/>
    <w:rsid w:val="005F262F"/>
    <w:rsid w:val="005F33D1"/>
    <w:rsid w:val="005F3BEF"/>
    <w:rsid w:val="005F3DC7"/>
    <w:rsid w:val="005F4060"/>
    <w:rsid w:val="005F46E0"/>
    <w:rsid w:val="005F4A81"/>
    <w:rsid w:val="005F4BB2"/>
    <w:rsid w:val="005F4D5E"/>
    <w:rsid w:val="005F4E9D"/>
    <w:rsid w:val="005F53C9"/>
    <w:rsid w:val="005F5775"/>
    <w:rsid w:val="005F583A"/>
    <w:rsid w:val="005F6110"/>
    <w:rsid w:val="005F63F0"/>
    <w:rsid w:val="005F651C"/>
    <w:rsid w:val="005F665B"/>
    <w:rsid w:val="005F690D"/>
    <w:rsid w:val="005F70F6"/>
    <w:rsid w:val="005F761B"/>
    <w:rsid w:val="005F7686"/>
    <w:rsid w:val="005F786F"/>
    <w:rsid w:val="005F7C50"/>
    <w:rsid w:val="005F7FAE"/>
    <w:rsid w:val="006002CB"/>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660"/>
    <w:rsid w:val="006068C9"/>
    <w:rsid w:val="0060693F"/>
    <w:rsid w:val="00606A8A"/>
    <w:rsid w:val="00607841"/>
    <w:rsid w:val="00607A9C"/>
    <w:rsid w:val="00610F9E"/>
    <w:rsid w:val="00611E83"/>
    <w:rsid w:val="00612277"/>
    <w:rsid w:val="0061314E"/>
    <w:rsid w:val="00613326"/>
    <w:rsid w:val="00613352"/>
    <w:rsid w:val="00613B32"/>
    <w:rsid w:val="00613D5F"/>
    <w:rsid w:val="00614026"/>
    <w:rsid w:val="006145CD"/>
    <w:rsid w:val="006146D2"/>
    <w:rsid w:val="00615401"/>
    <w:rsid w:val="00615969"/>
    <w:rsid w:val="00615A1D"/>
    <w:rsid w:val="00615D7C"/>
    <w:rsid w:val="006162E9"/>
    <w:rsid w:val="00616391"/>
    <w:rsid w:val="006163FC"/>
    <w:rsid w:val="00616C21"/>
    <w:rsid w:val="00617070"/>
    <w:rsid w:val="0061719D"/>
    <w:rsid w:val="00617233"/>
    <w:rsid w:val="006173C5"/>
    <w:rsid w:val="00620568"/>
    <w:rsid w:val="00620ED7"/>
    <w:rsid w:val="006211B7"/>
    <w:rsid w:val="0062165B"/>
    <w:rsid w:val="00621CB5"/>
    <w:rsid w:val="00622602"/>
    <w:rsid w:val="00622644"/>
    <w:rsid w:val="0062271E"/>
    <w:rsid w:val="00622D3E"/>
    <w:rsid w:val="006231BD"/>
    <w:rsid w:val="006238EF"/>
    <w:rsid w:val="00623B7B"/>
    <w:rsid w:val="00623C29"/>
    <w:rsid w:val="00624191"/>
    <w:rsid w:val="006249B2"/>
    <w:rsid w:val="00624BCD"/>
    <w:rsid w:val="00624E65"/>
    <w:rsid w:val="00625207"/>
    <w:rsid w:val="006252EA"/>
    <w:rsid w:val="00625781"/>
    <w:rsid w:val="00625A9C"/>
    <w:rsid w:val="006266B5"/>
    <w:rsid w:val="0062696C"/>
    <w:rsid w:val="00626CD7"/>
    <w:rsid w:val="00626E24"/>
    <w:rsid w:val="00627336"/>
    <w:rsid w:val="0062741D"/>
    <w:rsid w:val="006276B5"/>
    <w:rsid w:val="006278A1"/>
    <w:rsid w:val="006279CB"/>
    <w:rsid w:val="00627DB0"/>
    <w:rsid w:val="00630273"/>
    <w:rsid w:val="0063102A"/>
    <w:rsid w:val="00631752"/>
    <w:rsid w:val="00631B86"/>
    <w:rsid w:val="00632530"/>
    <w:rsid w:val="00632939"/>
    <w:rsid w:val="00632EE0"/>
    <w:rsid w:val="006332A1"/>
    <w:rsid w:val="00633391"/>
    <w:rsid w:val="00633555"/>
    <w:rsid w:val="006337FE"/>
    <w:rsid w:val="00633C54"/>
    <w:rsid w:val="00633EBE"/>
    <w:rsid w:val="00634005"/>
    <w:rsid w:val="0063485E"/>
    <w:rsid w:val="00634EE2"/>
    <w:rsid w:val="00634FCE"/>
    <w:rsid w:val="006355AD"/>
    <w:rsid w:val="006358E8"/>
    <w:rsid w:val="00635AD9"/>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86B"/>
    <w:rsid w:val="00642F91"/>
    <w:rsid w:val="00643852"/>
    <w:rsid w:val="00643E1E"/>
    <w:rsid w:val="00644515"/>
    <w:rsid w:val="006447BF"/>
    <w:rsid w:val="006448F1"/>
    <w:rsid w:val="00644EB6"/>
    <w:rsid w:val="0064543F"/>
    <w:rsid w:val="006456A7"/>
    <w:rsid w:val="00646342"/>
    <w:rsid w:val="006463A9"/>
    <w:rsid w:val="006464C4"/>
    <w:rsid w:val="006465F3"/>
    <w:rsid w:val="006468E5"/>
    <w:rsid w:val="006469D8"/>
    <w:rsid w:val="006470A0"/>
    <w:rsid w:val="006470AD"/>
    <w:rsid w:val="00650B87"/>
    <w:rsid w:val="00650E3B"/>
    <w:rsid w:val="006510A5"/>
    <w:rsid w:val="0065142D"/>
    <w:rsid w:val="00651A6C"/>
    <w:rsid w:val="00651BA8"/>
    <w:rsid w:val="006523D5"/>
    <w:rsid w:val="0065257C"/>
    <w:rsid w:val="0065266B"/>
    <w:rsid w:val="00652E4C"/>
    <w:rsid w:val="0065458F"/>
    <w:rsid w:val="00654EA4"/>
    <w:rsid w:val="00655C04"/>
    <w:rsid w:val="00655F35"/>
    <w:rsid w:val="00656781"/>
    <w:rsid w:val="00656A0A"/>
    <w:rsid w:val="00657062"/>
    <w:rsid w:val="00657731"/>
    <w:rsid w:val="00660059"/>
    <w:rsid w:val="006602C8"/>
    <w:rsid w:val="00660AC0"/>
    <w:rsid w:val="00660CA7"/>
    <w:rsid w:val="006611A7"/>
    <w:rsid w:val="00661B28"/>
    <w:rsid w:val="006621EC"/>
    <w:rsid w:val="00662402"/>
    <w:rsid w:val="00662D08"/>
    <w:rsid w:val="00662F25"/>
    <w:rsid w:val="006633F8"/>
    <w:rsid w:val="00663762"/>
    <w:rsid w:val="006637DF"/>
    <w:rsid w:val="00663AFC"/>
    <w:rsid w:val="006648E4"/>
    <w:rsid w:val="00664A6D"/>
    <w:rsid w:val="00664D6A"/>
    <w:rsid w:val="0066526F"/>
    <w:rsid w:val="00665F0F"/>
    <w:rsid w:val="00666560"/>
    <w:rsid w:val="00666D86"/>
    <w:rsid w:val="00666ED2"/>
    <w:rsid w:val="00667DDD"/>
    <w:rsid w:val="00667DFC"/>
    <w:rsid w:val="00667FCD"/>
    <w:rsid w:val="006701DD"/>
    <w:rsid w:val="00670209"/>
    <w:rsid w:val="00670822"/>
    <w:rsid w:val="00670FCD"/>
    <w:rsid w:val="00671478"/>
    <w:rsid w:val="0067167D"/>
    <w:rsid w:val="00671976"/>
    <w:rsid w:val="00671A12"/>
    <w:rsid w:val="00671E31"/>
    <w:rsid w:val="00672062"/>
    <w:rsid w:val="00672491"/>
    <w:rsid w:val="006725D7"/>
    <w:rsid w:val="006727A1"/>
    <w:rsid w:val="00672E7F"/>
    <w:rsid w:val="00672F03"/>
    <w:rsid w:val="00672F46"/>
    <w:rsid w:val="0067365F"/>
    <w:rsid w:val="0067384F"/>
    <w:rsid w:val="00673DE0"/>
    <w:rsid w:val="00674721"/>
    <w:rsid w:val="00674B43"/>
    <w:rsid w:val="00674BEE"/>
    <w:rsid w:val="00674C8A"/>
    <w:rsid w:val="00674E35"/>
    <w:rsid w:val="00674FE6"/>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5E10"/>
    <w:rsid w:val="0068625D"/>
    <w:rsid w:val="00686B63"/>
    <w:rsid w:val="00686BA9"/>
    <w:rsid w:val="00687929"/>
    <w:rsid w:val="00687A1D"/>
    <w:rsid w:val="00687C11"/>
    <w:rsid w:val="00687CA1"/>
    <w:rsid w:val="00687ED9"/>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8EC"/>
    <w:rsid w:val="00696A3F"/>
    <w:rsid w:val="00696C7E"/>
    <w:rsid w:val="0069766F"/>
    <w:rsid w:val="0069783C"/>
    <w:rsid w:val="00697963"/>
    <w:rsid w:val="00697C14"/>
    <w:rsid w:val="00697C50"/>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D5E"/>
    <w:rsid w:val="006B5FF1"/>
    <w:rsid w:val="006B6244"/>
    <w:rsid w:val="006B7447"/>
    <w:rsid w:val="006B7A3C"/>
    <w:rsid w:val="006C0586"/>
    <w:rsid w:val="006C0A34"/>
    <w:rsid w:val="006C1391"/>
    <w:rsid w:val="006C1B86"/>
    <w:rsid w:val="006C1C67"/>
    <w:rsid w:val="006C226F"/>
    <w:rsid w:val="006C234D"/>
    <w:rsid w:val="006C240C"/>
    <w:rsid w:val="006C2954"/>
    <w:rsid w:val="006C2DA0"/>
    <w:rsid w:val="006C2DAC"/>
    <w:rsid w:val="006C324B"/>
    <w:rsid w:val="006C33F3"/>
    <w:rsid w:val="006C3417"/>
    <w:rsid w:val="006C34D1"/>
    <w:rsid w:val="006C3960"/>
    <w:rsid w:val="006C396B"/>
    <w:rsid w:val="006C3A35"/>
    <w:rsid w:val="006C3C4E"/>
    <w:rsid w:val="006C4A62"/>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87B"/>
    <w:rsid w:val="006D68C5"/>
    <w:rsid w:val="006D6ABF"/>
    <w:rsid w:val="006D71A0"/>
    <w:rsid w:val="006D72C7"/>
    <w:rsid w:val="006D7411"/>
    <w:rsid w:val="006D7556"/>
    <w:rsid w:val="006D78C0"/>
    <w:rsid w:val="006E0407"/>
    <w:rsid w:val="006E1843"/>
    <w:rsid w:val="006E2100"/>
    <w:rsid w:val="006E21EC"/>
    <w:rsid w:val="006E2482"/>
    <w:rsid w:val="006E27A7"/>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F00C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C50"/>
    <w:rsid w:val="006F4E11"/>
    <w:rsid w:val="006F5AA0"/>
    <w:rsid w:val="006F5C07"/>
    <w:rsid w:val="006F6CD1"/>
    <w:rsid w:val="006F701D"/>
    <w:rsid w:val="006F7367"/>
    <w:rsid w:val="007005AA"/>
    <w:rsid w:val="007006BC"/>
    <w:rsid w:val="00700890"/>
    <w:rsid w:val="00700BB1"/>
    <w:rsid w:val="00700D8D"/>
    <w:rsid w:val="00700FA6"/>
    <w:rsid w:val="00701D2B"/>
    <w:rsid w:val="00702A2A"/>
    <w:rsid w:val="00702A83"/>
    <w:rsid w:val="00702C04"/>
    <w:rsid w:val="00703407"/>
    <w:rsid w:val="007036A2"/>
    <w:rsid w:val="00703907"/>
    <w:rsid w:val="00703A5D"/>
    <w:rsid w:val="00703A73"/>
    <w:rsid w:val="00703DAC"/>
    <w:rsid w:val="00703FF3"/>
    <w:rsid w:val="00704169"/>
    <w:rsid w:val="007041A5"/>
    <w:rsid w:val="00704934"/>
    <w:rsid w:val="00704D9D"/>
    <w:rsid w:val="007050EC"/>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43FD"/>
    <w:rsid w:val="00714C17"/>
    <w:rsid w:val="007157DD"/>
    <w:rsid w:val="00715958"/>
    <w:rsid w:val="00715C98"/>
    <w:rsid w:val="00716463"/>
    <w:rsid w:val="007164CF"/>
    <w:rsid w:val="007164E3"/>
    <w:rsid w:val="0071650D"/>
    <w:rsid w:val="00716720"/>
    <w:rsid w:val="00716854"/>
    <w:rsid w:val="00716AA8"/>
    <w:rsid w:val="007170A0"/>
    <w:rsid w:val="0071765D"/>
    <w:rsid w:val="00720598"/>
    <w:rsid w:val="007206F9"/>
    <w:rsid w:val="0072072C"/>
    <w:rsid w:val="00720AE3"/>
    <w:rsid w:val="00720DB3"/>
    <w:rsid w:val="00720ED8"/>
    <w:rsid w:val="00721166"/>
    <w:rsid w:val="0072187A"/>
    <w:rsid w:val="00721BC6"/>
    <w:rsid w:val="00722291"/>
    <w:rsid w:val="00722668"/>
    <w:rsid w:val="00722BD0"/>
    <w:rsid w:val="0072380C"/>
    <w:rsid w:val="0072380F"/>
    <w:rsid w:val="00723D63"/>
    <w:rsid w:val="007241CF"/>
    <w:rsid w:val="00724281"/>
    <w:rsid w:val="00724AF6"/>
    <w:rsid w:val="0072575B"/>
    <w:rsid w:val="00725C66"/>
    <w:rsid w:val="00725D1E"/>
    <w:rsid w:val="00725E6B"/>
    <w:rsid w:val="00726533"/>
    <w:rsid w:val="007265A1"/>
    <w:rsid w:val="0072678E"/>
    <w:rsid w:val="00726EBA"/>
    <w:rsid w:val="00727579"/>
    <w:rsid w:val="00727BE1"/>
    <w:rsid w:val="00730831"/>
    <w:rsid w:val="00730941"/>
    <w:rsid w:val="00730C47"/>
    <w:rsid w:val="00731192"/>
    <w:rsid w:val="00731723"/>
    <w:rsid w:val="007318EE"/>
    <w:rsid w:val="007321DE"/>
    <w:rsid w:val="00732601"/>
    <w:rsid w:val="007328F1"/>
    <w:rsid w:val="00732E4B"/>
    <w:rsid w:val="007334EF"/>
    <w:rsid w:val="00733F84"/>
    <w:rsid w:val="007343E1"/>
    <w:rsid w:val="007345F0"/>
    <w:rsid w:val="00734BD5"/>
    <w:rsid w:val="00734D94"/>
    <w:rsid w:val="00734EA7"/>
    <w:rsid w:val="007350D1"/>
    <w:rsid w:val="007355E5"/>
    <w:rsid w:val="00735FC9"/>
    <w:rsid w:val="00736623"/>
    <w:rsid w:val="007366E2"/>
    <w:rsid w:val="007369AF"/>
    <w:rsid w:val="00737576"/>
    <w:rsid w:val="007377D1"/>
    <w:rsid w:val="0073785B"/>
    <w:rsid w:val="00737C70"/>
    <w:rsid w:val="00737CDE"/>
    <w:rsid w:val="00737DB5"/>
    <w:rsid w:val="0074087F"/>
    <w:rsid w:val="00740AAA"/>
    <w:rsid w:val="00740E15"/>
    <w:rsid w:val="007414BF"/>
    <w:rsid w:val="007417B7"/>
    <w:rsid w:val="00741A05"/>
    <w:rsid w:val="00741C64"/>
    <w:rsid w:val="007420D6"/>
    <w:rsid w:val="0074230E"/>
    <w:rsid w:val="0074283E"/>
    <w:rsid w:val="00742DCF"/>
    <w:rsid w:val="0074364A"/>
    <w:rsid w:val="00744608"/>
    <w:rsid w:val="007449CD"/>
    <w:rsid w:val="00744BCB"/>
    <w:rsid w:val="00744C27"/>
    <w:rsid w:val="007451D0"/>
    <w:rsid w:val="00745513"/>
    <w:rsid w:val="007456C0"/>
    <w:rsid w:val="007456D6"/>
    <w:rsid w:val="00745BA3"/>
    <w:rsid w:val="0074626B"/>
    <w:rsid w:val="0074658E"/>
    <w:rsid w:val="007465FD"/>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7F1"/>
    <w:rsid w:val="00754974"/>
    <w:rsid w:val="00754B2B"/>
    <w:rsid w:val="0075526C"/>
    <w:rsid w:val="00755F24"/>
    <w:rsid w:val="00756076"/>
    <w:rsid w:val="007570C0"/>
    <w:rsid w:val="00757295"/>
    <w:rsid w:val="007578F6"/>
    <w:rsid w:val="00760338"/>
    <w:rsid w:val="007604B4"/>
    <w:rsid w:val="00760860"/>
    <w:rsid w:val="0076146A"/>
    <w:rsid w:val="0076240D"/>
    <w:rsid w:val="0076256A"/>
    <w:rsid w:val="0076257E"/>
    <w:rsid w:val="00762AA6"/>
    <w:rsid w:val="00762CFB"/>
    <w:rsid w:val="0076324F"/>
    <w:rsid w:val="007636A7"/>
    <w:rsid w:val="007637AD"/>
    <w:rsid w:val="00764EC9"/>
    <w:rsid w:val="0076541B"/>
    <w:rsid w:val="00765CB3"/>
    <w:rsid w:val="00765D17"/>
    <w:rsid w:val="00765E23"/>
    <w:rsid w:val="00766338"/>
    <w:rsid w:val="007665B5"/>
    <w:rsid w:val="00766EF8"/>
    <w:rsid w:val="007673E7"/>
    <w:rsid w:val="00767F8E"/>
    <w:rsid w:val="00770DE3"/>
    <w:rsid w:val="007714C0"/>
    <w:rsid w:val="0077150B"/>
    <w:rsid w:val="007718C9"/>
    <w:rsid w:val="00771E9D"/>
    <w:rsid w:val="0077238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923"/>
    <w:rsid w:val="00777FE5"/>
    <w:rsid w:val="00780276"/>
    <w:rsid w:val="00780A6C"/>
    <w:rsid w:val="00780F0E"/>
    <w:rsid w:val="007812FE"/>
    <w:rsid w:val="007814C1"/>
    <w:rsid w:val="0078180A"/>
    <w:rsid w:val="00781AF6"/>
    <w:rsid w:val="00781CCA"/>
    <w:rsid w:val="00781D7C"/>
    <w:rsid w:val="00781F59"/>
    <w:rsid w:val="00782111"/>
    <w:rsid w:val="00782537"/>
    <w:rsid w:val="0078286C"/>
    <w:rsid w:val="00783070"/>
    <w:rsid w:val="00783280"/>
    <w:rsid w:val="0078357A"/>
    <w:rsid w:val="00783654"/>
    <w:rsid w:val="00783C95"/>
    <w:rsid w:val="00784172"/>
    <w:rsid w:val="007844B5"/>
    <w:rsid w:val="0078461D"/>
    <w:rsid w:val="00784635"/>
    <w:rsid w:val="00784960"/>
    <w:rsid w:val="007850A7"/>
    <w:rsid w:val="00785541"/>
    <w:rsid w:val="007856B6"/>
    <w:rsid w:val="00785945"/>
    <w:rsid w:val="00790C63"/>
    <w:rsid w:val="0079169B"/>
    <w:rsid w:val="00791C36"/>
    <w:rsid w:val="0079246F"/>
    <w:rsid w:val="00792D10"/>
    <w:rsid w:val="00792F29"/>
    <w:rsid w:val="00793009"/>
    <w:rsid w:val="00793070"/>
    <w:rsid w:val="007938F3"/>
    <w:rsid w:val="00793ADA"/>
    <w:rsid w:val="00793F48"/>
    <w:rsid w:val="007944DF"/>
    <w:rsid w:val="00794C95"/>
    <w:rsid w:val="007955BF"/>
    <w:rsid w:val="00796175"/>
    <w:rsid w:val="00796850"/>
    <w:rsid w:val="007969AC"/>
    <w:rsid w:val="00796B94"/>
    <w:rsid w:val="00796CCC"/>
    <w:rsid w:val="00796D5C"/>
    <w:rsid w:val="00796DE2"/>
    <w:rsid w:val="00796F55"/>
    <w:rsid w:val="00797255"/>
    <w:rsid w:val="007972DE"/>
    <w:rsid w:val="007976AF"/>
    <w:rsid w:val="00797CC0"/>
    <w:rsid w:val="007A1221"/>
    <w:rsid w:val="007A1A75"/>
    <w:rsid w:val="007A1B64"/>
    <w:rsid w:val="007A215F"/>
    <w:rsid w:val="007A2A43"/>
    <w:rsid w:val="007A2CB3"/>
    <w:rsid w:val="007A2CBD"/>
    <w:rsid w:val="007A35C0"/>
    <w:rsid w:val="007A42F9"/>
    <w:rsid w:val="007A5110"/>
    <w:rsid w:val="007A5814"/>
    <w:rsid w:val="007A58FB"/>
    <w:rsid w:val="007A5D72"/>
    <w:rsid w:val="007A633E"/>
    <w:rsid w:val="007A63F0"/>
    <w:rsid w:val="007A65AD"/>
    <w:rsid w:val="007A746D"/>
    <w:rsid w:val="007A7BA6"/>
    <w:rsid w:val="007A7C8A"/>
    <w:rsid w:val="007A7E1B"/>
    <w:rsid w:val="007B04C9"/>
    <w:rsid w:val="007B04E8"/>
    <w:rsid w:val="007B069F"/>
    <w:rsid w:val="007B0C20"/>
    <w:rsid w:val="007B0E71"/>
    <w:rsid w:val="007B0EC9"/>
    <w:rsid w:val="007B19A5"/>
    <w:rsid w:val="007B1BC6"/>
    <w:rsid w:val="007B2487"/>
    <w:rsid w:val="007B2B25"/>
    <w:rsid w:val="007B3105"/>
    <w:rsid w:val="007B31F3"/>
    <w:rsid w:val="007B34CF"/>
    <w:rsid w:val="007B3CFC"/>
    <w:rsid w:val="007B3F4F"/>
    <w:rsid w:val="007B4BB7"/>
    <w:rsid w:val="007B4D5A"/>
    <w:rsid w:val="007B4E83"/>
    <w:rsid w:val="007B5062"/>
    <w:rsid w:val="007B520A"/>
    <w:rsid w:val="007B5257"/>
    <w:rsid w:val="007B5CC9"/>
    <w:rsid w:val="007B620D"/>
    <w:rsid w:val="007B64FE"/>
    <w:rsid w:val="007B6782"/>
    <w:rsid w:val="007B7523"/>
    <w:rsid w:val="007B75D1"/>
    <w:rsid w:val="007B7E6C"/>
    <w:rsid w:val="007B7FF6"/>
    <w:rsid w:val="007C02FC"/>
    <w:rsid w:val="007C0C00"/>
    <w:rsid w:val="007C0C9F"/>
    <w:rsid w:val="007C111A"/>
    <w:rsid w:val="007C1402"/>
    <w:rsid w:val="007C1B2E"/>
    <w:rsid w:val="007C1BB2"/>
    <w:rsid w:val="007C2752"/>
    <w:rsid w:val="007C2AE5"/>
    <w:rsid w:val="007C2F68"/>
    <w:rsid w:val="007C31A8"/>
    <w:rsid w:val="007C3206"/>
    <w:rsid w:val="007C32C6"/>
    <w:rsid w:val="007C4213"/>
    <w:rsid w:val="007C42A8"/>
    <w:rsid w:val="007C4479"/>
    <w:rsid w:val="007C4D5F"/>
    <w:rsid w:val="007C52F1"/>
    <w:rsid w:val="007C5E23"/>
    <w:rsid w:val="007C652F"/>
    <w:rsid w:val="007C6AE2"/>
    <w:rsid w:val="007C707A"/>
    <w:rsid w:val="007C7296"/>
    <w:rsid w:val="007C7658"/>
    <w:rsid w:val="007C76EE"/>
    <w:rsid w:val="007D040D"/>
    <w:rsid w:val="007D0D7D"/>
    <w:rsid w:val="007D0DA8"/>
    <w:rsid w:val="007D0F18"/>
    <w:rsid w:val="007D1246"/>
    <w:rsid w:val="007D143A"/>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21A"/>
    <w:rsid w:val="007E3C42"/>
    <w:rsid w:val="007E41D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16A7"/>
    <w:rsid w:val="00802DBB"/>
    <w:rsid w:val="00803394"/>
    <w:rsid w:val="0080360D"/>
    <w:rsid w:val="00803B6B"/>
    <w:rsid w:val="00803C40"/>
    <w:rsid w:val="00804490"/>
    <w:rsid w:val="00804947"/>
    <w:rsid w:val="008052E5"/>
    <w:rsid w:val="008056A1"/>
    <w:rsid w:val="00805C06"/>
    <w:rsid w:val="00805D64"/>
    <w:rsid w:val="008061B2"/>
    <w:rsid w:val="0080718A"/>
    <w:rsid w:val="00807360"/>
    <w:rsid w:val="00807414"/>
    <w:rsid w:val="0080772D"/>
    <w:rsid w:val="008077DC"/>
    <w:rsid w:val="008079FA"/>
    <w:rsid w:val="00807B23"/>
    <w:rsid w:val="008100C0"/>
    <w:rsid w:val="00810A0B"/>
    <w:rsid w:val="0081116D"/>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489"/>
    <w:rsid w:val="008147F0"/>
    <w:rsid w:val="008149E7"/>
    <w:rsid w:val="00815893"/>
    <w:rsid w:val="00815DC2"/>
    <w:rsid w:val="00815F0D"/>
    <w:rsid w:val="008161D6"/>
    <w:rsid w:val="00816C47"/>
    <w:rsid w:val="00816CEA"/>
    <w:rsid w:val="008177DF"/>
    <w:rsid w:val="00817B04"/>
    <w:rsid w:val="008207A4"/>
    <w:rsid w:val="00820C90"/>
    <w:rsid w:val="00820FA9"/>
    <w:rsid w:val="00821024"/>
    <w:rsid w:val="008218CE"/>
    <w:rsid w:val="0082197D"/>
    <w:rsid w:val="00821E30"/>
    <w:rsid w:val="0082237B"/>
    <w:rsid w:val="008225FC"/>
    <w:rsid w:val="008229E2"/>
    <w:rsid w:val="00822CEF"/>
    <w:rsid w:val="0082314C"/>
    <w:rsid w:val="0082355B"/>
    <w:rsid w:val="00823621"/>
    <w:rsid w:val="008247A0"/>
    <w:rsid w:val="00824835"/>
    <w:rsid w:val="00824D7C"/>
    <w:rsid w:val="00824E2A"/>
    <w:rsid w:val="00824FFB"/>
    <w:rsid w:val="0082508E"/>
    <w:rsid w:val="0082543B"/>
    <w:rsid w:val="0082548F"/>
    <w:rsid w:val="008257BE"/>
    <w:rsid w:val="00825819"/>
    <w:rsid w:val="008258AD"/>
    <w:rsid w:val="00826663"/>
    <w:rsid w:val="00826701"/>
    <w:rsid w:val="00826EDB"/>
    <w:rsid w:val="00827BD2"/>
    <w:rsid w:val="00827C44"/>
    <w:rsid w:val="00827EE7"/>
    <w:rsid w:val="00830955"/>
    <w:rsid w:val="00831420"/>
    <w:rsid w:val="00831C37"/>
    <w:rsid w:val="008323B5"/>
    <w:rsid w:val="0083245E"/>
    <w:rsid w:val="008329D4"/>
    <w:rsid w:val="00832C6E"/>
    <w:rsid w:val="00833116"/>
    <w:rsid w:val="00833263"/>
    <w:rsid w:val="00833795"/>
    <w:rsid w:val="00833DD3"/>
    <w:rsid w:val="008341E9"/>
    <w:rsid w:val="00834B25"/>
    <w:rsid w:val="00835421"/>
    <w:rsid w:val="00835889"/>
    <w:rsid w:val="00836371"/>
    <w:rsid w:val="0083639D"/>
    <w:rsid w:val="00837C60"/>
    <w:rsid w:val="00837C97"/>
    <w:rsid w:val="0084036E"/>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3D4A"/>
    <w:rsid w:val="00844EAC"/>
    <w:rsid w:val="00845427"/>
    <w:rsid w:val="0084599D"/>
    <w:rsid w:val="00845C33"/>
    <w:rsid w:val="00846764"/>
    <w:rsid w:val="008467C9"/>
    <w:rsid w:val="008467DC"/>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CE"/>
    <w:rsid w:val="00854BFF"/>
    <w:rsid w:val="00855643"/>
    <w:rsid w:val="00855734"/>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36E7"/>
    <w:rsid w:val="00863D06"/>
    <w:rsid w:val="0086493F"/>
    <w:rsid w:val="0086631D"/>
    <w:rsid w:val="0086656B"/>
    <w:rsid w:val="00866E61"/>
    <w:rsid w:val="0086751E"/>
    <w:rsid w:val="0087144E"/>
    <w:rsid w:val="00871B54"/>
    <w:rsid w:val="00871B8B"/>
    <w:rsid w:val="00871CAF"/>
    <w:rsid w:val="00871CE1"/>
    <w:rsid w:val="00871E6C"/>
    <w:rsid w:val="00871EB7"/>
    <w:rsid w:val="00872235"/>
    <w:rsid w:val="00872AB9"/>
    <w:rsid w:val="00872C5D"/>
    <w:rsid w:val="00872DC1"/>
    <w:rsid w:val="00872E81"/>
    <w:rsid w:val="008730D2"/>
    <w:rsid w:val="00873488"/>
    <w:rsid w:val="008745E3"/>
    <w:rsid w:val="00874C11"/>
    <w:rsid w:val="00874EFF"/>
    <w:rsid w:val="00874F2F"/>
    <w:rsid w:val="00875D12"/>
    <w:rsid w:val="00875DE0"/>
    <w:rsid w:val="00875F37"/>
    <w:rsid w:val="00876A98"/>
    <w:rsid w:val="00876EE1"/>
    <w:rsid w:val="00876EF4"/>
    <w:rsid w:val="00877542"/>
    <w:rsid w:val="00877B14"/>
    <w:rsid w:val="008806C3"/>
    <w:rsid w:val="00880BBE"/>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5E41"/>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74B"/>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92D"/>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A3B"/>
    <w:rsid w:val="008A3D21"/>
    <w:rsid w:val="008A420D"/>
    <w:rsid w:val="008A4408"/>
    <w:rsid w:val="008A4B13"/>
    <w:rsid w:val="008A4DF4"/>
    <w:rsid w:val="008A5219"/>
    <w:rsid w:val="008A542D"/>
    <w:rsid w:val="008A5529"/>
    <w:rsid w:val="008A563E"/>
    <w:rsid w:val="008A6089"/>
    <w:rsid w:val="008A63FA"/>
    <w:rsid w:val="008A67D1"/>
    <w:rsid w:val="008A6E46"/>
    <w:rsid w:val="008A711E"/>
    <w:rsid w:val="008A7A2A"/>
    <w:rsid w:val="008A7B99"/>
    <w:rsid w:val="008B02C2"/>
    <w:rsid w:val="008B0538"/>
    <w:rsid w:val="008B0802"/>
    <w:rsid w:val="008B091C"/>
    <w:rsid w:val="008B0FC7"/>
    <w:rsid w:val="008B140D"/>
    <w:rsid w:val="008B1AC5"/>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0F1D"/>
    <w:rsid w:val="008C1291"/>
    <w:rsid w:val="008C13BC"/>
    <w:rsid w:val="008C1866"/>
    <w:rsid w:val="008C18DC"/>
    <w:rsid w:val="008C1A47"/>
    <w:rsid w:val="008C2AB8"/>
    <w:rsid w:val="008C3443"/>
    <w:rsid w:val="008C3DF2"/>
    <w:rsid w:val="008C4073"/>
    <w:rsid w:val="008C433C"/>
    <w:rsid w:val="008C458B"/>
    <w:rsid w:val="008C4D72"/>
    <w:rsid w:val="008C4E9E"/>
    <w:rsid w:val="008C518C"/>
    <w:rsid w:val="008C51A7"/>
    <w:rsid w:val="008C5C35"/>
    <w:rsid w:val="008C5CC8"/>
    <w:rsid w:val="008C69BA"/>
    <w:rsid w:val="008C69D9"/>
    <w:rsid w:val="008C6EA2"/>
    <w:rsid w:val="008C7AFA"/>
    <w:rsid w:val="008C7CE8"/>
    <w:rsid w:val="008C7EF5"/>
    <w:rsid w:val="008C7F55"/>
    <w:rsid w:val="008D0B56"/>
    <w:rsid w:val="008D1050"/>
    <w:rsid w:val="008D15BF"/>
    <w:rsid w:val="008D1BC9"/>
    <w:rsid w:val="008D1D63"/>
    <w:rsid w:val="008D2054"/>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7E2"/>
    <w:rsid w:val="008E1B0F"/>
    <w:rsid w:val="008E1D72"/>
    <w:rsid w:val="008E2214"/>
    <w:rsid w:val="008E2247"/>
    <w:rsid w:val="008E27A4"/>
    <w:rsid w:val="008E2A64"/>
    <w:rsid w:val="008E2B9E"/>
    <w:rsid w:val="008E2D27"/>
    <w:rsid w:val="008E3994"/>
    <w:rsid w:val="008E39C9"/>
    <w:rsid w:val="008E3B0B"/>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601"/>
    <w:rsid w:val="008F2657"/>
    <w:rsid w:val="008F29E4"/>
    <w:rsid w:val="008F2A7B"/>
    <w:rsid w:val="008F2C94"/>
    <w:rsid w:val="008F3383"/>
    <w:rsid w:val="008F3599"/>
    <w:rsid w:val="008F3E12"/>
    <w:rsid w:val="008F3E52"/>
    <w:rsid w:val="008F4023"/>
    <w:rsid w:val="008F4895"/>
    <w:rsid w:val="008F48F6"/>
    <w:rsid w:val="008F4A1B"/>
    <w:rsid w:val="008F4CC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9B"/>
    <w:rsid w:val="00902BC5"/>
    <w:rsid w:val="00902E51"/>
    <w:rsid w:val="00902F68"/>
    <w:rsid w:val="009031FD"/>
    <w:rsid w:val="009034B6"/>
    <w:rsid w:val="00903E42"/>
    <w:rsid w:val="0090417B"/>
    <w:rsid w:val="009048F3"/>
    <w:rsid w:val="009051ED"/>
    <w:rsid w:val="00905B0C"/>
    <w:rsid w:val="00905B54"/>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C6E"/>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3FE7"/>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935"/>
    <w:rsid w:val="00932BCD"/>
    <w:rsid w:val="009339E4"/>
    <w:rsid w:val="00933ACC"/>
    <w:rsid w:val="0093405A"/>
    <w:rsid w:val="009342B7"/>
    <w:rsid w:val="009347FD"/>
    <w:rsid w:val="00934881"/>
    <w:rsid w:val="009348B3"/>
    <w:rsid w:val="00934983"/>
    <w:rsid w:val="00934AE0"/>
    <w:rsid w:val="00934ECA"/>
    <w:rsid w:val="0093502B"/>
    <w:rsid w:val="00935523"/>
    <w:rsid w:val="0093574C"/>
    <w:rsid w:val="009358D1"/>
    <w:rsid w:val="00935DD8"/>
    <w:rsid w:val="00936981"/>
    <w:rsid w:val="00936B74"/>
    <w:rsid w:val="00936FC8"/>
    <w:rsid w:val="009378C1"/>
    <w:rsid w:val="0094001E"/>
    <w:rsid w:val="00940F18"/>
    <w:rsid w:val="00940F9D"/>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263E"/>
    <w:rsid w:val="00952ABB"/>
    <w:rsid w:val="00952E86"/>
    <w:rsid w:val="00952E8A"/>
    <w:rsid w:val="00953239"/>
    <w:rsid w:val="00953877"/>
    <w:rsid w:val="00953A3A"/>
    <w:rsid w:val="00953B6E"/>
    <w:rsid w:val="00953EB4"/>
    <w:rsid w:val="00954027"/>
    <w:rsid w:val="00954DAA"/>
    <w:rsid w:val="00955536"/>
    <w:rsid w:val="00955E75"/>
    <w:rsid w:val="0095610D"/>
    <w:rsid w:val="0095622D"/>
    <w:rsid w:val="009562A4"/>
    <w:rsid w:val="009562BB"/>
    <w:rsid w:val="009563DD"/>
    <w:rsid w:val="0095687E"/>
    <w:rsid w:val="00956907"/>
    <w:rsid w:val="00956C7C"/>
    <w:rsid w:val="00957157"/>
    <w:rsid w:val="0095738D"/>
    <w:rsid w:val="00957B99"/>
    <w:rsid w:val="00957E63"/>
    <w:rsid w:val="009600CC"/>
    <w:rsid w:val="009600DB"/>
    <w:rsid w:val="00960140"/>
    <w:rsid w:val="00960BCC"/>
    <w:rsid w:val="00960D77"/>
    <w:rsid w:val="00960D8D"/>
    <w:rsid w:val="0096131A"/>
    <w:rsid w:val="0096149C"/>
    <w:rsid w:val="00961624"/>
    <w:rsid w:val="00961630"/>
    <w:rsid w:val="0096173D"/>
    <w:rsid w:val="00961A84"/>
    <w:rsid w:val="009620E2"/>
    <w:rsid w:val="00962C0B"/>
    <w:rsid w:val="00962E1D"/>
    <w:rsid w:val="00962E31"/>
    <w:rsid w:val="009630BF"/>
    <w:rsid w:val="009631C2"/>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76"/>
    <w:rsid w:val="00967CEE"/>
    <w:rsid w:val="0097021F"/>
    <w:rsid w:val="009703D1"/>
    <w:rsid w:val="009708FA"/>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5D4"/>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F92"/>
    <w:rsid w:val="009855A5"/>
    <w:rsid w:val="009859F7"/>
    <w:rsid w:val="00985D50"/>
    <w:rsid w:val="00985E27"/>
    <w:rsid w:val="009860BE"/>
    <w:rsid w:val="00986322"/>
    <w:rsid w:val="00986A7A"/>
    <w:rsid w:val="00986F29"/>
    <w:rsid w:val="00987170"/>
    <w:rsid w:val="00987241"/>
    <w:rsid w:val="00987638"/>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15B"/>
    <w:rsid w:val="00993355"/>
    <w:rsid w:val="009934CB"/>
    <w:rsid w:val="00993BCD"/>
    <w:rsid w:val="00993D98"/>
    <w:rsid w:val="00993F7A"/>
    <w:rsid w:val="009944D1"/>
    <w:rsid w:val="00994907"/>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6718"/>
    <w:rsid w:val="009A7737"/>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7CC"/>
    <w:rsid w:val="009D7B39"/>
    <w:rsid w:val="009E0407"/>
    <w:rsid w:val="009E0584"/>
    <w:rsid w:val="009E05EB"/>
    <w:rsid w:val="009E0AB5"/>
    <w:rsid w:val="009E0BC5"/>
    <w:rsid w:val="009E0D7F"/>
    <w:rsid w:val="009E11AE"/>
    <w:rsid w:val="009E1CBC"/>
    <w:rsid w:val="009E1FDA"/>
    <w:rsid w:val="009E22B9"/>
    <w:rsid w:val="009E283F"/>
    <w:rsid w:val="009E2AB6"/>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68"/>
    <w:rsid w:val="009F10FA"/>
    <w:rsid w:val="009F15C4"/>
    <w:rsid w:val="009F2323"/>
    <w:rsid w:val="009F2A3A"/>
    <w:rsid w:val="009F2F2C"/>
    <w:rsid w:val="009F3BE9"/>
    <w:rsid w:val="009F3D37"/>
    <w:rsid w:val="009F414F"/>
    <w:rsid w:val="009F41C3"/>
    <w:rsid w:val="009F43C0"/>
    <w:rsid w:val="009F4FA3"/>
    <w:rsid w:val="009F5021"/>
    <w:rsid w:val="009F569B"/>
    <w:rsid w:val="009F5A30"/>
    <w:rsid w:val="009F613F"/>
    <w:rsid w:val="009F6F5A"/>
    <w:rsid w:val="009F7291"/>
    <w:rsid w:val="009F7378"/>
    <w:rsid w:val="009F74DD"/>
    <w:rsid w:val="009F7570"/>
    <w:rsid w:val="009F7D7A"/>
    <w:rsid w:val="00A000FC"/>
    <w:rsid w:val="00A00184"/>
    <w:rsid w:val="00A00E4F"/>
    <w:rsid w:val="00A00EC8"/>
    <w:rsid w:val="00A0131F"/>
    <w:rsid w:val="00A01824"/>
    <w:rsid w:val="00A01C6A"/>
    <w:rsid w:val="00A01C91"/>
    <w:rsid w:val="00A02575"/>
    <w:rsid w:val="00A026D6"/>
    <w:rsid w:val="00A0277D"/>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907"/>
    <w:rsid w:val="00A0790D"/>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521"/>
    <w:rsid w:val="00A159BA"/>
    <w:rsid w:val="00A159DD"/>
    <w:rsid w:val="00A15ED6"/>
    <w:rsid w:val="00A1604B"/>
    <w:rsid w:val="00A1609E"/>
    <w:rsid w:val="00A16338"/>
    <w:rsid w:val="00A16399"/>
    <w:rsid w:val="00A1641B"/>
    <w:rsid w:val="00A16583"/>
    <w:rsid w:val="00A16605"/>
    <w:rsid w:val="00A16AC3"/>
    <w:rsid w:val="00A17330"/>
    <w:rsid w:val="00A17455"/>
    <w:rsid w:val="00A17546"/>
    <w:rsid w:val="00A1779F"/>
    <w:rsid w:val="00A17A30"/>
    <w:rsid w:val="00A17D35"/>
    <w:rsid w:val="00A205AB"/>
    <w:rsid w:val="00A20796"/>
    <w:rsid w:val="00A20D70"/>
    <w:rsid w:val="00A212CB"/>
    <w:rsid w:val="00A2165C"/>
    <w:rsid w:val="00A21B6B"/>
    <w:rsid w:val="00A21E4C"/>
    <w:rsid w:val="00A22437"/>
    <w:rsid w:val="00A237E5"/>
    <w:rsid w:val="00A24719"/>
    <w:rsid w:val="00A24800"/>
    <w:rsid w:val="00A24A2E"/>
    <w:rsid w:val="00A24DE1"/>
    <w:rsid w:val="00A24F4C"/>
    <w:rsid w:val="00A2533C"/>
    <w:rsid w:val="00A253BA"/>
    <w:rsid w:val="00A25609"/>
    <w:rsid w:val="00A25717"/>
    <w:rsid w:val="00A25914"/>
    <w:rsid w:val="00A25C90"/>
    <w:rsid w:val="00A26D49"/>
    <w:rsid w:val="00A26DF3"/>
    <w:rsid w:val="00A27BF7"/>
    <w:rsid w:val="00A3034A"/>
    <w:rsid w:val="00A30358"/>
    <w:rsid w:val="00A305C3"/>
    <w:rsid w:val="00A306A2"/>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6BFE"/>
    <w:rsid w:val="00A37622"/>
    <w:rsid w:val="00A37C91"/>
    <w:rsid w:val="00A37C99"/>
    <w:rsid w:val="00A407BB"/>
    <w:rsid w:val="00A40B25"/>
    <w:rsid w:val="00A40C6E"/>
    <w:rsid w:val="00A41364"/>
    <w:rsid w:val="00A4170E"/>
    <w:rsid w:val="00A41CF0"/>
    <w:rsid w:val="00A42843"/>
    <w:rsid w:val="00A42C68"/>
    <w:rsid w:val="00A445C2"/>
    <w:rsid w:val="00A445FB"/>
    <w:rsid w:val="00A44E00"/>
    <w:rsid w:val="00A452C4"/>
    <w:rsid w:val="00A457B6"/>
    <w:rsid w:val="00A45B96"/>
    <w:rsid w:val="00A45DAA"/>
    <w:rsid w:val="00A45F67"/>
    <w:rsid w:val="00A46444"/>
    <w:rsid w:val="00A46501"/>
    <w:rsid w:val="00A46965"/>
    <w:rsid w:val="00A46F2A"/>
    <w:rsid w:val="00A47444"/>
    <w:rsid w:val="00A47E2F"/>
    <w:rsid w:val="00A50CC7"/>
    <w:rsid w:val="00A51501"/>
    <w:rsid w:val="00A51D56"/>
    <w:rsid w:val="00A51EF5"/>
    <w:rsid w:val="00A52179"/>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DDF"/>
    <w:rsid w:val="00A56FC9"/>
    <w:rsid w:val="00A57431"/>
    <w:rsid w:val="00A578F6"/>
    <w:rsid w:val="00A57F99"/>
    <w:rsid w:val="00A602EF"/>
    <w:rsid w:val="00A606BE"/>
    <w:rsid w:val="00A60F12"/>
    <w:rsid w:val="00A61549"/>
    <w:rsid w:val="00A61F85"/>
    <w:rsid w:val="00A6206D"/>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D85"/>
    <w:rsid w:val="00A72FB7"/>
    <w:rsid w:val="00A73193"/>
    <w:rsid w:val="00A731C9"/>
    <w:rsid w:val="00A73244"/>
    <w:rsid w:val="00A73434"/>
    <w:rsid w:val="00A737CD"/>
    <w:rsid w:val="00A74759"/>
    <w:rsid w:val="00A7584D"/>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27A"/>
    <w:rsid w:val="00A844CB"/>
    <w:rsid w:val="00A85738"/>
    <w:rsid w:val="00A8580E"/>
    <w:rsid w:val="00A8649D"/>
    <w:rsid w:val="00A86833"/>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1E1E"/>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2014"/>
    <w:rsid w:val="00AA24AE"/>
    <w:rsid w:val="00AA29A3"/>
    <w:rsid w:val="00AA2ADA"/>
    <w:rsid w:val="00AA2B89"/>
    <w:rsid w:val="00AA2D0A"/>
    <w:rsid w:val="00AA30BA"/>
    <w:rsid w:val="00AA3945"/>
    <w:rsid w:val="00AA3EFF"/>
    <w:rsid w:val="00AA4146"/>
    <w:rsid w:val="00AA45DB"/>
    <w:rsid w:val="00AA5E14"/>
    <w:rsid w:val="00AA5E5D"/>
    <w:rsid w:val="00AA6A90"/>
    <w:rsid w:val="00AA701D"/>
    <w:rsid w:val="00AA7318"/>
    <w:rsid w:val="00AA7D7F"/>
    <w:rsid w:val="00AB0BB0"/>
    <w:rsid w:val="00AB0C9A"/>
    <w:rsid w:val="00AB143E"/>
    <w:rsid w:val="00AB1500"/>
    <w:rsid w:val="00AB1EAE"/>
    <w:rsid w:val="00AB25D8"/>
    <w:rsid w:val="00AB27AB"/>
    <w:rsid w:val="00AB3A7D"/>
    <w:rsid w:val="00AB3ACC"/>
    <w:rsid w:val="00AB3F84"/>
    <w:rsid w:val="00AB4AE1"/>
    <w:rsid w:val="00AB4AF4"/>
    <w:rsid w:val="00AB5212"/>
    <w:rsid w:val="00AB5485"/>
    <w:rsid w:val="00AB55CB"/>
    <w:rsid w:val="00AB581F"/>
    <w:rsid w:val="00AB61F3"/>
    <w:rsid w:val="00AB6296"/>
    <w:rsid w:val="00AB6338"/>
    <w:rsid w:val="00AB6355"/>
    <w:rsid w:val="00AB672B"/>
    <w:rsid w:val="00AB6877"/>
    <w:rsid w:val="00AB6F96"/>
    <w:rsid w:val="00AB7681"/>
    <w:rsid w:val="00AB7A59"/>
    <w:rsid w:val="00AC0056"/>
    <w:rsid w:val="00AC0245"/>
    <w:rsid w:val="00AC0D73"/>
    <w:rsid w:val="00AC0D84"/>
    <w:rsid w:val="00AC0E30"/>
    <w:rsid w:val="00AC1AC5"/>
    <w:rsid w:val="00AC22AE"/>
    <w:rsid w:val="00AC2479"/>
    <w:rsid w:val="00AC264D"/>
    <w:rsid w:val="00AC3082"/>
    <w:rsid w:val="00AC3A96"/>
    <w:rsid w:val="00AC3EE9"/>
    <w:rsid w:val="00AC4657"/>
    <w:rsid w:val="00AC4EFC"/>
    <w:rsid w:val="00AC5FCA"/>
    <w:rsid w:val="00AC61B4"/>
    <w:rsid w:val="00AC641B"/>
    <w:rsid w:val="00AC649A"/>
    <w:rsid w:val="00AC66D1"/>
    <w:rsid w:val="00AC677D"/>
    <w:rsid w:val="00AC67A5"/>
    <w:rsid w:val="00AC6D2B"/>
    <w:rsid w:val="00AC7114"/>
    <w:rsid w:val="00AC7125"/>
    <w:rsid w:val="00AC740A"/>
    <w:rsid w:val="00AC7E9C"/>
    <w:rsid w:val="00AD0300"/>
    <w:rsid w:val="00AD07F8"/>
    <w:rsid w:val="00AD0D53"/>
    <w:rsid w:val="00AD12C9"/>
    <w:rsid w:val="00AD1890"/>
    <w:rsid w:val="00AD1B59"/>
    <w:rsid w:val="00AD2649"/>
    <w:rsid w:val="00AD26D0"/>
    <w:rsid w:val="00AD2F99"/>
    <w:rsid w:val="00AD334B"/>
    <w:rsid w:val="00AD38DA"/>
    <w:rsid w:val="00AD3D47"/>
    <w:rsid w:val="00AD44EE"/>
    <w:rsid w:val="00AD4659"/>
    <w:rsid w:val="00AD465F"/>
    <w:rsid w:val="00AD4CFC"/>
    <w:rsid w:val="00AD4DA3"/>
    <w:rsid w:val="00AD5223"/>
    <w:rsid w:val="00AD5569"/>
    <w:rsid w:val="00AD5683"/>
    <w:rsid w:val="00AD67C2"/>
    <w:rsid w:val="00AD6B9D"/>
    <w:rsid w:val="00AD6EEA"/>
    <w:rsid w:val="00AD73F9"/>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D1"/>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474"/>
    <w:rsid w:val="00AF0CE4"/>
    <w:rsid w:val="00AF132D"/>
    <w:rsid w:val="00AF1D8B"/>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64F4"/>
    <w:rsid w:val="00AF7451"/>
    <w:rsid w:val="00AF7602"/>
    <w:rsid w:val="00AF7C65"/>
    <w:rsid w:val="00B00063"/>
    <w:rsid w:val="00B002BE"/>
    <w:rsid w:val="00B00438"/>
    <w:rsid w:val="00B00F8D"/>
    <w:rsid w:val="00B01260"/>
    <w:rsid w:val="00B014BE"/>
    <w:rsid w:val="00B016A5"/>
    <w:rsid w:val="00B0255C"/>
    <w:rsid w:val="00B030BC"/>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A64"/>
    <w:rsid w:val="00B07CFD"/>
    <w:rsid w:val="00B07F0C"/>
    <w:rsid w:val="00B07F80"/>
    <w:rsid w:val="00B10122"/>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A50"/>
    <w:rsid w:val="00B13FB6"/>
    <w:rsid w:val="00B143CA"/>
    <w:rsid w:val="00B145B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670"/>
    <w:rsid w:val="00B21DE6"/>
    <w:rsid w:val="00B225C8"/>
    <w:rsid w:val="00B22B4F"/>
    <w:rsid w:val="00B234F3"/>
    <w:rsid w:val="00B237E0"/>
    <w:rsid w:val="00B23826"/>
    <w:rsid w:val="00B23B46"/>
    <w:rsid w:val="00B23C7A"/>
    <w:rsid w:val="00B24705"/>
    <w:rsid w:val="00B24BF7"/>
    <w:rsid w:val="00B25465"/>
    <w:rsid w:val="00B270E8"/>
    <w:rsid w:val="00B27465"/>
    <w:rsid w:val="00B276FF"/>
    <w:rsid w:val="00B27978"/>
    <w:rsid w:val="00B27A49"/>
    <w:rsid w:val="00B27B69"/>
    <w:rsid w:val="00B27C08"/>
    <w:rsid w:val="00B305C1"/>
    <w:rsid w:val="00B3069C"/>
    <w:rsid w:val="00B31736"/>
    <w:rsid w:val="00B3173A"/>
    <w:rsid w:val="00B31980"/>
    <w:rsid w:val="00B31BBB"/>
    <w:rsid w:val="00B3273E"/>
    <w:rsid w:val="00B327EA"/>
    <w:rsid w:val="00B32B6B"/>
    <w:rsid w:val="00B32BDE"/>
    <w:rsid w:val="00B32C11"/>
    <w:rsid w:val="00B33D02"/>
    <w:rsid w:val="00B3455C"/>
    <w:rsid w:val="00B34A4D"/>
    <w:rsid w:val="00B358A8"/>
    <w:rsid w:val="00B35960"/>
    <w:rsid w:val="00B3655A"/>
    <w:rsid w:val="00B367C9"/>
    <w:rsid w:val="00B36B05"/>
    <w:rsid w:val="00B37E22"/>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065"/>
    <w:rsid w:val="00B65780"/>
    <w:rsid w:val="00B65A43"/>
    <w:rsid w:val="00B6626E"/>
    <w:rsid w:val="00B663EE"/>
    <w:rsid w:val="00B667D9"/>
    <w:rsid w:val="00B6682B"/>
    <w:rsid w:val="00B669A7"/>
    <w:rsid w:val="00B66DEB"/>
    <w:rsid w:val="00B675D5"/>
    <w:rsid w:val="00B678CC"/>
    <w:rsid w:val="00B67B8E"/>
    <w:rsid w:val="00B67C56"/>
    <w:rsid w:val="00B67CD3"/>
    <w:rsid w:val="00B67D74"/>
    <w:rsid w:val="00B70737"/>
    <w:rsid w:val="00B712D0"/>
    <w:rsid w:val="00B71666"/>
    <w:rsid w:val="00B71A67"/>
    <w:rsid w:val="00B7210C"/>
    <w:rsid w:val="00B72208"/>
    <w:rsid w:val="00B738EA"/>
    <w:rsid w:val="00B74710"/>
    <w:rsid w:val="00B747FB"/>
    <w:rsid w:val="00B748B9"/>
    <w:rsid w:val="00B74A40"/>
    <w:rsid w:val="00B74CAA"/>
    <w:rsid w:val="00B75488"/>
    <w:rsid w:val="00B7563D"/>
    <w:rsid w:val="00B7595B"/>
    <w:rsid w:val="00B75A9B"/>
    <w:rsid w:val="00B76A23"/>
    <w:rsid w:val="00B76C52"/>
    <w:rsid w:val="00B76DD4"/>
    <w:rsid w:val="00B76F87"/>
    <w:rsid w:val="00B76FED"/>
    <w:rsid w:val="00B7706E"/>
    <w:rsid w:val="00B77393"/>
    <w:rsid w:val="00B77950"/>
    <w:rsid w:val="00B77CE9"/>
    <w:rsid w:val="00B77E78"/>
    <w:rsid w:val="00B805C8"/>
    <w:rsid w:val="00B8098D"/>
    <w:rsid w:val="00B81963"/>
    <w:rsid w:val="00B81B7D"/>
    <w:rsid w:val="00B82143"/>
    <w:rsid w:val="00B82516"/>
    <w:rsid w:val="00B827C4"/>
    <w:rsid w:val="00B82FC6"/>
    <w:rsid w:val="00B83169"/>
    <w:rsid w:val="00B835BE"/>
    <w:rsid w:val="00B83C3C"/>
    <w:rsid w:val="00B844B3"/>
    <w:rsid w:val="00B84C4E"/>
    <w:rsid w:val="00B84E17"/>
    <w:rsid w:val="00B8511E"/>
    <w:rsid w:val="00B85831"/>
    <w:rsid w:val="00B85B78"/>
    <w:rsid w:val="00B8651E"/>
    <w:rsid w:val="00B86775"/>
    <w:rsid w:val="00B86A5C"/>
    <w:rsid w:val="00B87231"/>
    <w:rsid w:val="00B875BA"/>
    <w:rsid w:val="00B87605"/>
    <w:rsid w:val="00B87A44"/>
    <w:rsid w:val="00B90058"/>
    <w:rsid w:val="00B90516"/>
    <w:rsid w:val="00B9099E"/>
    <w:rsid w:val="00B90C52"/>
    <w:rsid w:val="00B90DD2"/>
    <w:rsid w:val="00B912A5"/>
    <w:rsid w:val="00B91524"/>
    <w:rsid w:val="00B9232F"/>
    <w:rsid w:val="00B92745"/>
    <w:rsid w:val="00B92A54"/>
    <w:rsid w:val="00B93091"/>
    <w:rsid w:val="00B93377"/>
    <w:rsid w:val="00B93A93"/>
    <w:rsid w:val="00B9439C"/>
    <w:rsid w:val="00B94601"/>
    <w:rsid w:val="00B94A73"/>
    <w:rsid w:val="00B94E6B"/>
    <w:rsid w:val="00B950F5"/>
    <w:rsid w:val="00B95D5F"/>
    <w:rsid w:val="00B96261"/>
    <w:rsid w:val="00B963DA"/>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CA1"/>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1C70"/>
    <w:rsid w:val="00BB2AB9"/>
    <w:rsid w:val="00BB2B93"/>
    <w:rsid w:val="00BB3411"/>
    <w:rsid w:val="00BB3873"/>
    <w:rsid w:val="00BB38E2"/>
    <w:rsid w:val="00BB3C0A"/>
    <w:rsid w:val="00BB3CED"/>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B8B"/>
    <w:rsid w:val="00BC2C41"/>
    <w:rsid w:val="00BC2D1C"/>
    <w:rsid w:val="00BC2DB3"/>
    <w:rsid w:val="00BC2E1E"/>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E18"/>
    <w:rsid w:val="00BD2036"/>
    <w:rsid w:val="00BD20B2"/>
    <w:rsid w:val="00BD25C1"/>
    <w:rsid w:val="00BD2651"/>
    <w:rsid w:val="00BD28E2"/>
    <w:rsid w:val="00BD31C5"/>
    <w:rsid w:val="00BD3287"/>
    <w:rsid w:val="00BD39F2"/>
    <w:rsid w:val="00BD3AB0"/>
    <w:rsid w:val="00BD4032"/>
    <w:rsid w:val="00BD42EE"/>
    <w:rsid w:val="00BD4521"/>
    <w:rsid w:val="00BD5227"/>
    <w:rsid w:val="00BD5301"/>
    <w:rsid w:val="00BD5527"/>
    <w:rsid w:val="00BD57C8"/>
    <w:rsid w:val="00BD5A6C"/>
    <w:rsid w:val="00BD6D34"/>
    <w:rsid w:val="00BD6E4C"/>
    <w:rsid w:val="00BD7259"/>
    <w:rsid w:val="00BD756A"/>
    <w:rsid w:val="00BD77B5"/>
    <w:rsid w:val="00BD79D1"/>
    <w:rsid w:val="00BD7E2A"/>
    <w:rsid w:val="00BE0E07"/>
    <w:rsid w:val="00BE1205"/>
    <w:rsid w:val="00BE1905"/>
    <w:rsid w:val="00BE24AF"/>
    <w:rsid w:val="00BE295F"/>
    <w:rsid w:val="00BE30C4"/>
    <w:rsid w:val="00BE3822"/>
    <w:rsid w:val="00BE40C0"/>
    <w:rsid w:val="00BE41B7"/>
    <w:rsid w:val="00BE4985"/>
    <w:rsid w:val="00BE508F"/>
    <w:rsid w:val="00BE5AFD"/>
    <w:rsid w:val="00BE635C"/>
    <w:rsid w:val="00BE66F4"/>
    <w:rsid w:val="00BE720E"/>
    <w:rsid w:val="00BE73DA"/>
    <w:rsid w:val="00BE7C33"/>
    <w:rsid w:val="00BE7D10"/>
    <w:rsid w:val="00BF061C"/>
    <w:rsid w:val="00BF11CE"/>
    <w:rsid w:val="00BF1DC4"/>
    <w:rsid w:val="00BF2140"/>
    <w:rsid w:val="00BF23E3"/>
    <w:rsid w:val="00BF2565"/>
    <w:rsid w:val="00BF2927"/>
    <w:rsid w:val="00BF2D63"/>
    <w:rsid w:val="00BF3284"/>
    <w:rsid w:val="00BF35BB"/>
    <w:rsid w:val="00BF3945"/>
    <w:rsid w:val="00BF396F"/>
    <w:rsid w:val="00BF399E"/>
    <w:rsid w:val="00BF5D6B"/>
    <w:rsid w:val="00BF779E"/>
    <w:rsid w:val="00BF79FB"/>
    <w:rsid w:val="00BF7C68"/>
    <w:rsid w:val="00C00DA7"/>
    <w:rsid w:val="00C00FBB"/>
    <w:rsid w:val="00C01074"/>
    <w:rsid w:val="00C0171B"/>
    <w:rsid w:val="00C01721"/>
    <w:rsid w:val="00C01D24"/>
    <w:rsid w:val="00C020B8"/>
    <w:rsid w:val="00C02510"/>
    <w:rsid w:val="00C02A7D"/>
    <w:rsid w:val="00C030E6"/>
    <w:rsid w:val="00C03411"/>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FE3"/>
    <w:rsid w:val="00C113A4"/>
    <w:rsid w:val="00C11924"/>
    <w:rsid w:val="00C11B60"/>
    <w:rsid w:val="00C122A6"/>
    <w:rsid w:val="00C128A0"/>
    <w:rsid w:val="00C12982"/>
    <w:rsid w:val="00C12F2D"/>
    <w:rsid w:val="00C13100"/>
    <w:rsid w:val="00C13A64"/>
    <w:rsid w:val="00C14098"/>
    <w:rsid w:val="00C148D3"/>
    <w:rsid w:val="00C15799"/>
    <w:rsid w:val="00C1593C"/>
    <w:rsid w:val="00C15B26"/>
    <w:rsid w:val="00C15F78"/>
    <w:rsid w:val="00C15FC4"/>
    <w:rsid w:val="00C16039"/>
    <w:rsid w:val="00C16339"/>
    <w:rsid w:val="00C16DF4"/>
    <w:rsid w:val="00C170C3"/>
    <w:rsid w:val="00C1767C"/>
    <w:rsid w:val="00C17CA0"/>
    <w:rsid w:val="00C17D63"/>
    <w:rsid w:val="00C21112"/>
    <w:rsid w:val="00C21425"/>
    <w:rsid w:val="00C21811"/>
    <w:rsid w:val="00C21984"/>
    <w:rsid w:val="00C21D7F"/>
    <w:rsid w:val="00C21E30"/>
    <w:rsid w:val="00C2240B"/>
    <w:rsid w:val="00C22746"/>
    <w:rsid w:val="00C22AFE"/>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E85"/>
    <w:rsid w:val="00C32B8E"/>
    <w:rsid w:val="00C34021"/>
    <w:rsid w:val="00C34262"/>
    <w:rsid w:val="00C34D47"/>
    <w:rsid w:val="00C35438"/>
    <w:rsid w:val="00C360ED"/>
    <w:rsid w:val="00C36207"/>
    <w:rsid w:val="00C36E27"/>
    <w:rsid w:val="00C37826"/>
    <w:rsid w:val="00C37D34"/>
    <w:rsid w:val="00C407DD"/>
    <w:rsid w:val="00C408C4"/>
    <w:rsid w:val="00C40F8C"/>
    <w:rsid w:val="00C41785"/>
    <w:rsid w:val="00C431A3"/>
    <w:rsid w:val="00C4344D"/>
    <w:rsid w:val="00C43BD7"/>
    <w:rsid w:val="00C43EC2"/>
    <w:rsid w:val="00C43FDC"/>
    <w:rsid w:val="00C445EF"/>
    <w:rsid w:val="00C447B0"/>
    <w:rsid w:val="00C44BB1"/>
    <w:rsid w:val="00C44C82"/>
    <w:rsid w:val="00C455BB"/>
    <w:rsid w:val="00C4589A"/>
    <w:rsid w:val="00C46502"/>
    <w:rsid w:val="00C46684"/>
    <w:rsid w:val="00C46B97"/>
    <w:rsid w:val="00C46CB0"/>
    <w:rsid w:val="00C47473"/>
    <w:rsid w:val="00C47597"/>
    <w:rsid w:val="00C47660"/>
    <w:rsid w:val="00C479A2"/>
    <w:rsid w:val="00C479B4"/>
    <w:rsid w:val="00C47A3D"/>
    <w:rsid w:val="00C47D90"/>
    <w:rsid w:val="00C505E3"/>
    <w:rsid w:val="00C50DAE"/>
    <w:rsid w:val="00C513A2"/>
    <w:rsid w:val="00C51ED4"/>
    <w:rsid w:val="00C5202F"/>
    <w:rsid w:val="00C5217A"/>
    <w:rsid w:val="00C52434"/>
    <w:rsid w:val="00C527BE"/>
    <w:rsid w:val="00C52C02"/>
    <w:rsid w:val="00C52C36"/>
    <w:rsid w:val="00C5323D"/>
    <w:rsid w:val="00C53469"/>
    <w:rsid w:val="00C53822"/>
    <w:rsid w:val="00C53E95"/>
    <w:rsid w:val="00C53EC4"/>
    <w:rsid w:val="00C54003"/>
    <w:rsid w:val="00C54044"/>
    <w:rsid w:val="00C5486C"/>
    <w:rsid w:val="00C55FC4"/>
    <w:rsid w:val="00C5700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3B1"/>
    <w:rsid w:val="00C6370C"/>
    <w:rsid w:val="00C6384E"/>
    <w:rsid w:val="00C6457A"/>
    <w:rsid w:val="00C64F42"/>
    <w:rsid w:val="00C65567"/>
    <w:rsid w:val="00C65735"/>
    <w:rsid w:val="00C65BCE"/>
    <w:rsid w:val="00C65C61"/>
    <w:rsid w:val="00C669B4"/>
    <w:rsid w:val="00C672FE"/>
    <w:rsid w:val="00C6764B"/>
    <w:rsid w:val="00C676FA"/>
    <w:rsid w:val="00C67830"/>
    <w:rsid w:val="00C67EE6"/>
    <w:rsid w:val="00C67F8F"/>
    <w:rsid w:val="00C70975"/>
    <w:rsid w:val="00C70C58"/>
    <w:rsid w:val="00C70FDC"/>
    <w:rsid w:val="00C7136D"/>
    <w:rsid w:val="00C71676"/>
    <w:rsid w:val="00C71747"/>
    <w:rsid w:val="00C717BF"/>
    <w:rsid w:val="00C718D6"/>
    <w:rsid w:val="00C71C16"/>
    <w:rsid w:val="00C722C1"/>
    <w:rsid w:val="00C72475"/>
    <w:rsid w:val="00C72537"/>
    <w:rsid w:val="00C7262C"/>
    <w:rsid w:val="00C727AF"/>
    <w:rsid w:val="00C72E8C"/>
    <w:rsid w:val="00C73631"/>
    <w:rsid w:val="00C73883"/>
    <w:rsid w:val="00C738D1"/>
    <w:rsid w:val="00C73DBB"/>
    <w:rsid w:val="00C73FD7"/>
    <w:rsid w:val="00C745A0"/>
    <w:rsid w:val="00C74B69"/>
    <w:rsid w:val="00C74CF0"/>
    <w:rsid w:val="00C75078"/>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288"/>
    <w:rsid w:val="00C837CF"/>
    <w:rsid w:val="00C83845"/>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25C"/>
    <w:rsid w:val="00C91F7A"/>
    <w:rsid w:val="00C922DB"/>
    <w:rsid w:val="00C92A8B"/>
    <w:rsid w:val="00C92B24"/>
    <w:rsid w:val="00C93BF8"/>
    <w:rsid w:val="00C94382"/>
    <w:rsid w:val="00C943F0"/>
    <w:rsid w:val="00C94D5E"/>
    <w:rsid w:val="00C95A57"/>
    <w:rsid w:val="00C96502"/>
    <w:rsid w:val="00C969DD"/>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E2F"/>
    <w:rsid w:val="00CA367B"/>
    <w:rsid w:val="00CA3D30"/>
    <w:rsid w:val="00CA3D41"/>
    <w:rsid w:val="00CA3F2B"/>
    <w:rsid w:val="00CA3F71"/>
    <w:rsid w:val="00CA56FD"/>
    <w:rsid w:val="00CA5AA6"/>
    <w:rsid w:val="00CA5AAB"/>
    <w:rsid w:val="00CA60CF"/>
    <w:rsid w:val="00CA6103"/>
    <w:rsid w:val="00CA6D6D"/>
    <w:rsid w:val="00CA7155"/>
    <w:rsid w:val="00CA7686"/>
    <w:rsid w:val="00CA7870"/>
    <w:rsid w:val="00CB06BA"/>
    <w:rsid w:val="00CB0E48"/>
    <w:rsid w:val="00CB0F82"/>
    <w:rsid w:val="00CB1252"/>
    <w:rsid w:val="00CB13F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4F43"/>
    <w:rsid w:val="00CB536F"/>
    <w:rsid w:val="00CB5591"/>
    <w:rsid w:val="00CB565C"/>
    <w:rsid w:val="00CB574E"/>
    <w:rsid w:val="00CB6041"/>
    <w:rsid w:val="00CB60B0"/>
    <w:rsid w:val="00CB6E56"/>
    <w:rsid w:val="00CB73EC"/>
    <w:rsid w:val="00CB7914"/>
    <w:rsid w:val="00CB7927"/>
    <w:rsid w:val="00CB7B28"/>
    <w:rsid w:val="00CB7DB3"/>
    <w:rsid w:val="00CC0181"/>
    <w:rsid w:val="00CC0185"/>
    <w:rsid w:val="00CC02E0"/>
    <w:rsid w:val="00CC039E"/>
    <w:rsid w:val="00CC07E4"/>
    <w:rsid w:val="00CC0C2C"/>
    <w:rsid w:val="00CC23C1"/>
    <w:rsid w:val="00CC24B5"/>
    <w:rsid w:val="00CC27D0"/>
    <w:rsid w:val="00CC29A4"/>
    <w:rsid w:val="00CC2F71"/>
    <w:rsid w:val="00CC3D4B"/>
    <w:rsid w:val="00CC4901"/>
    <w:rsid w:val="00CC4D91"/>
    <w:rsid w:val="00CC55D5"/>
    <w:rsid w:val="00CC57AD"/>
    <w:rsid w:val="00CC5EB7"/>
    <w:rsid w:val="00CC67C2"/>
    <w:rsid w:val="00CC688C"/>
    <w:rsid w:val="00CC6BDB"/>
    <w:rsid w:val="00CC7479"/>
    <w:rsid w:val="00CC74A7"/>
    <w:rsid w:val="00CC7C74"/>
    <w:rsid w:val="00CC7D56"/>
    <w:rsid w:val="00CD0900"/>
    <w:rsid w:val="00CD1164"/>
    <w:rsid w:val="00CD13BC"/>
    <w:rsid w:val="00CD157C"/>
    <w:rsid w:val="00CD1626"/>
    <w:rsid w:val="00CD174B"/>
    <w:rsid w:val="00CD1904"/>
    <w:rsid w:val="00CD1CD8"/>
    <w:rsid w:val="00CD31F9"/>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481"/>
    <w:rsid w:val="00CD7718"/>
    <w:rsid w:val="00CD79EA"/>
    <w:rsid w:val="00CE08BE"/>
    <w:rsid w:val="00CE105C"/>
    <w:rsid w:val="00CE1112"/>
    <w:rsid w:val="00CE1327"/>
    <w:rsid w:val="00CE13B2"/>
    <w:rsid w:val="00CE25E5"/>
    <w:rsid w:val="00CE2714"/>
    <w:rsid w:val="00CE2FDE"/>
    <w:rsid w:val="00CE320F"/>
    <w:rsid w:val="00CE3C50"/>
    <w:rsid w:val="00CE3DFD"/>
    <w:rsid w:val="00CE3FBC"/>
    <w:rsid w:val="00CE4712"/>
    <w:rsid w:val="00CE4E91"/>
    <w:rsid w:val="00CE5410"/>
    <w:rsid w:val="00CE565C"/>
    <w:rsid w:val="00CE58B7"/>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0F3"/>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0792"/>
    <w:rsid w:val="00D0199B"/>
    <w:rsid w:val="00D01A2D"/>
    <w:rsid w:val="00D01D12"/>
    <w:rsid w:val="00D01D55"/>
    <w:rsid w:val="00D01DF3"/>
    <w:rsid w:val="00D021AF"/>
    <w:rsid w:val="00D026F3"/>
    <w:rsid w:val="00D02796"/>
    <w:rsid w:val="00D02A3D"/>
    <w:rsid w:val="00D03B7E"/>
    <w:rsid w:val="00D04540"/>
    <w:rsid w:val="00D04911"/>
    <w:rsid w:val="00D04935"/>
    <w:rsid w:val="00D04E8D"/>
    <w:rsid w:val="00D0507A"/>
    <w:rsid w:val="00D05973"/>
    <w:rsid w:val="00D06589"/>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50CA"/>
    <w:rsid w:val="00D1568B"/>
    <w:rsid w:val="00D15984"/>
    <w:rsid w:val="00D15D88"/>
    <w:rsid w:val="00D16445"/>
    <w:rsid w:val="00D1653C"/>
    <w:rsid w:val="00D16604"/>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6F3"/>
    <w:rsid w:val="00D32BC2"/>
    <w:rsid w:val="00D32C66"/>
    <w:rsid w:val="00D330CB"/>
    <w:rsid w:val="00D331CB"/>
    <w:rsid w:val="00D337B3"/>
    <w:rsid w:val="00D34A68"/>
    <w:rsid w:val="00D34E17"/>
    <w:rsid w:val="00D35249"/>
    <w:rsid w:val="00D357C6"/>
    <w:rsid w:val="00D3582E"/>
    <w:rsid w:val="00D35A8A"/>
    <w:rsid w:val="00D35C5D"/>
    <w:rsid w:val="00D35F42"/>
    <w:rsid w:val="00D35FB0"/>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C7C"/>
    <w:rsid w:val="00D44E4A"/>
    <w:rsid w:val="00D45023"/>
    <w:rsid w:val="00D450EC"/>
    <w:rsid w:val="00D4541C"/>
    <w:rsid w:val="00D454EF"/>
    <w:rsid w:val="00D4578D"/>
    <w:rsid w:val="00D46B19"/>
    <w:rsid w:val="00D4757E"/>
    <w:rsid w:val="00D47615"/>
    <w:rsid w:val="00D479FA"/>
    <w:rsid w:val="00D47D12"/>
    <w:rsid w:val="00D50102"/>
    <w:rsid w:val="00D503B2"/>
    <w:rsid w:val="00D50513"/>
    <w:rsid w:val="00D50549"/>
    <w:rsid w:val="00D50E69"/>
    <w:rsid w:val="00D51337"/>
    <w:rsid w:val="00D5164E"/>
    <w:rsid w:val="00D51696"/>
    <w:rsid w:val="00D5190B"/>
    <w:rsid w:val="00D52A15"/>
    <w:rsid w:val="00D52B31"/>
    <w:rsid w:val="00D52EFF"/>
    <w:rsid w:val="00D52F19"/>
    <w:rsid w:val="00D53CD8"/>
    <w:rsid w:val="00D54008"/>
    <w:rsid w:val="00D542E0"/>
    <w:rsid w:val="00D5432E"/>
    <w:rsid w:val="00D5443E"/>
    <w:rsid w:val="00D5456A"/>
    <w:rsid w:val="00D54C9C"/>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536"/>
    <w:rsid w:val="00D61872"/>
    <w:rsid w:val="00D62101"/>
    <w:rsid w:val="00D62790"/>
    <w:rsid w:val="00D62805"/>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83D"/>
    <w:rsid w:val="00D65A83"/>
    <w:rsid w:val="00D65B4D"/>
    <w:rsid w:val="00D65EE0"/>
    <w:rsid w:val="00D660C5"/>
    <w:rsid w:val="00D665A6"/>
    <w:rsid w:val="00D666E2"/>
    <w:rsid w:val="00D66BC0"/>
    <w:rsid w:val="00D66BD6"/>
    <w:rsid w:val="00D66DF7"/>
    <w:rsid w:val="00D673C1"/>
    <w:rsid w:val="00D67460"/>
    <w:rsid w:val="00D67A7B"/>
    <w:rsid w:val="00D67BE7"/>
    <w:rsid w:val="00D67C99"/>
    <w:rsid w:val="00D67D5C"/>
    <w:rsid w:val="00D67FAC"/>
    <w:rsid w:val="00D700B3"/>
    <w:rsid w:val="00D70918"/>
    <w:rsid w:val="00D70A1F"/>
    <w:rsid w:val="00D70A3D"/>
    <w:rsid w:val="00D712F7"/>
    <w:rsid w:val="00D72588"/>
    <w:rsid w:val="00D726B2"/>
    <w:rsid w:val="00D7281B"/>
    <w:rsid w:val="00D72978"/>
    <w:rsid w:val="00D72A92"/>
    <w:rsid w:val="00D732DE"/>
    <w:rsid w:val="00D734E2"/>
    <w:rsid w:val="00D73D0D"/>
    <w:rsid w:val="00D73F87"/>
    <w:rsid w:val="00D749D7"/>
    <w:rsid w:val="00D75222"/>
    <w:rsid w:val="00D75287"/>
    <w:rsid w:val="00D75437"/>
    <w:rsid w:val="00D7557A"/>
    <w:rsid w:val="00D75584"/>
    <w:rsid w:val="00D75CFA"/>
    <w:rsid w:val="00D75DB6"/>
    <w:rsid w:val="00D76B45"/>
    <w:rsid w:val="00D76B63"/>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4E7"/>
    <w:rsid w:val="00D836F9"/>
    <w:rsid w:val="00D83854"/>
    <w:rsid w:val="00D83859"/>
    <w:rsid w:val="00D8407E"/>
    <w:rsid w:val="00D84894"/>
    <w:rsid w:val="00D85195"/>
    <w:rsid w:val="00D853EF"/>
    <w:rsid w:val="00D8557F"/>
    <w:rsid w:val="00D85D1A"/>
    <w:rsid w:val="00D85D3F"/>
    <w:rsid w:val="00D86049"/>
    <w:rsid w:val="00D863E0"/>
    <w:rsid w:val="00D86FB2"/>
    <w:rsid w:val="00D87FBC"/>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6F32"/>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1E1B"/>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E7C"/>
    <w:rsid w:val="00DA6FB2"/>
    <w:rsid w:val="00DA7009"/>
    <w:rsid w:val="00DA710B"/>
    <w:rsid w:val="00DA74F7"/>
    <w:rsid w:val="00DA7AD9"/>
    <w:rsid w:val="00DA7E49"/>
    <w:rsid w:val="00DB0179"/>
    <w:rsid w:val="00DB026D"/>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44"/>
    <w:rsid w:val="00DB789A"/>
    <w:rsid w:val="00DB7922"/>
    <w:rsid w:val="00DB7D50"/>
    <w:rsid w:val="00DC0158"/>
    <w:rsid w:val="00DC036E"/>
    <w:rsid w:val="00DC05A0"/>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1D7F"/>
    <w:rsid w:val="00DE2BA3"/>
    <w:rsid w:val="00DE3320"/>
    <w:rsid w:val="00DE4286"/>
    <w:rsid w:val="00DE4430"/>
    <w:rsid w:val="00DE4CE4"/>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0861"/>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050"/>
    <w:rsid w:val="00E001CA"/>
    <w:rsid w:val="00E002FE"/>
    <w:rsid w:val="00E0050D"/>
    <w:rsid w:val="00E00623"/>
    <w:rsid w:val="00E00922"/>
    <w:rsid w:val="00E00AEF"/>
    <w:rsid w:val="00E01462"/>
    <w:rsid w:val="00E01A2D"/>
    <w:rsid w:val="00E01BA5"/>
    <w:rsid w:val="00E0214D"/>
    <w:rsid w:val="00E02B45"/>
    <w:rsid w:val="00E02B73"/>
    <w:rsid w:val="00E030F9"/>
    <w:rsid w:val="00E04095"/>
    <w:rsid w:val="00E041D5"/>
    <w:rsid w:val="00E04596"/>
    <w:rsid w:val="00E045D6"/>
    <w:rsid w:val="00E04A85"/>
    <w:rsid w:val="00E04CC0"/>
    <w:rsid w:val="00E04DE2"/>
    <w:rsid w:val="00E04EE5"/>
    <w:rsid w:val="00E051BC"/>
    <w:rsid w:val="00E05A6B"/>
    <w:rsid w:val="00E05CF6"/>
    <w:rsid w:val="00E05D88"/>
    <w:rsid w:val="00E05EE8"/>
    <w:rsid w:val="00E066D3"/>
    <w:rsid w:val="00E06AD3"/>
    <w:rsid w:val="00E06BCA"/>
    <w:rsid w:val="00E06E64"/>
    <w:rsid w:val="00E06FDA"/>
    <w:rsid w:val="00E07264"/>
    <w:rsid w:val="00E074FD"/>
    <w:rsid w:val="00E07812"/>
    <w:rsid w:val="00E07CE2"/>
    <w:rsid w:val="00E10805"/>
    <w:rsid w:val="00E109CD"/>
    <w:rsid w:val="00E10A91"/>
    <w:rsid w:val="00E10C74"/>
    <w:rsid w:val="00E1105A"/>
    <w:rsid w:val="00E11219"/>
    <w:rsid w:val="00E114CD"/>
    <w:rsid w:val="00E11A91"/>
    <w:rsid w:val="00E11B25"/>
    <w:rsid w:val="00E11E7A"/>
    <w:rsid w:val="00E1268A"/>
    <w:rsid w:val="00E12697"/>
    <w:rsid w:val="00E126CA"/>
    <w:rsid w:val="00E128BB"/>
    <w:rsid w:val="00E12CB7"/>
    <w:rsid w:val="00E13185"/>
    <w:rsid w:val="00E13644"/>
    <w:rsid w:val="00E1368A"/>
    <w:rsid w:val="00E13F09"/>
    <w:rsid w:val="00E141D7"/>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23A"/>
    <w:rsid w:val="00E24466"/>
    <w:rsid w:val="00E24505"/>
    <w:rsid w:val="00E24B36"/>
    <w:rsid w:val="00E24D1E"/>
    <w:rsid w:val="00E24D44"/>
    <w:rsid w:val="00E24F6F"/>
    <w:rsid w:val="00E2518E"/>
    <w:rsid w:val="00E25351"/>
    <w:rsid w:val="00E2559A"/>
    <w:rsid w:val="00E25872"/>
    <w:rsid w:val="00E2587B"/>
    <w:rsid w:val="00E25B6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A6C"/>
    <w:rsid w:val="00E31B15"/>
    <w:rsid w:val="00E32122"/>
    <w:rsid w:val="00E325AE"/>
    <w:rsid w:val="00E328A7"/>
    <w:rsid w:val="00E32E6A"/>
    <w:rsid w:val="00E33890"/>
    <w:rsid w:val="00E33DDB"/>
    <w:rsid w:val="00E33EA1"/>
    <w:rsid w:val="00E34245"/>
    <w:rsid w:val="00E345D8"/>
    <w:rsid w:val="00E34CD7"/>
    <w:rsid w:val="00E34FB9"/>
    <w:rsid w:val="00E3561E"/>
    <w:rsid w:val="00E35767"/>
    <w:rsid w:val="00E35D7B"/>
    <w:rsid w:val="00E36763"/>
    <w:rsid w:val="00E367E9"/>
    <w:rsid w:val="00E37570"/>
    <w:rsid w:val="00E3766C"/>
    <w:rsid w:val="00E37BB1"/>
    <w:rsid w:val="00E40876"/>
    <w:rsid w:val="00E40CC4"/>
    <w:rsid w:val="00E4100E"/>
    <w:rsid w:val="00E41A01"/>
    <w:rsid w:val="00E424D9"/>
    <w:rsid w:val="00E424DC"/>
    <w:rsid w:val="00E425F0"/>
    <w:rsid w:val="00E42722"/>
    <w:rsid w:val="00E42CC3"/>
    <w:rsid w:val="00E438F4"/>
    <w:rsid w:val="00E43E42"/>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B1"/>
    <w:rsid w:val="00E64359"/>
    <w:rsid w:val="00E64764"/>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700FD"/>
    <w:rsid w:val="00E7013D"/>
    <w:rsid w:val="00E704AF"/>
    <w:rsid w:val="00E70791"/>
    <w:rsid w:val="00E708CF"/>
    <w:rsid w:val="00E70B4B"/>
    <w:rsid w:val="00E70CDB"/>
    <w:rsid w:val="00E70F7B"/>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3D8"/>
    <w:rsid w:val="00E75722"/>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289"/>
    <w:rsid w:val="00E92763"/>
    <w:rsid w:val="00E9297A"/>
    <w:rsid w:val="00E92CDB"/>
    <w:rsid w:val="00E92F08"/>
    <w:rsid w:val="00E93FCD"/>
    <w:rsid w:val="00E94287"/>
    <w:rsid w:val="00E9476C"/>
    <w:rsid w:val="00E949BB"/>
    <w:rsid w:val="00E949D6"/>
    <w:rsid w:val="00E94E6A"/>
    <w:rsid w:val="00E94F30"/>
    <w:rsid w:val="00E9538B"/>
    <w:rsid w:val="00E95E37"/>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1F8"/>
    <w:rsid w:val="00EC1910"/>
    <w:rsid w:val="00EC1CE8"/>
    <w:rsid w:val="00EC1FFA"/>
    <w:rsid w:val="00EC219C"/>
    <w:rsid w:val="00EC22C9"/>
    <w:rsid w:val="00EC2591"/>
    <w:rsid w:val="00EC25AE"/>
    <w:rsid w:val="00EC2600"/>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127"/>
    <w:rsid w:val="00ED344A"/>
    <w:rsid w:val="00ED4347"/>
    <w:rsid w:val="00ED460F"/>
    <w:rsid w:val="00ED4BC0"/>
    <w:rsid w:val="00ED4CC7"/>
    <w:rsid w:val="00ED5F1E"/>
    <w:rsid w:val="00ED6125"/>
    <w:rsid w:val="00ED700B"/>
    <w:rsid w:val="00ED75D9"/>
    <w:rsid w:val="00ED7926"/>
    <w:rsid w:val="00EE00F3"/>
    <w:rsid w:val="00EE0274"/>
    <w:rsid w:val="00EE0695"/>
    <w:rsid w:val="00EE096A"/>
    <w:rsid w:val="00EE0B5F"/>
    <w:rsid w:val="00EE1BBB"/>
    <w:rsid w:val="00EE2638"/>
    <w:rsid w:val="00EE2ED2"/>
    <w:rsid w:val="00EE34BF"/>
    <w:rsid w:val="00EE3C3C"/>
    <w:rsid w:val="00EE3F6F"/>
    <w:rsid w:val="00EE52A3"/>
    <w:rsid w:val="00EE5392"/>
    <w:rsid w:val="00EE5448"/>
    <w:rsid w:val="00EE6273"/>
    <w:rsid w:val="00EE6321"/>
    <w:rsid w:val="00EE6392"/>
    <w:rsid w:val="00EE641F"/>
    <w:rsid w:val="00EE649C"/>
    <w:rsid w:val="00EE65BA"/>
    <w:rsid w:val="00EE70AB"/>
    <w:rsid w:val="00EE7446"/>
    <w:rsid w:val="00EE76A8"/>
    <w:rsid w:val="00EE7774"/>
    <w:rsid w:val="00EE7790"/>
    <w:rsid w:val="00EE7CFB"/>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FB1"/>
    <w:rsid w:val="00F02039"/>
    <w:rsid w:val="00F021D1"/>
    <w:rsid w:val="00F025E7"/>
    <w:rsid w:val="00F03876"/>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07D2C"/>
    <w:rsid w:val="00F10859"/>
    <w:rsid w:val="00F10BFB"/>
    <w:rsid w:val="00F11183"/>
    <w:rsid w:val="00F111FD"/>
    <w:rsid w:val="00F113DC"/>
    <w:rsid w:val="00F11568"/>
    <w:rsid w:val="00F11DFE"/>
    <w:rsid w:val="00F124EC"/>
    <w:rsid w:val="00F12D46"/>
    <w:rsid w:val="00F12F1C"/>
    <w:rsid w:val="00F12F9A"/>
    <w:rsid w:val="00F1370B"/>
    <w:rsid w:val="00F138B1"/>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A34"/>
    <w:rsid w:val="00F24A67"/>
    <w:rsid w:val="00F259B9"/>
    <w:rsid w:val="00F26361"/>
    <w:rsid w:val="00F26374"/>
    <w:rsid w:val="00F26426"/>
    <w:rsid w:val="00F26666"/>
    <w:rsid w:val="00F266C6"/>
    <w:rsid w:val="00F2699C"/>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738"/>
    <w:rsid w:val="00F36831"/>
    <w:rsid w:val="00F3690F"/>
    <w:rsid w:val="00F36B57"/>
    <w:rsid w:val="00F36C29"/>
    <w:rsid w:val="00F36EFC"/>
    <w:rsid w:val="00F36F21"/>
    <w:rsid w:val="00F36F4C"/>
    <w:rsid w:val="00F37967"/>
    <w:rsid w:val="00F40211"/>
    <w:rsid w:val="00F404E3"/>
    <w:rsid w:val="00F40722"/>
    <w:rsid w:val="00F409BF"/>
    <w:rsid w:val="00F40B69"/>
    <w:rsid w:val="00F4121A"/>
    <w:rsid w:val="00F412C2"/>
    <w:rsid w:val="00F413AE"/>
    <w:rsid w:val="00F41E30"/>
    <w:rsid w:val="00F421EC"/>
    <w:rsid w:val="00F428CB"/>
    <w:rsid w:val="00F429D7"/>
    <w:rsid w:val="00F42A59"/>
    <w:rsid w:val="00F42ABE"/>
    <w:rsid w:val="00F42ADE"/>
    <w:rsid w:val="00F42F9B"/>
    <w:rsid w:val="00F4324C"/>
    <w:rsid w:val="00F442E6"/>
    <w:rsid w:val="00F443E6"/>
    <w:rsid w:val="00F44C90"/>
    <w:rsid w:val="00F44E78"/>
    <w:rsid w:val="00F4526F"/>
    <w:rsid w:val="00F45DD7"/>
    <w:rsid w:val="00F45FF6"/>
    <w:rsid w:val="00F469AA"/>
    <w:rsid w:val="00F46F9C"/>
    <w:rsid w:val="00F470E1"/>
    <w:rsid w:val="00F47118"/>
    <w:rsid w:val="00F47DF8"/>
    <w:rsid w:val="00F51C3A"/>
    <w:rsid w:val="00F51DFF"/>
    <w:rsid w:val="00F51E4E"/>
    <w:rsid w:val="00F5266C"/>
    <w:rsid w:val="00F5299A"/>
    <w:rsid w:val="00F52F88"/>
    <w:rsid w:val="00F53127"/>
    <w:rsid w:val="00F53B06"/>
    <w:rsid w:val="00F53BA2"/>
    <w:rsid w:val="00F53BC1"/>
    <w:rsid w:val="00F53C21"/>
    <w:rsid w:val="00F53D5E"/>
    <w:rsid w:val="00F54524"/>
    <w:rsid w:val="00F54C1F"/>
    <w:rsid w:val="00F54E0D"/>
    <w:rsid w:val="00F54E0E"/>
    <w:rsid w:val="00F557DB"/>
    <w:rsid w:val="00F55C1C"/>
    <w:rsid w:val="00F56673"/>
    <w:rsid w:val="00F566D2"/>
    <w:rsid w:val="00F5718F"/>
    <w:rsid w:val="00F57629"/>
    <w:rsid w:val="00F57F2A"/>
    <w:rsid w:val="00F60246"/>
    <w:rsid w:val="00F60669"/>
    <w:rsid w:val="00F6089C"/>
    <w:rsid w:val="00F61CDE"/>
    <w:rsid w:val="00F61FC4"/>
    <w:rsid w:val="00F6307B"/>
    <w:rsid w:val="00F6362F"/>
    <w:rsid w:val="00F63736"/>
    <w:rsid w:val="00F63834"/>
    <w:rsid w:val="00F63B0A"/>
    <w:rsid w:val="00F63DB9"/>
    <w:rsid w:val="00F63E6A"/>
    <w:rsid w:val="00F63EA5"/>
    <w:rsid w:val="00F64DF7"/>
    <w:rsid w:val="00F65C01"/>
    <w:rsid w:val="00F667C8"/>
    <w:rsid w:val="00F66855"/>
    <w:rsid w:val="00F66DA7"/>
    <w:rsid w:val="00F6755F"/>
    <w:rsid w:val="00F67A1E"/>
    <w:rsid w:val="00F7015B"/>
    <w:rsid w:val="00F7041E"/>
    <w:rsid w:val="00F706BD"/>
    <w:rsid w:val="00F706D8"/>
    <w:rsid w:val="00F70A2D"/>
    <w:rsid w:val="00F70D56"/>
    <w:rsid w:val="00F71AF6"/>
    <w:rsid w:val="00F71B36"/>
    <w:rsid w:val="00F71FCF"/>
    <w:rsid w:val="00F72203"/>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C19"/>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D6A"/>
    <w:rsid w:val="00F91DC4"/>
    <w:rsid w:val="00F922A6"/>
    <w:rsid w:val="00F92525"/>
    <w:rsid w:val="00F92637"/>
    <w:rsid w:val="00F926E7"/>
    <w:rsid w:val="00F92914"/>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2C14"/>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264"/>
    <w:rsid w:val="00FB03D8"/>
    <w:rsid w:val="00FB0871"/>
    <w:rsid w:val="00FB0C6A"/>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4DE"/>
    <w:rsid w:val="00FB65F0"/>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F1C"/>
    <w:rsid w:val="00FC409D"/>
    <w:rsid w:val="00FC461A"/>
    <w:rsid w:val="00FC4710"/>
    <w:rsid w:val="00FC5DF0"/>
    <w:rsid w:val="00FC62EC"/>
    <w:rsid w:val="00FC6A06"/>
    <w:rsid w:val="00FC7070"/>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AFF"/>
    <w:rsid w:val="00FD4FCB"/>
    <w:rsid w:val="00FD5218"/>
    <w:rsid w:val="00FD5701"/>
    <w:rsid w:val="00FD6799"/>
    <w:rsid w:val="00FD6DD2"/>
    <w:rsid w:val="00FD72BB"/>
    <w:rsid w:val="00FD72CB"/>
    <w:rsid w:val="00FD7999"/>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BB"/>
    <w:rsid w:val="00FE26CA"/>
    <w:rsid w:val="00FE2914"/>
    <w:rsid w:val="00FE29A9"/>
    <w:rsid w:val="00FE3FBF"/>
    <w:rsid w:val="00FE4121"/>
    <w:rsid w:val="00FE4333"/>
    <w:rsid w:val="00FE4414"/>
    <w:rsid w:val="00FE50CB"/>
    <w:rsid w:val="00FE58E8"/>
    <w:rsid w:val="00FE58FA"/>
    <w:rsid w:val="00FE6304"/>
    <w:rsid w:val="00FE6353"/>
    <w:rsid w:val="00FE6A05"/>
    <w:rsid w:val="00FE6D1E"/>
    <w:rsid w:val="00FE6F2F"/>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EEF"/>
    <w:rsid w:val="00FF62F8"/>
    <w:rsid w:val="00FF66A4"/>
    <w:rsid w:val="00FF6757"/>
    <w:rsid w:val="00FF6A02"/>
    <w:rsid w:val="00FF75E1"/>
    <w:rsid w:val="00FF7B56"/>
    <w:rsid w:val="00FF7C1E"/>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CDB"/>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CDB"/>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A5EA2EB-327A-4E15-9261-3710F97D9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31</Pages>
  <Words>12012</Words>
  <Characters>68471</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1123</cp:revision>
  <cp:lastPrinted>2019-01-28T13:35:00Z</cp:lastPrinted>
  <dcterms:created xsi:type="dcterms:W3CDTF">2019-01-18T08:50:00Z</dcterms:created>
  <dcterms:modified xsi:type="dcterms:W3CDTF">2021-12-07T10:55:00Z</dcterms:modified>
</cp:coreProperties>
</file>