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AC1354"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C1354">
              <w:rPr>
                <w:sz w:val="28"/>
                <w:szCs w:val="28"/>
              </w:rPr>
              <w:t xml:space="preserve">М.А. </w:t>
            </w:r>
            <w:proofErr w:type="spellStart"/>
            <w:r w:rsidR="00AC1354">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1354">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C841C1" w:rsidRPr="00C841C1">
              <w:rPr>
                <w:b/>
                <w:sz w:val="32"/>
                <w:szCs w:val="32"/>
              </w:rPr>
              <w:t>Выполнение работ по техническому обслуживанию и текущему ремонту автотранспортных средств ФГБ</w:t>
            </w:r>
            <w:r w:rsidR="00892240">
              <w:rPr>
                <w:b/>
                <w:sz w:val="32"/>
                <w:szCs w:val="32"/>
              </w:rPr>
              <w:t xml:space="preserve">У «АМП Каспийского моря» марок </w:t>
            </w:r>
            <w:r w:rsidR="00892240" w:rsidRPr="00892240">
              <w:rPr>
                <w:b/>
                <w:sz w:val="32"/>
                <w:szCs w:val="32"/>
              </w:rPr>
              <w:t>“</w:t>
            </w:r>
            <w:proofErr w:type="spellStart"/>
            <w:r w:rsidR="00892240">
              <w:rPr>
                <w:b/>
                <w:sz w:val="32"/>
                <w:szCs w:val="32"/>
              </w:rPr>
              <w:t>Toyota</w:t>
            </w:r>
            <w:proofErr w:type="spellEnd"/>
            <w:r w:rsidR="00892240" w:rsidRPr="00892240">
              <w:rPr>
                <w:b/>
                <w:sz w:val="32"/>
                <w:szCs w:val="32"/>
              </w:rPr>
              <w:t>”</w:t>
            </w:r>
            <w:r w:rsidR="00892240">
              <w:rPr>
                <w:b/>
                <w:sz w:val="32"/>
                <w:szCs w:val="32"/>
              </w:rPr>
              <w:t xml:space="preserve">, </w:t>
            </w:r>
            <w:r w:rsidR="00892240" w:rsidRPr="00892240">
              <w:rPr>
                <w:b/>
                <w:sz w:val="32"/>
                <w:szCs w:val="32"/>
              </w:rPr>
              <w:t>“</w:t>
            </w:r>
            <w:proofErr w:type="spellStart"/>
            <w:r w:rsidR="00892240">
              <w:rPr>
                <w:b/>
                <w:sz w:val="32"/>
                <w:szCs w:val="32"/>
              </w:rPr>
              <w:t>Lexus</w:t>
            </w:r>
            <w:proofErr w:type="spellEnd"/>
            <w:r w:rsidR="00892240" w:rsidRPr="00892240">
              <w:rPr>
                <w:b/>
                <w:sz w:val="32"/>
                <w:szCs w:val="32"/>
              </w:rPr>
              <w:t>”</w:t>
            </w:r>
            <w:r w:rsidR="00892240">
              <w:rPr>
                <w:b/>
                <w:sz w:val="32"/>
                <w:szCs w:val="32"/>
              </w:rPr>
              <w:t xml:space="preserve">, </w:t>
            </w:r>
            <w:r w:rsidR="00892240" w:rsidRPr="00892240">
              <w:rPr>
                <w:b/>
                <w:sz w:val="32"/>
                <w:szCs w:val="32"/>
              </w:rPr>
              <w:t>“</w:t>
            </w:r>
            <w:proofErr w:type="spellStart"/>
            <w:r w:rsidR="00892240">
              <w:rPr>
                <w:b/>
                <w:sz w:val="32"/>
                <w:szCs w:val="32"/>
              </w:rPr>
              <w:t>Lada</w:t>
            </w:r>
            <w:proofErr w:type="spellEnd"/>
            <w:r w:rsidR="00892240" w:rsidRPr="00892240">
              <w:rPr>
                <w:b/>
                <w:sz w:val="32"/>
                <w:szCs w:val="32"/>
              </w:rPr>
              <w:t>”</w:t>
            </w:r>
            <w:r w:rsidR="00892240">
              <w:rPr>
                <w:b/>
                <w:sz w:val="32"/>
                <w:szCs w:val="32"/>
              </w:rPr>
              <w:t xml:space="preserve">, </w:t>
            </w:r>
            <w:r w:rsidR="00892240" w:rsidRPr="00892240">
              <w:rPr>
                <w:b/>
                <w:sz w:val="32"/>
                <w:szCs w:val="32"/>
              </w:rPr>
              <w:t>“</w:t>
            </w:r>
            <w:proofErr w:type="spellStart"/>
            <w:r w:rsidR="00892240">
              <w:rPr>
                <w:b/>
                <w:sz w:val="32"/>
                <w:szCs w:val="32"/>
              </w:rPr>
              <w:t>Fiat</w:t>
            </w:r>
            <w:proofErr w:type="spellEnd"/>
            <w:r w:rsidR="00892240" w:rsidRPr="00892240">
              <w:rPr>
                <w:b/>
                <w:sz w:val="32"/>
                <w:szCs w:val="32"/>
              </w:rPr>
              <w:t>”</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AC1354">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AC1354">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7457FB">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2524E2" w:rsidRPr="002524E2" w:rsidRDefault="002524E2" w:rsidP="000A61FC">
      <w:pPr>
        <w:spacing w:line="240" w:lineRule="auto"/>
        <w:jc w:val="both"/>
        <w:rPr>
          <w:bCs/>
          <w:sz w:val="24"/>
          <w:szCs w:val="24"/>
        </w:rPr>
      </w:pPr>
      <w:r w:rsidRPr="002524E2">
        <w:rPr>
          <w:bCs/>
          <w:sz w:val="24"/>
          <w:szCs w:val="24"/>
        </w:rPr>
        <w:t>Выполнение работ по техническому обслуживанию и текущему ремонту автотранспортных средств ФГБУ «АМП Каспийского моря» марок «</w:t>
      </w:r>
      <w:r w:rsidRPr="002524E2">
        <w:rPr>
          <w:bCs/>
          <w:sz w:val="24"/>
          <w:szCs w:val="24"/>
          <w:lang w:val="en-US"/>
        </w:rPr>
        <w:t>Toyota</w:t>
      </w:r>
      <w:r w:rsidRPr="002524E2">
        <w:rPr>
          <w:bCs/>
          <w:sz w:val="24"/>
          <w:szCs w:val="24"/>
        </w:rPr>
        <w:t>», «</w:t>
      </w:r>
      <w:r w:rsidRPr="002524E2">
        <w:rPr>
          <w:bCs/>
          <w:sz w:val="24"/>
          <w:szCs w:val="24"/>
          <w:lang w:val="en-US"/>
        </w:rPr>
        <w:t>Lexus</w:t>
      </w:r>
      <w:r w:rsidRPr="002524E2">
        <w:rPr>
          <w:bCs/>
          <w:sz w:val="24"/>
          <w:szCs w:val="24"/>
        </w:rPr>
        <w:t>», «</w:t>
      </w:r>
      <w:r w:rsidRPr="002524E2">
        <w:rPr>
          <w:bCs/>
          <w:sz w:val="24"/>
          <w:szCs w:val="24"/>
          <w:lang w:val="en-US"/>
        </w:rPr>
        <w:t>Lada</w:t>
      </w:r>
      <w:r w:rsidRPr="002524E2">
        <w:rPr>
          <w:bCs/>
          <w:sz w:val="24"/>
          <w:szCs w:val="24"/>
        </w:rPr>
        <w:t>», «</w:t>
      </w:r>
      <w:r w:rsidRPr="002524E2">
        <w:rPr>
          <w:bCs/>
          <w:sz w:val="24"/>
          <w:szCs w:val="24"/>
          <w:lang w:val="en-US"/>
        </w:rPr>
        <w:t>Fiat</w:t>
      </w:r>
      <w:r w:rsidRPr="002524E2">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A25600" w:rsidRPr="00A25600">
        <w:rPr>
          <w:sz w:val="24"/>
          <w:szCs w:val="24"/>
        </w:rPr>
        <w:t>Работы выполняются на производственных площадях и оборудовании Исполнителя в г. Астрахань.</w:t>
      </w:r>
    </w:p>
    <w:p w:rsidR="009053A0" w:rsidRPr="00AC1354" w:rsidRDefault="00450CE1" w:rsidP="00885ED3">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ействия договора) - с 01.01.20</w:t>
      </w:r>
      <w:r w:rsidR="007D3A03">
        <w:rPr>
          <w:bCs/>
          <w:sz w:val="24"/>
          <w:szCs w:val="24"/>
        </w:rPr>
        <w:t>21</w:t>
      </w:r>
      <w:r w:rsidR="00885ED3">
        <w:rPr>
          <w:bCs/>
          <w:sz w:val="24"/>
          <w:szCs w:val="24"/>
        </w:rPr>
        <w:t xml:space="preserve"> по 31.12.20</w:t>
      </w:r>
      <w:r w:rsidR="007D3A03">
        <w:rPr>
          <w:bCs/>
          <w:sz w:val="24"/>
          <w:szCs w:val="24"/>
        </w:rPr>
        <w:t>21</w:t>
      </w:r>
      <w:r w:rsidR="00885ED3" w:rsidRPr="00885ED3">
        <w:rPr>
          <w:bCs/>
          <w:sz w:val="24"/>
          <w:szCs w:val="24"/>
        </w:rPr>
        <w:t xml:space="preserve">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7978F1" w:rsidRPr="007978F1" w:rsidRDefault="00450CE1" w:rsidP="007978F1">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7D3A03">
        <w:rPr>
          <w:sz w:val="24"/>
          <w:szCs w:val="24"/>
        </w:rPr>
        <w:t>1 4</w:t>
      </w:r>
      <w:r w:rsidR="007978F1" w:rsidRPr="007978F1">
        <w:rPr>
          <w:sz w:val="24"/>
          <w:szCs w:val="24"/>
        </w:rPr>
        <w:t xml:space="preserve">00 000 (Один миллион </w:t>
      </w:r>
      <w:r w:rsidR="007D3A03">
        <w:rPr>
          <w:sz w:val="24"/>
          <w:szCs w:val="24"/>
        </w:rPr>
        <w:t>четыреста</w:t>
      </w:r>
      <w:r w:rsidR="007978F1" w:rsidRPr="007978F1">
        <w:rPr>
          <w:sz w:val="24"/>
          <w:szCs w:val="24"/>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7978F1" w:rsidRPr="007978F1" w:rsidRDefault="007978F1" w:rsidP="007978F1">
      <w:pPr>
        <w:pStyle w:val="af"/>
        <w:spacing w:line="240" w:lineRule="auto"/>
        <w:jc w:val="both"/>
        <w:rPr>
          <w:sz w:val="24"/>
          <w:szCs w:val="24"/>
        </w:rPr>
      </w:pPr>
      <w:proofErr w:type="gramStart"/>
      <w:r w:rsidRPr="007978F1">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95797A" w:rsidRDefault="007978F1" w:rsidP="007978F1">
      <w:pPr>
        <w:pStyle w:val="af"/>
        <w:spacing w:line="240" w:lineRule="auto"/>
        <w:jc w:val="both"/>
        <w:rPr>
          <w:b/>
          <w:bCs/>
          <w:sz w:val="24"/>
          <w:szCs w:val="24"/>
          <w:lang w:eastAsia="ar-SA"/>
        </w:rPr>
      </w:pPr>
      <w:r w:rsidRPr="0095797A">
        <w:rPr>
          <w:b/>
          <w:sz w:val="24"/>
          <w:szCs w:val="24"/>
        </w:rPr>
        <w:t>Начальная максимальная цена единицы работ по техническому обслуживанию и тек</w:t>
      </w:r>
      <w:r w:rsidR="00CB7C6C">
        <w:rPr>
          <w:b/>
          <w:sz w:val="24"/>
          <w:szCs w:val="24"/>
        </w:rPr>
        <w:t>ущему ремонту (нормо-часа) – 954 (Девятьсот пятьдесят четыре) рубля 41 копейка</w:t>
      </w:r>
      <w:r w:rsidRPr="0095797A">
        <w:rPr>
          <w:b/>
          <w:sz w:val="24"/>
          <w:szCs w:val="24"/>
        </w:rPr>
        <w:t>.</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6F43CA"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6F43CA" w:rsidRPr="006F43CA">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B530F" w:rsidRPr="0011479A" w:rsidRDefault="00450CE1" w:rsidP="000B530F">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0B530F" w:rsidRPr="0011479A">
        <w:rPr>
          <w:sz w:val="24"/>
          <w:szCs w:val="24"/>
        </w:rPr>
        <w:t xml:space="preserve">в соответствии с </w:t>
      </w:r>
      <w:r w:rsidR="000B530F">
        <w:rPr>
          <w:sz w:val="24"/>
          <w:szCs w:val="24"/>
        </w:rPr>
        <w:t>п</w:t>
      </w:r>
      <w:r w:rsidR="000B530F" w:rsidRPr="0011479A">
        <w:rPr>
          <w:sz w:val="24"/>
          <w:szCs w:val="24"/>
        </w:rPr>
        <w:t xml:space="preserve">роектом договора </w:t>
      </w:r>
      <w:r w:rsidR="000B530F"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EE0274">
        <w:rPr>
          <w:sz w:val="24"/>
          <w:szCs w:val="24"/>
          <w:lang w:eastAsia="en-US"/>
        </w:rPr>
        <w:lastRenderedPageBreak/>
        <w:t>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Pr="001D35AD">
        <w:rPr>
          <w:rFonts w:ascii="Times New Roman" w:hAnsi="Times New Roman" w:cs="Times New Roman"/>
          <w:sz w:val="24"/>
          <w:szCs w:val="24"/>
        </w:rPr>
        <w:lastRenderedPageBreak/>
        <w:t>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w:t>
      </w:r>
      <w:r w:rsidR="006637DF" w:rsidRPr="0011479A">
        <w:rPr>
          <w:sz w:val="24"/>
          <w:szCs w:val="24"/>
        </w:rPr>
        <w:lastRenderedPageBreak/>
        <w:t>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F6359">
        <w:rPr>
          <w:b/>
          <w:color w:val="FF0000"/>
          <w:sz w:val="24"/>
          <w:szCs w:val="24"/>
        </w:rPr>
        <w:t>26</w:t>
      </w:r>
      <w:r w:rsidR="00BC68C7" w:rsidRPr="0011479A">
        <w:rPr>
          <w:b/>
          <w:color w:val="FF0000"/>
          <w:sz w:val="24"/>
          <w:szCs w:val="24"/>
        </w:rPr>
        <w:t>.</w:t>
      </w:r>
      <w:r w:rsidR="00AB6136">
        <w:rPr>
          <w:b/>
          <w:color w:val="FF0000"/>
          <w:sz w:val="24"/>
          <w:szCs w:val="24"/>
        </w:rPr>
        <w:t>11</w:t>
      </w:r>
      <w:r w:rsidR="006F6359">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A715C7">
        <w:rPr>
          <w:b/>
          <w:color w:val="FF0000"/>
          <w:sz w:val="24"/>
          <w:szCs w:val="24"/>
        </w:rPr>
        <w:t>04</w:t>
      </w:r>
      <w:r w:rsidR="00871B54" w:rsidRPr="0011479A">
        <w:rPr>
          <w:b/>
          <w:color w:val="FF0000"/>
          <w:sz w:val="24"/>
          <w:szCs w:val="24"/>
        </w:rPr>
        <w:t>.</w:t>
      </w:r>
      <w:r w:rsidR="00A715C7">
        <w:rPr>
          <w:b/>
          <w:color w:val="FF0000"/>
          <w:sz w:val="24"/>
          <w:szCs w:val="24"/>
        </w:rPr>
        <w:t>12.2020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430CC">
        <w:rPr>
          <w:rFonts w:eastAsia="Calibri"/>
          <w:b/>
          <w:bCs/>
          <w:color w:val="FF0000"/>
          <w:sz w:val="24"/>
          <w:szCs w:val="24"/>
        </w:rPr>
        <w:t>26</w:t>
      </w:r>
      <w:r w:rsidR="003D7097" w:rsidRPr="0011479A">
        <w:rPr>
          <w:rFonts w:eastAsia="Calibri"/>
          <w:b/>
          <w:bCs/>
          <w:color w:val="FF0000"/>
          <w:sz w:val="24"/>
          <w:szCs w:val="24"/>
        </w:rPr>
        <w:t>.</w:t>
      </w:r>
      <w:r w:rsidR="005C4222">
        <w:rPr>
          <w:rFonts w:eastAsia="Calibri"/>
          <w:b/>
          <w:bCs/>
          <w:color w:val="FF0000"/>
          <w:sz w:val="24"/>
          <w:szCs w:val="24"/>
        </w:rPr>
        <w:t>11</w:t>
      </w:r>
      <w:r w:rsidR="00F430CC">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430CC">
        <w:rPr>
          <w:rFonts w:eastAsia="Calibri"/>
          <w:b/>
          <w:bCs/>
          <w:color w:val="FF0000"/>
          <w:sz w:val="24"/>
          <w:szCs w:val="24"/>
        </w:rPr>
        <w:t>04</w:t>
      </w:r>
      <w:r w:rsidR="003D7097" w:rsidRPr="0011479A">
        <w:rPr>
          <w:rFonts w:eastAsia="Calibri"/>
          <w:b/>
          <w:bCs/>
          <w:color w:val="FF0000"/>
          <w:sz w:val="24"/>
          <w:szCs w:val="24"/>
        </w:rPr>
        <w:t>.</w:t>
      </w:r>
      <w:r w:rsidR="00F430CC">
        <w:rPr>
          <w:rFonts w:eastAsia="Calibri"/>
          <w:b/>
          <w:bCs/>
          <w:color w:val="FF0000"/>
          <w:sz w:val="24"/>
          <w:szCs w:val="24"/>
        </w:rPr>
        <w:t>12.2020, 12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F430CC">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F430CC">
        <w:rPr>
          <w:b/>
          <w:color w:val="FF0000"/>
          <w:sz w:val="24"/>
          <w:szCs w:val="24"/>
        </w:rPr>
        <w:t>04</w:t>
      </w:r>
      <w:r w:rsidRPr="0048462C">
        <w:rPr>
          <w:b/>
          <w:color w:val="FF0000"/>
          <w:sz w:val="24"/>
          <w:szCs w:val="24"/>
        </w:rPr>
        <w:t xml:space="preserve">» </w:t>
      </w:r>
      <w:r w:rsidR="00F430CC">
        <w:rPr>
          <w:b/>
          <w:color w:val="FF0000"/>
          <w:sz w:val="24"/>
          <w:szCs w:val="24"/>
        </w:rPr>
        <w:t>декабря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F430CC">
        <w:rPr>
          <w:b/>
          <w:color w:val="FF0000"/>
          <w:sz w:val="24"/>
          <w:szCs w:val="24"/>
        </w:rPr>
        <w:t xml:space="preserve">до 12.00 </w:t>
      </w:r>
      <w:proofErr w:type="gramStart"/>
      <w:r w:rsidR="00F430CC">
        <w:rPr>
          <w:b/>
          <w:color w:val="FF0000"/>
          <w:sz w:val="24"/>
          <w:szCs w:val="24"/>
        </w:rPr>
        <w:t>МСК</w:t>
      </w:r>
      <w:proofErr w:type="gramEnd"/>
      <w:r w:rsidR="00F430CC">
        <w:rPr>
          <w:b/>
          <w:color w:val="FF0000"/>
          <w:sz w:val="24"/>
          <w:szCs w:val="24"/>
        </w:rPr>
        <w:t>+1 04.12.2020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w:t>
      </w:r>
      <w:r w:rsidR="004A2980" w:rsidRPr="0011479A">
        <w:rPr>
          <w:sz w:val="24"/>
          <w:szCs w:val="24"/>
        </w:rPr>
        <w:lastRenderedPageBreak/>
        <w:t>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AC5616">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5A61EE"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AC5616">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A61EE">
        <w:rPr>
          <w:sz w:val="24"/>
          <w:szCs w:val="24"/>
        </w:rPr>
        <w:t xml:space="preserve"> </w:t>
      </w:r>
      <w:r w:rsidR="005A61EE" w:rsidRPr="005A61EE">
        <w:rPr>
          <w:b/>
          <w:sz w:val="24"/>
          <w:szCs w:val="24"/>
        </w:rPr>
        <w:t>Выполнение работ по техническому обслуживанию и текущему ремонту автотранспортных средств ФГБУ «АМП Каспийского моря» марок «</w:t>
      </w:r>
      <w:proofErr w:type="spellStart"/>
      <w:r w:rsidR="005A61EE" w:rsidRPr="005A61EE">
        <w:rPr>
          <w:b/>
          <w:sz w:val="24"/>
          <w:szCs w:val="24"/>
        </w:rPr>
        <w:t>Toyota</w:t>
      </w:r>
      <w:proofErr w:type="spellEnd"/>
      <w:r w:rsidR="005A61EE" w:rsidRPr="005A61EE">
        <w:rPr>
          <w:b/>
          <w:sz w:val="24"/>
          <w:szCs w:val="24"/>
        </w:rPr>
        <w:t>», «</w:t>
      </w:r>
      <w:proofErr w:type="spellStart"/>
      <w:r w:rsidR="005A61EE" w:rsidRPr="005A61EE">
        <w:rPr>
          <w:b/>
          <w:sz w:val="24"/>
          <w:szCs w:val="24"/>
        </w:rPr>
        <w:t>Lexus</w:t>
      </w:r>
      <w:proofErr w:type="spellEnd"/>
      <w:r w:rsidR="005A61EE" w:rsidRPr="005A61EE">
        <w:rPr>
          <w:b/>
          <w:sz w:val="24"/>
          <w:szCs w:val="24"/>
        </w:rPr>
        <w:t>», «</w:t>
      </w:r>
      <w:proofErr w:type="spellStart"/>
      <w:r w:rsidR="005A61EE" w:rsidRPr="005A61EE">
        <w:rPr>
          <w:b/>
          <w:sz w:val="24"/>
          <w:szCs w:val="24"/>
        </w:rPr>
        <w:t>Lada</w:t>
      </w:r>
      <w:proofErr w:type="spellEnd"/>
      <w:r w:rsidR="005A61EE" w:rsidRPr="005A61EE">
        <w:rPr>
          <w:b/>
          <w:sz w:val="24"/>
          <w:szCs w:val="24"/>
        </w:rPr>
        <w:t>», «</w:t>
      </w:r>
      <w:proofErr w:type="spellStart"/>
      <w:r w:rsidR="005A61EE" w:rsidRPr="005A61EE">
        <w:rPr>
          <w:b/>
          <w:sz w:val="24"/>
          <w:szCs w:val="24"/>
        </w:rPr>
        <w:t>Fiat</w:t>
      </w:r>
      <w:proofErr w:type="spellEnd"/>
      <w:r w:rsidR="005A61EE" w:rsidRPr="005A61EE">
        <w:rPr>
          <w:b/>
          <w:sz w:val="24"/>
          <w:szCs w:val="24"/>
        </w:rPr>
        <w:t>»</w:t>
      </w:r>
      <w:r w:rsidR="00E917B7" w:rsidRPr="005A61EE">
        <w:rPr>
          <w:b/>
          <w:color w:val="000000"/>
          <w:sz w:val="24"/>
          <w:szCs w:val="24"/>
        </w:rPr>
        <w:t>,</w:t>
      </w:r>
      <w:r w:rsidR="00936981" w:rsidRPr="005A61EE">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AC5616"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C5616" w:rsidRPr="00AC5616">
        <w:rPr>
          <w:i/>
          <w:color w:val="FF0000"/>
          <w:sz w:val="32"/>
          <w:szCs w:val="32"/>
          <w:vertAlign w:val="superscript"/>
        </w:rPr>
        <w:t xml:space="preserve">, </w:t>
      </w:r>
      <w:r w:rsidR="00AC5616" w:rsidRPr="00AC5616">
        <w:rPr>
          <w:i/>
          <w:color w:val="FF0000"/>
          <w:sz w:val="32"/>
          <w:szCs w:val="32"/>
          <w:vertAlign w:val="superscript"/>
        </w:rPr>
        <w:t>идентификационный номер налогоплательщика</w:t>
      </w:r>
      <w:r w:rsidRPr="00AC5616">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AC5616">
        <w:rPr>
          <w:i/>
          <w:color w:val="FF0000"/>
          <w:sz w:val="32"/>
          <w:szCs w:val="32"/>
          <w:vertAlign w:val="superscript"/>
        </w:rPr>
        <w:t>,</w:t>
      </w:r>
      <w:r w:rsidR="00E917B7" w:rsidRPr="00803C40">
        <w:rPr>
          <w:i/>
          <w:color w:val="FF0000"/>
          <w:sz w:val="32"/>
          <w:szCs w:val="32"/>
          <w:vertAlign w:val="superscript"/>
        </w:rPr>
        <w:t xml:space="preserve"> </w:t>
      </w:r>
      <w:r w:rsidR="00AC5616" w:rsidRPr="00AC5616">
        <w:rPr>
          <w:i/>
          <w:color w:val="FF0000"/>
          <w:sz w:val="32"/>
          <w:szCs w:val="32"/>
          <w:vertAlign w:val="superscript"/>
        </w:rPr>
        <w:t>идентификационный номер налогоплательщика</w:t>
      </w:r>
      <w:r w:rsidR="00AC5616" w:rsidRPr="00AC5616">
        <w:rPr>
          <w:i/>
          <w:color w:val="FF0000"/>
          <w:sz w:val="32"/>
          <w:szCs w:val="32"/>
          <w:vertAlign w:val="superscript"/>
        </w:rPr>
        <w:t xml:space="preserve">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AC5616">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 xml:space="preserve">оговора составляет </w:t>
      </w:r>
      <w:r w:rsidR="00B139DB">
        <w:rPr>
          <w:bCs/>
          <w:sz w:val="24"/>
          <w:szCs w:val="24"/>
          <w:lang w:eastAsia="ar-SA"/>
        </w:rPr>
        <w:t>1 400 000 (Один миллион четыреста</w:t>
      </w:r>
      <w:r w:rsidR="00842F17" w:rsidRPr="00842F17">
        <w:rPr>
          <w:bCs/>
          <w:sz w:val="24"/>
          <w:szCs w:val="24"/>
          <w:lang w:eastAsia="ar-SA"/>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2F5FB9" w:rsidP="002F5FB9">
      <w:pPr>
        <w:spacing w:before="60" w:after="60" w:line="240" w:lineRule="auto"/>
        <w:ind w:firstLine="709"/>
        <w:jc w:val="both"/>
        <w:rPr>
          <w:bCs/>
          <w:color w:val="000000"/>
          <w:sz w:val="24"/>
          <w:szCs w:val="24"/>
        </w:rPr>
      </w:pPr>
      <w:proofErr w:type="gramStart"/>
      <w:r w:rsidRPr="002F5FB9">
        <w:rPr>
          <w:bCs/>
          <w:color w:val="000000"/>
          <w:sz w:val="24"/>
          <w:szCs w:val="24"/>
        </w:rPr>
        <w:t xml:space="preserve">Цена </w:t>
      </w:r>
      <w:r>
        <w:rPr>
          <w:bCs/>
          <w:color w:val="000000"/>
          <w:sz w:val="24"/>
          <w:szCs w:val="24"/>
        </w:rPr>
        <w:t>д</w:t>
      </w:r>
      <w:r w:rsidRPr="002F5FB9">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364148">
        <w:rPr>
          <w:bCs/>
          <w:color w:val="000000"/>
          <w:sz w:val="24"/>
          <w:szCs w:val="24"/>
        </w:rPr>
        <w:t>д</w:t>
      </w:r>
      <w:r w:rsidRPr="002F5FB9">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sidR="00364148">
        <w:rPr>
          <w:bCs/>
          <w:color w:val="000000"/>
          <w:sz w:val="24"/>
          <w:szCs w:val="24"/>
        </w:rPr>
        <w:t>д</w:t>
      </w:r>
      <w:r w:rsidRPr="002F5FB9">
        <w:rPr>
          <w:bCs/>
          <w:color w:val="000000"/>
          <w:sz w:val="24"/>
          <w:szCs w:val="24"/>
        </w:rPr>
        <w:t xml:space="preserve">оговору. </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00983B90">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83B9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ED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ED1">
        <w:rPr>
          <w:rFonts w:ascii="Times New Roman" w:hAnsi="Times New Roman" w:cs="Times New Roman"/>
          <w:b/>
          <w:sz w:val="24"/>
          <w:szCs w:val="24"/>
          <w:lang w:eastAsia="ru-RU"/>
        </w:rPr>
        <w:t>ч</w:t>
      </w:r>
      <w:r w:rsidR="00CF11DA" w:rsidRPr="001C1ED1">
        <w:rPr>
          <w:rFonts w:ascii="Times New Roman" w:hAnsi="Times New Roman" w:cs="Times New Roman"/>
          <w:b/>
          <w:sz w:val="24"/>
          <w:szCs w:val="24"/>
          <w:lang w:eastAsia="ru-RU"/>
        </w:rPr>
        <w:t>ест</w:t>
      </w:r>
      <w:r w:rsidR="00CA3F71" w:rsidRPr="001C1ED1">
        <w:rPr>
          <w:rFonts w:ascii="Times New Roman" w:hAnsi="Times New Roman" w:cs="Times New Roman"/>
          <w:b/>
          <w:sz w:val="24"/>
          <w:szCs w:val="24"/>
          <w:lang w:eastAsia="ru-RU"/>
        </w:rPr>
        <w:t>венных характеристиках работ</w:t>
      </w:r>
      <w:r w:rsidRPr="001C1ED1">
        <w:rPr>
          <w:rFonts w:ascii="Times New Roman" w:hAnsi="Times New Roman" w:cs="Times New Roman"/>
          <w:b/>
          <w:sz w:val="24"/>
          <w:szCs w:val="24"/>
          <w:lang w:eastAsia="ru-RU"/>
        </w:rPr>
        <w:t xml:space="preserve"> и иные предложения об условиях исполнения договора</w:t>
      </w:r>
      <w:r w:rsidR="007B7E6C" w:rsidRPr="001C1ED1">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1C1ED1" w:rsidRPr="004A6066" w:rsidRDefault="00602D07" w:rsidP="001C1ED1">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001C1ED1" w:rsidRPr="004A6066">
        <w:rPr>
          <w:b/>
          <w:sz w:val="24"/>
          <w:szCs w:val="24"/>
        </w:rPr>
        <w:t>1.</w:t>
      </w:r>
      <w:r w:rsidR="001C1ED1" w:rsidRPr="004A6066">
        <w:rPr>
          <w:sz w:val="24"/>
          <w:szCs w:val="24"/>
        </w:rPr>
        <w:t xml:space="preserve"> </w:t>
      </w:r>
      <w:r w:rsidR="001C1ED1">
        <w:rPr>
          <w:b/>
          <w:sz w:val="24"/>
          <w:szCs w:val="24"/>
        </w:rPr>
        <w:t>Описание выполняемых работ</w:t>
      </w:r>
      <w:r w:rsidR="001C1ED1" w:rsidRPr="004A6066">
        <w:rPr>
          <w:b/>
          <w:sz w:val="24"/>
          <w:szCs w:val="24"/>
        </w:rPr>
        <w:t>:</w:t>
      </w:r>
    </w:p>
    <w:p w:rsidR="001C1ED1" w:rsidRPr="004A6066" w:rsidRDefault="001C1ED1" w:rsidP="001C1ED1">
      <w:pPr>
        <w:widowControl/>
        <w:spacing w:line="240" w:lineRule="auto"/>
        <w:ind w:firstLine="709"/>
        <w:jc w:val="both"/>
        <w:rPr>
          <w:sz w:val="24"/>
          <w:szCs w:val="24"/>
        </w:rPr>
      </w:pPr>
      <w:r w:rsidRPr="004A6066">
        <w:rPr>
          <w:sz w:val="24"/>
          <w:szCs w:val="24"/>
        </w:rPr>
        <w:t xml:space="preserve">Выполнение работ по техническому обслуживанию и текущему ремонту автотранспортных средств марок </w:t>
      </w:r>
      <w:r w:rsidRPr="004A6066">
        <w:rPr>
          <w:sz w:val="24"/>
          <w:szCs w:val="24"/>
          <w:lang w:eastAsia="ar-SA"/>
        </w:rPr>
        <w:t>«</w:t>
      </w:r>
      <w:r w:rsidRPr="004A6066">
        <w:rPr>
          <w:sz w:val="24"/>
          <w:szCs w:val="24"/>
          <w:lang w:val="en-US" w:eastAsia="ar-SA"/>
        </w:rPr>
        <w:t>Toyota</w:t>
      </w:r>
      <w:r w:rsidRPr="004A6066">
        <w:rPr>
          <w:sz w:val="24"/>
          <w:szCs w:val="24"/>
          <w:lang w:eastAsia="ar-SA"/>
        </w:rPr>
        <w:t>», «</w:t>
      </w:r>
      <w:r w:rsidRPr="004A6066">
        <w:rPr>
          <w:sz w:val="24"/>
          <w:szCs w:val="24"/>
          <w:lang w:val="en-US" w:eastAsia="ar-SA"/>
        </w:rPr>
        <w:t>Lexus</w:t>
      </w:r>
      <w:r w:rsidRPr="004A6066">
        <w:rPr>
          <w:sz w:val="24"/>
          <w:szCs w:val="24"/>
          <w:lang w:eastAsia="ar-SA"/>
        </w:rPr>
        <w:t>», «</w:t>
      </w:r>
      <w:proofErr w:type="spellStart"/>
      <w:r w:rsidRPr="004A6066">
        <w:rPr>
          <w:sz w:val="24"/>
          <w:szCs w:val="24"/>
          <w:lang w:eastAsia="ar-SA"/>
        </w:rPr>
        <w:t>Lada</w:t>
      </w:r>
      <w:proofErr w:type="spellEnd"/>
      <w:r w:rsidRPr="004A6066">
        <w:rPr>
          <w:sz w:val="24"/>
          <w:szCs w:val="24"/>
          <w:lang w:eastAsia="ar-SA"/>
        </w:rPr>
        <w:t>», «</w:t>
      </w:r>
      <w:proofErr w:type="spellStart"/>
      <w:r w:rsidRPr="004A6066">
        <w:rPr>
          <w:sz w:val="24"/>
          <w:szCs w:val="24"/>
          <w:lang w:eastAsia="ar-SA"/>
        </w:rPr>
        <w:t>Fiat</w:t>
      </w:r>
      <w:proofErr w:type="spellEnd"/>
      <w:r w:rsidRPr="004A6066">
        <w:rPr>
          <w:sz w:val="24"/>
          <w:szCs w:val="24"/>
          <w:lang w:eastAsia="ar-SA"/>
        </w:rPr>
        <w:t>»</w:t>
      </w:r>
      <w:r w:rsidRPr="004A6066">
        <w:rPr>
          <w:sz w:val="24"/>
          <w:szCs w:val="24"/>
        </w:rPr>
        <w:t>.</w:t>
      </w:r>
    </w:p>
    <w:p w:rsidR="001C1ED1" w:rsidRPr="004A6066" w:rsidRDefault="001C1ED1" w:rsidP="001C1ED1">
      <w:pPr>
        <w:widowControl/>
        <w:spacing w:line="240" w:lineRule="auto"/>
        <w:ind w:firstLine="709"/>
        <w:jc w:val="both"/>
        <w:rPr>
          <w:sz w:val="24"/>
          <w:szCs w:val="24"/>
        </w:rPr>
      </w:pPr>
      <w:r w:rsidRPr="004A6066">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4A6066">
        <w:rPr>
          <w:sz w:val="24"/>
          <w:szCs w:val="24"/>
        </w:rPr>
        <w:t>межсервисному</w:t>
      </w:r>
      <w:proofErr w:type="spellEnd"/>
      <w:r w:rsidRPr="004A6066">
        <w:rPr>
          <w:sz w:val="24"/>
          <w:szCs w:val="24"/>
        </w:rPr>
        <w:t xml:space="preserve"> пробегу с сохранением гарантийных обязательств.</w:t>
      </w:r>
    </w:p>
    <w:p w:rsidR="001C1ED1" w:rsidRPr="004A6066" w:rsidRDefault="001C1ED1" w:rsidP="001C1ED1">
      <w:pPr>
        <w:widowControl/>
        <w:spacing w:line="240" w:lineRule="auto"/>
        <w:ind w:firstLine="709"/>
        <w:jc w:val="both"/>
        <w:rPr>
          <w:sz w:val="24"/>
          <w:szCs w:val="24"/>
        </w:rPr>
      </w:pPr>
      <w:proofErr w:type="gramStart"/>
      <w:r w:rsidRPr="004A6066">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4A6066">
        <w:rPr>
          <w:sz w:val="24"/>
          <w:szCs w:val="24"/>
        </w:rPr>
        <w:t>противокоррозийного</w:t>
      </w:r>
      <w:proofErr w:type="spellEnd"/>
      <w:r w:rsidRPr="004A6066">
        <w:rPr>
          <w:sz w:val="24"/>
          <w:szCs w:val="24"/>
        </w:rPr>
        <w:t xml:space="preserve"> покрытия, окраска кузова, кабины и рамы автотранспортного средства с выполнением</w:t>
      </w:r>
      <w:proofErr w:type="gramEnd"/>
      <w:r w:rsidRPr="004A6066">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1C1ED1" w:rsidRDefault="001C1ED1" w:rsidP="001C1ED1">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1C1ED1" w:rsidRPr="000C3EF2" w:rsidRDefault="001C1ED1" w:rsidP="001C1ED1">
      <w:pPr>
        <w:widowControl/>
        <w:autoSpaceDE w:val="0"/>
        <w:autoSpaceDN w:val="0"/>
        <w:adjustRightInd w:val="0"/>
        <w:spacing w:line="240" w:lineRule="auto"/>
        <w:jc w:val="both"/>
        <w:rPr>
          <w:sz w:val="24"/>
          <w:szCs w:val="24"/>
        </w:rPr>
      </w:pPr>
      <w:r>
        <w:rPr>
          <w:sz w:val="24"/>
          <w:szCs w:val="24"/>
        </w:rPr>
        <w:t>1.</w:t>
      </w:r>
      <w:r w:rsidRPr="000C3EF2">
        <w:rPr>
          <w:sz w:val="24"/>
          <w:szCs w:val="24"/>
        </w:rPr>
        <w:t xml:space="preserve">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0C3EF2">
        <w:rPr>
          <w:sz w:val="24"/>
          <w:szCs w:val="24"/>
        </w:rPr>
        <w:t>ТР</w:t>
      </w:r>
      <w:proofErr w:type="gramEnd"/>
      <w:r w:rsidRPr="000C3EF2">
        <w:rPr>
          <w:sz w:val="24"/>
          <w:szCs w:val="24"/>
        </w:rPr>
        <w:t xml:space="preserve"> ТС 018/2011), статьи 18 Федерального закона от 10.12.1995 № 196-ФЗ, технической документации на автотранспортные средства.</w:t>
      </w:r>
    </w:p>
    <w:p w:rsidR="001C1ED1" w:rsidRPr="00107500" w:rsidRDefault="001C1ED1" w:rsidP="001C1ED1">
      <w:pPr>
        <w:spacing w:line="240" w:lineRule="auto"/>
        <w:jc w:val="both"/>
        <w:rPr>
          <w:bCs/>
          <w:sz w:val="24"/>
          <w:szCs w:val="24"/>
        </w:rPr>
      </w:pPr>
      <w:r w:rsidRPr="00107500">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Pr="00107500">
        <w:rPr>
          <w:bCs/>
          <w:sz w:val="24"/>
          <w:szCs w:val="24"/>
        </w:rPr>
        <w:t>.</w:t>
      </w:r>
    </w:p>
    <w:p w:rsidR="001C1ED1" w:rsidRPr="00107500" w:rsidRDefault="001C1ED1" w:rsidP="001C1ED1">
      <w:pPr>
        <w:spacing w:line="240" w:lineRule="auto"/>
        <w:jc w:val="both"/>
        <w:rPr>
          <w:bCs/>
          <w:sz w:val="24"/>
          <w:szCs w:val="24"/>
        </w:rPr>
      </w:pPr>
      <w:r w:rsidRPr="00107500">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1C1ED1" w:rsidRPr="00107500" w:rsidRDefault="001C1ED1" w:rsidP="001C1ED1">
      <w:pPr>
        <w:spacing w:line="240" w:lineRule="auto"/>
        <w:jc w:val="both"/>
        <w:rPr>
          <w:sz w:val="24"/>
          <w:szCs w:val="24"/>
        </w:rPr>
      </w:pPr>
      <w:r w:rsidRPr="00107500">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1C1ED1" w:rsidRPr="00107500" w:rsidRDefault="001C1ED1" w:rsidP="001C1ED1">
      <w:pPr>
        <w:spacing w:line="240" w:lineRule="auto"/>
        <w:jc w:val="both"/>
        <w:rPr>
          <w:sz w:val="24"/>
          <w:szCs w:val="24"/>
        </w:rPr>
      </w:pPr>
      <w:r w:rsidRPr="00107500">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1C1ED1" w:rsidRPr="00107500" w:rsidRDefault="001C1ED1" w:rsidP="001C1ED1">
      <w:pPr>
        <w:spacing w:line="240" w:lineRule="auto"/>
        <w:jc w:val="both"/>
        <w:rPr>
          <w:sz w:val="24"/>
          <w:szCs w:val="24"/>
        </w:rPr>
      </w:pPr>
      <w:r w:rsidRPr="00107500">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1C1ED1" w:rsidRPr="00107500" w:rsidRDefault="001C1ED1" w:rsidP="001C1ED1">
      <w:pPr>
        <w:tabs>
          <w:tab w:val="left" w:pos="851"/>
        </w:tabs>
        <w:spacing w:line="240" w:lineRule="auto"/>
        <w:jc w:val="both"/>
        <w:rPr>
          <w:sz w:val="24"/>
          <w:szCs w:val="24"/>
        </w:rPr>
      </w:pPr>
      <w:r w:rsidRPr="00107500">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1C1ED1" w:rsidRPr="00107500" w:rsidRDefault="001C1ED1" w:rsidP="001C1ED1">
      <w:pPr>
        <w:spacing w:line="240" w:lineRule="auto"/>
        <w:ind w:firstLine="567"/>
        <w:jc w:val="both"/>
        <w:rPr>
          <w:sz w:val="24"/>
          <w:szCs w:val="24"/>
        </w:rPr>
      </w:pPr>
      <w:r w:rsidRPr="00107500">
        <w:rPr>
          <w:sz w:val="24"/>
          <w:szCs w:val="24"/>
        </w:rPr>
        <w:t>- подъемники;</w:t>
      </w:r>
    </w:p>
    <w:p w:rsidR="001C1ED1" w:rsidRPr="00107500" w:rsidRDefault="001C1ED1" w:rsidP="001C1ED1">
      <w:pPr>
        <w:spacing w:line="240" w:lineRule="auto"/>
        <w:ind w:firstLine="567"/>
        <w:jc w:val="both"/>
        <w:rPr>
          <w:sz w:val="24"/>
          <w:szCs w:val="24"/>
        </w:rPr>
      </w:pPr>
      <w:r w:rsidRPr="00107500">
        <w:rPr>
          <w:sz w:val="24"/>
          <w:szCs w:val="24"/>
        </w:rPr>
        <w:t>- диагностическое оборудование;</w:t>
      </w:r>
    </w:p>
    <w:p w:rsidR="001C1ED1" w:rsidRPr="00107500" w:rsidRDefault="001C1ED1" w:rsidP="001C1ED1">
      <w:pPr>
        <w:spacing w:line="240" w:lineRule="auto"/>
        <w:ind w:firstLine="567"/>
        <w:jc w:val="both"/>
        <w:rPr>
          <w:sz w:val="24"/>
          <w:szCs w:val="24"/>
        </w:rPr>
      </w:pPr>
      <w:r w:rsidRPr="00107500">
        <w:rPr>
          <w:sz w:val="24"/>
          <w:szCs w:val="24"/>
        </w:rPr>
        <w:t xml:space="preserve">- </w:t>
      </w:r>
      <w:proofErr w:type="spellStart"/>
      <w:r w:rsidRPr="00107500">
        <w:rPr>
          <w:sz w:val="24"/>
          <w:szCs w:val="24"/>
        </w:rPr>
        <w:t>специнструмент</w:t>
      </w:r>
      <w:proofErr w:type="spellEnd"/>
      <w:r w:rsidRPr="00107500">
        <w:rPr>
          <w:sz w:val="24"/>
          <w:szCs w:val="24"/>
        </w:rPr>
        <w:t xml:space="preserve"> для ремонта автотранспортных средств «</w:t>
      </w:r>
      <w:r w:rsidRPr="00107500">
        <w:rPr>
          <w:sz w:val="24"/>
          <w:szCs w:val="24"/>
          <w:lang w:val="en-US" w:eastAsia="ar-SA"/>
        </w:rPr>
        <w:t>Toyota</w:t>
      </w:r>
      <w:r w:rsidRPr="00107500">
        <w:rPr>
          <w:sz w:val="24"/>
          <w:szCs w:val="24"/>
          <w:lang w:eastAsia="ar-SA"/>
        </w:rPr>
        <w:t>», «</w:t>
      </w:r>
      <w:r w:rsidRPr="00107500">
        <w:rPr>
          <w:sz w:val="24"/>
          <w:szCs w:val="24"/>
          <w:lang w:val="en-US" w:eastAsia="ar-SA"/>
        </w:rPr>
        <w:t>Lexus</w:t>
      </w:r>
      <w:r w:rsidRPr="00107500">
        <w:rPr>
          <w:sz w:val="24"/>
          <w:szCs w:val="24"/>
        </w:rPr>
        <w:t xml:space="preserve">», </w:t>
      </w:r>
      <w:r w:rsidRPr="00107500">
        <w:rPr>
          <w:sz w:val="24"/>
          <w:szCs w:val="24"/>
          <w:lang w:eastAsia="ar-SA"/>
        </w:rPr>
        <w:t>«</w:t>
      </w:r>
      <w:proofErr w:type="spellStart"/>
      <w:r w:rsidRPr="00107500">
        <w:rPr>
          <w:sz w:val="24"/>
          <w:szCs w:val="24"/>
          <w:lang w:eastAsia="ar-SA"/>
        </w:rPr>
        <w:t>Lada</w:t>
      </w:r>
      <w:proofErr w:type="spellEnd"/>
      <w:r w:rsidRPr="00107500">
        <w:rPr>
          <w:sz w:val="24"/>
          <w:szCs w:val="24"/>
          <w:lang w:eastAsia="ar-SA"/>
        </w:rPr>
        <w:t>», «</w:t>
      </w:r>
      <w:proofErr w:type="spellStart"/>
      <w:r w:rsidRPr="00107500">
        <w:rPr>
          <w:sz w:val="24"/>
          <w:szCs w:val="24"/>
          <w:lang w:eastAsia="ar-SA"/>
        </w:rPr>
        <w:t>Fiat</w:t>
      </w:r>
      <w:proofErr w:type="spellEnd"/>
      <w:r w:rsidRPr="00107500">
        <w:rPr>
          <w:sz w:val="24"/>
          <w:szCs w:val="24"/>
          <w:lang w:eastAsia="ar-SA"/>
        </w:rPr>
        <w:t>»</w:t>
      </w:r>
      <w:r w:rsidRPr="00107500">
        <w:rPr>
          <w:sz w:val="24"/>
          <w:szCs w:val="24"/>
        </w:rPr>
        <w:t>;</w:t>
      </w:r>
    </w:p>
    <w:p w:rsidR="001C1ED1" w:rsidRPr="00107500" w:rsidRDefault="001C1ED1" w:rsidP="001C1ED1">
      <w:pPr>
        <w:spacing w:line="240" w:lineRule="auto"/>
        <w:ind w:firstLine="567"/>
        <w:jc w:val="both"/>
        <w:rPr>
          <w:sz w:val="24"/>
          <w:szCs w:val="24"/>
        </w:rPr>
      </w:pPr>
      <w:r w:rsidRPr="00107500">
        <w:rPr>
          <w:sz w:val="24"/>
          <w:szCs w:val="24"/>
        </w:rPr>
        <w:t xml:space="preserve">- оборудование для </w:t>
      </w:r>
      <w:proofErr w:type="gramStart"/>
      <w:r w:rsidRPr="00107500">
        <w:rPr>
          <w:sz w:val="24"/>
          <w:szCs w:val="24"/>
        </w:rPr>
        <w:t>сход-развала</w:t>
      </w:r>
      <w:proofErr w:type="gramEnd"/>
      <w:r w:rsidRPr="00107500">
        <w:rPr>
          <w:sz w:val="24"/>
          <w:szCs w:val="24"/>
        </w:rPr>
        <w:t>;</w:t>
      </w:r>
    </w:p>
    <w:p w:rsidR="001C1ED1" w:rsidRPr="00107500" w:rsidRDefault="001C1ED1" w:rsidP="001C1ED1">
      <w:pPr>
        <w:spacing w:line="240" w:lineRule="auto"/>
        <w:ind w:firstLine="567"/>
        <w:jc w:val="both"/>
        <w:rPr>
          <w:sz w:val="24"/>
          <w:szCs w:val="24"/>
        </w:rPr>
      </w:pPr>
      <w:r w:rsidRPr="00107500">
        <w:rPr>
          <w:sz w:val="24"/>
          <w:szCs w:val="24"/>
        </w:rPr>
        <w:t>- оборудование для бесконтактной мойки автотранспортных средств;</w:t>
      </w:r>
    </w:p>
    <w:p w:rsidR="001C1ED1" w:rsidRPr="00107500" w:rsidRDefault="001C1ED1" w:rsidP="001C1ED1">
      <w:pPr>
        <w:spacing w:line="240" w:lineRule="auto"/>
        <w:ind w:firstLine="567"/>
        <w:jc w:val="both"/>
        <w:rPr>
          <w:sz w:val="24"/>
          <w:szCs w:val="24"/>
        </w:rPr>
      </w:pPr>
      <w:r w:rsidRPr="00107500">
        <w:rPr>
          <w:sz w:val="24"/>
          <w:szCs w:val="24"/>
        </w:rPr>
        <w:t>- оборудование для регулировки света фар;</w:t>
      </w:r>
    </w:p>
    <w:p w:rsidR="001C1ED1" w:rsidRPr="00107500" w:rsidRDefault="001C1ED1" w:rsidP="001C1ED1">
      <w:pPr>
        <w:spacing w:line="240" w:lineRule="auto"/>
        <w:ind w:firstLine="567"/>
        <w:jc w:val="both"/>
        <w:rPr>
          <w:sz w:val="24"/>
          <w:szCs w:val="24"/>
        </w:rPr>
      </w:pPr>
      <w:r w:rsidRPr="00107500">
        <w:rPr>
          <w:sz w:val="24"/>
          <w:szCs w:val="24"/>
        </w:rPr>
        <w:lastRenderedPageBreak/>
        <w:t>- оборудование для диагностики и заправки кондиционеров;</w:t>
      </w:r>
    </w:p>
    <w:p w:rsidR="001C1ED1" w:rsidRPr="00107500" w:rsidRDefault="001C1ED1" w:rsidP="001C1ED1">
      <w:pPr>
        <w:spacing w:line="240" w:lineRule="auto"/>
        <w:ind w:firstLine="567"/>
        <w:jc w:val="both"/>
        <w:rPr>
          <w:sz w:val="24"/>
          <w:szCs w:val="24"/>
        </w:rPr>
      </w:pPr>
      <w:r w:rsidRPr="00107500">
        <w:rPr>
          <w:sz w:val="24"/>
          <w:szCs w:val="24"/>
        </w:rPr>
        <w:t>- диагностическое оборудование для тестирования и очистки форсунок;</w:t>
      </w:r>
    </w:p>
    <w:p w:rsidR="001C1ED1" w:rsidRPr="00107500" w:rsidRDefault="001C1ED1" w:rsidP="001C1ED1">
      <w:pPr>
        <w:spacing w:line="240" w:lineRule="auto"/>
        <w:ind w:firstLine="567"/>
        <w:jc w:val="both"/>
        <w:rPr>
          <w:sz w:val="24"/>
          <w:szCs w:val="24"/>
        </w:rPr>
      </w:pPr>
      <w:r w:rsidRPr="00107500">
        <w:rPr>
          <w:sz w:val="24"/>
          <w:szCs w:val="24"/>
        </w:rPr>
        <w:t xml:space="preserve">- аппараты </w:t>
      </w:r>
      <w:proofErr w:type="gramStart"/>
      <w:r w:rsidRPr="00107500">
        <w:rPr>
          <w:sz w:val="24"/>
          <w:szCs w:val="24"/>
        </w:rPr>
        <w:t>для</w:t>
      </w:r>
      <w:proofErr w:type="gramEnd"/>
      <w:r w:rsidRPr="00107500">
        <w:rPr>
          <w:sz w:val="24"/>
          <w:szCs w:val="24"/>
        </w:rPr>
        <w:t xml:space="preserve"> </w:t>
      </w:r>
      <w:proofErr w:type="gramStart"/>
      <w:r w:rsidRPr="00107500">
        <w:rPr>
          <w:sz w:val="24"/>
          <w:szCs w:val="24"/>
        </w:rPr>
        <w:t>экспресс</w:t>
      </w:r>
      <w:proofErr w:type="gramEnd"/>
      <w:r w:rsidRPr="00107500">
        <w:rPr>
          <w:sz w:val="24"/>
          <w:szCs w:val="24"/>
        </w:rPr>
        <w:t xml:space="preserve"> замены масла;</w:t>
      </w:r>
    </w:p>
    <w:p w:rsidR="001C1ED1" w:rsidRPr="00107500" w:rsidRDefault="001C1ED1" w:rsidP="001C1ED1">
      <w:pPr>
        <w:spacing w:line="240" w:lineRule="auto"/>
        <w:ind w:firstLine="567"/>
        <w:jc w:val="both"/>
        <w:rPr>
          <w:sz w:val="24"/>
          <w:szCs w:val="24"/>
        </w:rPr>
      </w:pPr>
      <w:r w:rsidRPr="00107500">
        <w:rPr>
          <w:sz w:val="24"/>
          <w:szCs w:val="24"/>
        </w:rPr>
        <w:t>- оборудование для диагностики системы тормозов;</w:t>
      </w:r>
    </w:p>
    <w:p w:rsidR="001C1ED1" w:rsidRPr="00107500" w:rsidRDefault="001C1ED1" w:rsidP="001C1ED1">
      <w:pPr>
        <w:spacing w:line="240" w:lineRule="auto"/>
        <w:ind w:firstLine="567"/>
        <w:jc w:val="both"/>
        <w:rPr>
          <w:sz w:val="24"/>
          <w:szCs w:val="24"/>
        </w:rPr>
      </w:pPr>
      <w:r w:rsidRPr="00107500">
        <w:rPr>
          <w:sz w:val="24"/>
          <w:szCs w:val="24"/>
        </w:rPr>
        <w:t>- посты подготовки под покраску;</w:t>
      </w:r>
    </w:p>
    <w:p w:rsidR="001C1ED1" w:rsidRPr="00107500" w:rsidRDefault="001C1ED1" w:rsidP="001C1ED1">
      <w:pPr>
        <w:spacing w:line="240" w:lineRule="auto"/>
        <w:ind w:firstLine="567"/>
        <w:jc w:val="both"/>
        <w:rPr>
          <w:sz w:val="24"/>
          <w:szCs w:val="24"/>
        </w:rPr>
      </w:pPr>
      <w:r w:rsidRPr="00107500">
        <w:rPr>
          <w:sz w:val="24"/>
          <w:szCs w:val="24"/>
        </w:rPr>
        <w:t>- окрасочно-сушильные камеры;</w:t>
      </w:r>
    </w:p>
    <w:p w:rsidR="001C1ED1" w:rsidRPr="00107500" w:rsidRDefault="001C1ED1" w:rsidP="001C1ED1">
      <w:pPr>
        <w:spacing w:line="240" w:lineRule="auto"/>
        <w:ind w:firstLine="567"/>
        <w:jc w:val="both"/>
        <w:rPr>
          <w:sz w:val="24"/>
          <w:szCs w:val="24"/>
        </w:rPr>
      </w:pPr>
      <w:r w:rsidRPr="00107500">
        <w:rPr>
          <w:sz w:val="24"/>
          <w:szCs w:val="24"/>
        </w:rPr>
        <w:t xml:space="preserve">- стапель с измерительной системой; </w:t>
      </w:r>
    </w:p>
    <w:p w:rsidR="001C1ED1" w:rsidRPr="00107500" w:rsidRDefault="001C1ED1" w:rsidP="001C1ED1">
      <w:pPr>
        <w:spacing w:line="240" w:lineRule="auto"/>
        <w:ind w:firstLine="567"/>
        <w:jc w:val="both"/>
        <w:rPr>
          <w:sz w:val="24"/>
          <w:szCs w:val="24"/>
        </w:rPr>
      </w:pPr>
      <w:r w:rsidRPr="00107500">
        <w:rPr>
          <w:sz w:val="24"/>
          <w:szCs w:val="24"/>
        </w:rPr>
        <w:t>- сварочный аппарат (инвертор точечной сварки);</w:t>
      </w:r>
    </w:p>
    <w:p w:rsidR="001C1ED1" w:rsidRPr="00107500" w:rsidRDefault="001C1ED1" w:rsidP="001C1ED1">
      <w:pPr>
        <w:spacing w:line="240" w:lineRule="auto"/>
        <w:ind w:firstLine="567"/>
        <w:jc w:val="both"/>
        <w:rPr>
          <w:sz w:val="24"/>
          <w:szCs w:val="24"/>
        </w:rPr>
      </w:pPr>
      <w:r w:rsidRPr="00107500">
        <w:rPr>
          <w:sz w:val="24"/>
          <w:szCs w:val="24"/>
        </w:rPr>
        <w:t>- стенд для диагностики подвески при проведении ТО и кузовного ремонта;</w:t>
      </w:r>
    </w:p>
    <w:p w:rsidR="001C1ED1" w:rsidRPr="00107500" w:rsidRDefault="001C1ED1" w:rsidP="001C1ED1">
      <w:pPr>
        <w:tabs>
          <w:tab w:val="left" w:pos="567"/>
        </w:tabs>
        <w:spacing w:line="240" w:lineRule="auto"/>
        <w:ind w:firstLine="567"/>
        <w:jc w:val="both"/>
        <w:rPr>
          <w:sz w:val="24"/>
          <w:szCs w:val="24"/>
        </w:rPr>
      </w:pPr>
      <w:r w:rsidRPr="00107500">
        <w:rPr>
          <w:sz w:val="24"/>
          <w:szCs w:val="24"/>
        </w:rPr>
        <w:t>- оборудование и инструмент для диагностики и ремонта КПП (АКПП).</w:t>
      </w:r>
    </w:p>
    <w:p w:rsidR="001C1ED1" w:rsidRPr="00107500" w:rsidRDefault="001C1ED1" w:rsidP="001C1ED1">
      <w:pPr>
        <w:spacing w:line="240" w:lineRule="auto"/>
        <w:jc w:val="both"/>
        <w:rPr>
          <w:sz w:val="24"/>
          <w:szCs w:val="24"/>
        </w:rPr>
      </w:pPr>
      <w:r w:rsidRPr="00107500">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1C1ED1" w:rsidRPr="00107500" w:rsidRDefault="001C1ED1" w:rsidP="001C1ED1">
      <w:pPr>
        <w:spacing w:line="240" w:lineRule="auto"/>
        <w:jc w:val="both"/>
        <w:rPr>
          <w:sz w:val="24"/>
          <w:szCs w:val="24"/>
        </w:rPr>
      </w:pPr>
      <w:r w:rsidRPr="00107500">
        <w:rPr>
          <w:sz w:val="24"/>
          <w:szCs w:val="24"/>
        </w:rPr>
        <w:t xml:space="preserve">9. Выполнять работы в следующие сроки: </w:t>
      </w:r>
    </w:p>
    <w:p w:rsidR="001C1ED1" w:rsidRPr="00107500" w:rsidRDefault="001C1ED1" w:rsidP="001C1ED1">
      <w:pPr>
        <w:widowControl/>
        <w:shd w:val="clear" w:color="auto" w:fill="FFFFFF"/>
        <w:spacing w:line="240" w:lineRule="auto"/>
        <w:jc w:val="both"/>
        <w:rPr>
          <w:sz w:val="24"/>
          <w:szCs w:val="24"/>
        </w:rPr>
      </w:pPr>
      <w:r w:rsidRPr="00107500">
        <w:rPr>
          <w:sz w:val="24"/>
          <w:szCs w:val="24"/>
        </w:rPr>
        <w:t xml:space="preserve">           - техническое обслуживание (ТО)  -  не более 2 (Двух) рабочих дней </w:t>
      </w:r>
      <w:r w:rsidRPr="00107500">
        <w:rPr>
          <w:color w:val="000000"/>
          <w:spacing w:val="5"/>
          <w:sz w:val="24"/>
          <w:szCs w:val="24"/>
          <w:lang w:eastAsia="ar-SA"/>
        </w:rPr>
        <w:t>с момента сдачи-приема автотранспортных сре</w:t>
      </w:r>
      <w:proofErr w:type="gramStart"/>
      <w:r w:rsidRPr="00107500">
        <w:rPr>
          <w:color w:val="000000"/>
          <w:spacing w:val="5"/>
          <w:sz w:val="24"/>
          <w:szCs w:val="24"/>
          <w:lang w:eastAsia="ar-SA"/>
        </w:rPr>
        <w:t>дств  дл</w:t>
      </w:r>
      <w:proofErr w:type="gramEnd"/>
      <w:r w:rsidRPr="00107500">
        <w:rPr>
          <w:color w:val="000000"/>
          <w:spacing w:val="5"/>
          <w:sz w:val="24"/>
          <w:szCs w:val="24"/>
          <w:lang w:eastAsia="ar-SA"/>
        </w:rPr>
        <w:t>я выполнения работ;</w:t>
      </w:r>
    </w:p>
    <w:p w:rsidR="001C1ED1" w:rsidRPr="00107500" w:rsidRDefault="001C1ED1" w:rsidP="001C1ED1">
      <w:pPr>
        <w:widowControl/>
        <w:tabs>
          <w:tab w:val="left" w:pos="284"/>
          <w:tab w:val="left" w:pos="709"/>
          <w:tab w:val="left" w:pos="993"/>
        </w:tabs>
        <w:suppressAutoHyphens/>
        <w:spacing w:line="240" w:lineRule="auto"/>
        <w:jc w:val="both"/>
        <w:rPr>
          <w:spacing w:val="5"/>
          <w:sz w:val="24"/>
          <w:szCs w:val="24"/>
          <w:lang w:eastAsia="ar-SA"/>
        </w:rPr>
      </w:pPr>
      <w:r w:rsidRPr="00107500">
        <w:rPr>
          <w:sz w:val="24"/>
          <w:szCs w:val="24"/>
        </w:rPr>
        <w:t xml:space="preserve">           - текущий ремонт, не связанный с поставкой запасных частей, </w:t>
      </w:r>
      <w:r w:rsidRPr="00107500">
        <w:rPr>
          <w:spacing w:val="5"/>
          <w:sz w:val="24"/>
          <w:szCs w:val="24"/>
          <w:lang w:eastAsia="ar-SA"/>
        </w:rPr>
        <w:t>- не более 5 (Пяти)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C1ED1" w:rsidRPr="00107500" w:rsidRDefault="001C1ED1" w:rsidP="001C1ED1">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C1ED1" w:rsidRPr="00107500" w:rsidRDefault="001C1ED1" w:rsidP="001C1ED1">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1C1ED1" w:rsidRPr="00107500" w:rsidRDefault="001C1ED1" w:rsidP="001C1ED1">
      <w:pPr>
        <w:widowControl/>
        <w:shd w:val="clear" w:color="auto" w:fill="FFFFFF"/>
        <w:spacing w:line="240" w:lineRule="auto"/>
        <w:jc w:val="both"/>
        <w:rPr>
          <w:sz w:val="24"/>
          <w:szCs w:val="24"/>
        </w:rPr>
      </w:pPr>
      <w:r w:rsidRPr="00107500">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1C1ED1" w:rsidRPr="00107500" w:rsidRDefault="001C1ED1" w:rsidP="001C1ED1">
      <w:pPr>
        <w:spacing w:line="240" w:lineRule="auto"/>
        <w:jc w:val="both"/>
        <w:rPr>
          <w:sz w:val="24"/>
          <w:szCs w:val="24"/>
        </w:rPr>
      </w:pPr>
      <w:r w:rsidRPr="00107500">
        <w:rPr>
          <w:sz w:val="24"/>
          <w:szCs w:val="24"/>
        </w:rPr>
        <w:t>10. При проведении планового ТО осуществлять бесплатную мойку автотранспортного средства.</w:t>
      </w:r>
    </w:p>
    <w:p w:rsidR="001C1ED1" w:rsidRPr="00107500" w:rsidRDefault="001C1ED1" w:rsidP="001C1ED1">
      <w:pPr>
        <w:spacing w:line="240" w:lineRule="auto"/>
        <w:jc w:val="both"/>
        <w:rPr>
          <w:sz w:val="24"/>
          <w:szCs w:val="24"/>
        </w:rPr>
      </w:pPr>
      <w:r w:rsidRPr="00107500">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1C1ED1" w:rsidRPr="00107500" w:rsidRDefault="001C1ED1" w:rsidP="001C1ED1">
      <w:pPr>
        <w:spacing w:line="240" w:lineRule="auto"/>
        <w:jc w:val="both"/>
        <w:rPr>
          <w:sz w:val="24"/>
          <w:szCs w:val="24"/>
        </w:rPr>
      </w:pPr>
      <w:r w:rsidRPr="00107500">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C1ED1" w:rsidRPr="00107500" w:rsidRDefault="001C1ED1" w:rsidP="001C1ED1">
      <w:pPr>
        <w:spacing w:line="240" w:lineRule="auto"/>
        <w:jc w:val="both"/>
        <w:rPr>
          <w:sz w:val="24"/>
          <w:szCs w:val="24"/>
        </w:rPr>
      </w:pPr>
      <w:r w:rsidRPr="00107500">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1C1ED1" w:rsidRPr="00107500" w:rsidRDefault="001C1ED1" w:rsidP="001C1ED1">
      <w:pPr>
        <w:spacing w:line="240" w:lineRule="auto"/>
        <w:jc w:val="both"/>
        <w:rPr>
          <w:sz w:val="24"/>
          <w:szCs w:val="24"/>
        </w:rPr>
      </w:pPr>
      <w:r w:rsidRPr="00107500">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1C1ED1" w:rsidRPr="00107500" w:rsidRDefault="001C1ED1" w:rsidP="001C1ED1">
      <w:pPr>
        <w:tabs>
          <w:tab w:val="left" w:pos="851"/>
        </w:tabs>
        <w:spacing w:line="240" w:lineRule="auto"/>
        <w:jc w:val="both"/>
        <w:rPr>
          <w:sz w:val="24"/>
          <w:szCs w:val="24"/>
        </w:rPr>
      </w:pPr>
      <w:r w:rsidRPr="00107500">
        <w:rPr>
          <w:sz w:val="24"/>
          <w:szCs w:val="24"/>
        </w:rPr>
        <w:t>15. Обеспечить одновременное обслуживание до 2 (Двух) автотранспортных средств Заказчика.</w:t>
      </w:r>
    </w:p>
    <w:p w:rsidR="001C1ED1" w:rsidRPr="00107500" w:rsidRDefault="001C1ED1" w:rsidP="001C1ED1">
      <w:pPr>
        <w:spacing w:line="240" w:lineRule="auto"/>
        <w:jc w:val="both"/>
        <w:rPr>
          <w:sz w:val="24"/>
          <w:szCs w:val="24"/>
        </w:rPr>
      </w:pPr>
      <w:r w:rsidRPr="00107500">
        <w:rPr>
          <w:sz w:val="24"/>
          <w:szCs w:val="24"/>
        </w:rPr>
        <w:t xml:space="preserve">16. При приемке в ремонт автотранспортного средства составить </w:t>
      </w:r>
      <w:r w:rsidRPr="00107500">
        <w:rPr>
          <w:spacing w:val="5"/>
          <w:sz w:val="24"/>
          <w:szCs w:val="24"/>
          <w:lang w:eastAsia="ar-SA"/>
        </w:rPr>
        <w:t>акт приемки-передачи автотранспортного средства</w:t>
      </w:r>
      <w:r w:rsidRPr="00107500">
        <w:rPr>
          <w:sz w:val="24"/>
          <w:szCs w:val="24"/>
        </w:rPr>
        <w:t xml:space="preserve">, в котором </w:t>
      </w:r>
      <w:r w:rsidRPr="00107500">
        <w:rPr>
          <w:spacing w:val="-1"/>
          <w:sz w:val="24"/>
          <w:szCs w:val="24"/>
          <w:lang w:eastAsia="ar-SA"/>
        </w:rPr>
        <w:t>отражается фактическое состояние автотранспортного средства,</w:t>
      </w:r>
      <w:r w:rsidRPr="0010750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07500">
        <w:rPr>
          <w:spacing w:val="-1"/>
          <w:sz w:val="24"/>
          <w:szCs w:val="24"/>
          <w:lang w:eastAsia="ar-SA"/>
        </w:rPr>
        <w:t xml:space="preserve"> имеющиеся на момент передачи автотранспортного средства. </w:t>
      </w:r>
      <w:r w:rsidRPr="00107500">
        <w:rPr>
          <w:spacing w:val="5"/>
          <w:sz w:val="24"/>
          <w:szCs w:val="24"/>
          <w:lang w:eastAsia="ar-SA"/>
        </w:rPr>
        <w:t xml:space="preserve">Акт приемки-передачи автотранспортного средства </w:t>
      </w:r>
      <w:r w:rsidRPr="00107500">
        <w:rPr>
          <w:sz w:val="24"/>
          <w:szCs w:val="24"/>
        </w:rPr>
        <w:t xml:space="preserve">подписывается уполномоченными лицами Исполнителя и Заказчика. </w:t>
      </w:r>
    </w:p>
    <w:p w:rsidR="001C1ED1" w:rsidRPr="00107500" w:rsidRDefault="001C1ED1" w:rsidP="001C1ED1">
      <w:pPr>
        <w:widowControl/>
        <w:shd w:val="clear" w:color="auto" w:fill="FFFFFF"/>
        <w:suppressAutoHyphens/>
        <w:spacing w:line="240" w:lineRule="auto"/>
        <w:ind w:right="17"/>
        <w:contextualSpacing/>
        <w:jc w:val="both"/>
        <w:rPr>
          <w:color w:val="000000"/>
          <w:spacing w:val="-1"/>
          <w:sz w:val="24"/>
          <w:szCs w:val="24"/>
          <w:lang w:eastAsia="ar-SA"/>
        </w:rPr>
      </w:pPr>
      <w:r w:rsidRPr="00107500">
        <w:rPr>
          <w:color w:val="000000"/>
          <w:spacing w:val="-1"/>
          <w:sz w:val="24"/>
          <w:szCs w:val="24"/>
          <w:lang w:eastAsia="ar-SA"/>
        </w:rPr>
        <w:t xml:space="preserve">17.  </w:t>
      </w:r>
      <w:r w:rsidRPr="00107500">
        <w:rPr>
          <w:sz w:val="24"/>
          <w:szCs w:val="24"/>
        </w:rPr>
        <w:t xml:space="preserve">После приемки автотранспортного средства составить заказ-наряд с указанием </w:t>
      </w:r>
      <w:r w:rsidRPr="00107500">
        <w:rPr>
          <w:color w:val="000000"/>
          <w:spacing w:val="-1"/>
          <w:sz w:val="24"/>
          <w:szCs w:val="24"/>
          <w:lang w:eastAsia="ar-SA"/>
        </w:rPr>
        <w:t xml:space="preserve">объема и стоимости работ, запасных частей и расходных материалов и </w:t>
      </w:r>
      <w:r w:rsidRPr="00107500">
        <w:rPr>
          <w:sz w:val="24"/>
          <w:szCs w:val="24"/>
        </w:rPr>
        <w:t xml:space="preserve">сроков выполнения работ и </w:t>
      </w:r>
      <w:r w:rsidRPr="00107500">
        <w:rPr>
          <w:color w:val="000000"/>
          <w:spacing w:val="-1"/>
          <w:sz w:val="24"/>
          <w:szCs w:val="24"/>
          <w:lang w:eastAsia="ar-SA"/>
        </w:rPr>
        <w:t xml:space="preserve"> направить его Заказчику на согласование до начала выполнения работ.</w:t>
      </w:r>
    </w:p>
    <w:p w:rsidR="001C1ED1" w:rsidRPr="00107500" w:rsidRDefault="001C1ED1" w:rsidP="001C1ED1">
      <w:pPr>
        <w:spacing w:line="240" w:lineRule="auto"/>
        <w:jc w:val="both"/>
        <w:rPr>
          <w:sz w:val="24"/>
          <w:szCs w:val="24"/>
        </w:rPr>
      </w:pPr>
      <w:r w:rsidRPr="00107500">
        <w:rPr>
          <w:sz w:val="24"/>
          <w:szCs w:val="24"/>
        </w:rPr>
        <w:t xml:space="preserve">18. Обеспечить возможность нахождения представителя Заказчика для осуществления </w:t>
      </w:r>
      <w:proofErr w:type="gramStart"/>
      <w:r w:rsidRPr="00107500">
        <w:rPr>
          <w:sz w:val="24"/>
          <w:szCs w:val="24"/>
        </w:rPr>
        <w:t>контроля за</w:t>
      </w:r>
      <w:proofErr w:type="gramEnd"/>
      <w:r w:rsidRPr="00107500">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1C1ED1" w:rsidRPr="00107500" w:rsidRDefault="001C1ED1" w:rsidP="001C1ED1">
      <w:pPr>
        <w:spacing w:line="240" w:lineRule="auto"/>
        <w:jc w:val="both"/>
        <w:rPr>
          <w:sz w:val="24"/>
          <w:szCs w:val="24"/>
        </w:rPr>
      </w:pPr>
      <w:r w:rsidRPr="00107500">
        <w:rPr>
          <w:sz w:val="24"/>
          <w:szCs w:val="24"/>
        </w:rPr>
        <w:t>19. Нести ответственность за сохранность автотранспортного средства с момента его передачи</w:t>
      </w:r>
      <w:r w:rsidRPr="00107500">
        <w:rPr>
          <w:spacing w:val="-1"/>
          <w:sz w:val="24"/>
          <w:szCs w:val="24"/>
          <w:lang w:eastAsia="ar-SA"/>
        </w:rPr>
        <w:t xml:space="preserve">  Исполнителю и до момента сдачи Заказчику. </w:t>
      </w:r>
      <w:r w:rsidRPr="00107500">
        <w:rPr>
          <w:spacing w:val="2"/>
          <w:sz w:val="24"/>
          <w:szCs w:val="24"/>
          <w:lang w:eastAsia="ar-SA"/>
        </w:rPr>
        <w:t xml:space="preserve">Исполнитель не </w:t>
      </w:r>
      <w:r w:rsidRPr="00107500">
        <w:rPr>
          <w:spacing w:val="1"/>
          <w:sz w:val="24"/>
          <w:szCs w:val="24"/>
          <w:lang w:eastAsia="ar-SA"/>
        </w:rPr>
        <w:t xml:space="preserve">несёт ответственности за личные </w:t>
      </w:r>
      <w:r w:rsidRPr="00107500">
        <w:rPr>
          <w:spacing w:val="1"/>
          <w:sz w:val="24"/>
          <w:szCs w:val="24"/>
          <w:lang w:eastAsia="ar-SA"/>
        </w:rPr>
        <w:lastRenderedPageBreak/>
        <w:t xml:space="preserve">вещи и ценности, оставленные Заказчиком в </w:t>
      </w:r>
      <w:r w:rsidRPr="00107500">
        <w:rPr>
          <w:sz w:val="24"/>
          <w:szCs w:val="24"/>
          <w:lang w:eastAsia="ar-SA"/>
        </w:rPr>
        <w:t>автотранспортном средстве на время выполнения работ.</w:t>
      </w:r>
    </w:p>
    <w:p w:rsidR="001C1ED1" w:rsidRPr="00107500" w:rsidRDefault="001C1ED1" w:rsidP="001C1ED1">
      <w:pPr>
        <w:spacing w:line="240" w:lineRule="auto"/>
        <w:jc w:val="both"/>
        <w:rPr>
          <w:strike/>
          <w:sz w:val="24"/>
          <w:szCs w:val="24"/>
        </w:rPr>
      </w:pPr>
      <w:r w:rsidRPr="00107500">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107500">
        <w:rPr>
          <w:sz w:val="24"/>
          <w:szCs w:val="24"/>
        </w:rPr>
        <w:t>с даты утраты</w:t>
      </w:r>
      <w:proofErr w:type="gramEnd"/>
      <w:r w:rsidRPr="00107500">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1C1ED1" w:rsidRPr="00107500" w:rsidRDefault="001C1ED1" w:rsidP="001C1ED1">
      <w:pPr>
        <w:spacing w:line="240" w:lineRule="auto"/>
        <w:jc w:val="both"/>
        <w:rPr>
          <w:sz w:val="24"/>
          <w:szCs w:val="24"/>
        </w:rPr>
      </w:pPr>
      <w:r w:rsidRPr="00107500">
        <w:rPr>
          <w:sz w:val="24"/>
          <w:szCs w:val="24"/>
        </w:rPr>
        <w:t>21. Не передавать права и обязательства по Договору третьим лицам без письменного согласия Заказчика.</w:t>
      </w:r>
    </w:p>
    <w:p w:rsidR="001C1ED1" w:rsidRPr="00107500" w:rsidRDefault="001C1ED1" w:rsidP="001C1ED1">
      <w:pPr>
        <w:spacing w:line="240" w:lineRule="auto"/>
        <w:jc w:val="both"/>
        <w:rPr>
          <w:sz w:val="24"/>
          <w:szCs w:val="24"/>
        </w:rPr>
      </w:pPr>
      <w:r w:rsidRPr="00107500">
        <w:rPr>
          <w:sz w:val="24"/>
          <w:szCs w:val="24"/>
        </w:rPr>
        <w:t>22. Нести ответственность перед Заказчиком за ненадлежащее выполнение работ.</w:t>
      </w:r>
    </w:p>
    <w:p w:rsidR="001C1ED1" w:rsidRPr="00107500" w:rsidRDefault="001C1ED1" w:rsidP="001C1ED1">
      <w:pPr>
        <w:spacing w:line="240" w:lineRule="auto"/>
        <w:jc w:val="both"/>
        <w:rPr>
          <w:sz w:val="24"/>
          <w:szCs w:val="24"/>
        </w:rPr>
      </w:pPr>
      <w:r>
        <w:rPr>
          <w:sz w:val="24"/>
          <w:szCs w:val="24"/>
        </w:rPr>
        <w:t>23</w:t>
      </w:r>
      <w:r w:rsidRPr="00107500">
        <w:rPr>
          <w:sz w:val="24"/>
          <w:szCs w:val="24"/>
        </w:rPr>
        <w:t>. Соблюдать сроки выполнения Работ, установленные в заказе-наряде.</w:t>
      </w:r>
    </w:p>
    <w:p w:rsidR="001C1ED1" w:rsidRPr="008277B3" w:rsidRDefault="001C1ED1" w:rsidP="001C1ED1">
      <w:pPr>
        <w:spacing w:before="60" w:after="60" w:line="264" w:lineRule="auto"/>
        <w:ind w:firstLine="709"/>
        <w:jc w:val="both"/>
        <w:rPr>
          <w:sz w:val="24"/>
          <w:szCs w:val="24"/>
        </w:rPr>
      </w:pPr>
      <w:r w:rsidRPr="008277B3">
        <w:rPr>
          <w:sz w:val="24"/>
          <w:szCs w:val="24"/>
        </w:rPr>
        <w:t>Работы выполняются на производственных площа</w:t>
      </w:r>
      <w:r w:rsidR="00BD56A3">
        <w:rPr>
          <w:sz w:val="24"/>
          <w:szCs w:val="24"/>
        </w:rPr>
        <w:t>дях и оборудовании Исполнителя по адресу:</w:t>
      </w:r>
      <w:r w:rsidRPr="008277B3">
        <w:rPr>
          <w:sz w:val="24"/>
          <w:szCs w:val="24"/>
        </w:rPr>
        <w:t xml:space="preserve"> г. Астрахань</w:t>
      </w:r>
      <w:r w:rsidR="00BD56A3">
        <w:rPr>
          <w:sz w:val="24"/>
          <w:szCs w:val="24"/>
        </w:rPr>
        <w:t>, __________________________________________________________________.</w:t>
      </w:r>
    </w:p>
    <w:p w:rsidR="001C1ED1" w:rsidRDefault="001C1ED1" w:rsidP="001C1ED1">
      <w:pPr>
        <w:spacing w:before="60" w:after="60" w:line="264" w:lineRule="auto"/>
        <w:ind w:firstLine="709"/>
        <w:jc w:val="both"/>
        <w:rPr>
          <w:sz w:val="24"/>
          <w:szCs w:val="24"/>
        </w:rPr>
      </w:pPr>
      <w:r w:rsidRPr="004A6066">
        <w:rPr>
          <w:b/>
          <w:sz w:val="24"/>
          <w:szCs w:val="24"/>
        </w:rPr>
        <w:t>2</w:t>
      </w:r>
      <w:r w:rsidR="00D65C15">
        <w:rPr>
          <w:b/>
          <w:sz w:val="24"/>
          <w:szCs w:val="24"/>
        </w:rPr>
        <w:t xml:space="preserve">. </w:t>
      </w:r>
      <w:proofErr w:type="gramStart"/>
      <w:r w:rsidR="00D65C15">
        <w:rPr>
          <w:b/>
          <w:sz w:val="24"/>
          <w:szCs w:val="24"/>
        </w:rPr>
        <w:t>Результат работ</w:t>
      </w:r>
      <w:r w:rsidRPr="004A6066">
        <w:rPr>
          <w:b/>
          <w:sz w:val="24"/>
          <w:szCs w:val="24"/>
        </w:rPr>
        <w:t>:</w:t>
      </w:r>
      <w:r w:rsidRPr="004A6066">
        <w:rPr>
          <w:sz w:val="24"/>
          <w:szCs w:val="24"/>
        </w:rPr>
        <w:t xml:space="preserve"> в результате работ автотранспортное средство </w:t>
      </w:r>
      <w:r w:rsidR="00290017">
        <w:rPr>
          <w:sz w:val="24"/>
          <w:szCs w:val="24"/>
        </w:rPr>
        <w:t>будет</w:t>
      </w:r>
      <w:r w:rsidRPr="004A6066">
        <w:rPr>
          <w:sz w:val="24"/>
          <w:szCs w:val="24"/>
        </w:rPr>
        <w:t xml:space="preserve"> </w:t>
      </w:r>
      <w:r w:rsidR="002F181B">
        <w:rPr>
          <w:sz w:val="24"/>
          <w:szCs w:val="24"/>
        </w:rPr>
        <w:t>передано</w:t>
      </w:r>
      <w:r w:rsidRPr="004A6066">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w:t>
      </w:r>
      <w:r w:rsidR="002F181B">
        <w:rPr>
          <w:sz w:val="24"/>
          <w:szCs w:val="24"/>
        </w:rPr>
        <w:t>будет</w:t>
      </w:r>
      <w:r w:rsidRPr="004A6066">
        <w:rPr>
          <w:sz w:val="24"/>
          <w:szCs w:val="24"/>
        </w:rPr>
        <w:t xml:space="preserve">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Pr="004A6066">
        <w:rPr>
          <w:sz w:val="24"/>
          <w:szCs w:val="24"/>
        </w:rPr>
        <w:t xml:space="preserve">. № </w:t>
      </w:r>
      <w:proofErr w:type="gramStart"/>
      <w:r w:rsidRPr="004A6066">
        <w:rPr>
          <w:sz w:val="24"/>
          <w:szCs w:val="24"/>
        </w:rPr>
        <w:t>1090</w:t>
      </w:r>
      <w:proofErr w:type="gramEnd"/>
      <w:r w:rsidRPr="004A6066">
        <w:rPr>
          <w:sz w:val="24"/>
          <w:szCs w:val="24"/>
        </w:rPr>
        <w:t xml:space="preserve"> «</w:t>
      </w:r>
      <w:proofErr w:type="gramStart"/>
      <w:r w:rsidRPr="004A6066">
        <w:rPr>
          <w:sz w:val="24"/>
          <w:szCs w:val="24"/>
        </w:rPr>
        <w:t>О Правилах дорожного движения»).</w:t>
      </w:r>
      <w:proofErr w:type="gramEnd"/>
    </w:p>
    <w:p w:rsidR="001C1ED1" w:rsidRPr="00C761D3" w:rsidRDefault="001C1ED1" w:rsidP="001C1ED1">
      <w:pPr>
        <w:spacing w:line="240" w:lineRule="auto"/>
        <w:ind w:firstLine="709"/>
        <w:jc w:val="both"/>
        <w:rPr>
          <w:sz w:val="24"/>
          <w:szCs w:val="24"/>
        </w:rPr>
      </w:pPr>
      <w:r w:rsidRPr="00C761D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1C1ED1" w:rsidRPr="00C761D3" w:rsidRDefault="001C1ED1" w:rsidP="001C1ED1">
      <w:pPr>
        <w:spacing w:line="240" w:lineRule="auto"/>
        <w:ind w:firstLine="567"/>
        <w:jc w:val="both"/>
        <w:rPr>
          <w:sz w:val="24"/>
          <w:szCs w:val="24"/>
        </w:rPr>
      </w:pPr>
      <w:r w:rsidRPr="00C761D3">
        <w:rPr>
          <w:sz w:val="24"/>
          <w:szCs w:val="24"/>
        </w:rPr>
        <w:t>Гаранти</w:t>
      </w:r>
      <w:r>
        <w:rPr>
          <w:sz w:val="24"/>
          <w:szCs w:val="24"/>
        </w:rPr>
        <w:t>йный срок на выполненные работы</w:t>
      </w:r>
      <w:r w:rsidRPr="00C761D3">
        <w:rPr>
          <w:sz w:val="24"/>
          <w:szCs w:val="24"/>
        </w:rPr>
        <w:t xml:space="preserve"> составляет:</w:t>
      </w:r>
    </w:p>
    <w:p w:rsidR="001C1ED1" w:rsidRPr="00C761D3" w:rsidRDefault="001C1ED1" w:rsidP="001C1ED1">
      <w:pPr>
        <w:spacing w:line="240" w:lineRule="auto"/>
        <w:ind w:firstLine="567"/>
        <w:jc w:val="both"/>
        <w:rPr>
          <w:sz w:val="24"/>
          <w:szCs w:val="24"/>
        </w:rPr>
      </w:pPr>
      <w:r w:rsidRPr="00C761D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1C1ED1" w:rsidRPr="00C761D3" w:rsidRDefault="001C1ED1" w:rsidP="001C1ED1">
      <w:pPr>
        <w:spacing w:line="240" w:lineRule="auto"/>
        <w:ind w:firstLine="567"/>
        <w:jc w:val="both"/>
        <w:rPr>
          <w:sz w:val="24"/>
          <w:szCs w:val="24"/>
        </w:rPr>
      </w:pPr>
      <w:r w:rsidRPr="00C761D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1C1ED1" w:rsidRDefault="001C1ED1" w:rsidP="001C1ED1">
      <w:pPr>
        <w:tabs>
          <w:tab w:val="left" w:pos="0"/>
        </w:tabs>
        <w:spacing w:line="240" w:lineRule="auto"/>
        <w:ind w:firstLine="709"/>
        <w:jc w:val="both"/>
        <w:rPr>
          <w:sz w:val="24"/>
          <w:szCs w:val="24"/>
        </w:rPr>
      </w:pPr>
      <w:r w:rsidRPr="00C761D3">
        <w:rPr>
          <w:sz w:val="24"/>
          <w:szCs w:val="24"/>
        </w:rPr>
        <w:t xml:space="preserve">В случае обнаружения в период </w:t>
      </w:r>
      <w:proofErr w:type="gramStart"/>
      <w:r w:rsidRPr="00C761D3">
        <w:rPr>
          <w:sz w:val="24"/>
          <w:szCs w:val="24"/>
        </w:rPr>
        <w:t>действия гарантии дефектов/недостатков выполненных работ</w:t>
      </w:r>
      <w:proofErr w:type="gramEnd"/>
      <w:r w:rsidRPr="00C761D3">
        <w:rPr>
          <w:sz w:val="24"/>
          <w:szCs w:val="24"/>
        </w:rPr>
        <w:t xml:space="preserve"> или запасных частей, </w:t>
      </w:r>
      <w:r w:rsidR="002F181B">
        <w:rPr>
          <w:sz w:val="24"/>
          <w:szCs w:val="24"/>
        </w:rPr>
        <w:t>обязуемся</w:t>
      </w:r>
      <w:r w:rsidRPr="00C761D3">
        <w:rPr>
          <w:sz w:val="24"/>
          <w:szCs w:val="24"/>
        </w:rPr>
        <w:t xml:space="preserve">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1C1ED1" w:rsidRPr="004A6066" w:rsidRDefault="001C1ED1" w:rsidP="001C1ED1">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1C1ED1" w:rsidRPr="004A6066"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rPr>
                <w:sz w:val="24"/>
                <w:szCs w:val="24"/>
              </w:rPr>
            </w:pPr>
            <w:r w:rsidRPr="004A6066">
              <w:rPr>
                <w:sz w:val="24"/>
                <w:szCs w:val="24"/>
              </w:rPr>
              <w:t xml:space="preserve">№   </w:t>
            </w:r>
            <w:proofErr w:type="gramStart"/>
            <w:r w:rsidRPr="004A6066">
              <w:rPr>
                <w:sz w:val="24"/>
                <w:szCs w:val="24"/>
              </w:rPr>
              <w:t>п</w:t>
            </w:r>
            <w:proofErr w:type="gramEnd"/>
            <w:r w:rsidRPr="004A6066">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rPr>
            </w:pPr>
            <w:r w:rsidRPr="004A6066">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 xml:space="preserve">Год выпуска </w:t>
            </w:r>
          </w:p>
        </w:tc>
      </w:tr>
      <w:tr w:rsidR="001C1ED1" w:rsidRPr="004A6066" w:rsidTr="00964A28">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lang w:val="en-US"/>
              </w:rPr>
            </w:pPr>
            <w:proofErr w:type="spellStart"/>
            <w:r w:rsidRPr="004A6066">
              <w:rPr>
                <w:bCs/>
                <w:sz w:val="24"/>
                <w:szCs w:val="24"/>
              </w:rPr>
              <w:t>Toyota</w:t>
            </w:r>
            <w:proofErr w:type="spellEnd"/>
            <w:r w:rsidRPr="004A6066">
              <w:rPr>
                <w:bCs/>
                <w:sz w:val="24"/>
                <w:szCs w:val="24"/>
              </w:rPr>
              <w:t xml:space="preserve"> </w:t>
            </w:r>
            <w:proofErr w:type="spellStart"/>
            <w:r w:rsidRPr="004A6066">
              <w:rPr>
                <w:bCs/>
                <w:sz w:val="24"/>
                <w:szCs w:val="24"/>
              </w:rPr>
              <w:t>Land</w:t>
            </w:r>
            <w:proofErr w:type="spellEnd"/>
            <w:r w:rsidRPr="004A6066">
              <w:rPr>
                <w:bCs/>
                <w:sz w:val="24"/>
                <w:szCs w:val="24"/>
              </w:rPr>
              <w:t xml:space="preserve"> </w:t>
            </w:r>
            <w:proofErr w:type="spellStart"/>
            <w:r w:rsidRPr="004A6066">
              <w:rPr>
                <w:bCs/>
                <w:sz w:val="24"/>
                <w:szCs w:val="24"/>
              </w:rPr>
              <w:t>Cruiser</w:t>
            </w:r>
            <w:proofErr w:type="spellEnd"/>
            <w:r w:rsidRPr="004A6066">
              <w:rPr>
                <w:bCs/>
                <w:sz w:val="24"/>
                <w:szCs w:val="24"/>
              </w:rPr>
              <w:t xml:space="preserve"> 120 P</w:t>
            </w:r>
            <w:proofErr w:type="spellStart"/>
            <w:r w:rsidRPr="004A6066">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proofErr w:type="gramStart"/>
            <w:r w:rsidRPr="004A6066">
              <w:rPr>
                <w:sz w:val="24"/>
                <w:szCs w:val="24"/>
              </w:rPr>
              <w:t>Р</w:t>
            </w:r>
            <w:proofErr w:type="gramEnd"/>
            <w:r w:rsidRPr="004A6066">
              <w:rPr>
                <w:sz w:val="24"/>
                <w:szCs w:val="24"/>
              </w:rPr>
              <w:t xml:space="preserve"> 656 КМ 30 </w:t>
            </w:r>
            <w:r w:rsidRPr="004A6066">
              <w:rPr>
                <w:sz w:val="24"/>
                <w:szCs w:val="24"/>
                <w:lang w:val="en-US"/>
              </w:rPr>
              <w:t>RUS</w:t>
            </w:r>
          </w:p>
        </w:tc>
        <w:tc>
          <w:tcPr>
            <w:tcW w:w="1099" w:type="dxa"/>
            <w:tcBorders>
              <w:top w:val="single" w:sz="4" w:space="0" w:color="auto"/>
              <w:left w:val="single" w:sz="4" w:space="0" w:color="auto"/>
              <w:bottom w:val="nil"/>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2006</w:t>
            </w:r>
          </w:p>
        </w:tc>
      </w:tr>
      <w:tr w:rsidR="001C1ED1" w:rsidRPr="004A6066" w:rsidTr="00964A28">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rPr>
            </w:pPr>
            <w:r w:rsidRPr="004A6066">
              <w:rPr>
                <w:bCs/>
                <w:sz w:val="24"/>
                <w:szCs w:val="24"/>
                <w:lang w:val="en-US"/>
              </w:rPr>
              <w:t>Lexus</w:t>
            </w:r>
            <w:r w:rsidRPr="004A6066">
              <w:rPr>
                <w:bCs/>
                <w:sz w:val="24"/>
                <w:szCs w:val="24"/>
              </w:rPr>
              <w:t xml:space="preserve"> </w:t>
            </w:r>
            <w:r w:rsidRPr="004A6066">
              <w:rPr>
                <w:bCs/>
                <w:sz w:val="24"/>
                <w:szCs w:val="24"/>
                <w:lang w:val="en-US"/>
              </w:rPr>
              <w:t>LX</w:t>
            </w:r>
            <w:r w:rsidRPr="004A6066">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 xml:space="preserve">К 111 ВК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2010</w:t>
            </w:r>
          </w:p>
        </w:tc>
      </w:tr>
      <w:tr w:rsidR="001C1ED1" w:rsidRPr="004A6066" w:rsidTr="00964A28">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 xml:space="preserve">У 510 КМ 30 </w:t>
            </w:r>
            <w:r w:rsidRPr="004A6066">
              <w:rPr>
                <w:sz w:val="24"/>
                <w:szCs w:val="24"/>
                <w:lang w:val="en-US"/>
              </w:rPr>
              <w:t>RUS</w:t>
            </w:r>
          </w:p>
        </w:tc>
        <w:tc>
          <w:tcPr>
            <w:tcW w:w="1099" w:type="dxa"/>
            <w:tcBorders>
              <w:top w:val="nil"/>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2010</w:t>
            </w:r>
          </w:p>
        </w:tc>
      </w:tr>
      <w:tr w:rsidR="001C1ED1" w:rsidRPr="004A6066" w:rsidTr="00964A28">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 xml:space="preserve">У 511 КМ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2010</w:t>
            </w:r>
          </w:p>
        </w:tc>
      </w:tr>
      <w:tr w:rsidR="001C1ED1" w:rsidRPr="004A6066" w:rsidTr="00964A28">
        <w:trPr>
          <w:trHeight w:val="387"/>
        </w:trPr>
        <w:tc>
          <w:tcPr>
            <w:tcW w:w="795" w:type="dxa"/>
            <w:tcBorders>
              <w:top w:val="single" w:sz="4" w:space="0" w:color="auto"/>
              <w:left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single" w:sz="4" w:space="0" w:color="auto"/>
              <w:left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 xml:space="preserve">У 835 КМ 30 </w:t>
            </w:r>
            <w:r w:rsidRPr="004A6066">
              <w:rPr>
                <w:sz w:val="24"/>
                <w:szCs w:val="24"/>
                <w:lang w:val="en-US"/>
              </w:rPr>
              <w:t>RUS</w:t>
            </w:r>
          </w:p>
        </w:tc>
        <w:tc>
          <w:tcPr>
            <w:tcW w:w="1099" w:type="dxa"/>
            <w:tcBorders>
              <w:top w:val="single" w:sz="4" w:space="0" w:color="auto"/>
              <w:left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2010</w:t>
            </w:r>
          </w:p>
        </w:tc>
      </w:tr>
      <w:tr w:rsidR="001C1ED1" w:rsidRPr="004A6066"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rPr>
            </w:pPr>
            <w:r w:rsidRPr="004A6066">
              <w:rPr>
                <w:bCs/>
                <w:sz w:val="24"/>
                <w:szCs w:val="24"/>
                <w:lang w:val="en-US"/>
              </w:rPr>
              <w:t>Toyota</w:t>
            </w:r>
            <w:r w:rsidRPr="004A6066">
              <w:rPr>
                <w:bCs/>
                <w:sz w:val="24"/>
                <w:szCs w:val="24"/>
              </w:rPr>
              <w:t xml:space="preserve"> </w:t>
            </w:r>
            <w:proofErr w:type="spellStart"/>
            <w:r w:rsidRPr="004A6066">
              <w:rPr>
                <w:bCs/>
                <w:sz w:val="24"/>
                <w:szCs w:val="24"/>
                <w:lang w:val="en-US"/>
              </w:rPr>
              <w:t>Hiace</w:t>
            </w:r>
            <w:proofErr w:type="spellEnd"/>
          </w:p>
        </w:tc>
        <w:tc>
          <w:tcPr>
            <w:tcW w:w="2693"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 xml:space="preserve">Т 670 КВ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2008</w:t>
            </w:r>
          </w:p>
        </w:tc>
      </w:tr>
      <w:tr w:rsidR="001C1ED1" w:rsidRPr="004A6066"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bCs/>
                <w:sz w:val="24"/>
                <w:szCs w:val="24"/>
                <w:lang w:val="en-US"/>
              </w:rPr>
            </w:pPr>
            <w:r w:rsidRPr="004A6066">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2014</w:t>
            </w:r>
          </w:p>
        </w:tc>
      </w:tr>
      <w:tr w:rsidR="001C1ED1" w:rsidRPr="004A6066"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C1ED1" w:rsidRPr="004A6066" w:rsidRDefault="001C1ED1" w:rsidP="00964A28">
            <w:pPr>
              <w:autoSpaceDE w:val="0"/>
              <w:autoSpaceDN w:val="0"/>
              <w:adjustRightInd w:val="0"/>
              <w:spacing w:line="240" w:lineRule="auto"/>
              <w:jc w:val="center"/>
              <w:rPr>
                <w:sz w:val="24"/>
                <w:szCs w:val="24"/>
              </w:rPr>
            </w:pPr>
            <w:r w:rsidRPr="004A6066">
              <w:rPr>
                <w:sz w:val="24"/>
                <w:szCs w:val="24"/>
              </w:rPr>
              <w:t>8.</w:t>
            </w:r>
          </w:p>
        </w:tc>
        <w:tc>
          <w:tcPr>
            <w:tcW w:w="2857" w:type="dxa"/>
            <w:shd w:val="clear" w:color="auto" w:fill="auto"/>
            <w:noWrap/>
          </w:tcPr>
          <w:p w:rsidR="001C1ED1" w:rsidRPr="004A6066" w:rsidRDefault="001C1ED1" w:rsidP="00964A28">
            <w:pPr>
              <w:autoSpaceDE w:val="0"/>
              <w:autoSpaceDN w:val="0"/>
              <w:adjustRightInd w:val="0"/>
              <w:spacing w:line="240" w:lineRule="auto"/>
              <w:jc w:val="center"/>
              <w:rPr>
                <w:bCs/>
                <w:color w:val="000000"/>
                <w:sz w:val="24"/>
                <w:szCs w:val="24"/>
              </w:rPr>
            </w:pPr>
            <w:r w:rsidRPr="004A6066">
              <w:rPr>
                <w:bCs/>
                <w:color w:val="000000"/>
                <w:sz w:val="24"/>
                <w:szCs w:val="24"/>
              </w:rPr>
              <w:t>Lada-212140</w:t>
            </w:r>
          </w:p>
        </w:tc>
        <w:tc>
          <w:tcPr>
            <w:tcW w:w="2693" w:type="dxa"/>
            <w:shd w:val="clear" w:color="auto" w:fill="auto"/>
          </w:tcPr>
          <w:p w:rsidR="001C1ED1" w:rsidRPr="004A6066" w:rsidRDefault="001C1ED1" w:rsidP="00964A28">
            <w:pPr>
              <w:autoSpaceDE w:val="0"/>
              <w:autoSpaceDN w:val="0"/>
              <w:adjustRightInd w:val="0"/>
              <w:spacing w:line="240" w:lineRule="auto"/>
              <w:jc w:val="center"/>
              <w:rPr>
                <w:color w:val="000000"/>
                <w:sz w:val="24"/>
                <w:szCs w:val="24"/>
              </w:rPr>
            </w:pPr>
            <w:r w:rsidRPr="004A6066">
              <w:rPr>
                <w:color w:val="000000"/>
                <w:sz w:val="24"/>
                <w:szCs w:val="24"/>
              </w:rPr>
              <w:t>XTA212140G2238165</w:t>
            </w:r>
          </w:p>
        </w:tc>
        <w:tc>
          <w:tcPr>
            <w:tcW w:w="2977" w:type="dxa"/>
            <w:shd w:val="clear" w:color="auto" w:fill="auto"/>
            <w:noWrap/>
          </w:tcPr>
          <w:p w:rsidR="001C1ED1" w:rsidRPr="004A6066" w:rsidRDefault="001C1ED1" w:rsidP="00964A28">
            <w:pPr>
              <w:autoSpaceDE w:val="0"/>
              <w:autoSpaceDN w:val="0"/>
              <w:adjustRightInd w:val="0"/>
              <w:spacing w:line="240" w:lineRule="auto"/>
              <w:jc w:val="center"/>
              <w:rPr>
                <w:bCs/>
                <w:color w:val="000000"/>
                <w:sz w:val="24"/>
                <w:szCs w:val="24"/>
              </w:rPr>
            </w:pPr>
            <w:r w:rsidRPr="004A6066">
              <w:rPr>
                <w:bCs/>
                <w:color w:val="000000"/>
                <w:sz w:val="24"/>
                <w:szCs w:val="24"/>
              </w:rPr>
              <w:t>А 146 МК 30</w:t>
            </w:r>
          </w:p>
        </w:tc>
        <w:tc>
          <w:tcPr>
            <w:tcW w:w="1099" w:type="dxa"/>
            <w:shd w:val="clear" w:color="auto" w:fill="auto"/>
          </w:tcPr>
          <w:p w:rsidR="001C1ED1" w:rsidRPr="004A6066" w:rsidRDefault="001C1ED1" w:rsidP="00964A28">
            <w:pPr>
              <w:autoSpaceDE w:val="0"/>
              <w:autoSpaceDN w:val="0"/>
              <w:adjustRightInd w:val="0"/>
              <w:spacing w:line="240" w:lineRule="auto"/>
              <w:jc w:val="center"/>
              <w:rPr>
                <w:bCs/>
                <w:color w:val="000000"/>
                <w:sz w:val="24"/>
                <w:szCs w:val="24"/>
              </w:rPr>
            </w:pPr>
            <w:r w:rsidRPr="004A6066">
              <w:rPr>
                <w:bCs/>
                <w:color w:val="000000"/>
                <w:sz w:val="24"/>
                <w:szCs w:val="24"/>
              </w:rPr>
              <w:t>2015</w:t>
            </w:r>
          </w:p>
        </w:tc>
      </w:tr>
    </w:tbl>
    <w:p w:rsidR="001C1ED1" w:rsidRDefault="001C1ED1" w:rsidP="001C1ED1">
      <w:pPr>
        <w:spacing w:line="240" w:lineRule="auto"/>
        <w:contextualSpacing/>
        <w:rPr>
          <w:rFonts w:eastAsia="Arial"/>
          <w:b/>
          <w:sz w:val="24"/>
          <w:szCs w:val="24"/>
          <w:lang w:eastAsia="ar-SA"/>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5C7DD1">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2666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F44BED" w:rsidRPr="00F44BED" w:rsidRDefault="00F44BED" w:rsidP="00F44BED">
      <w:pPr>
        <w:widowControl/>
        <w:suppressAutoHyphens/>
        <w:spacing w:line="240" w:lineRule="auto"/>
        <w:ind w:left="284"/>
        <w:jc w:val="center"/>
        <w:rPr>
          <w:b/>
          <w:sz w:val="24"/>
          <w:szCs w:val="24"/>
          <w:lang w:eastAsia="ar-SA"/>
        </w:rPr>
      </w:pPr>
    </w:p>
    <w:p w:rsidR="00F44BED" w:rsidRPr="00F44BED" w:rsidRDefault="00F44BED" w:rsidP="00F44BED">
      <w:pPr>
        <w:widowControl/>
        <w:suppressAutoHyphens/>
        <w:spacing w:line="240" w:lineRule="auto"/>
        <w:ind w:left="284"/>
        <w:jc w:val="center"/>
        <w:rPr>
          <w:sz w:val="24"/>
          <w:szCs w:val="24"/>
          <w:lang w:eastAsia="ar-SA"/>
        </w:rPr>
      </w:pPr>
      <w:r w:rsidRPr="00F44BED">
        <w:rPr>
          <w:sz w:val="24"/>
          <w:szCs w:val="24"/>
          <w:lang w:eastAsia="ar-SA"/>
        </w:rPr>
        <w:t>ДОГОВОР № ____</w:t>
      </w:r>
    </w:p>
    <w:p w:rsidR="00F44BED" w:rsidRPr="00F44BED" w:rsidRDefault="00F44BED" w:rsidP="00F44BED">
      <w:pPr>
        <w:widowControl/>
        <w:suppressAutoHyphens/>
        <w:spacing w:line="240" w:lineRule="auto"/>
        <w:ind w:left="284"/>
        <w:jc w:val="center"/>
        <w:rPr>
          <w:b/>
          <w:sz w:val="24"/>
          <w:szCs w:val="24"/>
          <w:lang w:eastAsia="ar-SA"/>
        </w:rPr>
      </w:pPr>
    </w:p>
    <w:p w:rsidR="00F44BED" w:rsidRPr="00F44BED" w:rsidRDefault="00F44BED" w:rsidP="00F44BED">
      <w:pPr>
        <w:widowControl/>
        <w:suppressAutoHyphens/>
        <w:spacing w:line="240" w:lineRule="auto"/>
        <w:rPr>
          <w:sz w:val="24"/>
          <w:szCs w:val="24"/>
          <w:lang w:eastAsia="ar-SA"/>
        </w:rPr>
      </w:pPr>
      <w:r w:rsidRPr="00F44BED">
        <w:rPr>
          <w:sz w:val="24"/>
          <w:szCs w:val="24"/>
          <w:lang w:eastAsia="ar-SA"/>
        </w:rPr>
        <w:t xml:space="preserve">г. Астрахань                                                                   </w:t>
      </w:r>
      <w:r w:rsidRPr="00F44BED">
        <w:rPr>
          <w:sz w:val="24"/>
          <w:szCs w:val="24"/>
          <w:lang w:eastAsia="ar-SA"/>
        </w:rPr>
        <w:tab/>
        <w:t xml:space="preserve">                           «____»  _________  20__ г.         </w:t>
      </w:r>
    </w:p>
    <w:p w:rsidR="00F44BED" w:rsidRPr="00F44BED" w:rsidRDefault="00F44BED" w:rsidP="00F44BED">
      <w:pPr>
        <w:widowControl/>
        <w:suppressAutoHyphens/>
        <w:spacing w:line="240" w:lineRule="auto"/>
        <w:rPr>
          <w:b/>
          <w:sz w:val="24"/>
          <w:szCs w:val="24"/>
          <w:lang w:eastAsia="ar-SA"/>
        </w:rPr>
      </w:pPr>
      <w:r w:rsidRPr="00F44BED">
        <w:rPr>
          <w:b/>
          <w:sz w:val="24"/>
          <w:szCs w:val="24"/>
          <w:lang w:eastAsia="ar-SA"/>
        </w:rPr>
        <w:t xml:space="preserve">                                                                                      </w:t>
      </w:r>
    </w:p>
    <w:p w:rsidR="00F44BED" w:rsidRPr="00F44BED" w:rsidRDefault="00F44BED" w:rsidP="00F44BED">
      <w:pPr>
        <w:widowControl/>
        <w:suppressAutoHyphens/>
        <w:spacing w:line="240" w:lineRule="auto"/>
        <w:rPr>
          <w:b/>
          <w:sz w:val="24"/>
          <w:szCs w:val="24"/>
          <w:lang w:eastAsia="ar-SA"/>
        </w:rPr>
      </w:pPr>
      <w:r w:rsidRPr="00F44BED">
        <w:rPr>
          <w:b/>
          <w:sz w:val="24"/>
          <w:szCs w:val="24"/>
          <w:lang w:eastAsia="ar-SA"/>
        </w:rPr>
        <w:t xml:space="preserve">                                                                                                                               </w:t>
      </w:r>
    </w:p>
    <w:p w:rsidR="00F44BED" w:rsidRPr="00F44BED" w:rsidRDefault="00F44BED" w:rsidP="00F44BED">
      <w:pPr>
        <w:spacing w:before="60" w:after="60" w:line="240" w:lineRule="auto"/>
        <w:ind w:firstLine="709"/>
        <w:jc w:val="both"/>
        <w:rPr>
          <w:sz w:val="24"/>
          <w:szCs w:val="24"/>
        </w:rPr>
      </w:pPr>
      <w:r w:rsidRPr="00F44BED">
        <w:rPr>
          <w:b/>
          <w:sz w:val="24"/>
          <w:szCs w:val="24"/>
        </w:rPr>
        <w:t>Федеральное государственное бюджетное учреждение «Администрация морских портов Каспийского моря»</w:t>
      </w:r>
      <w:r w:rsidRPr="00F44BED">
        <w:rPr>
          <w:sz w:val="24"/>
          <w:szCs w:val="24"/>
        </w:rPr>
        <w:t xml:space="preserve"> (сокращенное наименование - ФГБУ «АМП Каспийского моря»), именуемое в дальнейшем «Заказчик», в лице  </w:t>
      </w:r>
      <w:r w:rsidRPr="00F44BED">
        <w:rPr>
          <w:i/>
          <w:sz w:val="24"/>
          <w:szCs w:val="24"/>
          <w:u w:val="single"/>
        </w:rPr>
        <w:t>наименование должности и ФИО</w:t>
      </w:r>
      <w:r w:rsidRPr="00F44BED">
        <w:rPr>
          <w:sz w:val="24"/>
          <w:szCs w:val="24"/>
        </w:rPr>
        <w:t xml:space="preserve">, действующего на основании </w:t>
      </w:r>
      <w:r w:rsidRPr="00F44BED">
        <w:rPr>
          <w:i/>
          <w:sz w:val="24"/>
          <w:szCs w:val="24"/>
          <w:u w:val="single"/>
        </w:rPr>
        <w:t>наименование документа</w:t>
      </w:r>
      <w:r w:rsidRPr="00F44BED">
        <w:rPr>
          <w:sz w:val="24"/>
          <w:szCs w:val="24"/>
        </w:rPr>
        <w:t xml:space="preserve">, с одной стороны, и </w:t>
      </w:r>
    </w:p>
    <w:p w:rsidR="00F44BED" w:rsidRPr="00F44BED" w:rsidRDefault="00F44BED" w:rsidP="00F44BED">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w:t>
      </w:r>
      <w:r w:rsidRPr="00F44BED">
        <w:rPr>
          <w:b/>
          <w:i/>
          <w:sz w:val="24"/>
          <w:szCs w:val="24"/>
        </w:rPr>
        <w:t xml:space="preserve"> (в случае, если контрагентом является юридическое лицо):</w:t>
      </w:r>
    </w:p>
    <w:p w:rsidR="00F44BED" w:rsidRPr="00F44BED" w:rsidRDefault="00F44BED" w:rsidP="00F44BED">
      <w:pPr>
        <w:spacing w:before="60" w:after="60" w:line="240" w:lineRule="auto"/>
        <w:ind w:firstLine="567"/>
        <w:jc w:val="both"/>
        <w:rPr>
          <w:sz w:val="24"/>
          <w:szCs w:val="24"/>
        </w:rPr>
      </w:pPr>
      <w:r w:rsidRPr="00F44BED">
        <w:rPr>
          <w:sz w:val="24"/>
          <w:szCs w:val="24"/>
        </w:rPr>
        <w:t xml:space="preserve"> </w:t>
      </w:r>
      <w:r w:rsidRPr="00F44BED">
        <w:rPr>
          <w:i/>
          <w:sz w:val="24"/>
          <w:szCs w:val="24"/>
          <w:u w:val="single"/>
        </w:rPr>
        <w:t>полное наименование</w:t>
      </w:r>
      <w:r w:rsidRPr="00F44BED">
        <w:rPr>
          <w:b/>
          <w:sz w:val="24"/>
          <w:szCs w:val="24"/>
        </w:rPr>
        <w:t xml:space="preserve"> </w:t>
      </w:r>
      <w:r w:rsidRPr="00F44BED">
        <w:rPr>
          <w:sz w:val="24"/>
          <w:szCs w:val="24"/>
        </w:rPr>
        <w:t>(</w:t>
      </w:r>
      <w:r w:rsidRPr="00F44BED">
        <w:rPr>
          <w:i/>
          <w:sz w:val="24"/>
          <w:szCs w:val="24"/>
          <w:u w:val="single"/>
        </w:rPr>
        <w:t>сокращенное наименование</w:t>
      </w:r>
      <w:r w:rsidRPr="00F44BED">
        <w:rPr>
          <w:sz w:val="24"/>
          <w:szCs w:val="24"/>
        </w:rPr>
        <w:t xml:space="preserve">), именуемое в дальнейшем «Исполнитель», в лице </w:t>
      </w:r>
      <w:r w:rsidRPr="00F44BED">
        <w:rPr>
          <w:i/>
          <w:sz w:val="24"/>
          <w:szCs w:val="24"/>
          <w:u w:val="single"/>
        </w:rPr>
        <w:t>наименование должности и ФИО</w:t>
      </w:r>
      <w:r w:rsidRPr="00F44BED">
        <w:rPr>
          <w:sz w:val="24"/>
          <w:szCs w:val="24"/>
        </w:rPr>
        <w:t xml:space="preserve">, действующего на основании </w:t>
      </w:r>
      <w:r w:rsidRPr="00F44BED">
        <w:rPr>
          <w:i/>
          <w:sz w:val="24"/>
          <w:szCs w:val="24"/>
          <w:u w:val="single"/>
        </w:rPr>
        <w:t>наименование документа</w:t>
      </w:r>
      <w:r w:rsidRPr="00F44BED">
        <w:rPr>
          <w:sz w:val="24"/>
          <w:szCs w:val="24"/>
        </w:rPr>
        <w:t xml:space="preserve">, с другой стороны, далее именуемые Стороны, </w:t>
      </w:r>
    </w:p>
    <w:p w:rsidR="00F44BED" w:rsidRPr="00F44BED" w:rsidRDefault="00F44BED" w:rsidP="00F44BED">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II</w:t>
      </w:r>
      <w:r w:rsidRPr="00F44BED">
        <w:rPr>
          <w:b/>
          <w:i/>
          <w:sz w:val="24"/>
          <w:szCs w:val="24"/>
        </w:rPr>
        <w:t xml:space="preserve"> (в случае, если контрагентом является индивидуальный предприниматель):</w:t>
      </w:r>
    </w:p>
    <w:p w:rsidR="00F44BED" w:rsidRPr="00F44BED" w:rsidRDefault="00F44BED" w:rsidP="00F44BED">
      <w:pPr>
        <w:spacing w:before="60" w:after="60" w:line="240" w:lineRule="auto"/>
        <w:ind w:firstLine="709"/>
        <w:jc w:val="both"/>
        <w:rPr>
          <w:sz w:val="24"/>
          <w:szCs w:val="24"/>
        </w:rPr>
      </w:pPr>
      <w:r w:rsidRPr="00F44BED">
        <w:rPr>
          <w:i/>
          <w:sz w:val="24"/>
          <w:szCs w:val="24"/>
        </w:rPr>
        <w:t>Индивидуальный предприниматель</w:t>
      </w:r>
      <w:r w:rsidRPr="00F44BED">
        <w:rPr>
          <w:sz w:val="24"/>
          <w:szCs w:val="24"/>
        </w:rPr>
        <w:t xml:space="preserve"> </w:t>
      </w:r>
      <w:r w:rsidRPr="00F44BED">
        <w:rPr>
          <w:i/>
          <w:sz w:val="24"/>
          <w:szCs w:val="24"/>
          <w:u w:val="single"/>
        </w:rPr>
        <w:t>ФИО</w:t>
      </w:r>
      <w:r w:rsidRPr="00F44BED">
        <w:rPr>
          <w:sz w:val="24"/>
          <w:szCs w:val="24"/>
        </w:rPr>
        <w:t xml:space="preserve">, именуемый в дальнейшем «Исполнитель», действующий на основании </w:t>
      </w:r>
      <w:r w:rsidRPr="00F44BED">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44BED">
        <w:rPr>
          <w:i/>
          <w:sz w:val="24"/>
          <w:szCs w:val="24"/>
          <w:u w:val="single"/>
        </w:rPr>
        <w:t xml:space="preserve">                    ,</w:t>
      </w:r>
      <w:proofErr w:type="gramEnd"/>
      <w:r w:rsidRPr="00F44BED">
        <w:rPr>
          <w:i/>
          <w:sz w:val="24"/>
          <w:szCs w:val="24"/>
          <w:u w:val="single"/>
        </w:rPr>
        <w:t xml:space="preserve"> ОГРНИП                    </w:t>
      </w:r>
      <w:r w:rsidRPr="00F44BED">
        <w:rPr>
          <w:sz w:val="24"/>
          <w:szCs w:val="24"/>
        </w:rPr>
        <w:t xml:space="preserve">, с другой стороны, далее именуемые Стороны, </w:t>
      </w:r>
    </w:p>
    <w:p w:rsidR="00F44BED" w:rsidRPr="00F44BED" w:rsidRDefault="00F44BED" w:rsidP="00F44BED">
      <w:pPr>
        <w:spacing w:before="60" w:after="60" w:line="240" w:lineRule="auto"/>
        <w:ind w:firstLine="567"/>
        <w:jc w:val="both"/>
        <w:rPr>
          <w:b/>
          <w:i/>
          <w:sz w:val="24"/>
          <w:szCs w:val="24"/>
        </w:rPr>
      </w:pPr>
      <w:r w:rsidRPr="00F44BED">
        <w:rPr>
          <w:b/>
          <w:i/>
          <w:sz w:val="24"/>
          <w:szCs w:val="24"/>
          <w:u w:val="single"/>
        </w:rPr>
        <w:t xml:space="preserve">- вариант </w:t>
      </w:r>
      <w:r w:rsidRPr="00F44BED">
        <w:rPr>
          <w:b/>
          <w:i/>
          <w:sz w:val="24"/>
          <w:szCs w:val="24"/>
          <w:u w:val="single"/>
          <w:lang w:val="en-US"/>
        </w:rPr>
        <w:t>III</w:t>
      </w:r>
      <w:r w:rsidRPr="00F44BED">
        <w:rPr>
          <w:b/>
          <w:i/>
          <w:sz w:val="24"/>
          <w:szCs w:val="24"/>
        </w:rPr>
        <w:t xml:space="preserve"> (в случае, если контрагентом является физическое лицо):</w:t>
      </w:r>
    </w:p>
    <w:p w:rsidR="00F44BED" w:rsidRPr="00F44BED" w:rsidRDefault="00F44BED" w:rsidP="00F44BED">
      <w:pPr>
        <w:spacing w:before="60" w:after="60" w:line="240" w:lineRule="auto"/>
        <w:ind w:firstLine="709"/>
        <w:jc w:val="both"/>
        <w:rPr>
          <w:sz w:val="24"/>
          <w:szCs w:val="24"/>
        </w:rPr>
      </w:pPr>
      <w:proofErr w:type="gramStart"/>
      <w:r w:rsidRPr="00F44BED">
        <w:rPr>
          <w:i/>
          <w:sz w:val="24"/>
          <w:szCs w:val="24"/>
          <w:u w:val="single"/>
        </w:rPr>
        <w:t>ФИО</w:t>
      </w:r>
      <w:r w:rsidRPr="00F44BED">
        <w:rPr>
          <w:sz w:val="24"/>
          <w:szCs w:val="24"/>
        </w:rPr>
        <w:t>,</w:t>
      </w:r>
      <w:r w:rsidRPr="00F44BED">
        <w:rPr>
          <w:i/>
          <w:sz w:val="24"/>
          <w:szCs w:val="24"/>
        </w:rPr>
        <w:t xml:space="preserve"> дата рождения:___________, паспорт: серия ________ № __________, выдан: _______________________ ____________, зарегистрирован:_______________________</w:t>
      </w:r>
      <w:r w:rsidRPr="00F44BED">
        <w:rPr>
          <w:sz w:val="24"/>
          <w:szCs w:val="24"/>
        </w:rPr>
        <w:t>, именуемый в дальнейшем «Исполнитель»,</w:t>
      </w:r>
      <w:r w:rsidRPr="00F44BED">
        <w:rPr>
          <w:i/>
          <w:sz w:val="24"/>
          <w:szCs w:val="24"/>
        </w:rPr>
        <w:t xml:space="preserve"> </w:t>
      </w:r>
      <w:r w:rsidRPr="00F44BED">
        <w:rPr>
          <w:sz w:val="24"/>
          <w:szCs w:val="24"/>
        </w:rPr>
        <w:t xml:space="preserve">с другой стороны, далее именуемые Стороны, </w:t>
      </w:r>
      <w:proofErr w:type="gramEnd"/>
    </w:p>
    <w:p w:rsidR="00F44BED" w:rsidRPr="00F44BED" w:rsidRDefault="00F44BED" w:rsidP="00F44BED">
      <w:pPr>
        <w:spacing w:line="240" w:lineRule="auto"/>
        <w:jc w:val="both"/>
        <w:rPr>
          <w:sz w:val="24"/>
          <w:szCs w:val="24"/>
        </w:rPr>
      </w:pPr>
      <w:r w:rsidRPr="00F44BED">
        <w:rPr>
          <w:sz w:val="24"/>
          <w:szCs w:val="24"/>
        </w:rPr>
        <w:t xml:space="preserve">на основании протокола рассмотрения, оценки и сопоставления котировочных заявок № _________ </w:t>
      </w:r>
      <w:proofErr w:type="gramStart"/>
      <w:r w:rsidRPr="00F44BED">
        <w:rPr>
          <w:sz w:val="24"/>
          <w:szCs w:val="24"/>
        </w:rPr>
        <w:t>от</w:t>
      </w:r>
      <w:proofErr w:type="gramEnd"/>
      <w:r w:rsidRPr="00F44BED">
        <w:rPr>
          <w:sz w:val="24"/>
          <w:szCs w:val="24"/>
        </w:rPr>
        <w:t xml:space="preserve"> ___________ заключили настоящий Договор о нижеследующем:</w:t>
      </w:r>
    </w:p>
    <w:p w:rsidR="00F44BED" w:rsidRPr="00F44BED" w:rsidRDefault="00F44BED" w:rsidP="00F44BED">
      <w:pPr>
        <w:spacing w:line="240" w:lineRule="auto"/>
        <w:jc w:val="both"/>
        <w:rPr>
          <w:sz w:val="24"/>
          <w:szCs w:val="24"/>
        </w:rPr>
      </w:pPr>
    </w:p>
    <w:p w:rsidR="00F44BED" w:rsidRPr="00F44BED" w:rsidRDefault="00F44BED" w:rsidP="00F44BED">
      <w:pPr>
        <w:widowControl/>
        <w:tabs>
          <w:tab w:val="left" w:pos="8220"/>
          <w:tab w:val="left" w:pos="8775"/>
        </w:tabs>
        <w:suppressAutoHyphens/>
        <w:spacing w:line="240" w:lineRule="auto"/>
        <w:contextualSpacing/>
        <w:jc w:val="center"/>
        <w:rPr>
          <w:sz w:val="24"/>
          <w:szCs w:val="24"/>
          <w:lang w:eastAsia="ar-SA"/>
        </w:rPr>
      </w:pPr>
      <w:r w:rsidRPr="00F44BED">
        <w:rPr>
          <w:sz w:val="24"/>
          <w:szCs w:val="24"/>
          <w:lang w:eastAsia="ar-SA"/>
        </w:rPr>
        <w:t>1. ПРЕДМЕТ ДОГОВОРА</w:t>
      </w:r>
    </w:p>
    <w:p w:rsidR="00F44BED" w:rsidRPr="00F44BED" w:rsidRDefault="00F44BED" w:rsidP="00F44BED">
      <w:pPr>
        <w:widowControl/>
        <w:tabs>
          <w:tab w:val="left" w:pos="8220"/>
          <w:tab w:val="left" w:pos="8775"/>
        </w:tabs>
        <w:suppressAutoHyphens/>
        <w:spacing w:line="240" w:lineRule="auto"/>
        <w:contextualSpacing/>
        <w:jc w:val="center"/>
        <w:rPr>
          <w:sz w:val="24"/>
          <w:szCs w:val="24"/>
          <w:lang w:eastAsia="ar-SA"/>
        </w:rPr>
      </w:pP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 xml:space="preserve">1.1. </w:t>
      </w:r>
      <w:proofErr w:type="gramStart"/>
      <w:r w:rsidRPr="00F44BED">
        <w:rPr>
          <w:sz w:val="24"/>
          <w:szCs w:val="24"/>
          <w:lang w:eastAsia="ar-SA"/>
        </w:rPr>
        <w:t>Заказчик поручает Исполнителю, а Исполнитель принимает на себя обязательства</w:t>
      </w:r>
      <w:r w:rsidRPr="00F44BED">
        <w:rPr>
          <w:spacing w:val="-5"/>
          <w:sz w:val="24"/>
          <w:szCs w:val="24"/>
          <w:lang w:eastAsia="ar-SA"/>
        </w:rPr>
        <w:t xml:space="preserve"> по выполнению работ по</w:t>
      </w:r>
      <w:r w:rsidRPr="00F44BED">
        <w:rPr>
          <w:sz w:val="24"/>
          <w:szCs w:val="24"/>
          <w:lang w:eastAsia="ar-SA"/>
        </w:rPr>
        <w:t xml:space="preserve"> техническому обслуживанию и текущему ремонту автотранспортных средств марок </w:t>
      </w:r>
      <w:r w:rsidRPr="00F44BED">
        <w:rPr>
          <w:sz w:val="24"/>
          <w:szCs w:val="24"/>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sidRPr="00F44BED">
        <w:rPr>
          <w:sz w:val="24"/>
          <w:szCs w:val="24"/>
        </w:rPr>
        <w:t xml:space="preserve">», </w:t>
      </w:r>
      <w:r w:rsidRPr="00F44BED">
        <w:rPr>
          <w:sz w:val="24"/>
          <w:szCs w:val="24"/>
          <w:lang w:eastAsia="ar-SA"/>
        </w:rPr>
        <w:t>«</w:t>
      </w:r>
      <w:proofErr w:type="spellStart"/>
      <w:r w:rsidRPr="00F44BED">
        <w:rPr>
          <w:sz w:val="24"/>
          <w:szCs w:val="24"/>
          <w:lang w:eastAsia="ar-SA"/>
        </w:rPr>
        <w:t>Lada</w:t>
      </w:r>
      <w:proofErr w:type="spellEnd"/>
      <w:r w:rsidRPr="00F44BED">
        <w:rPr>
          <w:sz w:val="24"/>
          <w:szCs w:val="24"/>
          <w:lang w:eastAsia="ar-SA"/>
        </w:rPr>
        <w:t>», «</w:t>
      </w:r>
      <w:proofErr w:type="spellStart"/>
      <w:r w:rsidRPr="00F44BED">
        <w:rPr>
          <w:sz w:val="24"/>
          <w:szCs w:val="24"/>
          <w:lang w:eastAsia="ar-SA"/>
        </w:rPr>
        <w:t>Fiat</w:t>
      </w:r>
      <w:proofErr w:type="spellEnd"/>
      <w:r w:rsidRPr="00F44BED">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sidRPr="00F44BED">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 и</w:t>
      </w:r>
      <w:proofErr w:type="gramEnd"/>
      <w:r w:rsidRPr="00F44BED">
        <w:rPr>
          <w:sz w:val="24"/>
          <w:szCs w:val="24"/>
        </w:rPr>
        <w:t xml:space="preserve"> расходных материалов за весь период действия Договора не должна превышать цены Договора, указанной в первом абзаце п. 4.1 настоящего Договора. </w:t>
      </w:r>
    </w:p>
    <w:p w:rsidR="00F44BED" w:rsidRPr="00F44BED" w:rsidRDefault="00F44BED" w:rsidP="00F44BED">
      <w:pPr>
        <w:tabs>
          <w:tab w:val="left" w:pos="1276"/>
        </w:tabs>
        <w:spacing w:line="240" w:lineRule="auto"/>
        <w:jc w:val="both"/>
        <w:rPr>
          <w:sz w:val="24"/>
          <w:szCs w:val="24"/>
          <w:lang w:eastAsia="ar-SA"/>
        </w:rPr>
      </w:pPr>
      <w:r w:rsidRPr="00F44BED">
        <w:rPr>
          <w:sz w:val="24"/>
          <w:szCs w:val="24"/>
          <w:lang w:eastAsia="ar-SA"/>
        </w:rPr>
        <w:t xml:space="preserve">1.2. Работы выполняются </w:t>
      </w:r>
      <w:r w:rsidRPr="00F44BED">
        <w:rPr>
          <w:sz w:val="24"/>
          <w:szCs w:val="24"/>
        </w:rPr>
        <w:t xml:space="preserve">в соответствии с условиями настоящего Договора и Техническим заданием (Приложение № 1 к настоящему Договору) </w:t>
      </w:r>
      <w:r w:rsidRPr="00F44BED">
        <w:rPr>
          <w:sz w:val="24"/>
          <w:szCs w:val="24"/>
          <w:lang w:eastAsia="ar-SA"/>
        </w:rPr>
        <w:t>на производственных площадях и оборудовании Исполнителя по адресу: г. Астрахань, _______________________________________.</w:t>
      </w:r>
    </w:p>
    <w:p w:rsidR="00F44BED" w:rsidRPr="00F44BED" w:rsidRDefault="00F44BED" w:rsidP="00F44BED">
      <w:pPr>
        <w:tabs>
          <w:tab w:val="left" w:pos="1276"/>
        </w:tabs>
        <w:spacing w:line="240" w:lineRule="auto"/>
        <w:jc w:val="both"/>
        <w:rPr>
          <w:sz w:val="24"/>
          <w:szCs w:val="24"/>
        </w:rPr>
      </w:pPr>
      <w:r w:rsidRPr="00F44BED">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F44BED" w:rsidRPr="00F44BED" w:rsidRDefault="00F44BED" w:rsidP="00F44BED">
      <w:pPr>
        <w:widowControl/>
        <w:suppressAutoHyphens/>
        <w:spacing w:line="240" w:lineRule="auto"/>
        <w:contextualSpacing/>
        <w:jc w:val="both"/>
        <w:rPr>
          <w:sz w:val="24"/>
          <w:szCs w:val="24"/>
          <w:lang w:eastAsia="ar-SA"/>
        </w:rPr>
      </w:pPr>
    </w:p>
    <w:p w:rsidR="00F44BED" w:rsidRPr="00F44BED" w:rsidRDefault="00F44BED" w:rsidP="00F44BED">
      <w:pPr>
        <w:spacing w:before="60" w:after="60" w:line="240" w:lineRule="auto"/>
        <w:jc w:val="center"/>
        <w:rPr>
          <w:sz w:val="24"/>
          <w:szCs w:val="24"/>
        </w:rPr>
      </w:pPr>
      <w:r w:rsidRPr="00F44BED">
        <w:rPr>
          <w:sz w:val="24"/>
          <w:szCs w:val="24"/>
        </w:rPr>
        <w:t>2. ПРАВА И ОБЯЗАННОСТИ СТОРОН</w:t>
      </w:r>
    </w:p>
    <w:p w:rsidR="00F44BED" w:rsidRPr="00F44BED" w:rsidRDefault="00F44BED" w:rsidP="00F44BED">
      <w:pPr>
        <w:spacing w:line="240" w:lineRule="auto"/>
        <w:contextualSpacing/>
        <w:jc w:val="center"/>
        <w:rPr>
          <w:sz w:val="24"/>
          <w:szCs w:val="24"/>
        </w:rPr>
      </w:pPr>
    </w:p>
    <w:p w:rsidR="00F44BED" w:rsidRPr="00F44BED" w:rsidRDefault="00F44BED" w:rsidP="00F44BED">
      <w:pPr>
        <w:widowControl/>
        <w:spacing w:before="60" w:after="60" w:line="240" w:lineRule="auto"/>
        <w:jc w:val="both"/>
        <w:rPr>
          <w:b/>
          <w:sz w:val="24"/>
          <w:szCs w:val="24"/>
        </w:rPr>
      </w:pPr>
      <w:r w:rsidRPr="00F44BED">
        <w:rPr>
          <w:b/>
          <w:sz w:val="24"/>
          <w:szCs w:val="24"/>
        </w:rPr>
        <w:t>2.1. Исполнитель обязуется:</w:t>
      </w:r>
    </w:p>
    <w:p w:rsidR="00F44BED" w:rsidRPr="00F44BED" w:rsidRDefault="00F44BED" w:rsidP="00F44BED">
      <w:pPr>
        <w:widowControl/>
        <w:autoSpaceDE w:val="0"/>
        <w:autoSpaceDN w:val="0"/>
        <w:adjustRightInd w:val="0"/>
        <w:spacing w:line="240" w:lineRule="auto"/>
        <w:jc w:val="both"/>
        <w:rPr>
          <w:sz w:val="24"/>
          <w:szCs w:val="24"/>
        </w:rPr>
      </w:pPr>
      <w:r w:rsidRPr="00F44BED">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F44BED" w:rsidRPr="00F44BED" w:rsidRDefault="00F44BED" w:rsidP="00F44BED">
      <w:pPr>
        <w:spacing w:line="240" w:lineRule="auto"/>
        <w:jc w:val="both"/>
        <w:rPr>
          <w:bCs/>
          <w:sz w:val="24"/>
          <w:szCs w:val="24"/>
        </w:rPr>
      </w:pPr>
      <w:r w:rsidRPr="00F44BED">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F44BED">
        <w:rPr>
          <w:bCs/>
          <w:sz w:val="24"/>
          <w:szCs w:val="24"/>
        </w:rPr>
        <w:t>.</w:t>
      </w:r>
    </w:p>
    <w:p w:rsidR="00F44BED" w:rsidRPr="00F44BED" w:rsidRDefault="00F44BED" w:rsidP="00F44BED">
      <w:pPr>
        <w:spacing w:line="240" w:lineRule="auto"/>
        <w:jc w:val="both"/>
        <w:rPr>
          <w:bCs/>
          <w:sz w:val="24"/>
          <w:szCs w:val="24"/>
        </w:rPr>
      </w:pPr>
      <w:r w:rsidRPr="00F44BED">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F44BED" w:rsidRPr="00F44BED" w:rsidRDefault="00F44BED" w:rsidP="00F44BED">
      <w:pPr>
        <w:spacing w:line="240" w:lineRule="auto"/>
        <w:jc w:val="both"/>
        <w:rPr>
          <w:sz w:val="24"/>
          <w:szCs w:val="24"/>
        </w:rPr>
      </w:pPr>
      <w:r w:rsidRPr="00F44BED">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F44BED" w:rsidRPr="00F44BED" w:rsidRDefault="00F44BED" w:rsidP="00F44BED">
      <w:pPr>
        <w:spacing w:line="240" w:lineRule="auto"/>
        <w:jc w:val="both"/>
        <w:rPr>
          <w:sz w:val="24"/>
          <w:szCs w:val="24"/>
        </w:rPr>
      </w:pPr>
      <w:r w:rsidRPr="00F44BED">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F44BED" w:rsidRPr="00F44BED" w:rsidRDefault="00F44BED" w:rsidP="00F44BED">
      <w:pPr>
        <w:spacing w:line="240" w:lineRule="auto"/>
        <w:jc w:val="both"/>
        <w:rPr>
          <w:sz w:val="24"/>
          <w:szCs w:val="24"/>
        </w:rPr>
      </w:pPr>
      <w:r w:rsidRPr="00F44BED">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F44BED" w:rsidRPr="00F44BED" w:rsidRDefault="00F44BED" w:rsidP="00F44BED">
      <w:pPr>
        <w:tabs>
          <w:tab w:val="left" w:pos="851"/>
        </w:tabs>
        <w:spacing w:line="240" w:lineRule="auto"/>
        <w:jc w:val="both"/>
        <w:rPr>
          <w:sz w:val="24"/>
          <w:szCs w:val="24"/>
        </w:rPr>
      </w:pPr>
      <w:r w:rsidRPr="00F44BED">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F44BED" w:rsidRPr="00F44BED" w:rsidRDefault="00F44BED" w:rsidP="00F44BED">
      <w:pPr>
        <w:spacing w:line="240" w:lineRule="auto"/>
        <w:ind w:firstLine="567"/>
        <w:jc w:val="both"/>
        <w:rPr>
          <w:sz w:val="24"/>
          <w:szCs w:val="24"/>
        </w:rPr>
      </w:pPr>
      <w:r w:rsidRPr="00F44BED">
        <w:rPr>
          <w:sz w:val="24"/>
          <w:szCs w:val="24"/>
        </w:rPr>
        <w:t>- подъемники;</w:t>
      </w:r>
    </w:p>
    <w:p w:rsidR="00F44BED" w:rsidRPr="00F44BED" w:rsidRDefault="00F44BED" w:rsidP="00F44BED">
      <w:pPr>
        <w:spacing w:line="240" w:lineRule="auto"/>
        <w:ind w:firstLine="567"/>
        <w:jc w:val="both"/>
        <w:rPr>
          <w:sz w:val="24"/>
          <w:szCs w:val="24"/>
        </w:rPr>
      </w:pPr>
      <w:r w:rsidRPr="00F44BED">
        <w:rPr>
          <w:sz w:val="24"/>
          <w:szCs w:val="24"/>
        </w:rPr>
        <w:t>- диагностическое оборудование;</w:t>
      </w:r>
    </w:p>
    <w:p w:rsidR="00F44BED" w:rsidRPr="00F44BED" w:rsidRDefault="00F44BED" w:rsidP="00F44BED">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sidRPr="00F44BED">
        <w:rPr>
          <w:sz w:val="24"/>
          <w:szCs w:val="24"/>
        </w:rPr>
        <w:t xml:space="preserve">», </w:t>
      </w:r>
      <w:r w:rsidRPr="00F44BED">
        <w:rPr>
          <w:sz w:val="24"/>
          <w:szCs w:val="24"/>
          <w:lang w:eastAsia="ar-SA"/>
        </w:rPr>
        <w:t>«</w:t>
      </w:r>
      <w:proofErr w:type="spellStart"/>
      <w:r w:rsidRPr="00F44BED">
        <w:rPr>
          <w:sz w:val="24"/>
          <w:szCs w:val="24"/>
          <w:lang w:eastAsia="ar-SA"/>
        </w:rPr>
        <w:t>Lada</w:t>
      </w:r>
      <w:proofErr w:type="spellEnd"/>
      <w:r w:rsidRPr="00F44BED">
        <w:rPr>
          <w:sz w:val="24"/>
          <w:szCs w:val="24"/>
          <w:lang w:eastAsia="ar-SA"/>
        </w:rPr>
        <w:t>», «</w:t>
      </w:r>
      <w:proofErr w:type="spellStart"/>
      <w:r w:rsidRPr="00F44BED">
        <w:rPr>
          <w:sz w:val="24"/>
          <w:szCs w:val="24"/>
          <w:lang w:eastAsia="ar-SA"/>
        </w:rPr>
        <w:t>Fiat</w:t>
      </w:r>
      <w:proofErr w:type="spellEnd"/>
      <w:r w:rsidRPr="00F44BED">
        <w:rPr>
          <w:sz w:val="24"/>
          <w:szCs w:val="24"/>
          <w:lang w:eastAsia="ar-SA"/>
        </w:rPr>
        <w:t>»</w:t>
      </w:r>
      <w:r w:rsidRPr="00F44BED">
        <w:rPr>
          <w:sz w:val="24"/>
          <w:szCs w:val="24"/>
        </w:rPr>
        <w:t>;</w:t>
      </w:r>
    </w:p>
    <w:p w:rsidR="00F44BED" w:rsidRPr="00F44BED" w:rsidRDefault="00F44BED" w:rsidP="00F44BED">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F44BED" w:rsidRPr="00F44BED" w:rsidRDefault="00F44BED" w:rsidP="00F44BED">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F44BED" w:rsidRPr="00F44BED" w:rsidRDefault="00F44BED" w:rsidP="00F44BED">
      <w:pPr>
        <w:spacing w:line="240" w:lineRule="auto"/>
        <w:ind w:firstLine="567"/>
        <w:jc w:val="both"/>
        <w:rPr>
          <w:sz w:val="24"/>
          <w:szCs w:val="24"/>
        </w:rPr>
      </w:pPr>
      <w:r w:rsidRPr="00F44BED">
        <w:rPr>
          <w:sz w:val="24"/>
          <w:szCs w:val="24"/>
        </w:rPr>
        <w:t>- оборудование для регулировки света фар;</w:t>
      </w:r>
    </w:p>
    <w:p w:rsidR="00F44BED" w:rsidRPr="00F44BED" w:rsidRDefault="00F44BED" w:rsidP="00F44BED">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F44BED" w:rsidRPr="00F44BED" w:rsidRDefault="00F44BED" w:rsidP="00F44BED">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F44BED" w:rsidRPr="00F44BED" w:rsidRDefault="00F44BED" w:rsidP="00F44BED">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F44BED" w:rsidRPr="00F44BED" w:rsidRDefault="00F44BED" w:rsidP="00F44BED">
      <w:pPr>
        <w:spacing w:line="240" w:lineRule="auto"/>
        <w:ind w:firstLine="567"/>
        <w:jc w:val="both"/>
        <w:rPr>
          <w:sz w:val="24"/>
          <w:szCs w:val="24"/>
        </w:rPr>
      </w:pPr>
      <w:r w:rsidRPr="00F44BED">
        <w:rPr>
          <w:sz w:val="24"/>
          <w:szCs w:val="24"/>
        </w:rPr>
        <w:t>- оборудование для диагностики системы тормозов;</w:t>
      </w:r>
    </w:p>
    <w:p w:rsidR="00F44BED" w:rsidRPr="00F44BED" w:rsidRDefault="00F44BED" w:rsidP="00F44BED">
      <w:pPr>
        <w:spacing w:line="240" w:lineRule="auto"/>
        <w:ind w:firstLine="567"/>
        <w:jc w:val="both"/>
        <w:rPr>
          <w:sz w:val="24"/>
          <w:szCs w:val="24"/>
        </w:rPr>
      </w:pPr>
      <w:r w:rsidRPr="00F44BED">
        <w:rPr>
          <w:sz w:val="24"/>
          <w:szCs w:val="24"/>
        </w:rPr>
        <w:t>- посты подготовки под покраску;</w:t>
      </w:r>
    </w:p>
    <w:p w:rsidR="00F44BED" w:rsidRPr="00F44BED" w:rsidRDefault="00F44BED" w:rsidP="00F44BED">
      <w:pPr>
        <w:spacing w:line="240" w:lineRule="auto"/>
        <w:ind w:firstLine="567"/>
        <w:jc w:val="both"/>
        <w:rPr>
          <w:sz w:val="24"/>
          <w:szCs w:val="24"/>
        </w:rPr>
      </w:pPr>
      <w:r w:rsidRPr="00F44BED">
        <w:rPr>
          <w:sz w:val="24"/>
          <w:szCs w:val="24"/>
        </w:rPr>
        <w:t>- окрасочно-сушильные камеры;</w:t>
      </w:r>
    </w:p>
    <w:p w:rsidR="00F44BED" w:rsidRPr="00F44BED" w:rsidRDefault="00F44BED" w:rsidP="00F44BED">
      <w:pPr>
        <w:spacing w:line="240" w:lineRule="auto"/>
        <w:ind w:firstLine="567"/>
        <w:jc w:val="both"/>
        <w:rPr>
          <w:sz w:val="24"/>
          <w:szCs w:val="24"/>
        </w:rPr>
      </w:pPr>
      <w:r w:rsidRPr="00F44BED">
        <w:rPr>
          <w:sz w:val="24"/>
          <w:szCs w:val="24"/>
        </w:rPr>
        <w:t xml:space="preserve">- стапель с измерительной системой; </w:t>
      </w:r>
    </w:p>
    <w:p w:rsidR="00F44BED" w:rsidRPr="00F44BED" w:rsidRDefault="00F44BED" w:rsidP="00F44BED">
      <w:pPr>
        <w:spacing w:line="240" w:lineRule="auto"/>
        <w:ind w:firstLine="567"/>
        <w:jc w:val="both"/>
        <w:rPr>
          <w:sz w:val="24"/>
          <w:szCs w:val="24"/>
        </w:rPr>
      </w:pPr>
      <w:r w:rsidRPr="00F44BED">
        <w:rPr>
          <w:sz w:val="24"/>
          <w:szCs w:val="24"/>
        </w:rPr>
        <w:t>- сварочный аппарат (инвертор точечной сварки);</w:t>
      </w:r>
    </w:p>
    <w:p w:rsidR="00F44BED" w:rsidRPr="00F44BED" w:rsidRDefault="00F44BED" w:rsidP="00F44BED">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F44BED" w:rsidRPr="00F44BED" w:rsidRDefault="00F44BED" w:rsidP="00F44BED">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F44BED" w:rsidRPr="00F44BED" w:rsidRDefault="00F44BED" w:rsidP="00F44BED">
      <w:pPr>
        <w:spacing w:line="240" w:lineRule="auto"/>
        <w:jc w:val="both"/>
        <w:rPr>
          <w:sz w:val="24"/>
          <w:szCs w:val="24"/>
        </w:rPr>
      </w:pPr>
      <w:r w:rsidRPr="00F44BED">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F44BED" w:rsidRPr="00F44BED" w:rsidRDefault="00F44BED" w:rsidP="00F44BED">
      <w:pPr>
        <w:spacing w:line="240" w:lineRule="auto"/>
        <w:jc w:val="both"/>
        <w:rPr>
          <w:sz w:val="24"/>
          <w:szCs w:val="24"/>
        </w:rPr>
      </w:pPr>
      <w:r w:rsidRPr="00F44BED">
        <w:rPr>
          <w:sz w:val="24"/>
          <w:szCs w:val="24"/>
        </w:rPr>
        <w:t xml:space="preserve">2.1.9. Выполнять работы в следующие сроки: </w:t>
      </w:r>
    </w:p>
    <w:p w:rsidR="00F44BED" w:rsidRPr="00F44BED" w:rsidRDefault="00F44BED" w:rsidP="00F44BED">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F44BED" w:rsidRPr="00F44BED" w:rsidRDefault="00F44BED" w:rsidP="00F44BED">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F44BED" w:rsidRPr="00F44BED" w:rsidRDefault="00F44BED" w:rsidP="00F44BE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F44BED" w:rsidRPr="00F44BED" w:rsidRDefault="00F44BED" w:rsidP="00F44BE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F44BED" w:rsidRPr="00F44BED" w:rsidRDefault="00F44BED" w:rsidP="00F44BED">
      <w:pPr>
        <w:widowControl/>
        <w:shd w:val="clear" w:color="auto" w:fill="FFFFFF"/>
        <w:spacing w:line="240" w:lineRule="auto"/>
        <w:jc w:val="both"/>
        <w:rPr>
          <w:sz w:val="24"/>
          <w:szCs w:val="24"/>
        </w:rPr>
      </w:pPr>
      <w:r w:rsidRPr="00F44BED">
        <w:rPr>
          <w:sz w:val="24"/>
          <w:szCs w:val="24"/>
        </w:rPr>
        <w:lastRenderedPageBreak/>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F44BED" w:rsidRPr="00F44BED" w:rsidRDefault="00F44BED" w:rsidP="00F44BED">
      <w:pPr>
        <w:spacing w:line="240" w:lineRule="auto"/>
        <w:jc w:val="both"/>
        <w:rPr>
          <w:sz w:val="24"/>
          <w:szCs w:val="24"/>
        </w:rPr>
      </w:pPr>
      <w:r w:rsidRPr="00F44BED">
        <w:rPr>
          <w:sz w:val="24"/>
          <w:szCs w:val="24"/>
        </w:rPr>
        <w:t>2.1.10. При проведении планового ТО осуществлять бесплатную мойку автотранспортного средства.</w:t>
      </w:r>
    </w:p>
    <w:p w:rsidR="00F44BED" w:rsidRPr="00F44BED" w:rsidRDefault="00F44BED" w:rsidP="00F44BED">
      <w:pPr>
        <w:spacing w:line="240" w:lineRule="auto"/>
        <w:jc w:val="both"/>
        <w:rPr>
          <w:sz w:val="24"/>
          <w:szCs w:val="24"/>
        </w:rPr>
      </w:pPr>
      <w:r w:rsidRPr="00F44BED">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F44BED" w:rsidRPr="00F44BED" w:rsidRDefault="00F44BED" w:rsidP="00F44BED">
      <w:pPr>
        <w:spacing w:line="240" w:lineRule="auto"/>
        <w:jc w:val="both"/>
        <w:rPr>
          <w:sz w:val="24"/>
          <w:szCs w:val="24"/>
        </w:rPr>
      </w:pPr>
      <w:r w:rsidRPr="00F44BED">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F44BED" w:rsidRPr="00F44BED" w:rsidRDefault="00F44BED" w:rsidP="00F44BED">
      <w:pPr>
        <w:spacing w:line="240" w:lineRule="auto"/>
        <w:jc w:val="both"/>
        <w:rPr>
          <w:sz w:val="24"/>
          <w:szCs w:val="24"/>
        </w:rPr>
      </w:pPr>
      <w:r w:rsidRPr="00F44BED">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F44BED" w:rsidRPr="00F44BED" w:rsidRDefault="00F44BED" w:rsidP="00F44BED">
      <w:pPr>
        <w:spacing w:line="240" w:lineRule="auto"/>
        <w:jc w:val="both"/>
        <w:rPr>
          <w:sz w:val="24"/>
          <w:szCs w:val="24"/>
        </w:rPr>
      </w:pPr>
      <w:r w:rsidRPr="00F44BED">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F44BED" w:rsidRPr="00F44BED" w:rsidRDefault="00F44BED" w:rsidP="00F44BED">
      <w:pPr>
        <w:tabs>
          <w:tab w:val="left" w:pos="851"/>
        </w:tabs>
        <w:spacing w:line="240" w:lineRule="auto"/>
        <w:jc w:val="both"/>
        <w:rPr>
          <w:sz w:val="24"/>
          <w:szCs w:val="24"/>
        </w:rPr>
      </w:pPr>
      <w:r w:rsidRPr="00F44BED">
        <w:rPr>
          <w:sz w:val="24"/>
          <w:szCs w:val="24"/>
        </w:rPr>
        <w:t>2.1.15. Обеспечить одновременное обслуживание до 2 (Двух) автотранспортных средств Заказчика.</w:t>
      </w:r>
    </w:p>
    <w:p w:rsidR="00F44BED" w:rsidRPr="00F44BED" w:rsidRDefault="00F44BED" w:rsidP="00F44BED">
      <w:pPr>
        <w:spacing w:line="240" w:lineRule="auto"/>
        <w:jc w:val="both"/>
        <w:rPr>
          <w:sz w:val="24"/>
          <w:szCs w:val="24"/>
        </w:rPr>
      </w:pPr>
      <w:r w:rsidRPr="00F44BED">
        <w:rPr>
          <w:sz w:val="24"/>
          <w:szCs w:val="24"/>
        </w:rPr>
        <w:t xml:space="preserve">2.1.16. При приемке в ремонт автотранспортного средства составить </w:t>
      </w:r>
      <w:r w:rsidRPr="00F44BED">
        <w:rPr>
          <w:spacing w:val="5"/>
          <w:sz w:val="24"/>
          <w:szCs w:val="24"/>
          <w:lang w:eastAsia="ar-SA"/>
        </w:rPr>
        <w:t>акт приемки-передачи автотранспортного средства по форме Приложения № 2 к настоящему Договору</w:t>
      </w:r>
      <w:r w:rsidRPr="00F44BED">
        <w:rPr>
          <w:sz w:val="24"/>
          <w:szCs w:val="24"/>
        </w:rPr>
        <w:t xml:space="preserve">, в котором </w:t>
      </w:r>
      <w:r w:rsidRPr="00F44BED">
        <w:rPr>
          <w:spacing w:val="-1"/>
          <w:sz w:val="24"/>
          <w:szCs w:val="24"/>
          <w:lang w:eastAsia="ar-SA"/>
        </w:rPr>
        <w:t>отражается фактическое состояние автотранспортного средства,</w:t>
      </w:r>
      <w:r w:rsidRPr="00F44BED">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F44BED">
        <w:rPr>
          <w:spacing w:val="-1"/>
          <w:sz w:val="24"/>
          <w:szCs w:val="24"/>
          <w:lang w:eastAsia="ar-SA"/>
        </w:rPr>
        <w:t xml:space="preserve"> имеющиеся на момент передачи автотранспортного средства. </w:t>
      </w:r>
      <w:r w:rsidRPr="00F44BED">
        <w:rPr>
          <w:spacing w:val="5"/>
          <w:sz w:val="24"/>
          <w:szCs w:val="24"/>
          <w:lang w:eastAsia="ar-SA"/>
        </w:rPr>
        <w:t xml:space="preserve">Акт приемки-передачи автотранспортного средства </w:t>
      </w:r>
      <w:r w:rsidRPr="00F44BED">
        <w:rPr>
          <w:sz w:val="24"/>
          <w:szCs w:val="24"/>
        </w:rPr>
        <w:t xml:space="preserve">подписывается уполномоченными лицами Исполнителя и Заказчика. </w:t>
      </w:r>
    </w:p>
    <w:p w:rsidR="00F44BED" w:rsidRPr="00F44BED" w:rsidRDefault="00F44BED" w:rsidP="00F44BED">
      <w:pPr>
        <w:widowControl/>
        <w:shd w:val="clear" w:color="auto" w:fill="FFFFFF"/>
        <w:suppressAutoHyphens/>
        <w:spacing w:line="240" w:lineRule="auto"/>
        <w:ind w:right="17"/>
        <w:contextualSpacing/>
        <w:jc w:val="both"/>
        <w:rPr>
          <w:color w:val="000000"/>
          <w:spacing w:val="-1"/>
          <w:sz w:val="24"/>
          <w:szCs w:val="24"/>
          <w:lang w:eastAsia="ar-SA"/>
        </w:rPr>
      </w:pPr>
      <w:r w:rsidRPr="00F44BED">
        <w:rPr>
          <w:color w:val="000000"/>
          <w:spacing w:val="-1"/>
          <w:sz w:val="24"/>
          <w:szCs w:val="24"/>
          <w:lang w:eastAsia="ar-SA"/>
        </w:rPr>
        <w:t xml:space="preserve">2.1.17.  </w:t>
      </w:r>
      <w:r w:rsidRPr="00F44BED">
        <w:rPr>
          <w:sz w:val="24"/>
          <w:szCs w:val="24"/>
        </w:rPr>
        <w:t xml:space="preserve">После приемки автотранспортного средства составить заказ-наряд с указанием </w:t>
      </w:r>
      <w:r w:rsidRPr="00F44BED">
        <w:rPr>
          <w:color w:val="000000"/>
          <w:spacing w:val="-1"/>
          <w:sz w:val="24"/>
          <w:szCs w:val="24"/>
          <w:lang w:eastAsia="ar-SA"/>
        </w:rPr>
        <w:t xml:space="preserve">объема и стоимости работ, запасных частей и расходных материалов и </w:t>
      </w:r>
      <w:r w:rsidRPr="00F44BED">
        <w:rPr>
          <w:sz w:val="24"/>
          <w:szCs w:val="24"/>
        </w:rPr>
        <w:t xml:space="preserve">сроков выполнения работ и </w:t>
      </w:r>
      <w:r w:rsidRPr="00F44BED">
        <w:rPr>
          <w:color w:val="000000"/>
          <w:spacing w:val="-1"/>
          <w:sz w:val="24"/>
          <w:szCs w:val="24"/>
          <w:lang w:eastAsia="ar-SA"/>
        </w:rPr>
        <w:t xml:space="preserve"> направить его Заказчику на согласование до начала выполнения работ.</w:t>
      </w:r>
    </w:p>
    <w:p w:rsidR="00F44BED" w:rsidRPr="00F44BED" w:rsidRDefault="00F44BED" w:rsidP="00F44BED">
      <w:pPr>
        <w:spacing w:line="240" w:lineRule="auto"/>
        <w:jc w:val="both"/>
        <w:rPr>
          <w:sz w:val="24"/>
          <w:szCs w:val="24"/>
        </w:rPr>
      </w:pPr>
      <w:r w:rsidRPr="00F44BED">
        <w:rPr>
          <w:sz w:val="24"/>
          <w:szCs w:val="24"/>
        </w:rPr>
        <w:t xml:space="preserve">2.1.18. Обеспечить возможность нахождения представителя Заказчика для осуществления </w:t>
      </w:r>
      <w:proofErr w:type="gramStart"/>
      <w:r w:rsidRPr="00F44BED">
        <w:rPr>
          <w:sz w:val="24"/>
          <w:szCs w:val="24"/>
        </w:rPr>
        <w:t>контроля за</w:t>
      </w:r>
      <w:proofErr w:type="gramEnd"/>
      <w:r w:rsidRPr="00F44BED">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F44BED" w:rsidRPr="00F44BED" w:rsidRDefault="00F44BED" w:rsidP="00F44BED">
      <w:pPr>
        <w:spacing w:line="240" w:lineRule="auto"/>
        <w:jc w:val="both"/>
        <w:rPr>
          <w:sz w:val="24"/>
          <w:szCs w:val="24"/>
        </w:rPr>
      </w:pPr>
      <w:r w:rsidRPr="00F44BED">
        <w:rPr>
          <w:sz w:val="24"/>
          <w:szCs w:val="24"/>
        </w:rPr>
        <w:t>2.1.19. Нести ответственность за сохранность автотранспортного средства с момента его передачи</w:t>
      </w:r>
      <w:r w:rsidRPr="00F44BED">
        <w:rPr>
          <w:spacing w:val="-1"/>
          <w:sz w:val="24"/>
          <w:szCs w:val="24"/>
          <w:lang w:eastAsia="ar-SA"/>
        </w:rPr>
        <w:t xml:space="preserve">  Исполнителю и до момента сдачи Заказчику. </w:t>
      </w:r>
      <w:r w:rsidRPr="00F44BED">
        <w:rPr>
          <w:spacing w:val="2"/>
          <w:sz w:val="24"/>
          <w:szCs w:val="24"/>
          <w:lang w:eastAsia="ar-SA"/>
        </w:rPr>
        <w:t xml:space="preserve">Исполнитель не </w:t>
      </w:r>
      <w:r w:rsidRPr="00F44BED">
        <w:rPr>
          <w:spacing w:val="1"/>
          <w:sz w:val="24"/>
          <w:szCs w:val="24"/>
          <w:lang w:eastAsia="ar-SA"/>
        </w:rPr>
        <w:t xml:space="preserve">несёт ответственности за личные вещи и ценности, оставленные Заказчиком в </w:t>
      </w:r>
      <w:r w:rsidRPr="00F44BED">
        <w:rPr>
          <w:sz w:val="24"/>
          <w:szCs w:val="24"/>
          <w:lang w:eastAsia="ar-SA"/>
        </w:rPr>
        <w:t>автотранспортном средстве на время выполнения работ.</w:t>
      </w:r>
    </w:p>
    <w:p w:rsidR="00F44BED" w:rsidRPr="00F44BED" w:rsidRDefault="00F44BED" w:rsidP="00F44BED">
      <w:pPr>
        <w:spacing w:line="240" w:lineRule="auto"/>
        <w:jc w:val="both"/>
        <w:rPr>
          <w:strike/>
          <w:sz w:val="24"/>
          <w:szCs w:val="24"/>
        </w:rPr>
      </w:pPr>
      <w:r w:rsidRPr="00F44BED">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F44BED">
        <w:rPr>
          <w:sz w:val="24"/>
          <w:szCs w:val="24"/>
        </w:rPr>
        <w:t>с даты утраты</w:t>
      </w:r>
      <w:proofErr w:type="gramEnd"/>
      <w:r w:rsidRPr="00F44BED">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F44BED" w:rsidRPr="00F44BED" w:rsidRDefault="00F44BED" w:rsidP="00F44BED">
      <w:pPr>
        <w:spacing w:line="240" w:lineRule="auto"/>
        <w:jc w:val="both"/>
        <w:rPr>
          <w:sz w:val="24"/>
          <w:szCs w:val="24"/>
        </w:rPr>
      </w:pPr>
      <w:r w:rsidRPr="00F44BED">
        <w:rPr>
          <w:sz w:val="24"/>
          <w:szCs w:val="24"/>
        </w:rPr>
        <w:t>2.1.21. Не передавать права и обязательства по настоящему Договору третьим лицам без письменного согласия Заказчика.</w:t>
      </w:r>
    </w:p>
    <w:p w:rsidR="00F44BED" w:rsidRPr="00F44BED" w:rsidRDefault="00F44BED" w:rsidP="00F44BED">
      <w:pPr>
        <w:spacing w:line="240" w:lineRule="auto"/>
        <w:jc w:val="both"/>
        <w:rPr>
          <w:sz w:val="24"/>
          <w:szCs w:val="24"/>
        </w:rPr>
      </w:pPr>
      <w:r w:rsidRPr="00F44BED">
        <w:rPr>
          <w:sz w:val="24"/>
          <w:szCs w:val="24"/>
        </w:rPr>
        <w:t>2.1.22. Нести ответственность перед Заказчиком за ненадлежащее выполнение работ по настоящему Договору.</w:t>
      </w:r>
    </w:p>
    <w:p w:rsidR="00F44BED" w:rsidRPr="00F44BED" w:rsidRDefault="00F44BED" w:rsidP="00F44BED">
      <w:pPr>
        <w:spacing w:line="240" w:lineRule="auto"/>
        <w:jc w:val="both"/>
        <w:rPr>
          <w:sz w:val="24"/>
          <w:szCs w:val="24"/>
        </w:rPr>
      </w:pPr>
      <w:r w:rsidRPr="00F44BED">
        <w:rPr>
          <w:sz w:val="24"/>
          <w:szCs w:val="24"/>
        </w:rPr>
        <w:t>2.1.23. Исполнять в полном объеме все свои обязательства, предусмотренные настоящим Договором.</w:t>
      </w:r>
    </w:p>
    <w:p w:rsidR="00F44BED" w:rsidRPr="00F44BED" w:rsidRDefault="00F44BED" w:rsidP="00F44BED">
      <w:pPr>
        <w:spacing w:line="240" w:lineRule="auto"/>
        <w:jc w:val="both"/>
        <w:rPr>
          <w:sz w:val="24"/>
          <w:szCs w:val="24"/>
        </w:rPr>
      </w:pPr>
      <w:r w:rsidRPr="00F44BED">
        <w:rPr>
          <w:sz w:val="24"/>
          <w:szCs w:val="24"/>
        </w:rPr>
        <w:t>2.1.24. Соблюдать сроки выполнения Работ, установленные в заказе-наряде.</w:t>
      </w:r>
    </w:p>
    <w:p w:rsidR="00F44BED" w:rsidRPr="00F44BED" w:rsidRDefault="00F44BED" w:rsidP="00F44BED">
      <w:pPr>
        <w:spacing w:line="240" w:lineRule="auto"/>
        <w:jc w:val="both"/>
        <w:rPr>
          <w:sz w:val="24"/>
          <w:szCs w:val="24"/>
        </w:rPr>
      </w:pPr>
      <w:r w:rsidRPr="00F44BED">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F44BED" w:rsidRPr="00F44BED" w:rsidRDefault="00F44BED" w:rsidP="00F44BED">
      <w:pPr>
        <w:spacing w:line="240" w:lineRule="auto"/>
        <w:jc w:val="both"/>
        <w:rPr>
          <w:b/>
          <w:sz w:val="24"/>
          <w:szCs w:val="24"/>
        </w:rPr>
      </w:pPr>
      <w:r w:rsidRPr="00F44BED">
        <w:rPr>
          <w:b/>
          <w:sz w:val="24"/>
          <w:szCs w:val="24"/>
        </w:rPr>
        <w:t>2.2. Заказчик обязуется:</w:t>
      </w:r>
    </w:p>
    <w:p w:rsidR="00F44BED" w:rsidRPr="00F44BED" w:rsidRDefault="00F44BED" w:rsidP="00F44BED">
      <w:pPr>
        <w:spacing w:line="240" w:lineRule="auto"/>
        <w:jc w:val="both"/>
        <w:rPr>
          <w:sz w:val="24"/>
          <w:szCs w:val="24"/>
        </w:rPr>
      </w:pPr>
      <w:r w:rsidRPr="00F44BED">
        <w:rPr>
          <w:sz w:val="24"/>
          <w:szCs w:val="24"/>
        </w:rPr>
        <w:t xml:space="preserve">2.2.1. Заблаговременно (не менее чем за 1 (Один) рабочий день до предполагаемой даты (момента) </w:t>
      </w:r>
      <w:r w:rsidRPr="00F44BED">
        <w:rPr>
          <w:sz w:val="24"/>
          <w:szCs w:val="24"/>
        </w:rPr>
        <w:lastRenderedPageBreak/>
        <w:t xml:space="preserve">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F44BED" w:rsidRPr="00F44BED" w:rsidRDefault="00F44BED" w:rsidP="00F44BED">
      <w:pPr>
        <w:spacing w:line="240" w:lineRule="auto"/>
        <w:jc w:val="both"/>
        <w:rPr>
          <w:sz w:val="24"/>
          <w:szCs w:val="24"/>
        </w:rPr>
      </w:pPr>
      <w:r w:rsidRPr="00F44BED">
        <w:rPr>
          <w:color w:val="000000"/>
          <w:spacing w:val="-1"/>
          <w:sz w:val="24"/>
          <w:szCs w:val="24"/>
          <w:lang w:eastAsia="ar-SA"/>
        </w:rPr>
        <w:t xml:space="preserve">2.2.2. При предоставлении автотранспортного средства Исполнителю для </w:t>
      </w:r>
      <w:r w:rsidRPr="00F44BED">
        <w:rPr>
          <w:color w:val="000000"/>
          <w:spacing w:val="1"/>
          <w:sz w:val="24"/>
          <w:szCs w:val="24"/>
          <w:lang w:eastAsia="ar-SA"/>
        </w:rPr>
        <w:t>проведения работ</w:t>
      </w:r>
      <w:r w:rsidRPr="00F44BED">
        <w:rPr>
          <w:color w:val="000000"/>
          <w:spacing w:val="-1"/>
          <w:sz w:val="24"/>
          <w:szCs w:val="24"/>
          <w:lang w:eastAsia="ar-SA"/>
        </w:rPr>
        <w:t xml:space="preserve"> представитель Заказчика обязан предъявить Исполнителю:</w:t>
      </w:r>
    </w:p>
    <w:p w:rsidR="00F44BED" w:rsidRPr="00F44BED" w:rsidRDefault="00F44BED" w:rsidP="00F44BED">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документ, удостоверяющий личность; </w:t>
      </w:r>
    </w:p>
    <w:p w:rsidR="00F44BED" w:rsidRPr="00F44BED" w:rsidRDefault="00F44BED" w:rsidP="00F44BED">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F44BED" w:rsidRPr="00F44BED" w:rsidRDefault="00F44BED" w:rsidP="00F44BED">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сервисную книжку на автотранспортное средство;</w:t>
      </w:r>
    </w:p>
    <w:p w:rsidR="00F44BED" w:rsidRPr="00F44BED" w:rsidRDefault="00F44BED" w:rsidP="00F44BED">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свидетельство о регистрации транспортного средства.</w:t>
      </w:r>
    </w:p>
    <w:p w:rsidR="00F44BED" w:rsidRPr="00F44BED" w:rsidRDefault="00F44BED" w:rsidP="00F44BED">
      <w:pPr>
        <w:spacing w:line="240" w:lineRule="auto"/>
        <w:jc w:val="both"/>
        <w:rPr>
          <w:sz w:val="24"/>
          <w:szCs w:val="24"/>
        </w:rPr>
      </w:pPr>
      <w:r w:rsidRPr="00F44BED">
        <w:rPr>
          <w:sz w:val="24"/>
          <w:szCs w:val="24"/>
        </w:rPr>
        <w:t>2.2.3. Выполнять все указания завода-изготовителя и Исполнителя по правильной эксплуатации автотранспортного средства.</w:t>
      </w:r>
    </w:p>
    <w:p w:rsidR="00F44BED" w:rsidRPr="00F44BED" w:rsidRDefault="00F44BED" w:rsidP="00F44BED">
      <w:pPr>
        <w:spacing w:line="240" w:lineRule="auto"/>
        <w:jc w:val="both"/>
        <w:rPr>
          <w:sz w:val="24"/>
          <w:szCs w:val="24"/>
        </w:rPr>
      </w:pPr>
      <w:r w:rsidRPr="00F44BED">
        <w:rPr>
          <w:sz w:val="24"/>
          <w:szCs w:val="24"/>
        </w:rPr>
        <w:t xml:space="preserve">2.2.4. </w:t>
      </w:r>
      <w:proofErr w:type="gramStart"/>
      <w:r w:rsidRPr="00F44BED">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F44BED">
        <w:rPr>
          <w:sz w:val="24"/>
          <w:szCs w:val="24"/>
          <w:lang w:eastAsia="ar-SA"/>
        </w:rPr>
        <w:t xml:space="preserve">подписать акт приемки-передачи автотранспортного средства </w:t>
      </w:r>
      <w:r w:rsidRPr="00F44BED">
        <w:rPr>
          <w:spacing w:val="5"/>
          <w:sz w:val="24"/>
          <w:szCs w:val="24"/>
          <w:lang w:eastAsia="ar-SA"/>
        </w:rPr>
        <w:t>по форме Приложения № 2 к настоящему Договору</w:t>
      </w:r>
      <w:r w:rsidRPr="00F44BED">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F44BED" w:rsidRPr="00F44BED" w:rsidRDefault="00F44BED" w:rsidP="00F44BED">
      <w:pPr>
        <w:spacing w:line="240" w:lineRule="auto"/>
        <w:jc w:val="both"/>
        <w:rPr>
          <w:sz w:val="24"/>
          <w:szCs w:val="24"/>
        </w:rPr>
      </w:pPr>
      <w:r w:rsidRPr="00F44BED">
        <w:rPr>
          <w:sz w:val="24"/>
          <w:szCs w:val="24"/>
        </w:rPr>
        <w:t>2.2.5. Оплатить работы в размере и сроки, указанные в п.4.5 настоящего Договора.</w:t>
      </w:r>
    </w:p>
    <w:p w:rsidR="00F44BED" w:rsidRPr="00F44BED" w:rsidRDefault="00F44BED" w:rsidP="00F44BED">
      <w:pPr>
        <w:spacing w:line="240" w:lineRule="auto"/>
        <w:jc w:val="both"/>
        <w:rPr>
          <w:sz w:val="24"/>
          <w:szCs w:val="24"/>
        </w:rPr>
      </w:pPr>
      <w:r w:rsidRPr="00F44BED">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F44BED" w:rsidRPr="00F44BED" w:rsidRDefault="00F44BED" w:rsidP="00F44BED">
      <w:pPr>
        <w:spacing w:line="240" w:lineRule="auto"/>
        <w:jc w:val="both"/>
        <w:rPr>
          <w:strike/>
          <w:sz w:val="24"/>
          <w:szCs w:val="24"/>
        </w:rPr>
      </w:pPr>
      <w:r w:rsidRPr="00F44BED">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F44BED" w:rsidRPr="00F44BED" w:rsidRDefault="00F44BED" w:rsidP="00F44BED">
      <w:pPr>
        <w:spacing w:line="240" w:lineRule="auto"/>
        <w:jc w:val="both"/>
        <w:rPr>
          <w:sz w:val="24"/>
          <w:szCs w:val="24"/>
        </w:rPr>
      </w:pPr>
      <w:r w:rsidRPr="00F44BED">
        <w:rPr>
          <w:sz w:val="24"/>
          <w:szCs w:val="24"/>
        </w:rPr>
        <w:t>2.2.8. Исполнять в полном объеме все свои обязательства, предусмотренные настоящим Договором.</w:t>
      </w:r>
    </w:p>
    <w:p w:rsidR="00F44BED" w:rsidRPr="00F44BED" w:rsidRDefault="00F44BED" w:rsidP="00F44BED">
      <w:pPr>
        <w:spacing w:line="240" w:lineRule="auto"/>
        <w:jc w:val="both"/>
        <w:rPr>
          <w:b/>
          <w:sz w:val="24"/>
          <w:szCs w:val="24"/>
        </w:rPr>
      </w:pPr>
      <w:r w:rsidRPr="00F44BED">
        <w:rPr>
          <w:b/>
          <w:sz w:val="24"/>
          <w:szCs w:val="24"/>
        </w:rPr>
        <w:t>2.3. Исполнитель вправе:</w:t>
      </w:r>
    </w:p>
    <w:p w:rsidR="00F44BED" w:rsidRPr="00F44BED" w:rsidRDefault="00F44BED" w:rsidP="00F44BED">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2.3.1. Самостоятельно определять способы выполнения работ.</w:t>
      </w:r>
    </w:p>
    <w:p w:rsidR="00F44BED" w:rsidRPr="00F44BED" w:rsidRDefault="00F44BED" w:rsidP="00F44BED">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F44BED" w:rsidRPr="00F44BED" w:rsidRDefault="00F44BED" w:rsidP="00F44BED">
      <w:pPr>
        <w:widowControl/>
        <w:suppressAutoHyphens/>
        <w:autoSpaceDE w:val="0"/>
        <w:spacing w:line="240" w:lineRule="auto"/>
        <w:jc w:val="both"/>
        <w:rPr>
          <w:rFonts w:eastAsia="Arial"/>
          <w:b/>
          <w:sz w:val="24"/>
          <w:szCs w:val="24"/>
          <w:lang w:eastAsia="ar-SA"/>
        </w:rPr>
      </w:pPr>
      <w:r w:rsidRPr="00F44BED">
        <w:rPr>
          <w:rFonts w:eastAsia="Arial"/>
          <w:b/>
          <w:sz w:val="24"/>
          <w:szCs w:val="24"/>
          <w:lang w:eastAsia="ar-SA"/>
        </w:rPr>
        <w:t>2.4</w:t>
      </w:r>
      <w:r w:rsidRPr="00F44BED">
        <w:rPr>
          <w:rFonts w:eastAsia="Arial"/>
          <w:sz w:val="24"/>
          <w:szCs w:val="24"/>
          <w:lang w:eastAsia="ar-SA"/>
        </w:rPr>
        <w:t xml:space="preserve">. </w:t>
      </w:r>
      <w:r w:rsidRPr="00F44BED">
        <w:rPr>
          <w:rFonts w:eastAsia="Arial"/>
          <w:b/>
          <w:sz w:val="24"/>
          <w:szCs w:val="24"/>
          <w:lang w:eastAsia="ar-SA"/>
        </w:rPr>
        <w:t>Заказчик вправе:</w:t>
      </w:r>
    </w:p>
    <w:p w:rsidR="00F44BED" w:rsidRPr="00F44BED" w:rsidRDefault="00F44BED" w:rsidP="00F44BED">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2.4.1. Требовать от Исполнителя качественного выполнения работ.</w:t>
      </w:r>
    </w:p>
    <w:p w:rsidR="00F44BED" w:rsidRPr="00F44BED" w:rsidRDefault="00F44BED" w:rsidP="00F44BED">
      <w:pPr>
        <w:widowControl/>
        <w:suppressAutoHyphens/>
        <w:autoSpaceDE w:val="0"/>
        <w:spacing w:line="240" w:lineRule="auto"/>
        <w:jc w:val="both"/>
        <w:rPr>
          <w:rFonts w:eastAsia="Arial"/>
          <w:sz w:val="24"/>
          <w:szCs w:val="24"/>
          <w:lang w:eastAsia="ar-SA"/>
        </w:rPr>
      </w:pPr>
      <w:r w:rsidRPr="00F44BED">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F44BED" w:rsidRPr="00F44BED" w:rsidRDefault="00F44BED" w:rsidP="00F44BED">
      <w:pPr>
        <w:spacing w:line="240" w:lineRule="auto"/>
        <w:jc w:val="both"/>
        <w:rPr>
          <w:sz w:val="24"/>
          <w:szCs w:val="24"/>
        </w:rPr>
      </w:pPr>
      <w:r w:rsidRPr="00F44BED">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F44BED" w:rsidRPr="00F44BED" w:rsidRDefault="00F44BED" w:rsidP="00F44BED">
      <w:pPr>
        <w:spacing w:line="240" w:lineRule="auto"/>
        <w:jc w:val="both"/>
        <w:rPr>
          <w:sz w:val="24"/>
          <w:szCs w:val="24"/>
        </w:rPr>
      </w:pPr>
    </w:p>
    <w:p w:rsidR="00F44BED" w:rsidRPr="00F44BED" w:rsidRDefault="00F44BED" w:rsidP="00F44BED">
      <w:pPr>
        <w:spacing w:before="60" w:after="60" w:line="240" w:lineRule="auto"/>
        <w:jc w:val="center"/>
        <w:rPr>
          <w:sz w:val="24"/>
          <w:szCs w:val="24"/>
        </w:rPr>
      </w:pPr>
      <w:r w:rsidRPr="00F44BED">
        <w:rPr>
          <w:sz w:val="24"/>
          <w:szCs w:val="24"/>
        </w:rPr>
        <w:t>3. ПОРЯДОК СДАЧИ-ПРИЕМКИ РАБОТ. СРОК ГАРАНТИИ.</w:t>
      </w:r>
    </w:p>
    <w:p w:rsidR="00F44BED" w:rsidRPr="00F44BED" w:rsidRDefault="00F44BED" w:rsidP="00F44BED">
      <w:pPr>
        <w:spacing w:line="240" w:lineRule="auto"/>
        <w:contextualSpacing/>
        <w:jc w:val="center"/>
        <w:rPr>
          <w:sz w:val="24"/>
          <w:szCs w:val="24"/>
        </w:rPr>
      </w:pPr>
    </w:p>
    <w:p w:rsidR="00F44BED" w:rsidRPr="00F44BED" w:rsidRDefault="00F44BED" w:rsidP="00F44BED">
      <w:pPr>
        <w:spacing w:line="240" w:lineRule="auto"/>
        <w:jc w:val="both"/>
        <w:rPr>
          <w:sz w:val="24"/>
          <w:szCs w:val="24"/>
        </w:rPr>
      </w:pPr>
      <w:r w:rsidRPr="00F44BED">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F44BED" w:rsidRPr="00F44BED" w:rsidRDefault="00F44BED" w:rsidP="00F44BED">
      <w:pPr>
        <w:spacing w:line="240" w:lineRule="auto"/>
        <w:jc w:val="both"/>
        <w:rPr>
          <w:sz w:val="24"/>
          <w:szCs w:val="24"/>
        </w:rPr>
      </w:pPr>
      <w:r w:rsidRPr="00F44BED">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F44BED">
        <w:rPr>
          <w:sz w:val="24"/>
          <w:szCs w:val="24"/>
        </w:rPr>
        <w:t>указанием</w:t>
      </w:r>
      <w:proofErr w:type="gramEnd"/>
      <w:r w:rsidRPr="00F44BED">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w:t>
      </w:r>
      <w:r w:rsidRPr="00F44BED">
        <w:rPr>
          <w:sz w:val="24"/>
          <w:szCs w:val="24"/>
        </w:rPr>
        <w:lastRenderedPageBreak/>
        <w:t>акт приема-сдачи отремонтированных, реконструированных и модернизированных объектов основных средств (форма ОКУД 0504103).</w:t>
      </w:r>
    </w:p>
    <w:p w:rsidR="00F44BED" w:rsidRPr="00F44BED" w:rsidRDefault="00F44BED" w:rsidP="00F44BED">
      <w:pPr>
        <w:spacing w:line="240" w:lineRule="auto"/>
        <w:jc w:val="both"/>
        <w:rPr>
          <w:sz w:val="24"/>
          <w:szCs w:val="24"/>
        </w:rPr>
      </w:pPr>
      <w:r w:rsidRPr="00F44BED">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F44BED" w:rsidRPr="00F44BED" w:rsidRDefault="00F44BED" w:rsidP="00F44BED">
      <w:pPr>
        <w:spacing w:line="240" w:lineRule="auto"/>
        <w:jc w:val="both"/>
        <w:rPr>
          <w:sz w:val="24"/>
          <w:szCs w:val="24"/>
        </w:rPr>
      </w:pPr>
      <w:r w:rsidRPr="00F44BED">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F44BED" w:rsidRPr="00F44BED" w:rsidRDefault="00F44BED" w:rsidP="00F44BED">
      <w:pPr>
        <w:tabs>
          <w:tab w:val="left" w:pos="567"/>
        </w:tabs>
        <w:spacing w:line="240" w:lineRule="auto"/>
        <w:jc w:val="both"/>
        <w:rPr>
          <w:rFonts w:eastAsia="Arial Unicode MS"/>
          <w:sz w:val="24"/>
          <w:szCs w:val="24"/>
          <w:lang w:eastAsia="ar-SA"/>
        </w:rPr>
      </w:pPr>
      <w:r w:rsidRPr="00F44BED">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F44BED">
        <w:rPr>
          <w:sz w:val="24"/>
          <w:szCs w:val="24"/>
        </w:rPr>
        <w:t>Акт выполненных работ</w:t>
      </w:r>
      <w:r w:rsidRPr="00F44BED">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п.п. 3.2.-3.3 настоящего Договора. </w:t>
      </w:r>
    </w:p>
    <w:p w:rsidR="00F44BED" w:rsidRPr="00F44BED" w:rsidRDefault="00F44BED" w:rsidP="00F44BED">
      <w:pPr>
        <w:spacing w:line="240" w:lineRule="auto"/>
        <w:jc w:val="both"/>
        <w:rPr>
          <w:sz w:val="24"/>
          <w:szCs w:val="24"/>
        </w:rPr>
      </w:pPr>
      <w:r w:rsidRPr="00F44BED">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F44BED" w:rsidRPr="00F44BED" w:rsidRDefault="00F44BED" w:rsidP="00F44BED">
      <w:pPr>
        <w:spacing w:line="240" w:lineRule="auto"/>
        <w:ind w:firstLine="567"/>
        <w:jc w:val="both"/>
        <w:rPr>
          <w:sz w:val="24"/>
          <w:szCs w:val="24"/>
        </w:rPr>
      </w:pPr>
      <w:r w:rsidRPr="00F44BED">
        <w:rPr>
          <w:sz w:val="24"/>
          <w:szCs w:val="24"/>
        </w:rPr>
        <w:t>Гарантийный срок по настоящему Договору составляет:</w:t>
      </w:r>
    </w:p>
    <w:p w:rsidR="00F44BED" w:rsidRPr="00F44BED" w:rsidRDefault="00F44BED" w:rsidP="00F44BED">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F44BED" w:rsidRPr="00F44BED" w:rsidRDefault="00F44BED" w:rsidP="00F44BED">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F44BED" w:rsidRPr="00F44BED" w:rsidRDefault="00F44BED" w:rsidP="00F44BED">
      <w:pPr>
        <w:spacing w:line="240" w:lineRule="auto"/>
        <w:jc w:val="both"/>
        <w:rPr>
          <w:sz w:val="24"/>
          <w:szCs w:val="24"/>
        </w:rPr>
      </w:pPr>
      <w:r w:rsidRPr="00F44BED">
        <w:rPr>
          <w:sz w:val="24"/>
          <w:szCs w:val="24"/>
        </w:rPr>
        <w:t xml:space="preserve">3.7. 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F44BED" w:rsidRPr="00F44BED" w:rsidRDefault="00F44BED" w:rsidP="00F44BED">
      <w:pPr>
        <w:spacing w:line="240" w:lineRule="auto"/>
        <w:ind w:firstLine="709"/>
        <w:jc w:val="both"/>
        <w:rPr>
          <w:sz w:val="24"/>
          <w:szCs w:val="24"/>
        </w:rPr>
      </w:pPr>
    </w:p>
    <w:p w:rsidR="00F44BED" w:rsidRPr="00F44BED" w:rsidRDefault="00F44BED" w:rsidP="00F44BED">
      <w:pPr>
        <w:widowControl/>
        <w:suppressAutoHyphens/>
        <w:spacing w:line="240" w:lineRule="auto"/>
        <w:jc w:val="center"/>
        <w:rPr>
          <w:sz w:val="24"/>
          <w:szCs w:val="24"/>
          <w:lang w:eastAsia="ar-SA"/>
        </w:rPr>
      </w:pPr>
      <w:r w:rsidRPr="00F44BED">
        <w:rPr>
          <w:sz w:val="24"/>
          <w:szCs w:val="24"/>
          <w:lang w:eastAsia="ar-SA"/>
        </w:rPr>
        <w:t>4. ЦЕНА ДОГОВОРА И ПОРЯДОК РАСЧЕТОВ</w:t>
      </w:r>
    </w:p>
    <w:p w:rsidR="00F44BED" w:rsidRPr="00F44BED" w:rsidRDefault="00F44BED" w:rsidP="00F44BED">
      <w:pPr>
        <w:widowControl/>
        <w:suppressAutoHyphens/>
        <w:spacing w:line="240" w:lineRule="auto"/>
        <w:contextualSpacing/>
        <w:jc w:val="center"/>
        <w:rPr>
          <w:sz w:val="24"/>
          <w:szCs w:val="24"/>
          <w:lang w:eastAsia="ar-SA"/>
        </w:rPr>
      </w:pP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 xml:space="preserve">4.1. Цена Договора составляет 1 400 000 (Один миллион четыреста тысяч) рублей 00 копеек, </w:t>
      </w:r>
      <w:r w:rsidRPr="00F44BED">
        <w:rPr>
          <w:color w:val="000000"/>
          <w:sz w:val="24"/>
          <w:szCs w:val="24"/>
          <w:lang w:eastAsia="ar-SA"/>
        </w:rPr>
        <w:t xml:space="preserve">в том числе НДС 20 % - </w:t>
      </w:r>
      <w:r w:rsidRPr="00F44BED">
        <w:rPr>
          <w:i/>
          <w:color w:val="000000"/>
          <w:sz w:val="24"/>
          <w:szCs w:val="24"/>
          <w:u w:val="single"/>
          <w:lang w:eastAsia="ar-SA"/>
        </w:rPr>
        <w:t>сумма цифрами</w:t>
      </w:r>
      <w:r w:rsidRPr="00F44BED">
        <w:rPr>
          <w:color w:val="000000"/>
          <w:sz w:val="24"/>
          <w:szCs w:val="24"/>
          <w:lang w:eastAsia="ar-SA"/>
        </w:rPr>
        <w:t xml:space="preserve"> (</w:t>
      </w:r>
      <w:r w:rsidRPr="00F44BED">
        <w:rPr>
          <w:i/>
          <w:color w:val="000000"/>
          <w:sz w:val="24"/>
          <w:szCs w:val="24"/>
          <w:u w:val="single"/>
          <w:lang w:eastAsia="ar-SA"/>
        </w:rPr>
        <w:t>Сумма прописью</w:t>
      </w:r>
      <w:r w:rsidRPr="00F44BED">
        <w:rPr>
          <w:color w:val="000000"/>
          <w:sz w:val="24"/>
          <w:szCs w:val="24"/>
          <w:lang w:eastAsia="ar-SA"/>
        </w:rPr>
        <w:t xml:space="preserve">) рублей __копеек/ НДС не облагается на основании </w:t>
      </w:r>
      <w:r w:rsidRPr="00F44BED">
        <w:rPr>
          <w:i/>
          <w:color w:val="000000"/>
          <w:sz w:val="24"/>
          <w:szCs w:val="24"/>
          <w:u w:val="single"/>
          <w:lang w:eastAsia="ar-SA"/>
        </w:rPr>
        <w:t>указать пункт и статью НК РФ (указать наименование и реквизиты подтверждающего документа)</w:t>
      </w:r>
      <w:r w:rsidRPr="00F44BED">
        <w:rPr>
          <w:sz w:val="24"/>
          <w:szCs w:val="24"/>
          <w:lang w:eastAsia="ar-SA"/>
        </w:rPr>
        <w:t>.</w:t>
      </w:r>
      <w:r w:rsidRPr="00F44BED">
        <w:rPr>
          <w:rFonts w:asciiTheme="minorHAnsi" w:eastAsiaTheme="minorHAnsi" w:hAnsiTheme="minorHAnsi" w:cstheme="minorBidi"/>
          <w:sz w:val="22"/>
          <w:szCs w:val="22"/>
          <w:lang w:eastAsia="en-US"/>
        </w:rPr>
        <w:t xml:space="preserve"> </w:t>
      </w:r>
      <w:r w:rsidRPr="00F44BED">
        <w:rPr>
          <w:rFonts w:eastAsiaTheme="minorHAnsi"/>
          <w:sz w:val="24"/>
          <w:szCs w:val="24"/>
          <w:lang w:eastAsia="en-US"/>
        </w:rPr>
        <w:t>Цена</w:t>
      </w:r>
      <w:r w:rsidRPr="00F44BED">
        <w:rPr>
          <w:rFonts w:asciiTheme="minorHAnsi" w:eastAsiaTheme="minorHAnsi" w:hAnsiTheme="minorHAnsi" w:cstheme="minorBidi"/>
          <w:sz w:val="24"/>
          <w:szCs w:val="24"/>
          <w:lang w:eastAsia="en-US"/>
        </w:rPr>
        <w:t xml:space="preserve"> </w:t>
      </w:r>
      <w:r w:rsidRPr="00F44BED">
        <w:rPr>
          <w:rFonts w:eastAsiaTheme="minorHAnsi"/>
          <w:sz w:val="24"/>
          <w:szCs w:val="24"/>
          <w:lang w:eastAsia="en-US"/>
        </w:rPr>
        <w:t>Договора</w:t>
      </w:r>
      <w:r w:rsidRPr="00F44BED">
        <w:rPr>
          <w:sz w:val="24"/>
          <w:szCs w:val="24"/>
          <w:lang w:eastAsia="ar-SA"/>
        </w:rPr>
        <w:t xml:space="preserve"> является максимальной и может изменяться в пределах этой суммы в зависимости от объема выполняемых работ. </w:t>
      </w:r>
    </w:p>
    <w:p w:rsidR="00F44BED" w:rsidRPr="00F44BED" w:rsidRDefault="00F44BED" w:rsidP="00F44BED">
      <w:pPr>
        <w:widowControl/>
        <w:suppressAutoHyphens/>
        <w:spacing w:line="240" w:lineRule="auto"/>
        <w:ind w:firstLine="567"/>
        <w:jc w:val="both"/>
        <w:rPr>
          <w:sz w:val="24"/>
          <w:szCs w:val="24"/>
          <w:lang w:eastAsia="ar-SA"/>
        </w:rPr>
      </w:pPr>
      <w:r w:rsidRPr="00F44BED">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максимальную цену Договора.</w:t>
      </w:r>
    </w:p>
    <w:p w:rsidR="00F44BED" w:rsidRPr="00F44BED" w:rsidRDefault="00F44BED" w:rsidP="00F44BED">
      <w:pPr>
        <w:spacing w:line="240" w:lineRule="auto"/>
        <w:jc w:val="both"/>
        <w:rPr>
          <w:sz w:val="24"/>
          <w:szCs w:val="24"/>
        </w:rPr>
      </w:pPr>
      <w:r w:rsidRPr="00F44BED">
        <w:rPr>
          <w:sz w:val="24"/>
          <w:szCs w:val="24"/>
        </w:rPr>
        <w:t xml:space="preserve">4.2. </w:t>
      </w:r>
      <w:proofErr w:type="gramStart"/>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F44BED" w:rsidRPr="00F44BED" w:rsidRDefault="00F44BED" w:rsidP="00F44BED">
      <w:pPr>
        <w:spacing w:line="240" w:lineRule="auto"/>
        <w:jc w:val="both"/>
        <w:rPr>
          <w:sz w:val="24"/>
          <w:szCs w:val="24"/>
        </w:rPr>
      </w:pPr>
      <w:r w:rsidRPr="00F44BED">
        <w:rPr>
          <w:sz w:val="24"/>
          <w:szCs w:val="24"/>
        </w:rPr>
        <w:t xml:space="preserve">4.3. 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 копеек, в том числе НДС ___% -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__копеек/ НДС не облагается на основании </w:t>
      </w:r>
      <w:r w:rsidRPr="00F44BED">
        <w:rPr>
          <w:i/>
          <w:sz w:val="24"/>
          <w:szCs w:val="24"/>
          <w:u w:val="single"/>
        </w:rPr>
        <w:t>указать пункт и статью НК РФ</w:t>
      </w:r>
      <w:r w:rsidRPr="00F44BED">
        <w:rPr>
          <w:sz w:val="24"/>
          <w:szCs w:val="24"/>
        </w:rPr>
        <w:t>.</w:t>
      </w:r>
    </w:p>
    <w:p w:rsidR="00F44BED" w:rsidRPr="00F44BED" w:rsidRDefault="00F44BED" w:rsidP="00F44BED">
      <w:pPr>
        <w:widowControl/>
        <w:suppressAutoHyphens/>
        <w:spacing w:line="240" w:lineRule="auto"/>
        <w:ind w:firstLine="567"/>
        <w:jc w:val="both"/>
        <w:rPr>
          <w:sz w:val="24"/>
          <w:szCs w:val="24"/>
          <w:lang w:eastAsia="ar-SA"/>
        </w:rPr>
      </w:pPr>
      <w:r w:rsidRPr="00F44BED">
        <w:rPr>
          <w:sz w:val="24"/>
          <w:szCs w:val="24"/>
          <w:lang w:eastAsia="ar-SA"/>
        </w:rPr>
        <w:t xml:space="preserve">Стоимость 1 (Одного) нормо-часа является неизменной на весь период действия настоящего Договора. </w:t>
      </w:r>
    </w:p>
    <w:p w:rsidR="00F44BED" w:rsidRPr="00F44BED" w:rsidRDefault="00F44BED" w:rsidP="00F44BED">
      <w:pPr>
        <w:spacing w:line="240" w:lineRule="auto"/>
        <w:ind w:firstLine="567"/>
        <w:jc w:val="both"/>
        <w:rPr>
          <w:sz w:val="24"/>
          <w:szCs w:val="24"/>
        </w:rPr>
      </w:pPr>
      <w:r w:rsidRPr="00F44BED">
        <w:rPr>
          <w:sz w:val="24"/>
          <w:szCs w:val="24"/>
        </w:rPr>
        <w:lastRenderedPageBreak/>
        <w:t>Стоимость запасных частей и расходных материалов, используемых Исполнителем для выполнения работ</w:t>
      </w:r>
      <w:r w:rsidRPr="00F44BED">
        <w:rPr>
          <w:bCs/>
          <w:sz w:val="24"/>
          <w:szCs w:val="24"/>
        </w:rPr>
        <w:t xml:space="preserve">, не должна превышать цены оригинальных запасных частей </w:t>
      </w:r>
      <w:r w:rsidRPr="00F44BED">
        <w:rPr>
          <w:sz w:val="24"/>
          <w:szCs w:val="24"/>
        </w:rPr>
        <w:t>и расходных материалов</w:t>
      </w:r>
      <w:r w:rsidRPr="00F44BED">
        <w:rPr>
          <w:bCs/>
          <w:sz w:val="24"/>
          <w:szCs w:val="24"/>
        </w:rPr>
        <w:t xml:space="preserve"> заводов-изготовителей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sidRPr="00F44BED">
        <w:rPr>
          <w:sz w:val="24"/>
          <w:szCs w:val="24"/>
          <w:lang w:eastAsia="ar-SA"/>
        </w:rPr>
        <w:t>», «</w:t>
      </w:r>
      <w:proofErr w:type="spellStart"/>
      <w:r w:rsidRPr="00F44BED">
        <w:rPr>
          <w:sz w:val="24"/>
          <w:szCs w:val="24"/>
          <w:lang w:eastAsia="ar-SA"/>
        </w:rPr>
        <w:t>Lada</w:t>
      </w:r>
      <w:proofErr w:type="spellEnd"/>
      <w:r w:rsidRPr="00F44BED">
        <w:rPr>
          <w:sz w:val="24"/>
          <w:szCs w:val="24"/>
          <w:lang w:eastAsia="ar-SA"/>
        </w:rPr>
        <w:t>», «</w:t>
      </w:r>
      <w:proofErr w:type="spellStart"/>
      <w:r w:rsidRPr="00F44BED">
        <w:rPr>
          <w:sz w:val="24"/>
          <w:szCs w:val="24"/>
          <w:lang w:eastAsia="ar-SA"/>
        </w:rPr>
        <w:t>Fiat</w:t>
      </w:r>
      <w:proofErr w:type="spellEnd"/>
      <w:r w:rsidRPr="00F44BED">
        <w:rPr>
          <w:sz w:val="24"/>
          <w:szCs w:val="24"/>
          <w:lang w:eastAsia="ar-SA"/>
        </w:rPr>
        <w:t>».</w:t>
      </w:r>
    </w:p>
    <w:p w:rsidR="00F44BED" w:rsidRPr="00F44BED" w:rsidRDefault="00F44BED" w:rsidP="00F44BED">
      <w:pPr>
        <w:widowControl/>
        <w:shd w:val="clear" w:color="auto" w:fill="FFFFFF"/>
        <w:suppressAutoHyphens/>
        <w:spacing w:line="240" w:lineRule="auto"/>
        <w:jc w:val="both"/>
        <w:rPr>
          <w:sz w:val="24"/>
          <w:szCs w:val="24"/>
        </w:rPr>
      </w:pPr>
      <w:r w:rsidRPr="00F44BED">
        <w:rPr>
          <w:spacing w:val="-5"/>
          <w:sz w:val="24"/>
          <w:szCs w:val="24"/>
          <w:lang w:eastAsia="ar-SA"/>
        </w:rPr>
        <w:t>4.4.</w:t>
      </w:r>
      <w:r w:rsidRPr="00F44BED">
        <w:rPr>
          <w:sz w:val="24"/>
          <w:szCs w:val="24"/>
        </w:rPr>
        <w:t xml:space="preserve"> Расчёты по настоящему Договору производятся в рублях.</w:t>
      </w:r>
    </w:p>
    <w:p w:rsidR="00F44BED" w:rsidRPr="00F44BED" w:rsidRDefault="00F44BED" w:rsidP="00F44BED">
      <w:pPr>
        <w:spacing w:line="240" w:lineRule="auto"/>
        <w:jc w:val="both"/>
        <w:rPr>
          <w:sz w:val="24"/>
          <w:szCs w:val="24"/>
          <w:lang w:eastAsia="ar-SA"/>
        </w:rPr>
      </w:pPr>
      <w:r w:rsidRPr="00F44BED">
        <w:rPr>
          <w:sz w:val="24"/>
          <w:szCs w:val="24"/>
          <w:lang w:eastAsia="ar-SA"/>
        </w:rPr>
        <w:t>4.5.</w:t>
      </w:r>
      <w:r w:rsidRPr="00F44BED">
        <w:rPr>
          <w:bCs/>
          <w:sz w:val="24"/>
          <w:szCs w:val="24"/>
          <w:lang w:eastAsia="ar-SA"/>
        </w:rPr>
        <w:t xml:space="preserve"> </w:t>
      </w:r>
      <w:proofErr w:type="gramStart"/>
      <w:r w:rsidRPr="00F44BED">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F44BED">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F44BED">
        <w:rPr>
          <w:sz w:val="24"/>
          <w:szCs w:val="24"/>
          <w:lang w:eastAsia="ar-SA"/>
        </w:rPr>
        <w:t>на основании счета</w:t>
      </w:r>
      <w:proofErr w:type="gramEnd"/>
      <w:r w:rsidRPr="00F44BED">
        <w:rPr>
          <w:sz w:val="24"/>
          <w:szCs w:val="24"/>
          <w:lang w:eastAsia="ar-SA"/>
        </w:rPr>
        <w:t xml:space="preserve">, </w:t>
      </w:r>
      <w:proofErr w:type="gramStart"/>
      <w:r w:rsidRPr="00F44BED">
        <w:rPr>
          <w:sz w:val="24"/>
          <w:szCs w:val="24"/>
          <w:lang w:eastAsia="ar-SA"/>
        </w:rPr>
        <w:t>представленного</w:t>
      </w:r>
      <w:proofErr w:type="gramEnd"/>
      <w:r w:rsidRPr="00F44BED">
        <w:rPr>
          <w:sz w:val="24"/>
          <w:szCs w:val="24"/>
          <w:lang w:eastAsia="ar-SA"/>
        </w:rPr>
        <w:t xml:space="preserve"> Исполнителем. Днем оплаты считается день списания денежных сре</w:t>
      </w:r>
      <w:proofErr w:type="gramStart"/>
      <w:r w:rsidRPr="00F44BED">
        <w:rPr>
          <w:sz w:val="24"/>
          <w:szCs w:val="24"/>
          <w:lang w:eastAsia="ar-SA"/>
        </w:rPr>
        <w:t>дств с  л</w:t>
      </w:r>
      <w:proofErr w:type="gramEnd"/>
      <w:r w:rsidRPr="00F44BED">
        <w:rPr>
          <w:sz w:val="24"/>
          <w:szCs w:val="24"/>
          <w:lang w:eastAsia="ar-SA"/>
        </w:rPr>
        <w:t>ицевого счета Заказчика.</w:t>
      </w:r>
    </w:p>
    <w:p w:rsidR="00F44BED" w:rsidRPr="00F44BED" w:rsidRDefault="00F44BED" w:rsidP="00F44BED">
      <w:pPr>
        <w:spacing w:line="240" w:lineRule="auto"/>
        <w:jc w:val="both"/>
        <w:rPr>
          <w:sz w:val="24"/>
          <w:szCs w:val="24"/>
        </w:rPr>
      </w:pPr>
      <w:r w:rsidRPr="00F44BED">
        <w:rPr>
          <w:sz w:val="24"/>
          <w:szCs w:val="24"/>
          <w:lang w:eastAsia="ar-SA"/>
        </w:rPr>
        <w:t>4.6.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F44BED" w:rsidRPr="00F44BED" w:rsidRDefault="00F44BED" w:rsidP="00F44BED">
      <w:pPr>
        <w:spacing w:line="240" w:lineRule="auto"/>
        <w:jc w:val="both"/>
        <w:rPr>
          <w:sz w:val="24"/>
          <w:szCs w:val="24"/>
        </w:rPr>
      </w:pPr>
      <w:r w:rsidRPr="00F44BED">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F44BED" w:rsidRPr="00F44BED" w:rsidRDefault="00F44BED" w:rsidP="00F44BED">
      <w:pPr>
        <w:widowControl/>
        <w:suppressAutoHyphens/>
        <w:spacing w:line="240" w:lineRule="auto"/>
        <w:jc w:val="center"/>
        <w:rPr>
          <w:b/>
          <w:sz w:val="24"/>
          <w:szCs w:val="24"/>
          <w:lang w:eastAsia="ar-SA"/>
        </w:rPr>
      </w:pPr>
    </w:p>
    <w:p w:rsidR="00F44BED" w:rsidRPr="00F44BED" w:rsidRDefault="00F44BED" w:rsidP="00F44BED">
      <w:pPr>
        <w:widowControl/>
        <w:suppressAutoHyphens/>
        <w:spacing w:line="240" w:lineRule="auto"/>
        <w:jc w:val="center"/>
        <w:rPr>
          <w:sz w:val="24"/>
          <w:szCs w:val="24"/>
          <w:lang w:eastAsia="ar-SA"/>
        </w:rPr>
      </w:pPr>
      <w:r w:rsidRPr="00F44BED">
        <w:rPr>
          <w:sz w:val="24"/>
          <w:szCs w:val="24"/>
          <w:lang w:eastAsia="ar-SA"/>
        </w:rPr>
        <w:t>5. ОТВЕТСТВЕННОСТЬ  СТОРОН</w:t>
      </w:r>
    </w:p>
    <w:p w:rsidR="00F44BED" w:rsidRPr="00F44BED" w:rsidRDefault="00F44BED" w:rsidP="00F44BED">
      <w:pPr>
        <w:widowControl/>
        <w:suppressAutoHyphens/>
        <w:spacing w:line="240" w:lineRule="auto"/>
        <w:contextualSpacing/>
        <w:jc w:val="center"/>
        <w:rPr>
          <w:sz w:val="24"/>
          <w:szCs w:val="24"/>
          <w:lang w:eastAsia="ar-SA"/>
        </w:rPr>
      </w:pPr>
    </w:p>
    <w:p w:rsidR="00F44BED" w:rsidRPr="00F44BED" w:rsidRDefault="00F44BED" w:rsidP="00F44BED">
      <w:pPr>
        <w:widowControl/>
        <w:suppressAutoHyphens/>
        <w:autoSpaceDE w:val="0"/>
        <w:spacing w:line="240" w:lineRule="auto"/>
        <w:jc w:val="both"/>
        <w:rPr>
          <w:sz w:val="24"/>
          <w:szCs w:val="24"/>
          <w:lang w:eastAsia="ar-SA"/>
        </w:rPr>
      </w:pPr>
      <w:r w:rsidRPr="00F44BED">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44BED" w:rsidRPr="00F44BED" w:rsidRDefault="00F44BED" w:rsidP="00F44BED">
      <w:pPr>
        <w:widowControl/>
        <w:tabs>
          <w:tab w:val="left" w:pos="709"/>
        </w:tabs>
        <w:autoSpaceDE w:val="0"/>
        <w:autoSpaceDN w:val="0"/>
        <w:adjustRightInd w:val="0"/>
        <w:spacing w:line="240" w:lineRule="auto"/>
        <w:contextualSpacing/>
        <w:jc w:val="both"/>
        <w:rPr>
          <w:sz w:val="24"/>
          <w:szCs w:val="24"/>
        </w:rPr>
      </w:pPr>
      <w:r w:rsidRPr="00F44BED">
        <w:rPr>
          <w:sz w:val="24"/>
          <w:szCs w:val="24"/>
          <w:lang w:eastAsia="ar-SA"/>
        </w:rPr>
        <w:t xml:space="preserve">5.3. </w:t>
      </w:r>
      <w:r w:rsidRPr="00F44BED">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F44BED">
        <w:rPr>
          <w:sz w:val="24"/>
          <w:szCs w:val="24"/>
        </w:rPr>
        <w:t xml:space="preserve">от цены Договора. </w:t>
      </w:r>
    </w:p>
    <w:p w:rsidR="00F44BED" w:rsidRPr="00F44BED" w:rsidRDefault="00F44BED" w:rsidP="00F44BED">
      <w:pPr>
        <w:widowControl/>
        <w:suppressAutoHyphens/>
        <w:spacing w:line="240" w:lineRule="auto"/>
        <w:jc w:val="both"/>
        <w:rPr>
          <w:color w:val="000000"/>
          <w:sz w:val="24"/>
          <w:szCs w:val="24"/>
        </w:rPr>
      </w:pPr>
      <w:r w:rsidRPr="00F44BED">
        <w:rPr>
          <w:sz w:val="24"/>
          <w:szCs w:val="24"/>
          <w:lang w:eastAsia="ar-SA"/>
        </w:rPr>
        <w:t xml:space="preserve">5.4. </w:t>
      </w:r>
      <w:r w:rsidRPr="00F44BED">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F44BED" w:rsidRPr="00F44BED" w:rsidRDefault="00F44BED" w:rsidP="00F44BED">
      <w:pPr>
        <w:widowControl/>
        <w:suppressAutoHyphens/>
        <w:spacing w:line="240" w:lineRule="auto"/>
        <w:jc w:val="both"/>
        <w:rPr>
          <w:color w:val="000000"/>
          <w:sz w:val="24"/>
          <w:szCs w:val="24"/>
        </w:rPr>
      </w:pPr>
      <w:r w:rsidRPr="00F44BED">
        <w:rPr>
          <w:color w:val="000000"/>
          <w:sz w:val="24"/>
          <w:szCs w:val="24"/>
        </w:rPr>
        <w:t>5.5. Уплата пени не освобождает Сторону, нарушившую обязательства, от исполнения обязательства в полном объеме.</w:t>
      </w:r>
    </w:p>
    <w:p w:rsidR="00F44BED" w:rsidRPr="00F44BED" w:rsidRDefault="00F44BED" w:rsidP="00F44BED">
      <w:pPr>
        <w:widowControl/>
        <w:suppressAutoHyphens/>
        <w:spacing w:line="240" w:lineRule="auto"/>
        <w:jc w:val="both"/>
        <w:rPr>
          <w:color w:val="000000"/>
          <w:sz w:val="24"/>
          <w:szCs w:val="24"/>
        </w:rPr>
      </w:pPr>
      <w:r w:rsidRPr="00F44BED">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44BED" w:rsidRPr="00F44BED" w:rsidRDefault="00F44BED" w:rsidP="00F44BED">
      <w:pPr>
        <w:widowControl/>
        <w:suppressAutoHyphens/>
        <w:spacing w:line="240" w:lineRule="auto"/>
        <w:jc w:val="both"/>
        <w:rPr>
          <w:color w:val="000000"/>
          <w:sz w:val="24"/>
          <w:szCs w:val="24"/>
        </w:rPr>
      </w:pPr>
      <w:r w:rsidRPr="00F44BED">
        <w:rPr>
          <w:color w:val="000000"/>
          <w:sz w:val="24"/>
          <w:szCs w:val="24"/>
        </w:rPr>
        <w:t xml:space="preserve">5.7. </w:t>
      </w:r>
      <w:r w:rsidRPr="00F44BED">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F44BED" w:rsidRPr="00F44BED" w:rsidRDefault="00F44BED" w:rsidP="00F44BED">
      <w:pPr>
        <w:widowControl/>
        <w:suppressAutoHyphens/>
        <w:spacing w:line="240" w:lineRule="auto"/>
        <w:jc w:val="both"/>
        <w:rPr>
          <w:color w:val="000000"/>
          <w:sz w:val="24"/>
          <w:szCs w:val="24"/>
        </w:rPr>
      </w:pPr>
    </w:p>
    <w:p w:rsidR="00F44BED" w:rsidRPr="00F44BED" w:rsidRDefault="00F44BED" w:rsidP="00F44BED">
      <w:pPr>
        <w:widowControl/>
        <w:suppressAutoHyphens/>
        <w:spacing w:line="240" w:lineRule="auto"/>
        <w:jc w:val="center"/>
        <w:rPr>
          <w:sz w:val="24"/>
          <w:szCs w:val="24"/>
          <w:lang w:eastAsia="ar-SA"/>
        </w:rPr>
      </w:pPr>
      <w:r w:rsidRPr="00F44BED">
        <w:rPr>
          <w:sz w:val="24"/>
          <w:szCs w:val="24"/>
          <w:lang w:eastAsia="ar-SA"/>
        </w:rPr>
        <w:t>6. ФОРС-МАЖОРНЫЕ ОБСТОЯТЕЛЬСТВА</w:t>
      </w:r>
    </w:p>
    <w:p w:rsidR="00F44BED" w:rsidRPr="00F44BED" w:rsidRDefault="00F44BED" w:rsidP="00F44BED">
      <w:pPr>
        <w:widowControl/>
        <w:suppressAutoHyphens/>
        <w:spacing w:line="240" w:lineRule="auto"/>
        <w:contextualSpacing/>
        <w:jc w:val="center"/>
        <w:rPr>
          <w:sz w:val="24"/>
          <w:szCs w:val="24"/>
          <w:lang w:eastAsia="ar-SA"/>
        </w:rPr>
      </w:pP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 xml:space="preserve">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w:t>
      </w:r>
      <w:r w:rsidRPr="00F44BED">
        <w:rPr>
          <w:sz w:val="24"/>
          <w:szCs w:val="24"/>
          <w:lang w:eastAsia="ar-SA"/>
        </w:rPr>
        <w:lastRenderedPageBreak/>
        <w:t>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6.3. В случае возникновения форс-мажорных обстоятель</w:t>
      </w:r>
      <w:proofErr w:type="gramStart"/>
      <w:r w:rsidRPr="00F44BED">
        <w:rPr>
          <w:sz w:val="24"/>
          <w:szCs w:val="24"/>
          <w:lang w:eastAsia="ar-SA"/>
        </w:rPr>
        <w:t>ств пр</w:t>
      </w:r>
      <w:proofErr w:type="gramEnd"/>
      <w:r w:rsidRPr="00F44BED">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F44BED" w:rsidRPr="00F44BED" w:rsidRDefault="00F44BED" w:rsidP="00F44BED">
      <w:pPr>
        <w:widowControl/>
        <w:suppressAutoHyphens/>
        <w:spacing w:line="240" w:lineRule="auto"/>
        <w:jc w:val="both"/>
        <w:rPr>
          <w:sz w:val="24"/>
          <w:szCs w:val="24"/>
          <w:lang w:eastAsia="ar-SA"/>
        </w:rPr>
      </w:pPr>
    </w:p>
    <w:p w:rsidR="00F44BED" w:rsidRPr="00F44BED" w:rsidRDefault="00F44BED" w:rsidP="00F44BED">
      <w:pPr>
        <w:widowControl/>
        <w:suppressAutoHyphens/>
        <w:spacing w:line="240" w:lineRule="auto"/>
        <w:jc w:val="center"/>
        <w:rPr>
          <w:sz w:val="24"/>
          <w:szCs w:val="24"/>
          <w:lang w:eastAsia="ar-SA"/>
        </w:rPr>
      </w:pPr>
      <w:r w:rsidRPr="00F44BED">
        <w:rPr>
          <w:sz w:val="24"/>
          <w:szCs w:val="24"/>
          <w:lang w:eastAsia="ar-SA"/>
        </w:rPr>
        <w:t>7.  СРОК ДЕЙСТВИЯ ДОГОВОРА</w:t>
      </w:r>
    </w:p>
    <w:p w:rsidR="00F44BED" w:rsidRPr="00F44BED" w:rsidRDefault="00F44BED" w:rsidP="00F44BED">
      <w:pPr>
        <w:widowControl/>
        <w:suppressAutoHyphens/>
        <w:spacing w:line="240" w:lineRule="auto"/>
        <w:contextualSpacing/>
        <w:jc w:val="center"/>
        <w:rPr>
          <w:sz w:val="24"/>
          <w:szCs w:val="24"/>
          <w:lang w:eastAsia="ar-SA"/>
        </w:rPr>
      </w:pPr>
    </w:p>
    <w:p w:rsidR="00F44BED" w:rsidRPr="00F44BED" w:rsidRDefault="00F44BED" w:rsidP="00F44BED">
      <w:pPr>
        <w:widowControl/>
        <w:suppressAutoHyphens/>
        <w:spacing w:line="240" w:lineRule="atLeast"/>
        <w:jc w:val="both"/>
        <w:rPr>
          <w:sz w:val="24"/>
          <w:szCs w:val="24"/>
          <w:lang w:eastAsia="ar-SA"/>
        </w:rPr>
      </w:pPr>
      <w:r w:rsidRPr="00F44BED">
        <w:rPr>
          <w:sz w:val="24"/>
          <w:szCs w:val="24"/>
          <w:lang w:eastAsia="ar-SA"/>
        </w:rPr>
        <w:t>7.1. Настоящий Договор вступает в силу с 01.01.2021 г. и действует по 31.12.2021 г. В части взаиморасчётов Договор действует до полного исполнения Сторонами своих обязательств по настоящему Договору.</w:t>
      </w:r>
    </w:p>
    <w:p w:rsidR="00F44BED" w:rsidRPr="00F44BED" w:rsidRDefault="00F44BED" w:rsidP="00F44BED">
      <w:pPr>
        <w:widowControl/>
        <w:suppressAutoHyphens/>
        <w:autoSpaceDE w:val="0"/>
        <w:spacing w:line="240" w:lineRule="auto"/>
        <w:jc w:val="both"/>
        <w:rPr>
          <w:color w:val="000000"/>
          <w:sz w:val="24"/>
          <w:szCs w:val="24"/>
          <w:lang w:eastAsia="ar-SA"/>
        </w:rPr>
      </w:pPr>
      <w:r w:rsidRPr="00F44BED">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F44BED" w:rsidRPr="00F44BED" w:rsidRDefault="00F44BED" w:rsidP="00F44BED">
      <w:pPr>
        <w:widowControl/>
        <w:suppressAutoHyphens/>
        <w:autoSpaceDE w:val="0"/>
        <w:spacing w:line="240" w:lineRule="auto"/>
        <w:jc w:val="both"/>
        <w:rPr>
          <w:color w:val="000000"/>
          <w:sz w:val="24"/>
          <w:szCs w:val="24"/>
          <w:lang w:eastAsia="ar-SA"/>
        </w:rPr>
      </w:pPr>
    </w:p>
    <w:p w:rsidR="00F44BED" w:rsidRPr="00F44BED" w:rsidRDefault="00F44BED" w:rsidP="00F44BED">
      <w:pPr>
        <w:widowControl/>
        <w:suppressAutoHyphens/>
        <w:autoSpaceDE w:val="0"/>
        <w:spacing w:line="240" w:lineRule="auto"/>
        <w:jc w:val="center"/>
        <w:rPr>
          <w:color w:val="000000"/>
          <w:sz w:val="24"/>
          <w:szCs w:val="24"/>
          <w:lang w:eastAsia="ar-SA"/>
        </w:rPr>
      </w:pPr>
      <w:r w:rsidRPr="00F44BED">
        <w:rPr>
          <w:color w:val="000000"/>
          <w:sz w:val="24"/>
          <w:szCs w:val="24"/>
          <w:lang w:eastAsia="ar-SA"/>
        </w:rPr>
        <w:t>8. ПОРЯДОК РАЗРЕШЕНИЯ СПОРОВ</w:t>
      </w:r>
    </w:p>
    <w:p w:rsidR="00F44BED" w:rsidRPr="00F44BED" w:rsidRDefault="00F44BED" w:rsidP="00F44BED">
      <w:pPr>
        <w:widowControl/>
        <w:suppressAutoHyphens/>
        <w:autoSpaceDE w:val="0"/>
        <w:spacing w:line="240" w:lineRule="auto"/>
        <w:contextualSpacing/>
        <w:jc w:val="center"/>
        <w:rPr>
          <w:color w:val="000000"/>
          <w:sz w:val="24"/>
          <w:szCs w:val="24"/>
          <w:lang w:eastAsia="ar-SA"/>
        </w:rPr>
      </w:pP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F44BED" w:rsidRPr="00F44BED" w:rsidRDefault="00F44BED" w:rsidP="00F44BED">
      <w:pPr>
        <w:widowControl/>
        <w:suppressAutoHyphens/>
        <w:spacing w:line="240" w:lineRule="auto"/>
        <w:jc w:val="both"/>
        <w:rPr>
          <w:sz w:val="24"/>
          <w:szCs w:val="24"/>
          <w:lang w:eastAsia="ar-SA"/>
        </w:rPr>
      </w:pPr>
      <w:r w:rsidRPr="00F44BED">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F44BED" w:rsidRPr="00F44BED" w:rsidRDefault="00F44BED" w:rsidP="00F44BED">
      <w:pPr>
        <w:widowControl/>
        <w:suppressAutoHyphens/>
        <w:spacing w:line="240" w:lineRule="auto"/>
        <w:jc w:val="both"/>
        <w:rPr>
          <w:sz w:val="24"/>
          <w:szCs w:val="24"/>
          <w:lang w:eastAsia="ar-SA"/>
        </w:rPr>
      </w:pPr>
    </w:p>
    <w:p w:rsidR="00F44BED" w:rsidRPr="00F44BED" w:rsidRDefault="00F44BED" w:rsidP="00F44BED">
      <w:pPr>
        <w:widowControl/>
        <w:spacing w:before="120" w:line="240" w:lineRule="auto"/>
        <w:jc w:val="center"/>
        <w:rPr>
          <w:sz w:val="24"/>
          <w:szCs w:val="24"/>
        </w:rPr>
      </w:pPr>
      <w:r w:rsidRPr="00F44BED">
        <w:rPr>
          <w:sz w:val="24"/>
          <w:szCs w:val="24"/>
        </w:rPr>
        <w:t>9. АНТИКОРРУПЦИОННАЯ ОГОВОРКА</w:t>
      </w:r>
    </w:p>
    <w:p w:rsidR="00F44BED" w:rsidRPr="00F44BED" w:rsidRDefault="00F44BED" w:rsidP="00F44BED">
      <w:pPr>
        <w:widowControl/>
        <w:spacing w:line="240" w:lineRule="auto"/>
        <w:contextualSpacing/>
        <w:jc w:val="center"/>
        <w:rPr>
          <w:sz w:val="24"/>
          <w:szCs w:val="24"/>
        </w:rPr>
      </w:pPr>
    </w:p>
    <w:p w:rsidR="00F44BED" w:rsidRPr="00F44BED" w:rsidRDefault="00F44BED" w:rsidP="00F44BED">
      <w:pPr>
        <w:widowControl/>
        <w:spacing w:line="240" w:lineRule="auto"/>
        <w:jc w:val="both"/>
        <w:rPr>
          <w:sz w:val="24"/>
          <w:szCs w:val="24"/>
        </w:rPr>
      </w:pPr>
      <w:r w:rsidRPr="00F44BED">
        <w:rPr>
          <w:sz w:val="24"/>
          <w:szCs w:val="24"/>
        </w:rPr>
        <w:t xml:space="preserve">9.1. </w:t>
      </w:r>
      <w:proofErr w:type="gramStart"/>
      <w:r w:rsidRPr="00F44BE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44BE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44BED" w:rsidRPr="00F44BED" w:rsidRDefault="00F44BED" w:rsidP="00F44BED">
      <w:pPr>
        <w:widowControl/>
        <w:spacing w:line="240" w:lineRule="auto"/>
        <w:jc w:val="both"/>
        <w:rPr>
          <w:sz w:val="24"/>
          <w:szCs w:val="24"/>
        </w:rPr>
      </w:pPr>
      <w:r w:rsidRPr="00F44BED">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44BED" w:rsidRPr="00F44BED" w:rsidRDefault="00F44BED" w:rsidP="00F44BED">
      <w:pPr>
        <w:widowControl/>
        <w:suppressAutoHyphens/>
        <w:spacing w:line="240" w:lineRule="auto"/>
        <w:jc w:val="center"/>
        <w:rPr>
          <w:sz w:val="24"/>
          <w:szCs w:val="24"/>
          <w:lang w:eastAsia="ar-SA"/>
        </w:rPr>
      </w:pPr>
    </w:p>
    <w:p w:rsidR="00F44BED" w:rsidRPr="00F44BED" w:rsidRDefault="00F44BED" w:rsidP="00F44BED">
      <w:pPr>
        <w:widowControl/>
        <w:suppressAutoHyphens/>
        <w:spacing w:line="240" w:lineRule="auto"/>
        <w:jc w:val="center"/>
        <w:rPr>
          <w:sz w:val="24"/>
          <w:szCs w:val="24"/>
          <w:lang w:eastAsia="ar-SA"/>
        </w:rPr>
      </w:pPr>
      <w:r w:rsidRPr="00F44BED">
        <w:rPr>
          <w:sz w:val="24"/>
          <w:szCs w:val="24"/>
          <w:lang w:eastAsia="ar-SA"/>
        </w:rPr>
        <w:t>10. ЗАКЛЮЧИТЕЛЬНЫЕ ПОЛОЖЕНИЯ</w:t>
      </w:r>
    </w:p>
    <w:p w:rsidR="00F44BED" w:rsidRPr="00F44BED" w:rsidRDefault="00F44BED" w:rsidP="00F44BED">
      <w:pPr>
        <w:widowControl/>
        <w:suppressAutoHyphens/>
        <w:spacing w:line="240" w:lineRule="auto"/>
        <w:contextualSpacing/>
        <w:jc w:val="center"/>
        <w:rPr>
          <w:sz w:val="24"/>
          <w:szCs w:val="24"/>
          <w:lang w:eastAsia="ar-SA"/>
        </w:rPr>
      </w:pPr>
    </w:p>
    <w:p w:rsidR="00F44BED" w:rsidRPr="00F44BED" w:rsidRDefault="00F44BED" w:rsidP="00F44BED">
      <w:pPr>
        <w:widowControl/>
        <w:shd w:val="clear" w:color="auto" w:fill="FFFFFF"/>
        <w:spacing w:line="240" w:lineRule="auto"/>
        <w:ind w:right="197"/>
        <w:contextualSpacing/>
        <w:jc w:val="both"/>
        <w:rPr>
          <w:sz w:val="24"/>
          <w:szCs w:val="24"/>
        </w:rPr>
      </w:pPr>
      <w:r w:rsidRPr="00F44BED">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F44BED" w:rsidRPr="00F44BED" w:rsidRDefault="00F44BED" w:rsidP="00F44BED">
      <w:pPr>
        <w:widowControl/>
        <w:shd w:val="clear" w:color="auto" w:fill="FFFFFF"/>
        <w:spacing w:line="240" w:lineRule="auto"/>
        <w:ind w:right="197"/>
        <w:contextualSpacing/>
        <w:jc w:val="both"/>
        <w:rPr>
          <w:sz w:val="24"/>
          <w:szCs w:val="24"/>
        </w:rPr>
      </w:pPr>
      <w:r w:rsidRPr="00F44BED">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F44BED" w:rsidRPr="00F44BED" w:rsidRDefault="00F44BED" w:rsidP="00F44BED">
      <w:pPr>
        <w:widowControl/>
        <w:shd w:val="clear" w:color="auto" w:fill="FFFFFF"/>
        <w:spacing w:line="240" w:lineRule="auto"/>
        <w:ind w:right="197"/>
        <w:contextualSpacing/>
        <w:jc w:val="both"/>
        <w:rPr>
          <w:sz w:val="24"/>
          <w:szCs w:val="24"/>
        </w:rPr>
      </w:pPr>
      <w:r w:rsidRPr="00F44BED">
        <w:rPr>
          <w:sz w:val="24"/>
          <w:szCs w:val="24"/>
        </w:rPr>
        <w:lastRenderedPageBreak/>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44BED" w:rsidRPr="00F44BED" w:rsidRDefault="00F44BED" w:rsidP="00F44BED">
      <w:pPr>
        <w:widowControl/>
        <w:shd w:val="clear" w:color="auto" w:fill="FFFFFF"/>
        <w:spacing w:line="240" w:lineRule="auto"/>
        <w:ind w:right="197"/>
        <w:contextualSpacing/>
        <w:jc w:val="both"/>
        <w:rPr>
          <w:sz w:val="24"/>
          <w:szCs w:val="24"/>
        </w:rPr>
      </w:pPr>
      <w:r w:rsidRPr="00F44BED">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F44BED" w:rsidRPr="00F44BED" w:rsidRDefault="00F44BED" w:rsidP="00F44BED">
      <w:pPr>
        <w:widowControl/>
        <w:shd w:val="clear" w:color="auto" w:fill="FFFFFF"/>
        <w:spacing w:line="240" w:lineRule="auto"/>
        <w:ind w:right="197"/>
        <w:contextualSpacing/>
        <w:jc w:val="both"/>
        <w:rPr>
          <w:sz w:val="24"/>
          <w:szCs w:val="24"/>
        </w:rPr>
      </w:pPr>
      <w:r w:rsidRPr="00F44BED">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44BED" w:rsidRPr="00F44BED" w:rsidRDefault="00F44BED" w:rsidP="00F44BED">
      <w:pPr>
        <w:widowControl/>
        <w:shd w:val="clear" w:color="auto" w:fill="FFFFFF"/>
        <w:spacing w:line="240" w:lineRule="auto"/>
        <w:ind w:right="197"/>
        <w:contextualSpacing/>
        <w:jc w:val="both"/>
        <w:rPr>
          <w:sz w:val="24"/>
          <w:szCs w:val="24"/>
        </w:rPr>
      </w:pPr>
      <w:r w:rsidRPr="00F44BED">
        <w:rPr>
          <w:sz w:val="24"/>
          <w:szCs w:val="24"/>
        </w:rPr>
        <w:t>10.6. Неотъемлемой частью настоящего Договора являются следующие Приложения:</w:t>
      </w:r>
    </w:p>
    <w:p w:rsidR="00F44BED" w:rsidRPr="00F44BED" w:rsidRDefault="00F44BED" w:rsidP="00F44BED">
      <w:pPr>
        <w:widowControl/>
        <w:spacing w:line="240" w:lineRule="auto"/>
        <w:jc w:val="both"/>
        <w:rPr>
          <w:sz w:val="24"/>
          <w:szCs w:val="24"/>
        </w:rPr>
      </w:pPr>
      <w:r w:rsidRPr="00F44BED">
        <w:rPr>
          <w:sz w:val="24"/>
          <w:szCs w:val="24"/>
        </w:rPr>
        <w:t>- Приложение № 1 –</w:t>
      </w:r>
      <w:r w:rsidRPr="00F44BED">
        <w:rPr>
          <w:rFonts w:eastAsia="Calibri"/>
          <w:sz w:val="24"/>
          <w:szCs w:val="24"/>
          <w:lang w:eastAsia="en-US"/>
        </w:rPr>
        <w:t xml:space="preserve"> </w:t>
      </w:r>
      <w:r w:rsidRPr="00F44BED">
        <w:rPr>
          <w:sz w:val="24"/>
          <w:szCs w:val="24"/>
        </w:rPr>
        <w:t xml:space="preserve">Техническое задание на выполнение работ по техническому обслуживанию и текущему ремонту </w:t>
      </w:r>
      <w:r w:rsidRPr="00F44BED">
        <w:rPr>
          <w:sz w:val="24"/>
          <w:szCs w:val="24"/>
          <w:lang w:eastAsia="ar-SA"/>
        </w:rPr>
        <w:t>автотранспортных средств марок «</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sidRPr="00F44BED">
        <w:rPr>
          <w:sz w:val="24"/>
          <w:szCs w:val="24"/>
          <w:lang w:eastAsia="ar-SA"/>
        </w:rPr>
        <w:t>», «</w:t>
      </w:r>
      <w:proofErr w:type="spellStart"/>
      <w:r w:rsidRPr="00F44BED">
        <w:rPr>
          <w:sz w:val="24"/>
          <w:szCs w:val="24"/>
          <w:lang w:eastAsia="ar-SA"/>
        </w:rPr>
        <w:t>Lada</w:t>
      </w:r>
      <w:proofErr w:type="spellEnd"/>
      <w:r w:rsidRPr="00F44BED">
        <w:rPr>
          <w:sz w:val="24"/>
          <w:szCs w:val="24"/>
          <w:lang w:eastAsia="ar-SA"/>
        </w:rPr>
        <w:t>», «</w:t>
      </w:r>
      <w:proofErr w:type="spellStart"/>
      <w:r w:rsidRPr="00F44BED">
        <w:rPr>
          <w:sz w:val="24"/>
          <w:szCs w:val="24"/>
          <w:lang w:eastAsia="ar-SA"/>
        </w:rPr>
        <w:t>Fiat</w:t>
      </w:r>
      <w:proofErr w:type="spellEnd"/>
      <w:r w:rsidRPr="00F44BED">
        <w:rPr>
          <w:sz w:val="24"/>
          <w:szCs w:val="24"/>
          <w:lang w:eastAsia="ar-SA"/>
        </w:rPr>
        <w:t>».</w:t>
      </w:r>
    </w:p>
    <w:p w:rsidR="00F44BED" w:rsidRPr="00F44BED" w:rsidRDefault="00F44BED" w:rsidP="00F44BED">
      <w:pPr>
        <w:widowControl/>
        <w:shd w:val="clear" w:color="auto" w:fill="FFFFFF"/>
        <w:spacing w:line="240" w:lineRule="auto"/>
        <w:ind w:right="197"/>
        <w:contextualSpacing/>
        <w:jc w:val="both"/>
        <w:rPr>
          <w:sz w:val="24"/>
          <w:szCs w:val="24"/>
        </w:rPr>
      </w:pPr>
      <w:r w:rsidRPr="00F44BED">
        <w:rPr>
          <w:sz w:val="24"/>
          <w:szCs w:val="24"/>
        </w:rPr>
        <w:t>- Приложение № 2 – Акт приемки-передачи автотранспортного средства (форма).</w:t>
      </w:r>
    </w:p>
    <w:p w:rsidR="00F44BED" w:rsidRPr="00F44BED" w:rsidRDefault="00F44BED" w:rsidP="00F44BED">
      <w:pPr>
        <w:widowControl/>
        <w:shd w:val="clear" w:color="auto" w:fill="FFFFFF"/>
        <w:spacing w:line="240" w:lineRule="auto"/>
        <w:ind w:right="197"/>
        <w:contextualSpacing/>
        <w:jc w:val="both"/>
        <w:rPr>
          <w:sz w:val="24"/>
          <w:szCs w:val="24"/>
        </w:rPr>
      </w:pPr>
    </w:p>
    <w:p w:rsidR="00F44BED" w:rsidRPr="00F44BED" w:rsidRDefault="00F44BED" w:rsidP="00F44BED">
      <w:pPr>
        <w:widowControl/>
        <w:suppressAutoHyphens/>
        <w:autoSpaceDE w:val="0"/>
        <w:spacing w:line="240" w:lineRule="auto"/>
        <w:jc w:val="center"/>
        <w:rPr>
          <w:color w:val="000000"/>
          <w:sz w:val="24"/>
          <w:szCs w:val="24"/>
          <w:lang w:eastAsia="ar-SA"/>
        </w:rPr>
      </w:pPr>
      <w:r w:rsidRPr="00F44BED">
        <w:rPr>
          <w:color w:val="000000"/>
          <w:sz w:val="24"/>
          <w:szCs w:val="24"/>
          <w:lang w:eastAsia="ar-SA"/>
        </w:rPr>
        <w:t>11. ПОДПИСИ  И РЕКВИЗИТЫ СТОРОН</w:t>
      </w:r>
    </w:p>
    <w:p w:rsidR="00F44BED" w:rsidRPr="00F44BED" w:rsidRDefault="00F44BED" w:rsidP="00F44BED">
      <w:pPr>
        <w:widowControl/>
        <w:spacing w:line="240" w:lineRule="auto"/>
        <w:contextualSpacing/>
        <w:jc w:val="both"/>
        <w:rPr>
          <w:rFonts w:eastAsia="Calibri"/>
          <w:sz w:val="24"/>
          <w:szCs w:val="24"/>
          <w:lang w:eastAsia="en-US"/>
        </w:rPr>
      </w:pPr>
    </w:p>
    <w:p w:rsidR="00F44BED" w:rsidRPr="00F44BED" w:rsidRDefault="00F44BED" w:rsidP="00F44BED">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F44BED" w:rsidRPr="00F44BED" w:rsidTr="00964A28">
        <w:trPr>
          <w:trHeight w:val="3111"/>
          <w:jc w:val="center"/>
        </w:trPr>
        <w:tc>
          <w:tcPr>
            <w:tcW w:w="5140" w:type="dxa"/>
            <w:shd w:val="clear" w:color="auto" w:fill="auto"/>
          </w:tcPr>
          <w:p w:rsidR="00F44BED" w:rsidRPr="00F44BED" w:rsidRDefault="00F44BED" w:rsidP="00F44BED">
            <w:pPr>
              <w:widowControl/>
              <w:tabs>
                <w:tab w:val="num" w:pos="1260"/>
              </w:tabs>
              <w:spacing w:line="240" w:lineRule="auto"/>
              <w:jc w:val="both"/>
              <w:rPr>
                <w:sz w:val="24"/>
                <w:szCs w:val="24"/>
              </w:rPr>
            </w:pPr>
            <w:r w:rsidRPr="00F44BED">
              <w:rPr>
                <w:sz w:val="24"/>
                <w:szCs w:val="24"/>
              </w:rPr>
              <w:t>Заказчик:</w:t>
            </w:r>
          </w:p>
          <w:p w:rsidR="00F44BED" w:rsidRPr="00F44BED" w:rsidRDefault="00F44BED" w:rsidP="00F44BED">
            <w:pPr>
              <w:widowControl/>
              <w:tabs>
                <w:tab w:val="num" w:pos="1260"/>
              </w:tabs>
              <w:spacing w:line="240" w:lineRule="auto"/>
              <w:rPr>
                <w:sz w:val="24"/>
                <w:szCs w:val="24"/>
              </w:rPr>
            </w:pPr>
            <w:r w:rsidRPr="00F44BED">
              <w:rPr>
                <w:b/>
                <w:sz w:val="24"/>
                <w:szCs w:val="24"/>
              </w:rPr>
              <w:t xml:space="preserve">ФГБУ «АМП Каспийского моря»                        </w:t>
            </w:r>
            <w:r w:rsidRPr="00F44BED">
              <w:rPr>
                <w:sz w:val="24"/>
                <w:szCs w:val="24"/>
              </w:rPr>
              <w:t xml:space="preserve"> Россия, 414016, г. Астрахань, ул. Капитана Краснова, 31</w:t>
            </w:r>
          </w:p>
          <w:p w:rsidR="00F44BED" w:rsidRPr="00F44BED" w:rsidRDefault="00F44BED" w:rsidP="00F44BED">
            <w:pPr>
              <w:widowControl/>
              <w:tabs>
                <w:tab w:val="num" w:pos="1260"/>
              </w:tabs>
              <w:spacing w:line="240" w:lineRule="auto"/>
              <w:rPr>
                <w:sz w:val="24"/>
                <w:szCs w:val="24"/>
              </w:rPr>
            </w:pPr>
            <w:r w:rsidRPr="00F44BED">
              <w:rPr>
                <w:sz w:val="24"/>
                <w:szCs w:val="24"/>
              </w:rPr>
              <w:t>ИНН 3018010485 КПП 301801001</w:t>
            </w:r>
          </w:p>
          <w:p w:rsidR="00F44BED" w:rsidRPr="00F44BED" w:rsidRDefault="00F44BED" w:rsidP="00F44BED">
            <w:pPr>
              <w:widowControl/>
              <w:tabs>
                <w:tab w:val="num" w:pos="1260"/>
              </w:tabs>
              <w:spacing w:line="240" w:lineRule="auto"/>
              <w:rPr>
                <w:sz w:val="24"/>
                <w:szCs w:val="24"/>
              </w:rPr>
            </w:pPr>
            <w:r w:rsidRPr="00F44BED">
              <w:rPr>
                <w:sz w:val="24"/>
                <w:szCs w:val="24"/>
              </w:rPr>
              <w:t>ОГРН 1023000826177</w:t>
            </w:r>
          </w:p>
          <w:p w:rsidR="00F44BED" w:rsidRPr="00F44BED" w:rsidRDefault="00F44BED" w:rsidP="00F44BED">
            <w:pPr>
              <w:widowControl/>
              <w:tabs>
                <w:tab w:val="num" w:pos="1260"/>
              </w:tabs>
              <w:spacing w:line="240" w:lineRule="auto"/>
              <w:rPr>
                <w:sz w:val="24"/>
                <w:szCs w:val="24"/>
              </w:rPr>
            </w:pPr>
            <w:proofErr w:type="gramStart"/>
            <w:r w:rsidRPr="00F44BED">
              <w:rPr>
                <w:sz w:val="24"/>
                <w:szCs w:val="24"/>
              </w:rPr>
              <w:t>л</w:t>
            </w:r>
            <w:proofErr w:type="gramEnd"/>
            <w:r w:rsidRPr="00F44BED">
              <w:rPr>
                <w:sz w:val="24"/>
                <w:szCs w:val="24"/>
              </w:rPr>
              <w:t>/</w:t>
            </w:r>
            <w:proofErr w:type="spellStart"/>
            <w:r w:rsidRPr="00F44BED">
              <w:rPr>
                <w:sz w:val="24"/>
                <w:szCs w:val="24"/>
              </w:rPr>
              <w:t>сч</w:t>
            </w:r>
            <w:proofErr w:type="spellEnd"/>
            <w:r w:rsidRPr="00F44BED">
              <w:rPr>
                <w:sz w:val="24"/>
                <w:szCs w:val="24"/>
              </w:rPr>
              <w:t xml:space="preserve"> 20256Ц76300</w:t>
            </w:r>
          </w:p>
          <w:p w:rsidR="00F44BED" w:rsidRPr="00F44BED" w:rsidRDefault="00F44BED" w:rsidP="00F44BED">
            <w:pPr>
              <w:widowControl/>
              <w:tabs>
                <w:tab w:val="num" w:pos="1260"/>
              </w:tabs>
              <w:spacing w:line="240" w:lineRule="auto"/>
              <w:rPr>
                <w:sz w:val="24"/>
                <w:szCs w:val="24"/>
              </w:rPr>
            </w:pPr>
            <w:r w:rsidRPr="00F44BED">
              <w:rPr>
                <w:sz w:val="24"/>
                <w:szCs w:val="24"/>
              </w:rPr>
              <w:t xml:space="preserve">в УФК по Астраханской области </w:t>
            </w:r>
          </w:p>
          <w:p w:rsidR="00F44BED" w:rsidRPr="00F44BED" w:rsidRDefault="00F44BED" w:rsidP="00F44BED">
            <w:pPr>
              <w:widowControl/>
              <w:tabs>
                <w:tab w:val="num" w:pos="1260"/>
              </w:tabs>
              <w:spacing w:line="240" w:lineRule="auto"/>
              <w:rPr>
                <w:sz w:val="24"/>
                <w:szCs w:val="24"/>
              </w:rPr>
            </w:pPr>
            <w:proofErr w:type="gramStart"/>
            <w:r w:rsidRPr="00F44BED">
              <w:rPr>
                <w:sz w:val="24"/>
                <w:szCs w:val="24"/>
              </w:rPr>
              <w:t>р</w:t>
            </w:r>
            <w:proofErr w:type="gramEnd"/>
            <w:r w:rsidRPr="00F44BED">
              <w:rPr>
                <w:sz w:val="24"/>
                <w:szCs w:val="24"/>
              </w:rPr>
              <w:t>/счёт УФК 40501810803492000002</w:t>
            </w:r>
          </w:p>
          <w:p w:rsidR="00F44BED" w:rsidRPr="00F44BED" w:rsidRDefault="00F44BED" w:rsidP="00F44BED">
            <w:pPr>
              <w:widowControl/>
              <w:tabs>
                <w:tab w:val="num" w:pos="1260"/>
              </w:tabs>
              <w:spacing w:line="240" w:lineRule="auto"/>
              <w:rPr>
                <w:sz w:val="24"/>
                <w:szCs w:val="24"/>
              </w:rPr>
            </w:pPr>
            <w:r w:rsidRPr="00F44BED">
              <w:rPr>
                <w:sz w:val="24"/>
                <w:szCs w:val="24"/>
              </w:rPr>
              <w:t>в Отделении Астрахань</w:t>
            </w:r>
          </w:p>
          <w:p w:rsidR="00F44BED" w:rsidRPr="00F44BED" w:rsidRDefault="00F44BED" w:rsidP="00F44BED">
            <w:pPr>
              <w:widowControl/>
              <w:tabs>
                <w:tab w:val="num" w:pos="1260"/>
              </w:tabs>
              <w:spacing w:line="240" w:lineRule="auto"/>
              <w:rPr>
                <w:sz w:val="24"/>
                <w:szCs w:val="24"/>
              </w:rPr>
            </w:pPr>
            <w:r w:rsidRPr="00F44BED">
              <w:rPr>
                <w:sz w:val="24"/>
                <w:szCs w:val="24"/>
              </w:rPr>
              <w:t xml:space="preserve">БИК 041203001 </w:t>
            </w:r>
          </w:p>
          <w:p w:rsidR="00F44BED" w:rsidRPr="00F44BED" w:rsidRDefault="00F44BED" w:rsidP="00F44BED">
            <w:pPr>
              <w:widowControl/>
              <w:tabs>
                <w:tab w:val="num" w:pos="1260"/>
              </w:tabs>
              <w:spacing w:line="240" w:lineRule="auto"/>
              <w:rPr>
                <w:sz w:val="24"/>
                <w:szCs w:val="24"/>
              </w:rPr>
            </w:pPr>
            <w:r w:rsidRPr="00F44BED">
              <w:rPr>
                <w:sz w:val="24"/>
                <w:szCs w:val="24"/>
              </w:rPr>
              <w:t>ОКПО 36712354</w:t>
            </w:r>
          </w:p>
          <w:p w:rsidR="00F44BED" w:rsidRPr="00F44BED" w:rsidRDefault="00F44BED" w:rsidP="00F44BED">
            <w:pPr>
              <w:widowControl/>
              <w:tabs>
                <w:tab w:val="num" w:pos="1260"/>
              </w:tabs>
              <w:spacing w:line="240" w:lineRule="auto"/>
              <w:rPr>
                <w:sz w:val="24"/>
                <w:szCs w:val="24"/>
              </w:rPr>
            </w:pPr>
            <w:r w:rsidRPr="00F44BED">
              <w:rPr>
                <w:sz w:val="24"/>
                <w:szCs w:val="24"/>
              </w:rPr>
              <w:t>Тел./факс: (8512) 58-45-69/58-45-66</w:t>
            </w:r>
          </w:p>
          <w:p w:rsidR="00F44BED" w:rsidRPr="00F44BED" w:rsidRDefault="00F44BED" w:rsidP="00F44BED">
            <w:pPr>
              <w:widowControl/>
              <w:tabs>
                <w:tab w:val="num" w:pos="1260"/>
              </w:tabs>
              <w:spacing w:line="240" w:lineRule="auto"/>
              <w:rPr>
                <w:sz w:val="24"/>
                <w:szCs w:val="24"/>
              </w:rPr>
            </w:pPr>
            <w:r w:rsidRPr="00F44BED">
              <w:rPr>
                <w:sz w:val="24"/>
                <w:szCs w:val="24"/>
                <w:lang w:val="en-US"/>
              </w:rPr>
              <w:t>E</w:t>
            </w:r>
            <w:r w:rsidRPr="00F44BED">
              <w:rPr>
                <w:sz w:val="24"/>
                <w:szCs w:val="24"/>
              </w:rPr>
              <w:t>-</w:t>
            </w:r>
            <w:r w:rsidRPr="00F44BED">
              <w:rPr>
                <w:sz w:val="24"/>
                <w:szCs w:val="24"/>
                <w:lang w:val="en-US"/>
              </w:rPr>
              <w:t>mail</w:t>
            </w:r>
            <w:r w:rsidRPr="00F44BED">
              <w:rPr>
                <w:sz w:val="24"/>
                <w:szCs w:val="24"/>
              </w:rPr>
              <w:t xml:space="preserve">: </w:t>
            </w:r>
            <w:hyperlink r:id="rId20" w:history="1">
              <w:r w:rsidRPr="00F44BED">
                <w:rPr>
                  <w:color w:val="0000FF"/>
                  <w:sz w:val="24"/>
                  <w:szCs w:val="24"/>
                  <w:u w:val="single"/>
                  <w:lang w:val="en-US"/>
                </w:rPr>
                <w:t>mail</w:t>
              </w:r>
              <w:r w:rsidRPr="00F44BED">
                <w:rPr>
                  <w:color w:val="0000FF"/>
                  <w:sz w:val="24"/>
                  <w:szCs w:val="24"/>
                  <w:u w:val="single"/>
                </w:rPr>
                <w:t>@</w:t>
              </w:r>
              <w:proofErr w:type="spellStart"/>
              <w:r w:rsidRPr="00F44BED">
                <w:rPr>
                  <w:color w:val="0000FF"/>
                  <w:sz w:val="24"/>
                  <w:szCs w:val="24"/>
                  <w:u w:val="single"/>
                  <w:lang w:val="en-US"/>
                </w:rPr>
                <w:t>ampastra</w:t>
              </w:r>
              <w:proofErr w:type="spellEnd"/>
              <w:r w:rsidRPr="00F44BED">
                <w:rPr>
                  <w:color w:val="0000FF"/>
                  <w:sz w:val="24"/>
                  <w:szCs w:val="24"/>
                  <w:u w:val="single"/>
                </w:rPr>
                <w:t>.</w:t>
              </w:r>
              <w:proofErr w:type="spellStart"/>
              <w:r w:rsidRPr="00F44BED">
                <w:rPr>
                  <w:color w:val="0000FF"/>
                  <w:sz w:val="24"/>
                  <w:szCs w:val="24"/>
                  <w:u w:val="single"/>
                  <w:lang w:val="en-US"/>
                </w:rPr>
                <w:t>ru</w:t>
              </w:r>
              <w:proofErr w:type="spellEnd"/>
            </w:hyperlink>
            <w:r w:rsidRPr="00F44BED">
              <w:rPr>
                <w:sz w:val="24"/>
                <w:szCs w:val="24"/>
              </w:rPr>
              <w:t xml:space="preserve"> </w:t>
            </w:r>
          </w:p>
          <w:p w:rsidR="00F44BED" w:rsidRPr="00F44BED" w:rsidRDefault="00F44BED" w:rsidP="00F44BED">
            <w:pPr>
              <w:widowControl/>
              <w:tabs>
                <w:tab w:val="num" w:pos="1260"/>
              </w:tabs>
              <w:spacing w:line="240" w:lineRule="auto"/>
              <w:jc w:val="both"/>
              <w:rPr>
                <w:sz w:val="24"/>
                <w:szCs w:val="24"/>
              </w:rPr>
            </w:pPr>
          </w:p>
        </w:tc>
        <w:tc>
          <w:tcPr>
            <w:tcW w:w="5141" w:type="dxa"/>
            <w:shd w:val="clear" w:color="auto" w:fill="auto"/>
          </w:tcPr>
          <w:p w:rsidR="00F44BED" w:rsidRPr="00F44BED" w:rsidRDefault="00F44BED" w:rsidP="00F44BED">
            <w:pPr>
              <w:widowControl/>
              <w:tabs>
                <w:tab w:val="num" w:pos="1260"/>
              </w:tabs>
              <w:spacing w:line="240" w:lineRule="auto"/>
              <w:jc w:val="both"/>
              <w:rPr>
                <w:sz w:val="24"/>
                <w:szCs w:val="24"/>
              </w:rPr>
            </w:pPr>
            <w:r w:rsidRPr="00F44BED">
              <w:rPr>
                <w:sz w:val="24"/>
                <w:szCs w:val="24"/>
              </w:rPr>
              <w:t>Исполнитель:</w:t>
            </w:r>
          </w:p>
          <w:p w:rsidR="00F44BED" w:rsidRPr="00F44BED" w:rsidRDefault="00F44BED" w:rsidP="00F44BED">
            <w:pPr>
              <w:widowControl/>
              <w:tabs>
                <w:tab w:val="num" w:pos="1260"/>
              </w:tabs>
              <w:spacing w:line="240" w:lineRule="auto"/>
              <w:rPr>
                <w:b/>
                <w:i/>
                <w:sz w:val="24"/>
                <w:szCs w:val="24"/>
              </w:rPr>
            </w:pPr>
            <w:r w:rsidRPr="00F44BED">
              <w:rPr>
                <w:b/>
                <w:i/>
                <w:sz w:val="24"/>
                <w:szCs w:val="24"/>
              </w:rPr>
              <w:t>Наименование</w:t>
            </w:r>
          </w:p>
          <w:p w:rsidR="00F44BED" w:rsidRPr="00F44BED" w:rsidRDefault="00F44BED" w:rsidP="00F44BED">
            <w:pPr>
              <w:widowControl/>
              <w:tabs>
                <w:tab w:val="num" w:pos="1260"/>
              </w:tabs>
              <w:spacing w:line="240" w:lineRule="auto"/>
              <w:rPr>
                <w:i/>
                <w:sz w:val="24"/>
                <w:szCs w:val="24"/>
              </w:rPr>
            </w:pPr>
            <w:r w:rsidRPr="00F44BED">
              <w:rPr>
                <w:i/>
                <w:sz w:val="24"/>
                <w:szCs w:val="24"/>
              </w:rPr>
              <w:t>Адрес:</w:t>
            </w:r>
          </w:p>
          <w:p w:rsidR="00F44BED" w:rsidRPr="00F44BED" w:rsidRDefault="00F44BED" w:rsidP="00F44BED">
            <w:pPr>
              <w:widowControl/>
              <w:tabs>
                <w:tab w:val="num" w:pos="1260"/>
              </w:tabs>
              <w:spacing w:line="240" w:lineRule="auto"/>
              <w:rPr>
                <w:i/>
                <w:sz w:val="24"/>
                <w:szCs w:val="24"/>
              </w:rPr>
            </w:pPr>
            <w:r w:rsidRPr="00F44BED">
              <w:rPr>
                <w:i/>
                <w:sz w:val="24"/>
                <w:szCs w:val="24"/>
              </w:rPr>
              <w:t>ИНН                       КПП</w:t>
            </w:r>
          </w:p>
          <w:p w:rsidR="00F44BED" w:rsidRPr="00F44BED" w:rsidRDefault="00F44BED" w:rsidP="00F44BED">
            <w:pPr>
              <w:widowControl/>
              <w:tabs>
                <w:tab w:val="num" w:pos="1260"/>
              </w:tabs>
              <w:spacing w:line="240" w:lineRule="auto"/>
              <w:rPr>
                <w:i/>
                <w:sz w:val="24"/>
                <w:szCs w:val="24"/>
              </w:rPr>
            </w:pPr>
            <w:r w:rsidRPr="00F44BED">
              <w:rPr>
                <w:i/>
                <w:sz w:val="24"/>
                <w:szCs w:val="24"/>
              </w:rPr>
              <w:t>ОГР</w:t>
            </w:r>
            <w:proofErr w:type="gramStart"/>
            <w:r w:rsidRPr="00F44BED">
              <w:rPr>
                <w:i/>
                <w:sz w:val="24"/>
                <w:szCs w:val="24"/>
              </w:rPr>
              <w:t>Н(</w:t>
            </w:r>
            <w:proofErr w:type="gramEnd"/>
            <w:r w:rsidRPr="00F44BED">
              <w:rPr>
                <w:i/>
                <w:sz w:val="24"/>
                <w:szCs w:val="24"/>
              </w:rPr>
              <w:t>ОГРНИП)</w:t>
            </w:r>
          </w:p>
          <w:p w:rsidR="00F44BED" w:rsidRPr="00F44BED" w:rsidRDefault="00F44BED" w:rsidP="00F44BED">
            <w:pPr>
              <w:widowControl/>
              <w:tabs>
                <w:tab w:val="num" w:pos="1260"/>
              </w:tabs>
              <w:spacing w:line="240" w:lineRule="auto"/>
              <w:rPr>
                <w:i/>
                <w:sz w:val="24"/>
                <w:szCs w:val="24"/>
              </w:rPr>
            </w:pPr>
            <w:proofErr w:type="gramStart"/>
            <w:r w:rsidRPr="00F44BED">
              <w:rPr>
                <w:i/>
                <w:sz w:val="24"/>
                <w:szCs w:val="24"/>
              </w:rPr>
              <w:t>р</w:t>
            </w:r>
            <w:proofErr w:type="gramEnd"/>
            <w:r w:rsidRPr="00F44BED">
              <w:rPr>
                <w:i/>
                <w:sz w:val="24"/>
                <w:szCs w:val="24"/>
              </w:rPr>
              <w:t>/с</w:t>
            </w:r>
          </w:p>
          <w:p w:rsidR="00F44BED" w:rsidRPr="00F44BED" w:rsidRDefault="00F44BED" w:rsidP="00F44BED">
            <w:pPr>
              <w:widowControl/>
              <w:tabs>
                <w:tab w:val="num" w:pos="1260"/>
              </w:tabs>
              <w:spacing w:line="240" w:lineRule="auto"/>
              <w:rPr>
                <w:i/>
                <w:sz w:val="24"/>
                <w:szCs w:val="24"/>
              </w:rPr>
            </w:pPr>
            <w:r w:rsidRPr="00F44BED">
              <w:rPr>
                <w:i/>
                <w:sz w:val="24"/>
                <w:szCs w:val="24"/>
              </w:rPr>
              <w:t>в</w:t>
            </w:r>
          </w:p>
          <w:p w:rsidR="00F44BED" w:rsidRPr="00F44BED" w:rsidRDefault="00F44BED" w:rsidP="00F44BED">
            <w:pPr>
              <w:widowControl/>
              <w:tabs>
                <w:tab w:val="num" w:pos="1260"/>
              </w:tabs>
              <w:spacing w:line="240" w:lineRule="auto"/>
              <w:rPr>
                <w:i/>
                <w:sz w:val="24"/>
                <w:szCs w:val="24"/>
              </w:rPr>
            </w:pPr>
            <w:r w:rsidRPr="00F44BED">
              <w:rPr>
                <w:i/>
                <w:sz w:val="24"/>
                <w:szCs w:val="24"/>
              </w:rPr>
              <w:t>к/с</w:t>
            </w:r>
          </w:p>
          <w:p w:rsidR="00F44BED" w:rsidRPr="00F44BED" w:rsidRDefault="00F44BED" w:rsidP="00F44BED">
            <w:pPr>
              <w:widowControl/>
              <w:tabs>
                <w:tab w:val="num" w:pos="1260"/>
              </w:tabs>
              <w:spacing w:line="240" w:lineRule="auto"/>
              <w:rPr>
                <w:i/>
                <w:sz w:val="24"/>
                <w:szCs w:val="24"/>
              </w:rPr>
            </w:pPr>
            <w:r w:rsidRPr="00F44BED">
              <w:rPr>
                <w:i/>
                <w:sz w:val="24"/>
                <w:szCs w:val="24"/>
              </w:rPr>
              <w:t>БИК</w:t>
            </w:r>
          </w:p>
          <w:p w:rsidR="00F44BED" w:rsidRPr="00F44BED" w:rsidRDefault="00F44BED" w:rsidP="00F44BED">
            <w:pPr>
              <w:widowControl/>
              <w:tabs>
                <w:tab w:val="num" w:pos="1260"/>
              </w:tabs>
              <w:spacing w:line="240" w:lineRule="auto"/>
              <w:rPr>
                <w:i/>
                <w:sz w:val="24"/>
                <w:szCs w:val="24"/>
              </w:rPr>
            </w:pPr>
            <w:r w:rsidRPr="00F44BED">
              <w:rPr>
                <w:i/>
                <w:sz w:val="24"/>
                <w:szCs w:val="24"/>
              </w:rPr>
              <w:t>ОКПО</w:t>
            </w:r>
          </w:p>
          <w:p w:rsidR="00F44BED" w:rsidRPr="00F44BED" w:rsidRDefault="00F44BED" w:rsidP="00F44BED">
            <w:pPr>
              <w:widowControl/>
              <w:tabs>
                <w:tab w:val="num" w:pos="1260"/>
              </w:tabs>
              <w:spacing w:line="240" w:lineRule="auto"/>
              <w:rPr>
                <w:i/>
                <w:sz w:val="24"/>
                <w:szCs w:val="24"/>
              </w:rPr>
            </w:pPr>
            <w:r w:rsidRPr="00F44BED">
              <w:rPr>
                <w:i/>
                <w:sz w:val="24"/>
                <w:szCs w:val="24"/>
              </w:rPr>
              <w:t>Тел./факс:</w:t>
            </w:r>
          </w:p>
          <w:p w:rsidR="00F44BED" w:rsidRPr="00F44BED" w:rsidRDefault="00F44BED" w:rsidP="00F44BED">
            <w:pPr>
              <w:widowControl/>
              <w:tabs>
                <w:tab w:val="num" w:pos="1260"/>
              </w:tabs>
              <w:spacing w:line="240" w:lineRule="auto"/>
              <w:rPr>
                <w:i/>
                <w:sz w:val="24"/>
                <w:szCs w:val="24"/>
              </w:rPr>
            </w:pPr>
            <w:r w:rsidRPr="00F44BED">
              <w:rPr>
                <w:i/>
                <w:sz w:val="24"/>
                <w:szCs w:val="24"/>
                <w:lang w:val="en-US"/>
              </w:rPr>
              <w:t>E-mail:</w:t>
            </w:r>
            <w:r w:rsidRPr="00F44BED">
              <w:rPr>
                <w:i/>
                <w:sz w:val="24"/>
                <w:szCs w:val="24"/>
              </w:rPr>
              <w:t xml:space="preserve"> </w:t>
            </w:r>
          </w:p>
        </w:tc>
      </w:tr>
      <w:tr w:rsidR="00F44BED" w:rsidRPr="00F44BED" w:rsidTr="00964A28">
        <w:trPr>
          <w:jc w:val="center"/>
        </w:trPr>
        <w:tc>
          <w:tcPr>
            <w:tcW w:w="5140" w:type="dxa"/>
            <w:shd w:val="clear" w:color="auto" w:fill="auto"/>
          </w:tcPr>
          <w:p w:rsidR="00F44BED" w:rsidRPr="00F44BED" w:rsidRDefault="00F44BED" w:rsidP="00F44BED">
            <w:pPr>
              <w:widowControl/>
              <w:tabs>
                <w:tab w:val="num" w:pos="1260"/>
              </w:tabs>
              <w:spacing w:line="240" w:lineRule="auto"/>
              <w:jc w:val="both"/>
              <w:rPr>
                <w:i/>
                <w:sz w:val="24"/>
                <w:szCs w:val="24"/>
              </w:rPr>
            </w:pPr>
            <w:r w:rsidRPr="00F44BED">
              <w:rPr>
                <w:i/>
                <w:sz w:val="24"/>
                <w:szCs w:val="24"/>
              </w:rPr>
              <w:t>Должность</w:t>
            </w:r>
          </w:p>
          <w:p w:rsidR="00F44BED" w:rsidRPr="00F44BED" w:rsidRDefault="00F44BED" w:rsidP="00F44BED">
            <w:pPr>
              <w:widowControl/>
              <w:tabs>
                <w:tab w:val="num" w:pos="1260"/>
              </w:tabs>
              <w:spacing w:line="240" w:lineRule="auto"/>
              <w:jc w:val="both"/>
              <w:rPr>
                <w:b/>
                <w:sz w:val="24"/>
                <w:szCs w:val="24"/>
              </w:rPr>
            </w:pPr>
          </w:p>
          <w:p w:rsidR="00F44BED" w:rsidRPr="00F44BED" w:rsidRDefault="00F44BED" w:rsidP="00F44BED">
            <w:pPr>
              <w:widowControl/>
              <w:tabs>
                <w:tab w:val="num" w:pos="1260"/>
              </w:tabs>
              <w:spacing w:line="240" w:lineRule="auto"/>
              <w:jc w:val="both"/>
              <w:rPr>
                <w:b/>
                <w:sz w:val="24"/>
                <w:szCs w:val="24"/>
              </w:rPr>
            </w:pPr>
          </w:p>
          <w:p w:rsidR="00F44BED" w:rsidRPr="00F44BED" w:rsidRDefault="00F44BED" w:rsidP="00F44BED">
            <w:pPr>
              <w:widowControl/>
              <w:tabs>
                <w:tab w:val="num" w:pos="1260"/>
              </w:tabs>
              <w:spacing w:line="240" w:lineRule="auto"/>
              <w:jc w:val="both"/>
              <w:rPr>
                <w:sz w:val="24"/>
                <w:szCs w:val="24"/>
              </w:rPr>
            </w:pPr>
            <w:r w:rsidRPr="00F44BED">
              <w:rPr>
                <w:sz w:val="24"/>
                <w:szCs w:val="24"/>
              </w:rPr>
              <w:t>_____________________</w:t>
            </w:r>
            <w:r w:rsidRPr="00F44BED">
              <w:rPr>
                <w:i/>
                <w:sz w:val="24"/>
                <w:szCs w:val="24"/>
              </w:rPr>
              <w:t>ФИО</w:t>
            </w:r>
          </w:p>
          <w:p w:rsidR="00F44BED" w:rsidRPr="00F44BED" w:rsidRDefault="00F44BED" w:rsidP="00F44BED">
            <w:pPr>
              <w:widowControl/>
              <w:tabs>
                <w:tab w:val="num" w:pos="1260"/>
              </w:tabs>
              <w:spacing w:line="240" w:lineRule="auto"/>
              <w:jc w:val="both"/>
              <w:rPr>
                <w:sz w:val="24"/>
                <w:szCs w:val="24"/>
              </w:rPr>
            </w:pPr>
            <w:r w:rsidRPr="00F44BED">
              <w:rPr>
                <w:sz w:val="24"/>
                <w:szCs w:val="24"/>
              </w:rPr>
              <w:t>МП</w:t>
            </w:r>
          </w:p>
        </w:tc>
        <w:tc>
          <w:tcPr>
            <w:tcW w:w="5141" w:type="dxa"/>
            <w:shd w:val="clear" w:color="auto" w:fill="auto"/>
          </w:tcPr>
          <w:p w:rsidR="00F44BED" w:rsidRPr="00F44BED" w:rsidRDefault="00F44BED" w:rsidP="00F44BED">
            <w:pPr>
              <w:widowControl/>
              <w:tabs>
                <w:tab w:val="num" w:pos="1260"/>
              </w:tabs>
              <w:spacing w:line="240" w:lineRule="auto"/>
              <w:jc w:val="both"/>
              <w:rPr>
                <w:i/>
                <w:sz w:val="24"/>
                <w:szCs w:val="24"/>
              </w:rPr>
            </w:pPr>
            <w:r w:rsidRPr="00F44BED">
              <w:rPr>
                <w:i/>
                <w:sz w:val="24"/>
                <w:szCs w:val="24"/>
              </w:rPr>
              <w:t>Должность</w:t>
            </w:r>
          </w:p>
          <w:p w:rsidR="00F44BED" w:rsidRPr="00F44BED" w:rsidRDefault="00F44BED" w:rsidP="00F44BED">
            <w:pPr>
              <w:widowControl/>
              <w:tabs>
                <w:tab w:val="num" w:pos="1260"/>
              </w:tabs>
              <w:spacing w:line="240" w:lineRule="auto"/>
              <w:jc w:val="both"/>
              <w:rPr>
                <w:sz w:val="24"/>
                <w:szCs w:val="24"/>
              </w:rPr>
            </w:pPr>
          </w:p>
          <w:p w:rsidR="00F44BED" w:rsidRPr="00F44BED" w:rsidRDefault="00F44BED" w:rsidP="00F44BED">
            <w:pPr>
              <w:widowControl/>
              <w:tabs>
                <w:tab w:val="num" w:pos="1260"/>
              </w:tabs>
              <w:spacing w:line="240" w:lineRule="auto"/>
              <w:jc w:val="both"/>
              <w:rPr>
                <w:sz w:val="24"/>
                <w:szCs w:val="24"/>
              </w:rPr>
            </w:pPr>
          </w:p>
          <w:p w:rsidR="00F44BED" w:rsidRPr="00F44BED" w:rsidRDefault="00F44BED" w:rsidP="00F44BED">
            <w:pPr>
              <w:widowControl/>
              <w:tabs>
                <w:tab w:val="num" w:pos="1260"/>
              </w:tabs>
              <w:spacing w:line="240" w:lineRule="auto"/>
              <w:jc w:val="both"/>
              <w:rPr>
                <w:sz w:val="24"/>
                <w:szCs w:val="24"/>
              </w:rPr>
            </w:pPr>
            <w:r w:rsidRPr="00F44BED">
              <w:rPr>
                <w:sz w:val="24"/>
                <w:szCs w:val="24"/>
              </w:rPr>
              <w:t>____________________</w:t>
            </w:r>
            <w:r w:rsidRPr="00F44BED">
              <w:rPr>
                <w:i/>
                <w:sz w:val="24"/>
                <w:szCs w:val="24"/>
              </w:rPr>
              <w:t>ФИО</w:t>
            </w:r>
          </w:p>
          <w:p w:rsidR="00F44BED" w:rsidRPr="00F44BED" w:rsidRDefault="00F44BED" w:rsidP="00F44BED">
            <w:pPr>
              <w:widowControl/>
              <w:tabs>
                <w:tab w:val="num" w:pos="1260"/>
              </w:tabs>
              <w:spacing w:line="240" w:lineRule="auto"/>
              <w:jc w:val="both"/>
              <w:rPr>
                <w:sz w:val="24"/>
                <w:szCs w:val="24"/>
              </w:rPr>
            </w:pPr>
            <w:r w:rsidRPr="00F44BED">
              <w:rPr>
                <w:sz w:val="24"/>
                <w:szCs w:val="24"/>
              </w:rPr>
              <w:t xml:space="preserve">МП </w:t>
            </w:r>
            <w:r w:rsidRPr="00F44BED">
              <w:rPr>
                <w:i/>
                <w:sz w:val="24"/>
                <w:szCs w:val="24"/>
              </w:rPr>
              <w:t>(при наличии)</w:t>
            </w:r>
          </w:p>
        </w:tc>
      </w:tr>
    </w:tbl>
    <w:p w:rsidR="00F44BED" w:rsidRPr="00F44BED" w:rsidRDefault="00F44BED" w:rsidP="00F44BED">
      <w:pPr>
        <w:widowControl/>
        <w:spacing w:line="240" w:lineRule="auto"/>
        <w:jc w:val="right"/>
        <w:rPr>
          <w:rFonts w:eastAsia="Calibri"/>
          <w:sz w:val="24"/>
          <w:szCs w:val="24"/>
          <w:lang w:eastAsia="en-US"/>
        </w:rPr>
      </w:pPr>
    </w:p>
    <w:p w:rsidR="00F44BED" w:rsidRPr="00F44BED" w:rsidRDefault="00F44BED" w:rsidP="00F44BED">
      <w:pPr>
        <w:widowControl/>
        <w:spacing w:line="240" w:lineRule="auto"/>
        <w:jc w:val="right"/>
        <w:rPr>
          <w:rFonts w:eastAsia="Calibri"/>
          <w:sz w:val="24"/>
          <w:szCs w:val="24"/>
          <w:lang w:eastAsia="en-US"/>
        </w:rPr>
      </w:pPr>
    </w:p>
    <w:p w:rsidR="00F44BED" w:rsidRPr="00F44BED" w:rsidRDefault="00F44BED" w:rsidP="00F44BED">
      <w:pPr>
        <w:widowControl/>
        <w:spacing w:line="240" w:lineRule="auto"/>
        <w:jc w:val="right"/>
        <w:rPr>
          <w:rFonts w:eastAsia="Calibri"/>
          <w:sz w:val="24"/>
          <w:szCs w:val="24"/>
          <w:lang w:eastAsia="en-US"/>
        </w:rPr>
      </w:pPr>
    </w:p>
    <w:p w:rsidR="00F44BED" w:rsidRP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Default="00F44BED" w:rsidP="00F44BED">
      <w:pPr>
        <w:widowControl/>
        <w:spacing w:line="240" w:lineRule="auto"/>
        <w:jc w:val="right"/>
        <w:rPr>
          <w:rFonts w:eastAsia="Calibri"/>
          <w:sz w:val="24"/>
          <w:szCs w:val="24"/>
          <w:lang w:eastAsia="en-US"/>
        </w:rPr>
      </w:pPr>
    </w:p>
    <w:p w:rsidR="00F44BED" w:rsidRPr="00F44BED" w:rsidRDefault="00F44BED" w:rsidP="00F44BED">
      <w:pPr>
        <w:widowControl/>
        <w:spacing w:line="240" w:lineRule="auto"/>
        <w:jc w:val="right"/>
        <w:rPr>
          <w:rFonts w:eastAsia="Calibri"/>
          <w:sz w:val="24"/>
          <w:szCs w:val="24"/>
          <w:lang w:eastAsia="en-US"/>
        </w:rPr>
      </w:pPr>
      <w:r w:rsidRPr="00F44BED">
        <w:rPr>
          <w:rFonts w:eastAsia="Calibri"/>
          <w:sz w:val="24"/>
          <w:szCs w:val="24"/>
          <w:lang w:eastAsia="en-US"/>
        </w:rPr>
        <w:lastRenderedPageBreak/>
        <w:t xml:space="preserve">Приложение № 1 к Договору  </w:t>
      </w:r>
    </w:p>
    <w:p w:rsidR="00F44BED" w:rsidRPr="00F44BED" w:rsidRDefault="00F44BED" w:rsidP="00F44BED">
      <w:pPr>
        <w:widowControl/>
        <w:spacing w:line="240" w:lineRule="auto"/>
        <w:jc w:val="right"/>
        <w:rPr>
          <w:rFonts w:eastAsia="Calibri"/>
          <w:sz w:val="24"/>
          <w:szCs w:val="24"/>
          <w:lang w:eastAsia="en-US"/>
        </w:rPr>
      </w:pPr>
      <w:r w:rsidRPr="00F44BED">
        <w:rPr>
          <w:rFonts w:eastAsia="Calibri"/>
          <w:sz w:val="24"/>
          <w:szCs w:val="24"/>
          <w:lang w:eastAsia="en-US"/>
        </w:rPr>
        <w:t>№   ____ от «____»_______20__г.</w:t>
      </w:r>
    </w:p>
    <w:p w:rsidR="00F44BED" w:rsidRPr="00F44BED" w:rsidRDefault="00F44BED" w:rsidP="00F44BED">
      <w:pPr>
        <w:keepNext/>
        <w:widowControl/>
        <w:spacing w:line="240" w:lineRule="auto"/>
        <w:contextualSpacing/>
        <w:jc w:val="center"/>
        <w:outlineLvl w:val="0"/>
        <w:rPr>
          <w:snapToGrid w:val="0"/>
          <w:sz w:val="24"/>
          <w:szCs w:val="24"/>
          <w:lang w:eastAsia="x-none"/>
        </w:rPr>
      </w:pPr>
      <w:r w:rsidRPr="00F44BED">
        <w:rPr>
          <w:snapToGrid w:val="0"/>
          <w:sz w:val="24"/>
          <w:szCs w:val="24"/>
          <w:lang w:val="x-none" w:eastAsia="x-none"/>
        </w:rPr>
        <w:t>ТЕХНИЧЕСКОЕ ЗАДАНИЕ</w:t>
      </w:r>
    </w:p>
    <w:p w:rsidR="00F44BED" w:rsidRPr="00F44BED" w:rsidRDefault="00F44BED" w:rsidP="00F44BED">
      <w:pPr>
        <w:widowControl/>
        <w:spacing w:line="240" w:lineRule="auto"/>
        <w:contextualSpacing/>
        <w:jc w:val="center"/>
        <w:rPr>
          <w:sz w:val="24"/>
          <w:szCs w:val="24"/>
          <w:lang w:eastAsia="ar-SA"/>
        </w:rPr>
      </w:pPr>
      <w:r w:rsidRPr="00F44BED">
        <w:rPr>
          <w:sz w:val="24"/>
          <w:szCs w:val="24"/>
        </w:rPr>
        <w:t xml:space="preserve">на 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sidRPr="00F44BED">
        <w:rPr>
          <w:sz w:val="24"/>
          <w:szCs w:val="24"/>
          <w:lang w:eastAsia="ar-SA"/>
        </w:rPr>
        <w:t>», «</w:t>
      </w:r>
      <w:proofErr w:type="spellStart"/>
      <w:r w:rsidRPr="00F44BED">
        <w:rPr>
          <w:sz w:val="24"/>
          <w:szCs w:val="24"/>
          <w:lang w:eastAsia="ar-SA"/>
        </w:rPr>
        <w:t>Lada</w:t>
      </w:r>
      <w:proofErr w:type="spellEnd"/>
      <w:r w:rsidRPr="00F44BED">
        <w:rPr>
          <w:sz w:val="24"/>
          <w:szCs w:val="24"/>
          <w:lang w:eastAsia="ar-SA"/>
        </w:rPr>
        <w:t>», «</w:t>
      </w:r>
      <w:proofErr w:type="spellStart"/>
      <w:r w:rsidRPr="00F44BED">
        <w:rPr>
          <w:sz w:val="24"/>
          <w:szCs w:val="24"/>
          <w:lang w:eastAsia="ar-SA"/>
        </w:rPr>
        <w:t>Fiat</w:t>
      </w:r>
      <w:proofErr w:type="spellEnd"/>
      <w:r w:rsidRPr="00F44BED">
        <w:rPr>
          <w:sz w:val="24"/>
          <w:szCs w:val="24"/>
          <w:lang w:eastAsia="ar-SA"/>
        </w:rPr>
        <w:t>»</w:t>
      </w:r>
    </w:p>
    <w:p w:rsidR="00F44BED" w:rsidRPr="00F44BED" w:rsidRDefault="00F44BED" w:rsidP="00F44BED">
      <w:pPr>
        <w:widowControl/>
        <w:spacing w:before="60" w:after="60" w:line="240" w:lineRule="auto"/>
        <w:ind w:firstLine="709"/>
        <w:jc w:val="both"/>
        <w:rPr>
          <w:b/>
          <w:sz w:val="24"/>
          <w:szCs w:val="24"/>
        </w:rPr>
      </w:pPr>
      <w:r w:rsidRPr="00F44BED">
        <w:rPr>
          <w:b/>
          <w:sz w:val="24"/>
          <w:szCs w:val="24"/>
        </w:rPr>
        <w:t>1.</w:t>
      </w:r>
      <w:r w:rsidRPr="00F44BED">
        <w:rPr>
          <w:sz w:val="24"/>
          <w:szCs w:val="24"/>
        </w:rPr>
        <w:t xml:space="preserve"> </w:t>
      </w:r>
      <w:r w:rsidRPr="00F44BED">
        <w:rPr>
          <w:b/>
          <w:sz w:val="24"/>
          <w:szCs w:val="24"/>
        </w:rPr>
        <w:t>Требования к работам:</w:t>
      </w:r>
    </w:p>
    <w:p w:rsidR="00F44BED" w:rsidRPr="00F44BED" w:rsidRDefault="00F44BED" w:rsidP="00F44BED">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F44BED">
        <w:rPr>
          <w:sz w:val="24"/>
          <w:szCs w:val="24"/>
          <w:lang w:eastAsia="ar-SA"/>
        </w:rPr>
        <w:t>«</w:t>
      </w:r>
      <w:r w:rsidRPr="00F44BED">
        <w:rPr>
          <w:sz w:val="24"/>
          <w:szCs w:val="24"/>
          <w:lang w:val="en-US" w:eastAsia="ar-SA"/>
        </w:rPr>
        <w:t>Toyota</w:t>
      </w:r>
      <w:r w:rsidRPr="00F44BED">
        <w:rPr>
          <w:sz w:val="24"/>
          <w:szCs w:val="24"/>
          <w:lang w:eastAsia="ar-SA"/>
        </w:rPr>
        <w:t>», «</w:t>
      </w:r>
      <w:r w:rsidRPr="00F44BED">
        <w:rPr>
          <w:sz w:val="24"/>
          <w:szCs w:val="24"/>
          <w:lang w:val="en-US" w:eastAsia="ar-SA"/>
        </w:rPr>
        <w:t>Lexus</w:t>
      </w:r>
      <w:r w:rsidRPr="00F44BED">
        <w:rPr>
          <w:sz w:val="24"/>
          <w:szCs w:val="24"/>
          <w:lang w:eastAsia="ar-SA"/>
        </w:rPr>
        <w:t>», «</w:t>
      </w:r>
      <w:proofErr w:type="spellStart"/>
      <w:r w:rsidRPr="00F44BED">
        <w:rPr>
          <w:sz w:val="24"/>
          <w:szCs w:val="24"/>
          <w:lang w:eastAsia="ar-SA"/>
        </w:rPr>
        <w:t>Lada</w:t>
      </w:r>
      <w:proofErr w:type="spellEnd"/>
      <w:r w:rsidRPr="00F44BED">
        <w:rPr>
          <w:sz w:val="24"/>
          <w:szCs w:val="24"/>
          <w:lang w:eastAsia="ar-SA"/>
        </w:rPr>
        <w:t>», «</w:t>
      </w:r>
      <w:proofErr w:type="spellStart"/>
      <w:r w:rsidRPr="00F44BED">
        <w:rPr>
          <w:sz w:val="24"/>
          <w:szCs w:val="24"/>
          <w:lang w:eastAsia="ar-SA"/>
        </w:rPr>
        <w:t>Fiat</w:t>
      </w:r>
      <w:proofErr w:type="spellEnd"/>
      <w:r w:rsidRPr="00F44BED">
        <w:rPr>
          <w:sz w:val="24"/>
          <w:szCs w:val="24"/>
          <w:lang w:eastAsia="ar-SA"/>
        </w:rPr>
        <w:t>»</w:t>
      </w:r>
      <w:r w:rsidRPr="00F44BED">
        <w:rPr>
          <w:sz w:val="24"/>
          <w:szCs w:val="24"/>
        </w:rPr>
        <w:t>.</w:t>
      </w:r>
    </w:p>
    <w:p w:rsidR="00F44BED" w:rsidRPr="00F44BED" w:rsidRDefault="00F44BED" w:rsidP="00F44BED">
      <w:pPr>
        <w:widowControl/>
        <w:spacing w:line="240" w:lineRule="auto"/>
        <w:ind w:firstLine="709"/>
        <w:jc w:val="both"/>
        <w:rPr>
          <w:sz w:val="24"/>
          <w:szCs w:val="24"/>
        </w:rPr>
      </w:pPr>
      <w:r w:rsidRPr="00F44BED">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F44BED">
        <w:rPr>
          <w:sz w:val="24"/>
          <w:szCs w:val="24"/>
        </w:rPr>
        <w:t>межсервисному</w:t>
      </w:r>
      <w:proofErr w:type="spellEnd"/>
      <w:r w:rsidRPr="00F44BED">
        <w:rPr>
          <w:sz w:val="24"/>
          <w:szCs w:val="24"/>
        </w:rPr>
        <w:t xml:space="preserve"> пробегу с сохранением гарантийных обязательств.</w:t>
      </w:r>
    </w:p>
    <w:p w:rsidR="00F44BED" w:rsidRPr="00F44BED" w:rsidRDefault="00F44BED" w:rsidP="00F44BED">
      <w:pPr>
        <w:widowControl/>
        <w:spacing w:line="240" w:lineRule="auto"/>
        <w:ind w:firstLine="709"/>
        <w:jc w:val="both"/>
        <w:rPr>
          <w:sz w:val="24"/>
          <w:szCs w:val="24"/>
        </w:rPr>
      </w:pPr>
      <w:proofErr w:type="gramStart"/>
      <w:r w:rsidRPr="00F44BED">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F44BED">
        <w:rPr>
          <w:sz w:val="24"/>
          <w:szCs w:val="24"/>
        </w:rPr>
        <w:t>противокоррозийного</w:t>
      </w:r>
      <w:proofErr w:type="spellEnd"/>
      <w:r w:rsidRPr="00F44BED">
        <w:rPr>
          <w:sz w:val="24"/>
          <w:szCs w:val="24"/>
        </w:rPr>
        <w:t xml:space="preserve"> покрытия, окраска кузова, кабины и рамы автотранспортного средства с выполнением</w:t>
      </w:r>
      <w:proofErr w:type="gramEnd"/>
      <w:r w:rsidRPr="00F44BED">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F44BED" w:rsidRPr="00F44BED" w:rsidRDefault="00F44BED" w:rsidP="00F44BED">
      <w:pPr>
        <w:spacing w:before="60" w:after="60" w:line="264" w:lineRule="auto"/>
        <w:ind w:firstLine="709"/>
        <w:jc w:val="both"/>
        <w:rPr>
          <w:sz w:val="24"/>
          <w:szCs w:val="24"/>
        </w:rPr>
      </w:pPr>
      <w:r w:rsidRPr="00F44BED">
        <w:rPr>
          <w:b/>
          <w:sz w:val="24"/>
          <w:szCs w:val="24"/>
        </w:rPr>
        <w:t xml:space="preserve">2. </w:t>
      </w:r>
      <w:proofErr w:type="gramStart"/>
      <w:r w:rsidRPr="00F44BED">
        <w:rPr>
          <w:b/>
          <w:sz w:val="24"/>
          <w:szCs w:val="24"/>
        </w:rPr>
        <w:t>Требования к результатам работ:</w:t>
      </w:r>
      <w:r w:rsidRPr="00F44BED">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F44BED">
        <w:rPr>
          <w:sz w:val="24"/>
          <w:szCs w:val="24"/>
        </w:rPr>
        <w:t xml:space="preserve"> </w:t>
      </w:r>
      <w:proofErr w:type="gramStart"/>
      <w:r w:rsidRPr="00F44BED">
        <w:rPr>
          <w:sz w:val="24"/>
          <w:szCs w:val="24"/>
        </w:rPr>
        <w:t>23.10.1993 г. № 1090 «О Правилах дорожного движения»).</w:t>
      </w:r>
      <w:proofErr w:type="gramEnd"/>
    </w:p>
    <w:p w:rsidR="00F44BED" w:rsidRPr="00F44BED" w:rsidRDefault="00F44BED" w:rsidP="00F44BED">
      <w:pPr>
        <w:spacing w:before="60" w:after="60" w:line="240" w:lineRule="auto"/>
        <w:ind w:firstLine="709"/>
        <w:jc w:val="both"/>
        <w:rPr>
          <w:b/>
          <w:sz w:val="24"/>
          <w:szCs w:val="24"/>
        </w:rPr>
      </w:pPr>
      <w:r w:rsidRPr="00F44BED">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1488"/>
        <w:gridCol w:w="1205"/>
        <w:gridCol w:w="2977"/>
        <w:gridCol w:w="959"/>
        <w:gridCol w:w="140"/>
      </w:tblGrid>
      <w:tr w:rsidR="00F44BED" w:rsidRPr="00F44BED"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rPr>
                <w:sz w:val="24"/>
                <w:szCs w:val="24"/>
              </w:rPr>
            </w:pPr>
            <w:r w:rsidRPr="00F44BED">
              <w:rPr>
                <w:sz w:val="24"/>
                <w:szCs w:val="24"/>
              </w:rPr>
              <w:t xml:space="preserve">№   </w:t>
            </w:r>
            <w:proofErr w:type="gramStart"/>
            <w:r w:rsidRPr="00F44BED">
              <w:rPr>
                <w:sz w:val="24"/>
                <w:szCs w:val="24"/>
              </w:rPr>
              <w:t>п</w:t>
            </w:r>
            <w:proofErr w:type="gramEnd"/>
            <w:r w:rsidRPr="00F44BED">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693"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099"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 xml:space="preserve">Год выпуска </w:t>
            </w:r>
          </w:p>
        </w:tc>
      </w:tr>
      <w:tr w:rsidR="00F44BED" w:rsidRPr="00F44BED" w:rsidTr="00964A28">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lang w:val="en-US"/>
              </w:rPr>
            </w:pPr>
            <w:proofErr w:type="spellStart"/>
            <w:r w:rsidRPr="00F44BED">
              <w:rPr>
                <w:bCs/>
                <w:sz w:val="24"/>
                <w:szCs w:val="24"/>
              </w:rPr>
              <w:t>Toyota</w:t>
            </w:r>
            <w:proofErr w:type="spellEnd"/>
            <w:r w:rsidRPr="00F44BED">
              <w:rPr>
                <w:bCs/>
                <w:sz w:val="24"/>
                <w:szCs w:val="24"/>
              </w:rPr>
              <w:t xml:space="preserve"> </w:t>
            </w:r>
            <w:proofErr w:type="spellStart"/>
            <w:r w:rsidRPr="00F44BED">
              <w:rPr>
                <w:bCs/>
                <w:sz w:val="24"/>
                <w:szCs w:val="24"/>
              </w:rPr>
              <w:t>Land</w:t>
            </w:r>
            <w:proofErr w:type="spellEnd"/>
            <w:r w:rsidRPr="00F44BED">
              <w:rPr>
                <w:bCs/>
                <w:sz w:val="24"/>
                <w:szCs w:val="24"/>
              </w:rPr>
              <w:t xml:space="preserve"> </w:t>
            </w:r>
            <w:proofErr w:type="spellStart"/>
            <w:r w:rsidRPr="00F44BED">
              <w:rPr>
                <w:bCs/>
                <w:sz w:val="24"/>
                <w:szCs w:val="24"/>
              </w:rPr>
              <w:t>Cruiser</w:t>
            </w:r>
            <w:proofErr w:type="spellEnd"/>
            <w:r w:rsidRPr="00F44BED">
              <w:rPr>
                <w:bCs/>
                <w:sz w:val="24"/>
                <w:szCs w:val="24"/>
              </w:rPr>
              <w:t xml:space="preserve"> 120 P</w:t>
            </w:r>
            <w:proofErr w:type="spellStart"/>
            <w:r w:rsidRPr="00F44BED">
              <w:rPr>
                <w:bCs/>
                <w:sz w:val="24"/>
                <w:szCs w:val="24"/>
                <w:lang w:val="en-US"/>
              </w:rPr>
              <w:t>rado</w:t>
            </w:r>
            <w:proofErr w:type="spellEnd"/>
          </w:p>
        </w:tc>
        <w:tc>
          <w:tcPr>
            <w:tcW w:w="2693" w:type="dxa"/>
            <w:gridSpan w:val="2"/>
            <w:tcBorders>
              <w:top w:val="single" w:sz="4" w:space="0" w:color="auto"/>
              <w:left w:val="single" w:sz="4" w:space="0" w:color="auto"/>
              <w:bottom w:val="nil"/>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proofErr w:type="gramStart"/>
            <w:r w:rsidRPr="00F44BED">
              <w:rPr>
                <w:sz w:val="24"/>
                <w:szCs w:val="24"/>
              </w:rPr>
              <w:t>Р</w:t>
            </w:r>
            <w:proofErr w:type="gramEnd"/>
            <w:r w:rsidRPr="00F44BED">
              <w:rPr>
                <w:sz w:val="24"/>
                <w:szCs w:val="24"/>
              </w:rPr>
              <w:t xml:space="preserve"> 656 КМ 30 </w:t>
            </w:r>
            <w:r w:rsidRPr="00F44BED">
              <w:rPr>
                <w:sz w:val="24"/>
                <w:szCs w:val="24"/>
                <w:lang w:val="en-US"/>
              </w:rPr>
              <w:t>RUS</w:t>
            </w:r>
          </w:p>
        </w:tc>
        <w:tc>
          <w:tcPr>
            <w:tcW w:w="1099" w:type="dxa"/>
            <w:gridSpan w:val="2"/>
            <w:tcBorders>
              <w:top w:val="single" w:sz="4" w:space="0" w:color="auto"/>
              <w:left w:val="single" w:sz="4" w:space="0" w:color="auto"/>
              <w:bottom w:val="nil"/>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2006</w:t>
            </w:r>
          </w:p>
        </w:tc>
      </w:tr>
      <w:tr w:rsidR="00F44BED" w:rsidRPr="00F44BED" w:rsidTr="00964A28">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rPr>
            </w:pPr>
            <w:r w:rsidRPr="00F44BED">
              <w:rPr>
                <w:bCs/>
                <w:sz w:val="24"/>
                <w:szCs w:val="24"/>
                <w:lang w:val="en-US"/>
              </w:rPr>
              <w:t>Lexus</w:t>
            </w:r>
            <w:r w:rsidRPr="00F44BED">
              <w:rPr>
                <w:bCs/>
                <w:sz w:val="24"/>
                <w:szCs w:val="24"/>
              </w:rPr>
              <w:t xml:space="preserve"> </w:t>
            </w:r>
            <w:r w:rsidRPr="00F44BED">
              <w:rPr>
                <w:bCs/>
                <w:sz w:val="24"/>
                <w:szCs w:val="24"/>
                <w:lang w:val="en-US"/>
              </w:rPr>
              <w:t>LX</w:t>
            </w:r>
            <w:r w:rsidRPr="00F44BED">
              <w:rPr>
                <w:bCs/>
                <w:sz w:val="24"/>
                <w:szCs w:val="24"/>
              </w:rPr>
              <w:t xml:space="preserve"> 570</w:t>
            </w:r>
          </w:p>
        </w:tc>
        <w:tc>
          <w:tcPr>
            <w:tcW w:w="2693"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 xml:space="preserve">К 111 ВК 30 </w:t>
            </w:r>
            <w:r w:rsidRPr="00F44BED">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2010</w:t>
            </w:r>
          </w:p>
        </w:tc>
      </w:tr>
      <w:tr w:rsidR="00F44BED" w:rsidRPr="00F44BED" w:rsidTr="00964A28">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rPr>
            </w:pPr>
            <w:r w:rsidRPr="00F44BED">
              <w:rPr>
                <w:bCs/>
                <w:sz w:val="24"/>
                <w:szCs w:val="24"/>
                <w:lang w:val="en-US"/>
              </w:rPr>
              <w:t>Toyota Camry</w:t>
            </w:r>
          </w:p>
        </w:tc>
        <w:tc>
          <w:tcPr>
            <w:tcW w:w="2693" w:type="dxa"/>
            <w:gridSpan w:val="2"/>
            <w:tcBorders>
              <w:top w:val="nil"/>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 xml:space="preserve">У 510 КМ 30 </w:t>
            </w:r>
            <w:r w:rsidRPr="00F44BED">
              <w:rPr>
                <w:sz w:val="24"/>
                <w:szCs w:val="24"/>
                <w:lang w:val="en-US"/>
              </w:rPr>
              <w:t>RUS</w:t>
            </w:r>
          </w:p>
        </w:tc>
        <w:tc>
          <w:tcPr>
            <w:tcW w:w="1099" w:type="dxa"/>
            <w:gridSpan w:val="2"/>
            <w:tcBorders>
              <w:top w:val="nil"/>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2010</w:t>
            </w:r>
          </w:p>
        </w:tc>
      </w:tr>
      <w:tr w:rsidR="00F44BED" w:rsidRPr="00F44BED" w:rsidTr="00964A28">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rPr>
            </w:pPr>
            <w:r w:rsidRPr="00F44BED">
              <w:rPr>
                <w:bCs/>
                <w:sz w:val="24"/>
                <w:szCs w:val="24"/>
                <w:lang w:val="en-US"/>
              </w:rPr>
              <w:t>Toyota Camry</w:t>
            </w:r>
          </w:p>
        </w:tc>
        <w:tc>
          <w:tcPr>
            <w:tcW w:w="2693"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 xml:space="preserve">У 511 КМ 30 </w:t>
            </w:r>
            <w:r w:rsidRPr="00F44BED">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2010</w:t>
            </w:r>
          </w:p>
        </w:tc>
      </w:tr>
      <w:tr w:rsidR="00F44BED" w:rsidRPr="00F44BED" w:rsidTr="00964A28">
        <w:trPr>
          <w:trHeight w:val="387"/>
        </w:trPr>
        <w:tc>
          <w:tcPr>
            <w:tcW w:w="795" w:type="dxa"/>
            <w:tcBorders>
              <w:top w:val="single" w:sz="4" w:space="0" w:color="auto"/>
              <w:left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rPr>
            </w:pPr>
            <w:r w:rsidRPr="00F44BED">
              <w:rPr>
                <w:bCs/>
                <w:sz w:val="24"/>
                <w:szCs w:val="24"/>
                <w:lang w:val="en-US"/>
              </w:rPr>
              <w:t>Toyota Camry</w:t>
            </w:r>
          </w:p>
        </w:tc>
        <w:tc>
          <w:tcPr>
            <w:tcW w:w="2693" w:type="dxa"/>
            <w:gridSpan w:val="2"/>
            <w:tcBorders>
              <w:top w:val="single" w:sz="4" w:space="0" w:color="auto"/>
              <w:left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 xml:space="preserve">У 835 КМ 30 </w:t>
            </w:r>
            <w:r w:rsidRPr="00F44BED">
              <w:rPr>
                <w:sz w:val="24"/>
                <w:szCs w:val="24"/>
                <w:lang w:val="en-US"/>
              </w:rPr>
              <w:t>RUS</w:t>
            </w:r>
          </w:p>
        </w:tc>
        <w:tc>
          <w:tcPr>
            <w:tcW w:w="1099" w:type="dxa"/>
            <w:gridSpan w:val="2"/>
            <w:tcBorders>
              <w:top w:val="single" w:sz="4" w:space="0" w:color="auto"/>
              <w:left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2010</w:t>
            </w:r>
          </w:p>
        </w:tc>
      </w:tr>
      <w:tr w:rsidR="00F44BED" w:rsidRPr="00F44BED"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rPr>
            </w:pPr>
            <w:r w:rsidRPr="00F44BED">
              <w:rPr>
                <w:bCs/>
                <w:sz w:val="24"/>
                <w:szCs w:val="24"/>
                <w:lang w:val="en-US"/>
              </w:rPr>
              <w:t>Toyota</w:t>
            </w:r>
            <w:r w:rsidRPr="00F44BED">
              <w:rPr>
                <w:bCs/>
                <w:sz w:val="24"/>
                <w:szCs w:val="24"/>
              </w:rPr>
              <w:t xml:space="preserve"> </w:t>
            </w:r>
            <w:proofErr w:type="spellStart"/>
            <w:r w:rsidRPr="00F44BED">
              <w:rPr>
                <w:bCs/>
                <w:sz w:val="24"/>
                <w:szCs w:val="24"/>
                <w:lang w:val="en-US"/>
              </w:rPr>
              <w:t>Hiace</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 xml:space="preserve">Т 670 КВ 30 </w:t>
            </w:r>
            <w:r w:rsidRPr="00F44BED">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2008</w:t>
            </w:r>
          </w:p>
        </w:tc>
      </w:tr>
      <w:tr w:rsidR="00F44BED" w:rsidRPr="00F44BED"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bCs/>
                <w:sz w:val="24"/>
                <w:szCs w:val="24"/>
                <w:lang w:val="en-US"/>
              </w:rPr>
            </w:pPr>
            <w:r w:rsidRPr="00F44BED">
              <w:rPr>
                <w:bCs/>
                <w:sz w:val="24"/>
                <w:szCs w:val="24"/>
                <w:lang w:val="en-US"/>
              </w:rPr>
              <w:t>Fiat Scudo</w:t>
            </w:r>
          </w:p>
        </w:tc>
        <w:tc>
          <w:tcPr>
            <w:tcW w:w="2693" w:type="dxa"/>
            <w:gridSpan w:val="2"/>
            <w:tcBorders>
              <w:top w:val="single" w:sz="4" w:space="0" w:color="auto"/>
              <w:left w:val="single" w:sz="4" w:space="0" w:color="auto"/>
              <w:bottom w:val="single" w:sz="4" w:space="0" w:color="auto"/>
              <w:right w:val="single" w:sz="4" w:space="0" w:color="auto"/>
            </w:tcBorders>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Х 473 ММ 30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2014</w:t>
            </w:r>
          </w:p>
        </w:tc>
      </w:tr>
      <w:tr w:rsidR="00F44BED" w:rsidRPr="00F44BED" w:rsidTr="00964A2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44BED" w:rsidRPr="00F44BED" w:rsidRDefault="00F44BED" w:rsidP="00F44BED">
            <w:pPr>
              <w:autoSpaceDE w:val="0"/>
              <w:autoSpaceDN w:val="0"/>
              <w:adjustRightInd w:val="0"/>
              <w:spacing w:line="240" w:lineRule="auto"/>
              <w:jc w:val="center"/>
              <w:rPr>
                <w:sz w:val="24"/>
                <w:szCs w:val="24"/>
              </w:rPr>
            </w:pPr>
            <w:r w:rsidRPr="00F44BED">
              <w:rPr>
                <w:sz w:val="24"/>
                <w:szCs w:val="24"/>
              </w:rPr>
              <w:t>8.</w:t>
            </w:r>
          </w:p>
        </w:tc>
        <w:tc>
          <w:tcPr>
            <w:tcW w:w="2857" w:type="dxa"/>
            <w:shd w:val="clear" w:color="auto" w:fill="auto"/>
            <w:noWrap/>
          </w:tcPr>
          <w:p w:rsidR="00F44BED" w:rsidRPr="00F44BED" w:rsidRDefault="00F44BED" w:rsidP="00F44BED">
            <w:pPr>
              <w:autoSpaceDE w:val="0"/>
              <w:autoSpaceDN w:val="0"/>
              <w:adjustRightInd w:val="0"/>
              <w:spacing w:line="240" w:lineRule="auto"/>
              <w:jc w:val="center"/>
              <w:rPr>
                <w:bCs/>
                <w:color w:val="000000"/>
                <w:sz w:val="24"/>
                <w:szCs w:val="24"/>
              </w:rPr>
            </w:pPr>
            <w:r w:rsidRPr="00F44BED">
              <w:rPr>
                <w:bCs/>
                <w:color w:val="000000"/>
                <w:sz w:val="24"/>
                <w:szCs w:val="24"/>
              </w:rPr>
              <w:t>Lada-212140</w:t>
            </w:r>
          </w:p>
        </w:tc>
        <w:tc>
          <w:tcPr>
            <w:tcW w:w="2693" w:type="dxa"/>
            <w:gridSpan w:val="2"/>
            <w:shd w:val="clear" w:color="auto" w:fill="auto"/>
          </w:tcPr>
          <w:p w:rsidR="00F44BED" w:rsidRPr="00F44BED" w:rsidRDefault="00F44BED" w:rsidP="00F44BED">
            <w:pPr>
              <w:autoSpaceDE w:val="0"/>
              <w:autoSpaceDN w:val="0"/>
              <w:adjustRightInd w:val="0"/>
              <w:spacing w:line="240" w:lineRule="auto"/>
              <w:jc w:val="center"/>
              <w:rPr>
                <w:color w:val="000000"/>
                <w:sz w:val="24"/>
                <w:szCs w:val="24"/>
              </w:rPr>
            </w:pPr>
            <w:r w:rsidRPr="00F44BED">
              <w:rPr>
                <w:color w:val="000000"/>
                <w:sz w:val="24"/>
                <w:szCs w:val="24"/>
              </w:rPr>
              <w:t>XTA212140G2238165</w:t>
            </w:r>
          </w:p>
        </w:tc>
        <w:tc>
          <w:tcPr>
            <w:tcW w:w="2977" w:type="dxa"/>
            <w:shd w:val="clear" w:color="auto" w:fill="auto"/>
            <w:noWrap/>
          </w:tcPr>
          <w:p w:rsidR="00F44BED" w:rsidRPr="00F44BED" w:rsidRDefault="00F44BED" w:rsidP="00F44BED">
            <w:pPr>
              <w:autoSpaceDE w:val="0"/>
              <w:autoSpaceDN w:val="0"/>
              <w:adjustRightInd w:val="0"/>
              <w:spacing w:line="240" w:lineRule="auto"/>
              <w:jc w:val="center"/>
              <w:rPr>
                <w:bCs/>
                <w:color w:val="000000"/>
                <w:sz w:val="24"/>
                <w:szCs w:val="24"/>
              </w:rPr>
            </w:pPr>
            <w:r w:rsidRPr="00F44BED">
              <w:rPr>
                <w:bCs/>
                <w:color w:val="000000"/>
                <w:sz w:val="24"/>
                <w:szCs w:val="24"/>
              </w:rPr>
              <w:t>А 146 МК 30</w:t>
            </w:r>
          </w:p>
        </w:tc>
        <w:tc>
          <w:tcPr>
            <w:tcW w:w="1099" w:type="dxa"/>
            <w:gridSpan w:val="2"/>
            <w:shd w:val="clear" w:color="auto" w:fill="auto"/>
          </w:tcPr>
          <w:p w:rsidR="00F44BED" w:rsidRPr="00F44BED" w:rsidRDefault="00F44BED" w:rsidP="00F44BED">
            <w:pPr>
              <w:autoSpaceDE w:val="0"/>
              <w:autoSpaceDN w:val="0"/>
              <w:adjustRightInd w:val="0"/>
              <w:spacing w:line="240" w:lineRule="auto"/>
              <w:jc w:val="center"/>
              <w:rPr>
                <w:bCs/>
                <w:color w:val="000000"/>
                <w:sz w:val="24"/>
                <w:szCs w:val="24"/>
              </w:rPr>
            </w:pPr>
            <w:r w:rsidRPr="00F44BED">
              <w:rPr>
                <w:bCs/>
                <w:color w:val="000000"/>
                <w:sz w:val="24"/>
                <w:szCs w:val="24"/>
              </w:rPr>
              <w:t>2015</w:t>
            </w:r>
          </w:p>
        </w:tc>
      </w:tr>
      <w:tr w:rsidR="00F44BED" w:rsidRPr="00F44BED" w:rsidTr="00964A2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0" w:type="dxa"/>
          <w:jc w:val="center"/>
        </w:trPr>
        <w:tc>
          <w:tcPr>
            <w:tcW w:w="5140" w:type="dxa"/>
            <w:gridSpan w:val="3"/>
            <w:shd w:val="clear" w:color="auto" w:fill="auto"/>
          </w:tcPr>
          <w:p w:rsidR="00F44BED" w:rsidRPr="00F44BED" w:rsidRDefault="00F44BED" w:rsidP="00F44BED">
            <w:pPr>
              <w:widowControl/>
              <w:tabs>
                <w:tab w:val="num" w:pos="1260"/>
              </w:tabs>
              <w:spacing w:line="240" w:lineRule="auto"/>
              <w:jc w:val="both"/>
              <w:rPr>
                <w:i/>
                <w:sz w:val="24"/>
                <w:szCs w:val="24"/>
              </w:rPr>
            </w:pPr>
            <w:r w:rsidRPr="00F44BED">
              <w:rPr>
                <w:i/>
                <w:sz w:val="24"/>
                <w:szCs w:val="24"/>
              </w:rPr>
              <w:t>Должность</w:t>
            </w:r>
          </w:p>
          <w:p w:rsidR="00F44BED" w:rsidRPr="00F44BED" w:rsidRDefault="00F44BED" w:rsidP="00F44BED">
            <w:pPr>
              <w:widowControl/>
              <w:tabs>
                <w:tab w:val="num" w:pos="1260"/>
              </w:tabs>
              <w:spacing w:line="240" w:lineRule="auto"/>
              <w:jc w:val="both"/>
              <w:rPr>
                <w:b/>
                <w:sz w:val="24"/>
                <w:szCs w:val="24"/>
              </w:rPr>
            </w:pPr>
          </w:p>
          <w:p w:rsidR="00F44BED" w:rsidRPr="00F44BED" w:rsidRDefault="00F44BED" w:rsidP="00F44BED">
            <w:pPr>
              <w:widowControl/>
              <w:tabs>
                <w:tab w:val="num" w:pos="1260"/>
              </w:tabs>
              <w:spacing w:line="240" w:lineRule="auto"/>
              <w:jc w:val="both"/>
              <w:rPr>
                <w:sz w:val="24"/>
                <w:szCs w:val="24"/>
              </w:rPr>
            </w:pPr>
            <w:r w:rsidRPr="00F44BED">
              <w:rPr>
                <w:sz w:val="24"/>
                <w:szCs w:val="24"/>
              </w:rPr>
              <w:t>_____________________</w:t>
            </w:r>
            <w:r w:rsidRPr="00F44BED">
              <w:rPr>
                <w:i/>
                <w:sz w:val="24"/>
                <w:szCs w:val="24"/>
              </w:rPr>
              <w:t>ФИО</w:t>
            </w:r>
          </w:p>
          <w:p w:rsidR="00F44BED" w:rsidRPr="00F44BED" w:rsidRDefault="00F44BED" w:rsidP="00F44BED">
            <w:pPr>
              <w:widowControl/>
              <w:tabs>
                <w:tab w:val="num" w:pos="1260"/>
              </w:tabs>
              <w:spacing w:line="240" w:lineRule="auto"/>
              <w:jc w:val="both"/>
              <w:rPr>
                <w:sz w:val="24"/>
                <w:szCs w:val="24"/>
              </w:rPr>
            </w:pPr>
            <w:r w:rsidRPr="00F44BED">
              <w:rPr>
                <w:sz w:val="24"/>
                <w:szCs w:val="24"/>
              </w:rPr>
              <w:t>МП</w:t>
            </w:r>
          </w:p>
        </w:tc>
        <w:tc>
          <w:tcPr>
            <w:tcW w:w="5141" w:type="dxa"/>
            <w:gridSpan w:val="3"/>
            <w:shd w:val="clear" w:color="auto" w:fill="auto"/>
          </w:tcPr>
          <w:p w:rsidR="00F44BED" w:rsidRPr="00F44BED" w:rsidRDefault="00F44BED" w:rsidP="00F44BED">
            <w:pPr>
              <w:widowControl/>
              <w:tabs>
                <w:tab w:val="num" w:pos="1260"/>
              </w:tabs>
              <w:spacing w:line="240" w:lineRule="auto"/>
              <w:jc w:val="both"/>
              <w:rPr>
                <w:i/>
                <w:sz w:val="24"/>
                <w:szCs w:val="24"/>
              </w:rPr>
            </w:pPr>
            <w:r w:rsidRPr="00F44BED">
              <w:rPr>
                <w:i/>
                <w:sz w:val="24"/>
                <w:szCs w:val="24"/>
              </w:rPr>
              <w:t>Должность</w:t>
            </w:r>
          </w:p>
          <w:p w:rsidR="00F44BED" w:rsidRPr="00F44BED" w:rsidRDefault="00F44BED" w:rsidP="00F44BED">
            <w:pPr>
              <w:widowControl/>
              <w:tabs>
                <w:tab w:val="num" w:pos="1260"/>
              </w:tabs>
              <w:spacing w:line="240" w:lineRule="auto"/>
              <w:jc w:val="both"/>
              <w:rPr>
                <w:sz w:val="24"/>
                <w:szCs w:val="24"/>
              </w:rPr>
            </w:pPr>
          </w:p>
          <w:p w:rsidR="00F44BED" w:rsidRPr="00F44BED" w:rsidRDefault="00F44BED" w:rsidP="00F44BED">
            <w:pPr>
              <w:widowControl/>
              <w:tabs>
                <w:tab w:val="num" w:pos="1260"/>
              </w:tabs>
              <w:spacing w:line="240" w:lineRule="auto"/>
              <w:jc w:val="both"/>
              <w:rPr>
                <w:sz w:val="24"/>
                <w:szCs w:val="24"/>
              </w:rPr>
            </w:pPr>
            <w:r w:rsidRPr="00F44BED">
              <w:rPr>
                <w:sz w:val="24"/>
                <w:szCs w:val="24"/>
              </w:rPr>
              <w:t>____________________</w:t>
            </w:r>
            <w:r w:rsidRPr="00F44BED">
              <w:rPr>
                <w:i/>
                <w:sz w:val="24"/>
                <w:szCs w:val="24"/>
              </w:rPr>
              <w:t>ФИО</w:t>
            </w:r>
          </w:p>
          <w:p w:rsidR="00F44BED" w:rsidRPr="00F44BED" w:rsidRDefault="00F44BED" w:rsidP="00F44BED">
            <w:pPr>
              <w:widowControl/>
              <w:tabs>
                <w:tab w:val="num" w:pos="1260"/>
              </w:tabs>
              <w:spacing w:line="240" w:lineRule="auto"/>
              <w:jc w:val="both"/>
              <w:rPr>
                <w:sz w:val="24"/>
                <w:szCs w:val="24"/>
              </w:rPr>
            </w:pPr>
            <w:r w:rsidRPr="00F44BED">
              <w:rPr>
                <w:sz w:val="24"/>
                <w:szCs w:val="24"/>
              </w:rPr>
              <w:t xml:space="preserve">МП </w:t>
            </w:r>
            <w:r w:rsidRPr="00F44BED">
              <w:rPr>
                <w:i/>
                <w:sz w:val="24"/>
                <w:szCs w:val="24"/>
              </w:rPr>
              <w:t>(при наличии)</w:t>
            </w:r>
          </w:p>
        </w:tc>
      </w:tr>
    </w:tbl>
    <w:p w:rsidR="00F44BED" w:rsidRPr="00F44BED" w:rsidRDefault="00F44BED" w:rsidP="00F44BED">
      <w:pPr>
        <w:widowControl/>
        <w:spacing w:after="200" w:line="276" w:lineRule="auto"/>
        <w:rPr>
          <w:rFonts w:eastAsia="Calibri"/>
          <w:sz w:val="24"/>
          <w:szCs w:val="24"/>
          <w:lang w:eastAsia="en-US"/>
        </w:rPr>
      </w:pPr>
    </w:p>
    <w:p w:rsidR="00F44BED" w:rsidRPr="00F44BED" w:rsidRDefault="00F44BED" w:rsidP="00F44BED">
      <w:pPr>
        <w:spacing w:line="240" w:lineRule="auto"/>
        <w:contextualSpacing/>
        <w:jc w:val="right"/>
        <w:rPr>
          <w:rFonts w:eastAsia="Calibri"/>
          <w:sz w:val="24"/>
          <w:szCs w:val="24"/>
          <w:lang w:eastAsia="en-US"/>
        </w:rPr>
      </w:pPr>
      <w:r w:rsidRPr="00F44BED">
        <w:rPr>
          <w:rFonts w:eastAsia="Calibri"/>
          <w:sz w:val="24"/>
          <w:szCs w:val="24"/>
          <w:lang w:eastAsia="en-US"/>
        </w:rPr>
        <w:lastRenderedPageBreak/>
        <w:t xml:space="preserve">Приложение № 2 к договору  </w:t>
      </w:r>
    </w:p>
    <w:p w:rsidR="00F44BED" w:rsidRPr="00F44BED" w:rsidRDefault="00F44BED" w:rsidP="00F44BED">
      <w:pPr>
        <w:spacing w:line="240" w:lineRule="auto"/>
        <w:contextualSpacing/>
        <w:jc w:val="right"/>
        <w:rPr>
          <w:rFonts w:eastAsia="Calibri"/>
          <w:sz w:val="24"/>
          <w:szCs w:val="24"/>
          <w:lang w:eastAsia="en-US"/>
        </w:rPr>
      </w:pPr>
      <w:r w:rsidRPr="00F44BED">
        <w:rPr>
          <w:rFonts w:eastAsia="Calibri"/>
          <w:sz w:val="24"/>
          <w:szCs w:val="24"/>
          <w:lang w:eastAsia="en-US"/>
        </w:rPr>
        <w:t>№________ от «____»_______20__г.</w:t>
      </w:r>
    </w:p>
    <w:p w:rsidR="00F44BED" w:rsidRPr="00F44BED" w:rsidRDefault="00F44BED" w:rsidP="00F44BED">
      <w:pPr>
        <w:widowControl/>
        <w:spacing w:line="240" w:lineRule="auto"/>
        <w:contextualSpacing/>
        <w:jc w:val="both"/>
        <w:rPr>
          <w:rFonts w:eastAsia="Calibri"/>
          <w:b/>
          <w:sz w:val="24"/>
          <w:szCs w:val="24"/>
          <w:lang w:eastAsia="en-US"/>
        </w:rPr>
      </w:pPr>
      <w:r w:rsidRPr="00F44BED">
        <w:rPr>
          <w:rFonts w:eastAsia="Calibri"/>
          <w:b/>
          <w:sz w:val="24"/>
          <w:szCs w:val="24"/>
          <w:lang w:eastAsia="en-US"/>
        </w:rPr>
        <w:t>ФОРМА</w:t>
      </w:r>
    </w:p>
    <w:tbl>
      <w:tblPr>
        <w:tblStyle w:val="6100"/>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F44BED" w:rsidRPr="00F44BED" w:rsidTr="00964A28">
        <w:trPr>
          <w:jc w:val="center"/>
        </w:trPr>
        <w:tc>
          <w:tcPr>
            <w:tcW w:w="9571" w:type="dxa"/>
            <w:gridSpan w:val="10"/>
          </w:tcPr>
          <w:p w:rsidR="00F44BED" w:rsidRPr="00F44BED" w:rsidRDefault="00F44BED" w:rsidP="00F44BED">
            <w:pPr>
              <w:jc w:val="center"/>
              <w:rPr>
                <w:b/>
                <w:lang w:eastAsia="ru-RU"/>
              </w:rPr>
            </w:pPr>
            <w:r w:rsidRPr="00F44BED">
              <w:rPr>
                <w:b/>
                <w:lang w:eastAsia="ru-RU"/>
              </w:rPr>
              <w:t>Акт приемки-передачи автотранспортного средства</w:t>
            </w:r>
          </w:p>
        </w:tc>
      </w:tr>
      <w:tr w:rsidR="00F44BED" w:rsidRPr="00F44BED" w:rsidTr="00964A28">
        <w:trPr>
          <w:jc w:val="center"/>
        </w:trPr>
        <w:tc>
          <w:tcPr>
            <w:tcW w:w="9571" w:type="dxa"/>
            <w:gridSpan w:val="10"/>
          </w:tcPr>
          <w:p w:rsidR="00F44BED" w:rsidRPr="00F44BED" w:rsidRDefault="00F44BED" w:rsidP="00F44BED">
            <w:pPr>
              <w:tabs>
                <w:tab w:val="left" w:pos="6330"/>
              </w:tabs>
              <w:rPr>
                <w:b/>
                <w:lang w:eastAsia="ru-RU"/>
              </w:rPr>
            </w:pPr>
            <w:r w:rsidRPr="00F44BED">
              <w:rPr>
                <w:b/>
                <w:lang w:eastAsia="ru-RU"/>
              </w:rPr>
              <w:t>г.__________________</w:t>
            </w:r>
            <w:r w:rsidRPr="00F44BED">
              <w:rPr>
                <w:b/>
                <w:lang w:eastAsia="ru-RU"/>
              </w:rPr>
              <w:tab/>
              <w:t xml:space="preserve">        «___»____________20____г.</w:t>
            </w:r>
          </w:p>
        </w:tc>
      </w:tr>
      <w:tr w:rsidR="00F44BED" w:rsidRPr="00F44BED" w:rsidTr="00964A28">
        <w:trPr>
          <w:jc w:val="center"/>
        </w:trPr>
        <w:tc>
          <w:tcPr>
            <w:tcW w:w="4587" w:type="dxa"/>
            <w:gridSpan w:val="3"/>
            <w:shd w:val="clear" w:color="auto" w:fill="BFBFBF" w:themeFill="background1" w:themeFillShade="BF"/>
          </w:tcPr>
          <w:p w:rsidR="00F44BED" w:rsidRPr="00F44BED" w:rsidRDefault="00F44BED" w:rsidP="00F44BED">
            <w:pPr>
              <w:jc w:val="center"/>
              <w:rPr>
                <w:b/>
                <w:lang w:eastAsia="ru-RU"/>
              </w:rPr>
            </w:pPr>
            <w:r w:rsidRPr="00F44BED">
              <w:rPr>
                <w:b/>
                <w:lang w:eastAsia="ru-RU"/>
              </w:rPr>
              <w:t>ДАННЫЕ О ЗАКАЗЧИКЕ</w:t>
            </w:r>
          </w:p>
        </w:tc>
        <w:tc>
          <w:tcPr>
            <w:tcW w:w="276" w:type="dxa"/>
          </w:tcPr>
          <w:p w:rsidR="00F44BED" w:rsidRPr="00F44BED" w:rsidRDefault="00F44BED" w:rsidP="00F44BED">
            <w:pPr>
              <w:rPr>
                <w:lang w:eastAsia="ru-RU"/>
              </w:rPr>
            </w:pPr>
          </w:p>
        </w:tc>
        <w:tc>
          <w:tcPr>
            <w:tcW w:w="4708" w:type="dxa"/>
            <w:gridSpan w:val="6"/>
            <w:shd w:val="clear" w:color="auto" w:fill="BFBFBF" w:themeFill="background1" w:themeFillShade="BF"/>
          </w:tcPr>
          <w:p w:rsidR="00F44BED" w:rsidRPr="00F44BED" w:rsidRDefault="00F44BED" w:rsidP="00F44BED">
            <w:pPr>
              <w:jc w:val="center"/>
              <w:rPr>
                <w:b/>
                <w:lang w:eastAsia="ru-RU"/>
              </w:rPr>
            </w:pPr>
            <w:r w:rsidRPr="00F44BED">
              <w:rPr>
                <w:b/>
                <w:lang w:eastAsia="ru-RU"/>
              </w:rPr>
              <w:t>ДАННЫЕ ОБ ИСПОЛНИТЕЛЕ</w:t>
            </w: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Заказчик</w:t>
            </w:r>
          </w:p>
        </w:tc>
        <w:tc>
          <w:tcPr>
            <w:tcW w:w="2740" w:type="dxa"/>
            <w:gridSpan w:val="2"/>
          </w:tcPr>
          <w:p w:rsidR="00F44BED" w:rsidRPr="00F44BED" w:rsidRDefault="00F44BED" w:rsidP="00F44BED">
            <w:pPr>
              <w:rPr>
                <w:lang w:eastAsia="ru-RU"/>
              </w:rPr>
            </w:pPr>
          </w:p>
        </w:tc>
        <w:tc>
          <w:tcPr>
            <w:tcW w:w="276" w:type="dxa"/>
          </w:tcPr>
          <w:p w:rsidR="00F44BED" w:rsidRPr="00F44BED" w:rsidRDefault="00F44BED" w:rsidP="00F44BED">
            <w:pPr>
              <w:rPr>
                <w:lang w:eastAsia="ru-RU"/>
              </w:rPr>
            </w:pPr>
          </w:p>
        </w:tc>
        <w:tc>
          <w:tcPr>
            <w:tcW w:w="1847" w:type="dxa"/>
            <w:gridSpan w:val="4"/>
            <w:shd w:val="clear" w:color="auto" w:fill="BFBFBF" w:themeFill="background1" w:themeFillShade="BF"/>
          </w:tcPr>
          <w:p w:rsidR="00F44BED" w:rsidRPr="00F44BED" w:rsidRDefault="00F44BED" w:rsidP="00F44BED">
            <w:pPr>
              <w:rPr>
                <w:lang w:eastAsia="ru-RU"/>
              </w:rPr>
            </w:pPr>
            <w:r w:rsidRPr="00F44BED">
              <w:rPr>
                <w:lang w:eastAsia="ru-RU"/>
              </w:rPr>
              <w:t>Заказчик</w:t>
            </w:r>
          </w:p>
        </w:tc>
        <w:tc>
          <w:tcPr>
            <w:tcW w:w="2861" w:type="dxa"/>
            <w:gridSpan w:val="2"/>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Уполномоченное лицо</w:t>
            </w:r>
          </w:p>
        </w:tc>
        <w:tc>
          <w:tcPr>
            <w:tcW w:w="2740" w:type="dxa"/>
            <w:gridSpan w:val="2"/>
          </w:tcPr>
          <w:p w:rsidR="00F44BED" w:rsidRPr="00F44BED" w:rsidRDefault="00F44BED" w:rsidP="00F44BED">
            <w:pPr>
              <w:rPr>
                <w:lang w:eastAsia="ru-RU"/>
              </w:rPr>
            </w:pPr>
          </w:p>
        </w:tc>
        <w:tc>
          <w:tcPr>
            <w:tcW w:w="276" w:type="dxa"/>
          </w:tcPr>
          <w:p w:rsidR="00F44BED" w:rsidRPr="00F44BED" w:rsidRDefault="00F44BED" w:rsidP="00F44BED">
            <w:pPr>
              <w:rPr>
                <w:lang w:eastAsia="ru-RU"/>
              </w:rPr>
            </w:pPr>
          </w:p>
        </w:tc>
        <w:tc>
          <w:tcPr>
            <w:tcW w:w="1847" w:type="dxa"/>
            <w:gridSpan w:val="4"/>
            <w:shd w:val="clear" w:color="auto" w:fill="BFBFBF" w:themeFill="background1" w:themeFillShade="BF"/>
          </w:tcPr>
          <w:p w:rsidR="00F44BED" w:rsidRPr="00F44BED" w:rsidRDefault="00F44BED" w:rsidP="00F44BED">
            <w:pPr>
              <w:rPr>
                <w:lang w:eastAsia="ru-RU"/>
              </w:rPr>
            </w:pPr>
            <w:r w:rsidRPr="00F44BED">
              <w:rPr>
                <w:lang w:eastAsia="ru-RU"/>
              </w:rPr>
              <w:t>Уполномоченное лицо</w:t>
            </w:r>
          </w:p>
        </w:tc>
        <w:tc>
          <w:tcPr>
            <w:tcW w:w="2861" w:type="dxa"/>
            <w:gridSpan w:val="2"/>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Адрес</w:t>
            </w:r>
          </w:p>
        </w:tc>
        <w:tc>
          <w:tcPr>
            <w:tcW w:w="2740" w:type="dxa"/>
            <w:gridSpan w:val="2"/>
          </w:tcPr>
          <w:p w:rsidR="00F44BED" w:rsidRPr="00F44BED" w:rsidRDefault="00F44BED" w:rsidP="00F44BED">
            <w:pPr>
              <w:rPr>
                <w:lang w:eastAsia="ru-RU"/>
              </w:rPr>
            </w:pPr>
          </w:p>
        </w:tc>
        <w:tc>
          <w:tcPr>
            <w:tcW w:w="276" w:type="dxa"/>
          </w:tcPr>
          <w:p w:rsidR="00F44BED" w:rsidRPr="00F44BED" w:rsidRDefault="00F44BED" w:rsidP="00F44BED">
            <w:pPr>
              <w:rPr>
                <w:lang w:eastAsia="ru-RU"/>
              </w:rPr>
            </w:pPr>
          </w:p>
        </w:tc>
        <w:tc>
          <w:tcPr>
            <w:tcW w:w="1847" w:type="dxa"/>
            <w:gridSpan w:val="4"/>
            <w:shd w:val="clear" w:color="auto" w:fill="BFBFBF" w:themeFill="background1" w:themeFillShade="BF"/>
          </w:tcPr>
          <w:p w:rsidR="00F44BED" w:rsidRPr="00F44BED" w:rsidRDefault="00F44BED" w:rsidP="00F44BED">
            <w:pPr>
              <w:rPr>
                <w:lang w:eastAsia="ru-RU"/>
              </w:rPr>
            </w:pPr>
            <w:r w:rsidRPr="00F44BED">
              <w:rPr>
                <w:lang w:eastAsia="ru-RU"/>
              </w:rPr>
              <w:t>Адрес</w:t>
            </w:r>
          </w:p>
        </w:tc>
        <w:tc>
          <w:tcPr>
            <w:tcW w:w="2861" w:type="dxa"/>
            <w:gridSpan w:val="2"/>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Телефоны</w:t>
            </w:r>
          </w:p>
        </w:tc>
        <w:tc>
          <w:tcPr>
            <w:tcW w:w="2740" w:type="dxa"/>
            <w:gridSpan w:val="2"/>
          </w:tcPr>
          <w:p w:rsidR="00F44BED" w:rsidRPr="00F44BED" w:rsidRDefault="00F44BED" w:rsidP="00F44BED">
            <w:pPr>
              <w:rPr>
                <w:lang w:eastAsia="ru-RU"/>
              </w:rPr>
            </w:pPr>
          </w:p>
        </w:tc>
        <w:tc>
          <w:tcPr>
            <w:tcW w:w="276" w:type="dxa"/>
          </w:tcPr>
          <w:p w:rsidR="00F44BED" w:rsidRPr="00F44BED" w:rsidRDefault="00F44BED" w:rsidP="00F44BED">
            <w:pPr>
              <w:rPr>
                <w:lang w:eastAsia="ru-RU"/>
              </w:rPr>
            </w:pPr>
          </w:p>
        </w:tc>
        <w:tc>
          <w:tcPr>
            <w:tcW w:w="1847" w:type="dxa"/>
            <w:gridSpan w:val="4"/>
            <w:shd w:val="clear" w:color="auto" w:fill="BFBFBF" w:themeFill="background1" w:themeFillShade="BF"/>
          </w:tcPr>
          <w:p w:rsidR="00F44BED" w:rsidRPr="00F44BED" w:rsidRDefault="00F44BED" w:rsidP="00F44BED">
            <w:pPr>
              <w:rPr>
                <w:lang w:eastAsia="ru-RU"/>
              </w:rPr>
            </w:pPr>
            <w:r w:rsidRPr="00F44BED">
              <w:rPr>
                <w:lang w:eastAsia="ru-RU"/>
              </w:rPr>
              <w:t>Телефоны</w:t>
            </w:r>
          </w:p>
        </w:tc>
        <w:tc>
          <w:tcPr>
            <w:tcW w:w="2861" w:type="dxa"/>
            <w:gridSpan w:val="2"/>
          </w:tcPr>
          <w:p w:rsidR="00F44BED" w:rsidRPr="00F44BED" w:rsidRDefault="00F44BED" w:rsidP="00F44BED">
            <w:pPr>
              <w:rPr>
                <w:lang w:eastAsia="ru-RU"/>
              </w:rPr>
            </w:pPr>
          </w:p>
        </w:tc>
      </w:tr>
      <w:tr w:rsidR="00F44BED" w:rsidRPr="00F44BED" w:rsidTr="00964A28">
        <w:trPr>
          <w:jc w:val="center"/>
        </w:trPr>
        <w:tc>
          <w:tcPr>
            <w:tcW w:w="9571" w:type="dxa"/>
            <w:gridSpan w:val="10"/>
            <w:shd w:val="clear" w:color="auto" w:fill="BFBFBF" w:themeFill="background1" w:themeFillShade="BF"/>
          </w:tcPr>
          <w:p w:rsidR="00F44BED" w:rsidRPr="00F44BED" w:rsidRDefault="00F44BED" w:rsidP="00F44BED">
            <w:pPr>
              <w:rPr>
                <w:b/>
                <w:lang w:eastAsia="ru-RU"/>
              </w:rPr>
            </w:pPr>
            <w:r w:rsidRPr="00F44BED">
              <w:rPr>
                <w:b/>
                <w:lang w:eastAsia="ru-RU"/>
              </w:rPr>
              <w:t>Основание:</w:t>
            </w:r>
          </w:p>
        </w:tc>
      </w:tr>
      <w:tr w:rsidR="00F44BED" w:rsidRPr="00F44BED" w:rsidTr="00964A28">
        <w:trPr>
          <w:jc w:val="center"/>
        </w:trPr>
        <w:tc>
          <w:tcPr>
            <w:tcW w:w="9571" w:type="dxa"/>
            <w:gridSpan w:val="10"/>
            <w:shd w:val="clear" w:color="auto" w:fill="BFBFBF" w:themeFill="background1" w:themeFillShade="BF"/>
          </w:tcPr>
          <w:p w:rsidR="00F44BED" w:rsidRPr="00F44BED" w:rsidRDefault="00F44BED" w:rsidP="00F44BED">
            <w:pPr>
              <w:jc w:val="center"/>
              <w:rPr>
                <w:b/>
                <w:lang w:eastAsia="ru-RU"/>
              </w:rPr>
            </w:pPr>
            <w:r w:rsidRPr="00F44BED">
              <w:rPr>
                <w:b/>
                <w:lang w:eastAsia="ru-RU"/>
              </w:rPr>
              <w:t>ДАННЫЕ ОБ АВТОМОБИЛЕ</w:t>
            </w: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Модель</w:t>
            </w:r>
          </w:p>
        </w:tc>
        <w:tc>
          <w:tcPr>
            <w:tcW w:w="7724" w:type="dxa"/>
            <w:gridSpan w:val="9"/>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val="en-US" w:eastAsia="ru-RU"/>
              </w:rPr>
            </w:pPr>
            <w:r w:rsidRPr="00F44BED">
              <w:rPr>
                <w:lang w:val="en-US" w:eastAsia="ru-RU"/>
              </w:rPr>
              <w:t>VIN</w:t>
            </w:r>
          </w:p>
        </w:tc>
        <w:tc>
          <w:tcPr>
            <w:tcW w:w="7724" w:type="dxa"/>
            <w:gridSpan w:val="9"/>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Код модели</w:t>
            </w:r>
          </w:p>
        </w:tc>
        <w:tc>
          <w:tcPr>
            <w:tcW w:w="7724" w:type="dxa"/>
            <w:gridSpan w:val="9"/>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spacing w:line="240" w:lineRule="auto"/>
              <w:rPr>
                <w:lang w:eastAsia="ru-RU"/>
              </w:rPr>
            </w:pPr>
            <w:r w:rsidRPr="00F44BED">
              <w:rPr>
                <w:lang w:eastAsia="ru-RU"/>
              </w:rPr>
              <w:t>Рама</w:t>
            </w:r>
          </w:p>
        </w:tc>
        <w:tc>
          <w:tcPr>
            <w:tcW w:w="3016" w:type="dxa"/>
            <w:gridSpan w:val="3"/>
          </w:tcPr>
          <w:p w:rsidR="00F44BED" w:rsidRPr="00F44BED" w:rsidRDefault="00F44BED" w:rsidP="00F44BED">
            <w:pPr>
              <w:rPr>
                <w:lang w:eastAsia="ru-RU"/>
              </w:rPr>
            </w:pPr>
          </w:p>
        </w:tc>
        <w:tc>
          <w:tcPr>
            <w:tcW w:w="1199" w:type="dxa"/>
            <w:gridSpan w:val="2"/>
            <w:shd w:val="clear" w:color="auto" w:fill="BFBFBF" w:themeFill="background1" w:themeFillShade="BF"/>
          </w:tcPr>
          <w:p w:rsidR="00F44BED" w:rsidRPr="00F44BED" w:rsidRDefault="00F44BED" w:rsidP="00F44BED">
            <w:pPr>
              <w:rPr>
                <w:lang w:eastAsia="ru-RU"/>
              </w:rPr>
            </w:pPr>
            <w:r w:rsidRPr="00F44BED">
              <w:rPr>
                <w:lang w:eastAsia="ru-RU"/>
              </w:rPr>
              <w:t>Год</w:t>
            </w:r>
          </w:p>
        </w:tc>
        <w:tc>
          <w:tcPr>
            <w:tcW w:w="3509" w:type="dxa"/>
            <w:gridSpan w:val="4"/>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spacing w:line="240" w:lineRule="auto"/>
              <w:rPr>
                <w:lang w:eastAsia="ru-RU"/>
              </w:rPr>
            </w:pPr>
            <w:r w:rsidRPr="00F44BED">
              <w:rPr>
                <w:lang w:eastAsia="ru-RU"/>
              </w:rPr>
              <w:t>Гос. номер</w:t>
            </w:r>
          </w:p>
        </w:tc>
        <w:tc>
          <w:tcPr>
            <w:tcW w:w="3016" w:type="dxa"/>
            <w:gridSpan w:val="3"/>
          </w:tcPr>
          <w:p w:rsidR="00F44BED" w:rsidRPr="00F44BED" w:rsidRDefault="00F44BED" w:rsidP="00F44BED">
            <w:pPr>
              <w:rPr>
                <w:lang w:eastAsia="ru-RU"/>
              </w:rPr>
            </w:pPr>
          </w:p>
        </w:tc>
        <w:tc>
          <w:tcPr>
            <w:tcW w:w="1199" w:type="dxa"/>
            <w:gridSpan w:val="2"/>
            <w:shd w:val="clear" w:color="auto" w:fill="BFBFBF" w:themeFill="background1" w:themeFillShade="BF"/>
          </w:tcPr>
          <w:p w:rsidR="00F44BED" w:rsidRPr="00F44BED" w:rsidRDefault="00F44BED" w:rsidP="00F44BED">
            <w:pPr>
              <w:rPr>
                <w:lang w:eastAsia="ru-RU"/>
              </w:rPr>
            </w:pPr>
            <w:r w:rsidRPr="00F44BED">
              <w:rPr>
                <w:lang w:eastAsia="ru-RU"/>
              </w:rPr>
              <w:t>Пробег</w:t>
            </w:r>
          </w:p>
        </w:tc>
        <w:tc>
          <w:tcPr>
            <w:tcW w:w="3509" w:type="dxa"/>
            <w:gridSpan w:val="4"/>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Технические характеристики</w:t>
            </w:r>
          </w:p>
        </w:tc>
        <w:tc>
          <w:tcPr>
            <w:tcW w:w="7724" w:type="dxa"/>
            <w:gridSpan w:val="9"/>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Дата заезда</w:t>
            </w:r>
          </w:p>
        </w:tc>
        <w:tc>
          <w:tcPr>
            <w:tcW w:w="7724" w:type="dxa"/>
            <w:gridSpan w:val="9"/>
          </w:tcPr>
          <w:p w:rsidR="00F44BED" w:rsidRPr="00F44BED" w:rsidRDefault="00F44BED" w:rsidP="00F44BED">
            <w:pPr>
              <w:rPr>
                <w:lang w:eastAsia="ru-RU"/>
              </w:rPr>
            </w:pPr>
          </w:p>
        </w:tc>
      </w:tr>
      <w:tr w:rsidR="00F44BED" w:rsidRPr="00F44BED" w:rsidTr="00964A28">
        <w:trPr>
          <w:jc w:val="center"/>
        </w:trPr>
        <w:tc>
          <w:tcPr>
            <w:tcW w:w="1847" w:type="dxa"/>
            <w:shd w:val="clear" w:color="auto" w:fill="BFBFBF" w:themeFill="background1" w:themeFillShade="BF"/>
          </w:tcPr>
          <w:p w:rsidR="00F44BED" w:rsidRPr="00F44BED" w:rsidRDefault="00F44BED" w:rsidP="00F44BED">
            <w:pPr>
              <w:rPr>
                <w:lang w:eastAsia="ru-RU"/>
              </w:rPr>
            </w:pPr>
            <w:r w:rsidRPr="00F44BED">
              <w:rPr>
                <w:lang w:eastAsia="ru-RU"/>
              </w:rPr>
              <w:t>Дата выезда</w:t>
            </w:r>
          </w:p>
        </w:tc>
        <w:tc>
          <w:tcPr>
            <w:tcW w:w="7724" w:type="dxa"/>
            <w:gridSpan w:val="9"/>
          </w:tcPr>
          <w:p w:rsidR="00F44BED" w:rsidRPr="00F44BED" w:rsidRDefault="00F44BED" w:rsidP="00F44BED">
            <w:pPr>
              <w:rPr>
                <w:lang w:eastAsia="ru-RU"/>
              </w:rPr>
            </w:pPr>
          </w:p>
        </w:tc>
      </w:tr>
      <w:tr w:rsidR="00F44BED" w:rsidRPr="00F44BED" w:rsidTr="00964A28">
        <w:trPr>
          <w:jc w:val="center"/>
        </w:trPr>
        <w:tc>
          <w:tcPr>
            <w:tcW w:w="9571" w:type="dxa"/>
            <w:gridSpan w:val="10"/>
            <w:shd w:val="clear" w:color="auto" w:fill="BFBFBF" w:themeFill="background1" w:themeFillShade="BF"/>
          </w:tcPr>
          <w:p w:rsidR="00F44BED" w:rsidRPr="00F44BED" w:rsidRDefault="00F44BED" w:rsidP="00F44BED">
            <w:pPr>
              <w:jc w:val="center"/>
              <w:rPr>
                <w:b/>
                <w:lang w:eastAsia="ru-RU"/>
              </w:rPr>
            </w:pPr>
            <w:r w:rsidRPr="00F44BED">
              <w:rPr>
                <w:b/>
                <w:lang w:eastAsia="ru-RU"/>
              </w:rPr>
              <w:t>Техническое состояние автомобиля</w:t>
            </w:r>
          </w:p>
        </w:tc>
      </w:tr>
      <w:tr w:rsidR="00F44BED" w:rsidRPr="00F44BED" w:rsidTr="00964A28">
        <w:trPr>
          <w:jc w:val="center"/>
        </w:trPr>
        <w:tc>
          <w:tcPr>
            <w:tcW w:w="3652" w:type="dxa"/>
            <w:gridSpan w:val="2"/>
            <w:shd w:val="clear" w:color="auto" w:fill="auto"/>
          </w:tcPr>
          <w:p w:rsidR="00F44BED" w:rsidRPr="00F44BED" w:rsidRDefault="00F44BED" w:rsidP="00F44BED">
            <w:pPr>
              <w:rPr>
                <w:lang w:eastAsia="ru-RU"/>
              </w:rPr>
            </w:pPr>
            <w:r w:rsidRPr="00F44BED">
              <w:rPr>
                <w:noProof/>
                <w:lang w:eastAsia="ru-RU"/>
              </w:rPr>
              <w:drawing>
                <wp:inline distT="0" distB="0" distL="0" distR="0" wp14:anchorId="4F579EF1" wp14:editId="6F796EEC">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00"/>
              <w:tblW w:w="5801" w:type="dxa"/>
              <w:tblLayout w:type="fixed"/>
              <w:tblLook w:val="04A0" w:firstRow="1" w:lastRow="0" w:firstColumn="1" w:lastColumn="0" w:noHBand="0" w:noVBand="1"/>
            </w:tblPr>
            <w:tblGrid>
              <w:gridCol w:w="454"/>
              <w:gridCol w:w="1933"/>
              <w:gridCol w:w="335"/>
              <w:gridCol w:w="709"/>
              <w:gridCol w:w="2370"/>
            </w:tblGrid>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колпаки колес</w:t>
                  </w:r>
                </w:p>
              </w:tc>
              <w:tc>
                <w:tcPr>
                  <w:tcW w:w="335" w:type="dxa"/>
                  <w:vMerge w:val="restart"/>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пепельница</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пробка бензобака</w:t>
                  </w:r>
                </w:p>
              </w:tc>
              <w:tc>
                <w:tcPr>
                  <w:tcW w:w="335" w:type="dxa"/>
                  <w:vMerge/>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прикуриватель</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щетки стеклоочистителя</w:t>
                  </w:r>
                </w:p>
              </w:tc>
              <w:tc>
                <w:tcPr>
                  <w:tcW w:w="335" w:type="dxa"/>
                  <w:vMerge/>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запасное колесо</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антенна</w:t>
                  </w:r>
                </w:p>
              </w:tc>
              <w:tc>
                <w:tcPr>
                  <w:tcW w:w="335" w:type="dxa"/>
                  <w:vMerge/>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чехол рулевого колеса</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комплект инструмента</w:t>
                  </w:r>
                </w:p>
              </w:tc>
              <w:tc>
                <w:tcPr>
                  <w:tcW w:w="335" w:type="dxa"/>
                  <w:vMerge/>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аптечка</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домкрат</w:t>
                  </w:r>
                </w:p>
              </w:tc>
              <w:tc>
                <w:tcPr>
                  <w:tcW w:w="335" w:type="dxa"/>
                  <w:vMerge/>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огнетушитель</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автомагнитола</w:t>
                  </w:r>
                </w:p>
              </w:tc>
              <w:tc>
                <w:tcPr>
                  <w:tcW w:w="335" w:type="dxa"/>
                  <w:vMerge/>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знак аварийной остановки</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топливо в баке</w:t>
                  </w:r>
                </w:p>
              </w:tc>
              <w:tc>
                <w:tcPr>
                  <w:tcW w:w="335" w:type="dxa"/>
                  <w:vMerge/>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наличие секретных болтов</w:t>
                  </w:r>
                </w:p>
              </w:tc>
            </w:tr>
            <w:tr w:rsidR="00F44BED" w:rsidRPr="00F44BED" w:rsidTr="00964A28">
              <w:tc>
                <w:tcPr>
                  <w:tcW w:w="5801" w:type="dxa"/>
                  <w:gridSpan w:val="5"/>
                </w:tcPr>
                <w:p w:rsidR="00F44BED" w:rsidRPr="00F44BED" w:rsidRDefault="00F44BED" w:rsidP="00F44BED">
                  <w:pPr>
                    <w:rPr>
                      <w:lang w:eastAsia="ru-RU"/>
                    </w:rPr>
                  </w:pPr>
                </w:p>
              </w:tc>
            </w:tr>
            <w:tr w:rsidR="00F44BED" w:rsidRPr="00F44BED" w:rsidTr="00964A28">
              <w:tc>
                <w:tcPr>
                  <w:tcW w:w="2387" w:type="dxa"/>
                  <w:gridSpan w:val="2"/>
                  <w:shd w:val="clear" w:color="auto" w:fill="BFBFBF" w:themeFill="background1" w:themeFillShade="BF"/>
                </w:tcPr>
                <w:p w:rsidR="00F44BED" w:rsidRPr="00F44BED" w:rsidRDefault="00F44BED" w:rsidP="00F44BED">
                  <w:pPr>
                    <w:rPr>
                      <w:b/>
                      <w:lang w:eastAsia="ru-RU"/>
                    </w:rPr>
                  </w:pPr>
                  <w:r w:rsidRPr="00F44BED">
                    <w:rPr>
                      <w:b/>
                      <w:lang w:eastAsia="ru-RU"/>
                    </w:rPr>
                    <w:t xml:space="preserve">Состояние </w:t>
                  </w:r>
                  <w:proofErr w:type="gramStart"/>
                  <w:r w:rsidRPr="00F44BED">
                    <w:rPr>
                      <w:b/>
                      <w:lang w:eastAsia="ru-RU"/>
                    </w:rPr>
                    <w:t>кузова</w:t>
                  </w:r>
                  <w:proofErr w:type="gramEnd"/>
                  <w:r w:rsidRPr="00F44BED">
                    <w:rPr>
                      <w:b/>
                      <w:lang w:eastAsia="ru-RU"/>
                    </w:rPr>
                    <w:t xml:space="preserve"> а/м</w:t>
                  </w:r>
                </w:p>
              </w:tc>
              <w:tc>
                <w:tcPr>
                  <w:tcW w:w="335" w:type="dxa"/>
                </w:tcPr>
                <w:p w:rsidR="00F44BED" w:rsidRPr="00F44BED" w:rsidRDefault="00F44BED" w:rsidP="00F44BED">
                  <w:pPr>
                    <w:rPr>
                      <w:lang w:eastAsia="ru-RU"/>
                    </w:rPr>
                  </w:pPr>
                </w:p>
              </w:tc>
              <w:tc>
                <w:tcPr>
                  <w:tcW w:w="3079" w:type="dxa"/>
                  <w:gridSpan w:val="2"/>
                  <w:shd w:val="clear" w:color="auto" w:fill="BFBFBF" w:themeFill="background1" w:themeFillShade="BF"/>
                </w:tcPr>
                <w:p w:rsidR="00F44BED" w:rsidRPr="00F44BED" w:rsidRDefault="00F44BED" w:rsidP="00F44BED">
                  <w:pPr>
                    <w:rPr>
                      <w:b/>
                      <w:lang w:eastAsia="ru-RU"/>
                    </w:rPr>
                  </w:pPr>
                  <w:r w:rsidRPr="00F44BED">
                    <w:rPr>
                      <w:b/>
                      <w:lang w:eastAsia="ru-RU"/>
                    </w:rPr>
                    <w:t>Запчасти после ремонта</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грязный</w:t>
                  </w:r>
                </w:p>
              </w:tc>
              <w:tc>
                <w:tcPr>
                  <w:tcW w:w="335" w:type="dxa"/>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собственность Исполнителя</w:t>
                  </w:r>
                </w:p>
              </w:tc>
            </w:tr>
            <w:tr w:rsidR="00F44BED" w:rsidRPr="00F44BED" w:rsidTr="00964A28">
              <w:tc>
                <w:tcPr>
                  <w:tcW w:w="454" w:type="dxa"/>
                </w:tcPr>
                <w:p w:rsidR="00F44BED" w:rsidRPr="00F44BED" w:rsidRDefault="00F44BED" w:rsidP="00F44BED">
                  <w:pPr>
                    <w:rPr>
                      <w:lang w:eastAsia="ru-RU"/>
                    </w:rPr>
                  </w:pPr>
                </w:p>
              </w:tc>
              <w:tc>
                <w:tcPr>
                  <w:tcW w:w="1933" w:type="dxa"/>
                </w:tcPr>
                <w:p w:rsidR="00F44BED" w:rsidRPr="00F44BED" w:rsidRDefault="00F44BED" w:rsidP="00F44BED">
                  <w:pPr>
                    <w:rPr>
                      <w:lang w:eastAsia="ru-RU"/>
                    </w:rPr>
                  </w:pPr>
                  <w:r w:rsidRPr="00F44BED">
                    <w:rPr>
                      <w:lang w:eastAsia="ru-RU"/>
                    </w:rPr>
                    <w:t>чистый</w:t>
                  </w:r>
                </w:p>
              </w:tc>
              <w:tc>
                <w:tcPr>
                  <w:tcW w:w="335" w:type="dxa"/>
                </w:tcPr>
                <w:p w:rsidR="00F44BED" w:rsidRPr="00F44BED" w:rsidRDefault="00F44BED" w:rsidP="00F44BED">
                  <w:pPr>
                    <w:rPr>
                      <w:lang w:eastAsia="ru-RU"/>
                    </w:rPr>
                  </w:pPr>
                </w:p>
              </w:tc>
              <w:tc>
                <w:tcPr>
                  <w:tcW w:w="709" w:type="dxa"/>
                </w:tcPr>
                <w:p w:rsidR="00F44BED" w:rsidRPr="00F44BED" w:rsidRDefault="00F44BED" w:rsidP="00F44BED">
                  <w:pPr>
                    <w:rPr>
                      <w:lang w:eastAsia="ru-RU"/>
                    </w:rPr>
                  </w:pPr>
                </w:p>
              </w:tc>
              <w:tc>
                <w:tcPr>
                  <w:tcW w:w="2370" w:type="dxa"/>
                </w:tcPr>
                <w:p w:rsidR="00F44BED" w:rsidRPr="00F44BED" w:rsidRDefault="00F44BED" w:rsidP="00F44BED">
                  <w:pPr>
                    <w:rPr>
                      <w:lang w:eastAsia="ru-RU"/>
                    </w:rPr>
                  </w:pPr>
                  <w:r w:rsidRPr="00F44BED">
                    <w:rPr>
                      <w:lang w:eastAsia="ru-RU"/>
                    </w:rPr>
                    <w:t>вернуть Заказчику</w:t>
                  </w:r>
                </w:p>
              </w:tc>
            </w:tr>
          </w:tbl>
          <w:p w:rsidR="00F44BED" w:rsidRPr="00F44BED" w:rsidRDefault="00F44BED" w:rsidP="00F44BED">
            <w:pPr>
              <w:rPr>
                <w:lang w:eastAsia="ru-RU"/>
              </w:rPr>
            </w:pPr>
          </w:p>
        </w:tc>
      </w:tr>
      <w:tr w:rsidR="00F44BED" w:rsidRPr="00F44BED" w:rsidTr="00964A28">
        <w:trPr>
          <w:jc w:val="center"/>
        </w:trPr>
        <w:tc>
          <w:tcPr>
            <w:tcW w:w="3652" w:type="dxa"/>
            <w:gridSpan w:val="2"/>
            <w:shd w:val="clear" w:color="auto" w:fill="BFBFBF" w:themeFill="background1" w:themeFillShade="BF"/>
          </w:tcPr>
          <w:p w:rsidR="00F44BED" w:rsidRPr="00F44BED" w:rsidRDefault="00F44BED" w:rsidP="00F44BED">
            <w:pPr>
              <w:rPr>
                <w:b/>
                <w:lang w:eastAsia="ru-RU"/>
              </w:rPr>
            </w:pPr>
            <w:r w:rsidRPr="00F44BED">
              <w:rPr>
                <w:b/>
                <w:lang w:eastAsia="ru-RU"/>
              </w:rPr>
              <w:lastRenderedPageBreak/>
              <w:t>Обозначения:</w:t>
            </w:r>
          </w:p>
        </w:tc>
        <w:tc>
          <w:tcPr>
            <w:tcW w:w="1559" w:type="dxa"/>
            <w:gridSpan w:val="3"/>
            <w:shd w:val="clear" w:color="auto" w:fill="BFBFBF" w:themeFill="background1" w:themeFillShade="BF"/>
          </w:tcPr>
          <w:p w:rsidR="00F44BED" w:rsidRPr="00F44BED" w:rsidRDefault="00F44BED" w:rsidP="00F44BED">
            <w:pPr>
              <w:rPr>
                <w:lang w:eastAsia="ru-RU"/>
              </w:rPr>
            </w:pPr>
            <w:r w:rsidRPr="00F44BED">
              <w:rPr>
                <w:lang w:eastAsia="ru-RU"/>
              </w:rPr>
              <w:t>при наличии</w:t>
            </w:r>
          </w:p>
        </w:tc>
        <w:tc>
          <w:tcPr>
            <w:tcW w:w="1276" w:type="dxa"/>
            <w:gridSpan w:val="2"/>
          </w:tcPr>
          <w:p w:rsidR="00F44BED" w:rsidRPr="00F44BED" w:rsidRDefault="00F44BED" w:rsidP="00F44BED">
            <w:pPr>
              <w:jc w:val="center"/>
              <w:rPr>
                <w:b/>
                <w:lang w:val="en-US" w:eastAsia="ru-RU"/>
              </w:rPr>
            </w:pPr>
            <w:r w:rsidRPr="00F44BED">
              <w:rPr>
                <w:b/>
                <w:lang w:val="en-US" w:eastAsia="ru-RU"/>
              </w:rPr>
              <w:t>V</w:t>
            </w:r>
          </w:p>
        </w:tc>
        <w:tc>
          <w:tcPr>
            <w:tcW w:w="1701" w:type="dxa"/>
            <w:gridSpan w:val="2"/>
            <w:shd w:val="clear" w:color="auto" w:fill="BFBFBF" w:themeFill="background1" w:themeFillShade="BF"/>
          </w:tcPr>
          <w:p w:rsidR="00F44BED" w:rsidRPr="00F44BED" w:rsidRDefault="00F44BED" w:rsidP="00F44BED">
            <w:pPr>
              <w:rPr>
                <w:lang w:eastAsia="ru-RU"/>
              </w:rPr>
            </w:pPr>
            <w:r w:rsidRPr="00F44BED">
              <w:rPr>
                <w:lang w:eastAsia="ru-RU"/>
              </w:rPr>
              <w:t>при отсутствии</w:t>
            </w:r>
          </w:p>
        </w:tc>
        <w:tc>
          <w:tcPr>
            <w:tcW w:w="1383" w:type="dxa"/>
          </w:tcPr>
          <w:p w:rsidR="00F44BED" w:rsidRPr="00F44BED" w:rsidRDefault="00F44BED" w:rsidP="00F44BED">
            <w:pPr>
              <w:jc w:val="center"/>
              <w:rPr>
                <w:b/>
                <w:lang w:val="en-US" w:eastAsia="ru-RU"/>
              </w:rPr>
            </w:pPr>
            <w:r w:rsidRPr="00F44BED">
              <w:rPr>
                <w:b/>
                <w:lang w:val="en-US" w:eastAsia="ru-RU"/>
              </w:rPr>
              <w:t>-</w:t>
            </w:r>
          </w:p>
        </w:tc>
      </w:tr>
      <w:tr w:rsidR="00F44BED" w:rsidRPr="00F44BED" w:rsidTr="00964A28">
        <w:trPr>
          <w:jc w:val="center"/>
        </w:trPr>
        <w:tc>
          <w:tcPr>
            <w:tcW w:w="9571" w:type="dxa"/>
            <w:gridSpan w:val="10"/>
            <w:shd w:val="clear" w:color="auto" w:fill="auto"/>
          </w:tcPr>
          <w:p w:rsidR="00F44BED" w:rsidRPr="00F44BED" w:rsidRDefault="00F44BED" w:rsidP="00F44BED">
            <w:pPr>
              <w:jc w:val="center"/>
              <w:rPr>
                <w:b/>
                <w:lang w:val="en-US" w:eastAsia="ru-RU"/>
              </w:rPr>
            </w:pPr>
          </w:p>
        </w:tc>
      </w:tr>
      <w:tr w:rsidR="00F44BED" w:rsidRPr="00F44BED" w:rsidTr="00964A28">
        <w:trPr>
          <w:jc w:val="center"/>
        </w:trPr>
        <w:tc>
          <w:tcPr>
            <w:tcW w:w="5211" w:type="dxa"/>
            <w:gridSpan w:val="5"/>
            <w:shd w:val="clear" w:color="auto" w:fill="auto"/>
          </w:tcPr>
          <w:p w:rsidR="00F44BED" w:rsidRPr="00F44BED" w:rsidRDefault="00F44BED" w:rsidP="00F44BED">
            <w:pPr>
              <w:rPr>
                <w:b/>
                <w:lang w:eastAsia="ru-RU"/>
              </w:rPr>
            </w:pPr>
            <w:r w:rsidRPr="00F44BED">
              <w:rPr>
                <w:b/>
                <w:lang w:eastAsia="ru-RU"/>
              </w:rPr>
              <w:t>СДАЛ</w:t>
            </w:r>
          </w:p>
        </w:tc>
        <w:tc>
          <w:tcPr>
            <w:tcW w:w="4360" w:type="dxa"/>
            <w:gridSpan w:val="5"/>
            <w:shd w:val="clear" w:color="auto" w:fill="auto"/>
          </w:tcPr>
          <w:p w:rsidR="00F44BED" w:rsidRPr="00F44BED" w:rsidRDefault="00F44BED" w:rsidP="00F44BED">
            <w:pPr>
              <w:rPr>
                <w:b/>
                <w:lang w:eastAsia="ru-RU"/>
              </w:rPr>
            </w:pPr>
            <w:r w:rsidRPr="00F44BED">
              <w:rPr>
                <w:b/>
                <w:lang w:eastAsia="ru-RU"/>
              </w:rPr>
              <w:t>ПРИНЯЛ</w:t>
            </w:r>
          </w:p>
        </w:tc>
      </w:tr>
      <w:tr w:rsidR="00F44BED" w:rsidRPr="00F44BED" w:rsidTr="00964A28">
        <w:trPr>
          <w:jc w:val="center"/>
        </w:trPr>
        <w:tc>
          <w:tcPr>
            <w:tcW w:w="5211" w:type="dxa"/>
            <w:gridSpan w:val="5"/>
            <w:shd w:val="clear" w:color="auto" w:fill="auto"/>
          </w:tcPr>
          <w:p w:rsidR="00F44BED" w:rsidRPr="00F44BED" w:rsidRDefault="00F44BED" w:rsidP="00F44BED">
            <w:pPr>
              <w:rPr>
                <w:lang w:eastAsia="ru-RU"/>
              </w:rPr>
            </w:pPr>
            <w:r w:rsidRPr="00F44BED">
              <w:rPr>
                <w:lang w:eastAsia="ru-RU"/>
              </w:rPr>
              <w:t>Уполномоченное лицо_____________</w:t>
            </w:r>
          </w:p>
        </w:tc>
        <w:tc>
          <w:tcPr>
            <w:tcW w:w="4360" w:type="dxa"/>
            <w:gridSpan w:val="5"/>
            <w:shd w:val="clear" w:color="auto" w:fill="auto"/>
          </w:tcPr>
          <w:p w:rsidR="00F44BED" w:rsidRPr="00F44BED" w:rsidRDefault="00F44BED" w:rsidP="00F44BED">
            <w:pPr>
              <w:rPr>
                <w:lang w:eastAsia="ru-RU"/>
              </w:rPr>
            </w:pPr>
            <w:r w:rsidRPr="00F44BED">
              <w:rPr>
                <w:lang w:eastAsia="ru-RU"/>
              </w:rPr>
              <w:t>Уполномоченное лицо_____________</w:t>
            </w:r>
          </w:p>
        </w:tc>
      </w:tr>
      <w:tr w:rsidR="00F44BED" w:rsidRPr="00F44BED" w:rsidTr="00964A28">
        <w:trPr>
          <w:jc w:val="center"/>
        </w:trPr>
        <w:tc>
          <w:tcPr>
            <w:tcW w:w="5211" w:type="dxa"/>
            <w:gridSpan w:val="5"/>
            <w:shd w:val="clear" w:color="auto" w:fill="auto"/>
          </w:tcPr>
          <w:p w:rsidR="00F44BED" w:rsidRPr="00F44BED" w:rsidRDefault="00F44BED" w:rsidP="00F44BED">
            <w:pPr>
              <w:rPr>
                <w:lang w:eastAsia="ru-RU"/>
              </w:rPr>
            </w:pPr>
            <w:r w:rsidRPr="00F44BED">
              <w:rPr>
                <w:lang w:eastAsia="ru-RU"/>
              </w:rPr>
              <w:t>_____________________________/ФИО/</w:t>
            </w:r>
          </w:p>
          <w:p w:rsidR="00F44BED" w:rsidRPr="00F44BED" w:rsidRDefault="00F44BED" w:rsidP="00F44BED">
            <w:pPr>
              <w:rPr>
                <w:lang w:eastAsia="ru-RU"/>
              </w:rPr>
            </w:pPr>
            <w:r w:rsidRPr="00F44BED">
              <w:rPr>
                <w:lang w:eastAsia="ru-RU"/>
              </w:rPr>
              <w:t>(подпись)</w:t>
            </w:r>
          </w:p>
        </w:tc>
        <w:tc>
          <w:tcPr>
            <w:tcW w:w="4360" w:type="dxa"/>
            <w:gridSpan w:val="5"/>
            <w:shd w:val="clear" w:color="auto" w:fill="auto"/>
          </w:tcPr>
          <w:p w:rsidR="00F44BED" w:rsidRPr="00F44BED" w:rsidRDefault="00F44BED" w:rsidP="00F44BED">
            <w:pPr>
              <w:rPr>
                <w:lang w:eastAsia="ru-RU"/>
              </w:rPr>
            </w:pPr>
            <w:r w:rsidRPr="00F44BED">
              <w:rPr>
                <w:lang w:eastAsia="ru-RU"/>
              </w:rPr>
              <w:t>____________________________/ФИО/</w:t>
            </w:r>
          </w:p>
          <w:p w:rsidR="00F44BED" w:rsidRPr="00F44BED" w:rsidRDefault="00F44BED" w:rsidP="00F44BED">
            <w:pPr>
              <w:rPr>
                <w:lang w:eastAsia="ru-RU"/>
              </w:rPr>
            </w:pPr>
            <w:r w:rsidRPr="00F44BED">
              <w:rPr>
                <w:lang w:eastAsia="ru-RU"/>
              </w:rPr>
              <w:t>(подпись)</w:t>
            </w:r>
          </w:p>
        </w:tc>
      </w:tr>
    </w:tbl>
    <w:p w:rsidR="00F44BED" w:rsidRPr="00F44BED" w:rsidRDefault="00F44BED" w:rsidP="00F44BED">
      <w:pPr>
        <w:widowControl/>
        <w:spacing w:line="240" w:lineRule="auto"/>
        <w:jc w:val="both"/>
        <w:rPr>
          <w:sz w:val="24"/>
          <w:szCs w:val="24"/>
        </w:rPr>
      </w:pPr>
    </w:p>
    <w:p w:rsidR="00F44BED" w:rsidRPr="00F44BED" w:rsidRDefault="00F44BED" w:rsidP="00F44BED">
      <w:pPr>
        <w:widowControl/>
        <w:spacing w:line="240" w:lineRule="auto"/>
        <w:jc w:val="both"/>
        <w:rPr>
          <w:sz w:val="24"/>
          <w:szCs w:val="24"/>
        </w:rPr>
      </w:pPr>
    </w:p>
    <w:p w:rsidR="00F44BED" w:rsidRPr="00F44BED" w:rsidRDefault="00F44BED" w:rsidP="00F44BED">
      <w:pPr>
        <w:widowControl/>
        <w:spacing w:line="240" w:lineRule="auto"/>
        <w:jc w:val="both"/>
        <w:rPr>
          <w:sz w:val="24"/>
          <w:szCs w:val="24"/>
        </w:rPr>
      </w:pPr>
    </w:p>
    <w:p w:rsidR="00F44BED" w:rsidRPr="00F44BED" w:rsidRDefault="00F44BED" w:rsidP="00F44BED">
      <w:pPr>
        <w:widowControl/>
        <w:spacing w:line="240" w:lineRule="auto"/>
        <w:jc w:val="both"/>
        <w:rPr>
          <w:sz w:val="24"/>
          <w:szCs w:val="24"/>
        </w:rPr>
      </w:pPr>
    </w:p>
    <w:p w:rsidR="00F44BED" w:rsidRPr="00F44BED" w:rsidRDefault="00F44BED" w:rsidP="00F44BED">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F44BED" w:rsidRPr="00F44BED" w:rsidTr="00964A28">
        <w:trPr>
          <w:jc w:val="center"/>
        </w:trPr>
        <w:tc>
          <w:tcPr>
            <w:tcW w:w="5140" w:type="dxa"/>
            <w:shd w:val="clear" w:color="auto" w:fill="auto"/>
          </w:tcPr>
          <w:p w:rsidR="00F44BED" w:rsidRPr="00F44BED" w:rsidRDefault="00F44BED" w:rsidP="00F44BED">
            <w:pPr>
              <w:widowControl/>
              <w:tabs>
                <w:tab w:val="num" w:pos="1260"/>
              </w:tabs>
              <w:spacing w:line="240" w:lineRule="auto"/>
              <w:jc w:val="both"/>
              <w:rPr>
                <w:i/>
                <w:sz w:val="24"/>
                <w:szCs w:val="24"/>
              </w:rPr>
            </w:pPr>
            <w:r w:rsidRPr="00F44BED">
              <w:rPr>
                <w:i/>
                <w:sz w:val="24"/>
                <w:szCs w:val="24"/>
              </w:rPr>
              <w:t>Должность</w:t>
            </w:r>
          </w:p>
          <w:p w:rsidR="00F44BED" w:rsidRPr="00F44BED" w:rsidRDefault="00F44BED" w:rsidP="00F44BED">
            <w:pPr>
              <w:widowControl/>
              <w:tabs>
                <w:tab w:val="num" w:pos="1260"/>
              </w:tabs>
              <w:spacing w:line="240" w:lineRule="auto"/>
              <w:jc w:val="both"/>
              <w:rPr>
                <w:b/>
                <w:sz w:val="24"/>
                <w:szCs w:val="24"/>
              </w:rPr>
            </w:pPr>
          </w:p>
          <w:p w:rsidR="00F44BED" w:rsidRPr="00F44BED" w:rsidRDefault="00F44BED" w:rsidP="00F44BED">
            <w:pPr>
              <w:widowControl/>
              <w:tabs>
                <w:tab w:val="num" w:pos="1260"/>
              </w:tabs>
              <w:spacing w:line="240" w:lineRule="auto"/>
              <w:jc w:val="both"/>
              <w:rPr>
                <w:b/>
                <w:sz w:val="24"/>
                <w:szCs w:val="24"/>
              </w:rPr>
            </w:pPr>
          </w:p>
          <w:p w:rsidR="00F44BED" w:rsidRPr="00F44BED" w:rsidRDefault="00F44BED" w:rsidP="00F44BED">
            <w:pPr>
              <w:widowControl/>
              <w:tabs>
                <w:tab w:val="num" w:pos="1260"/>
              </w:tabs>
              <w:spacing w:line="240" w:lineRule="auto"/>
              <w:jc w:val="both"/>
              <w:rPr>
                <w:sz w:val="24"/>
                <w:szCs w:val="24"/>
              </w:rPr>
            </w:pPr>
            <w:r w:rsidRPr="00F44BED">
              <w:rPr>
                <w:sz w:val="24"/>
                <w:szCs w:val="24"/>
              </w:rPr>
              <w:t>_____________________</w:t>
            </w:r>
            <w:r w:rsidRPr="00F44BED">
              <w:rPr>
                <w:i/>
                <w:sz w:val="24"/>
                <w:szCs w:val="24"/>
              </w:rPr>
              <w:t>ФИО</w:t>
            </w:r>
          </w:p>
          <w:p w:rsidR="00F44BED" w:rsidRPr="00F44BED" w:rsidRDefault="00F44BED" w:rsidP="00F44BED">
            <w:pPr>
              <w:widowControl/>
              <w:tabs>
                <w:tab w:val="num" w:pos="1260"/>
              </w:tabs>
              <w:spacing w:line="240" w:lineRule="auto"/>
              <w:jc w:val="both"/>
              <w:rPr>
                <w:sz w:val="24"/>
                <w:szCs w:val="24"/>
              </w:rPr>
            </w:pPr>
            <w:r w:rsidRPr="00F44BED">
              <w:rPr>
                <w:sz w:val="24"/>
                <w:szCs w:val="24"/>
              </w:rPr>
              <w:t>МП</w:t>
            </w:r>
          </w:p>
        </w:tc>
        <w:tc>
          <w:tcPr>
            <w:tcW w:w="5141" w:type="dxa"/>
            <w:shd w:val="clear" w:color="auto" w:fill="auto"/>
          </w:tcPr>
          <w:p w:rsidR="00F44BED" w:rsidRPr="00F44BED" w:rsidRDefault="00F44BED" w:rsidP="00F44BED">
            <w:pPr>
              <w:widowControl/>
              <w:tabs>
                <w:tab w:val="num" w:pos="1260"/>
              </w:tabs>
              <w:spacing w:line="240" w:lineRule="auto"/>
              <w:jc w:val="both"/>
              <w:rPr>
                <w:i/>
                <w:sz w:val="24"/>
                <w:szCs w:val="24"/>
              </w:rPr>
            </w:pPr>
            <w:r w:rsidRPr="00F44BED">
              <w:rPr>
                <w:i/>
                <w:sz w:val="24"/>
                <w:szCs w:val="24"/>
              </w:rPr>
              <w:t>Должность</w:t>
            </w:r>
          </w:p>
          <w:p w:rsidR="00F44BED" w:rsidRPr="00F44BED" w:rsidRDefault="00F44BED" w:rsidP="00F44BED">
            <w:pPr>
              <w:widowControl/>
              <w:tabs>
                <w:tab w:val="num" w:pos="1260"/>
              </w:tabs>
              <w:spacing w:line="240" w:lineRule="auto"/>
              <w:jc w:val="both"/>
              <w:rPr>
                <w:sz w:val="24"/>
                <w:szCs w:val="24"/>
              </w:rPr>
            </w:pPr>
          </w:p>
          <w:p w:rsidR="00F44BED" w:rsidRPr="00F44BED" w:rsidRDefault="00F44BED" w:rsidP="00F44BED">
            <w:pPr>
              <w:widowControl/>
              <w:tabs>
                <w:tab w:val="num" w:pos="1260"/>
              </w:tabs>
              <w:spacing w:line="240" w:lineRule="auto"/>
              <w:jc w:val="both"/>
              <w:rPr>
                <w:sz w:val="24"/>
                <w:szCs w:val="24"/>
              </w:rPr>
            </w:pPr>
          </w:p>
          <w:p w:rsidR="00F44BED" w:rsidRPr="00F44BED" w:rsidRDefault="00F44BED" w:rsidP="00F44BED">
            <w:pPr>
              <w:widowControl/>
              <w:tabs>
                <w:tab w:val="num" w:pos="1260"/>
              </w:tabs>
              <w:spacing w:line="240" w:lineRule="auto"/>
              <w:jc w:val="both"/>
              <w:rPr>
                <w:sz w:val="24"/>
                <w:szCs w:val="24"/>
              </w:rPr>
            </w:pPr>
            <w:r w:rsidRPr="00F44BED">
              <w:rPr>
                <w:sz w:val="24"/>
                <w:szCs w:val="24"/>
              </w:rPr>
              <w:t>____________________</w:t>
            </w:r>
            <w:r w:rsidRPr="00F44BED">
              <w:rPr>
                <w:i/>
                <w:sz w:val="24"/>
                <w:szCs w:val="24"/>
              </w:rPr>
              <w:t>ФИО</w:t>
            </w:r>
          </w:p>
          <w:p w:rsidR="00F44BED" w:rsidRPr="00F44BED" w:rsidRDefault="00F44BED" w:rsidP="00F44BED">
            <w:pPr>
              <w:widowControl/>
              <w:tabs>
                <w:tab w:val="num" w:pos="1260"/>
              </w:tabs>
              <w:spacing w:line="240" w:lineRule="auto"/>
              <w:jc w:val="both"/>
              <w:rPr>
                <w:sz w:val="24"/>
                <w:szCs w:val="24"/>
              </w:rPr>
            </w:pPr>
            <w:r w:rsidRPr="00F44BED">
              <w:rPr>
                <w:sz w:val="24"/>
                <w:szCs w:val="24"/>
              </w:rPr>
              <w:t xml:space="preserve">МП </w:t>
            </w:r>
            <w:r w:rsidRPr="00F44BED">
              <w:rPr>
                <w:i/>
                <w:sz w:val="24"/>
                <w:szCs w:val="24"/>
              </w:rPr>
              <w:t>(при наличии)</w:t>
            </w:r>
          </w:p>
        </w:tc>
      </w:tr>
    </w:tbl>
    <w:p w:rsidR="00F44BED" w:rsidRPr="00F44BED" w:rsidRDefault="00F44BED" w:rsidP="00F44BED">
      <w:pPr>
        <w:widowControl/>
        <w:spacing w:line="240" w:lineRule="auto"/>
        <w:jc w:val="both"/>
        <w:rPr>
          <w:sz w:val="24"/>
          <w:szCs w:val="24"/>
        </w:rPr>
      </w:pPr>
    </w:p>
    <w:p w:rsidR="008E11DF" w:rsidRPr="008E11DF" w:rsidRDefault="008E11DF" w:rsidP="008E11DF">
      <w:pPr>
        <w:widowControl/>
        <w:suppressAutoHyphens/>
        <w:spacing w:line="240" w:lineRule="auto"/>
        <w:ind w:left="284"/>
        <w:jc w:val="center"/>
        <w:rPr>
          <w:b/>
          <w:sz w:val="24"/>
          <w:szCs w:val="24"/>
          <w:lang w:eastAsia="ar-SA"/>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D33120" w:rsidRDefault="00D33120"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3D4F41">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ED7512">
        <w:rPr>
          <w:rFonts w:eastAsiaTheme="minorHAnsi"/>
          <w:b/>
          <w:sz w:val="24"/>
          <w:szCs w:val="24"/>
          <w:lang w:eastAsia="en-US"/>
        </w:rPr>
        <w:t>ТЕХНИЧЕСКОЕ ЗАДАНИЕ</w:t>
      </w:r>
    </w:p>
    <w:p w:rsidR="004A6066" w:rsidRPr="004A6066" w:rsidRDefault="004A6066" w:rsidP="004A6066">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4A6066" w:rsidRPr="004A6066" w:rsidRDefault="004A6066" w:rsidP="004A6066">
      <w:pPr>
        <w:widowControl/>
        <w:spacing w:line="240" w:lineRule="auto"/>
        <w:ind w:firstLine="709"/>
        <w:jc w:val="both"/>
        <w:rPr>
          <w:sz w:val="24"/>
          <w:szCs w:val="24"/>
        </w:rPr>
      </w:pPr>
      <w:r w:rsidRPr="004A6066">
        <w:rPr>
          <w:sz w:val="24"/>
          <w:szCs w:val="24"/>
        </w:rPr>
        <w:t xml:space="preserve">Выполнение работ по техническому обслуживанию и текущему ремонту автотранспортных средств марок </w:t>
      </w:r>
      <w:r w:rsidRPr="004A6066">
        <w:rPr>
          <w:sz w:val="24"/>
          <w:szCs w:val="24"/>
          <w:lang w:eastAsia="ar-SA"/>
        </w:rPr>
        <w:t>«</w:t>
      </w:r>
      <w:r w:rsidRPr="004A6066">
        <w:rPr>
          <w:sz w:val="24"/>
          <w:szCs w:val="24"/>
          <w:lang w:val="en-US" w:eastAsia="ar-SA"/>
        </w:rPr>
        <w:t>Toyota</w:t>
      </w:r>
      <w:r w:rsidRPr="004A6066">
        <w:rPr>
          <w:sz w:val="24"/>
          <w:szCs w:val="24"/>
          <w:lang w:eastAsia="ar-SA"/>
        </w:rPr>
        <w:t>», «</w:t>
      </w:r>
      <w:r w:rsidRPr="004A6066">
        <w:rPr>
          <w:sz w:val="24"/>
          <w:szCs w:val="24"/>
          <w:lang w:val="en-US" w:eastAsia="ar-SA"/>
        </w:rPr>
        <w:t>Lexus</w:t>
      </w:r>
      <w:r w:rsidRPr="004A6066">
        <w:rPr>
          <w:sz w:val="24"/>
          <w:szCs w:val="24"/>
          <w:lang w:eastAsia="ar-SA"/>
        </w:rPr>
        <w:t>», «</w:t>
      </w:r>
      <w:proofErr w:type="spellStart"/>
      <w:r w:rsidRPr="004A6066">
        <w:rPr>
          <w:sz w:val="24"/>
          <w:szCs w:val="24"/>
          <w:lang w:eastAsia="ar-SA"/>
        </w:rPr>
        <w:t>Lada</w:t>
      </w:r>
      <w:proofErr w:type="spellEnd"/>
      <w:r w:rsidRPr="004A6066">
        <w:rPr>
          <w:sz w:val="24"/>
          <w:szCs w:val="24"/>
          <w:lang w:eastAsia="ar-SA"/>
        </w:rPr>
        <w:t>», «</w:t>
      </w:r>
      <w:proofErr w:type="spellStart"/>
      <w:r w:rsidRPr="004A6066">
        <w:rPr>
          <w:sz w:val="24"/>
          <w:szCs w:val="24"/>
          <w:lang w:eastAsia="ar-SA"/>
        </w:rPr>
        <w:t>Fiat</w:t>
      </w:r>
      <w:proofErr w:type="spellEnd"/>
      <w:r w:rsidRPr="004A6066">
        <w:rPr>
          <w:sz w:val="24"/>
          <w:szCs w:val="24"/>
          <w:lang w:eastAsia="ar-SA"/>
        </w:rPr>
        <w:t>»</w:t>
      </w:r>
      <w:r w:rsidRPr="004A6066">
        <w:rPr>
          <w:sz w:val="24"/>
          <w:szCs w:val="24"/>
        </w:rPr>
        <w:t>.</w:t>
      </w:r>
    </w:p>
    <w:p w:rsidR="004A6066" w:rsidRPr="004A6066" w:rsidRDefault="004A6066" w:rsidP="004A6066">
      <w:pPr>
        <w:widowControl/>
        <w:spacing w:line="240" w:lineRule="auto"/>
        <w:ind w:firstLine="709"/>
        <w:jc w:val="both"/>
        <w:rPr>
          <w:sz w:val="24"/>
          <w:szCs w:val="24"/>
        </w:rPr>
      </w:pPr>
      <w:r w:rsidRPr="004A6066">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4A6066">
        <w:rPr>
          <w:sz w:val="24"/>
          <w:szCs w:val="24"/>
        </w:rPr>
        <w:t>межсервисному</w:t>
      </w:r>
      <w:proofErr w:type="spellEnd"/>
      <w:r w:rsidRPr="004A6066">
        <w:rPr>
          <w:sz w:val="24"/>
          <w:szCs w:val="24"/>
        </w:rPr>
        <w:t xml:space="preserve"> пробегу с сохранением гарантийных обязательств.</w:t>
      </w:r>
    </w:p>
    <w:p w:rsidR="004A6066" w:rsidRPr="004A6066" w:rsidRDefault="004A6066" w:rsidP="004A6066">
      <w:pPr>
        <w:widowControl/>
        <w:spacing w:line="240" w:lineRule="auto"/>
        <w:ind w:firstLine="709"/>
        <w:jc w:val="both"/>
        <w:rPr>
          <w:sz w:val="24"/>
          <w:szCs w:val="24"/>
        </w:rPr>
      </w:pPr>
      <w:proofErr w:type="gramStart"/>
      <w:r w:rsidRPr="004A6066">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4A6066">
        <w:rPr>
          <w:sz w:val="24"/>
          <w:szCs w:val="24"/>
        </w:rPr>
        <w:t>противокоррозийного</w:t>
      </w:r>
      <w:proofErr w:type="spellEnd"/>
      <w:r w:rsidRPr="004A6066">
        <w:rPr>
          <w:sz w:val="24"/>
          <w:szCs w:val="24"/>
        </w:rPr>
        <w:t xml:space="preserve"> покрытия, окраска кузова, кабины и рамы автотранспортного средства с выполнением</w:t>
      </w:r>
      <w:proofErr w:type="gramEnd"/>
      <w:r w:rsidRPr="004A6066">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C761D3" w:rsidRDefault="0093032B" w:rsidP="004A6066">
      <w:pPr>
        <w:spacing w:before="60" w:after="60" w:line="264" w:lineRule="auto"/>
        <w:ind w:firstLine="709"/>
        <w:jc w:val="both"/>
        <w:rPr>
          <w:b/>
          <w:sz w:val="24"/>
          <w:szCs w:val="24"/>
        </w:rPr>
      </w:pPr>
      <w:r>
        <w:rPr>
          <w:b/>
          <w:sz w:val="24"/>
          <w:szCs w:val="24"/>
        </w:rPr>
        <w:t>Обязанности Исполнителя</w:t>
      </w:r>
      <w:bookmarkStart w:id="5" w:name="_GoBack"/>
      <w:bookmarkEnd w:id="5"/>
      <w:r w:rsidR="00C761D3" w:rsidRPr="00B26399">
        <w:rPr>
          <w:b/>
          <w:sz w:val="24"/>
          <w:szCs w:val="24"/>
        </w:rPr>
        <w:t>:</w:t>
      </w:r>
    </w:p>
    <w:p w:rsidR="000C3EF2" w:rsidRPr="000C3EF2" w:rsidRDefault="000C3EF2" w:rsidP="000C3EF2">
      <w:pPr>
        <w:widowControl/>
        <w:autoSpaceDE w:val="0"/>
        <w:autoSpaceDN w:val="0"/>
        <w:adjustRightInd w:val="0"/>
        <w:spacing w:line="240" w:lineRule="auto"/>
        <w:jc w:val="both"/>
        <w:rPr>
          <w:sz w:val="24"/>
          <w:szCs w:val="24"/>
        </w:rPr>
      </w:pPr>
      <w:r>
        <w:rPr>
          <w:sz w:val="24"/>
          <w:szCs w:val="24"/>
        </w:rPr>
        <w:t>1.</w:t>
      </w:r>
      <w:r w:rsidRPr="000C3EF2">
        <w:rPr>
          <w:sz w:val="24"/>
          <w:szCs w:val="24"/>
        </w:rPr>
        <w:t xml:space="preserve">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0C3EF2">
        <w:rPr>
          <w:sz w:val="24"/>
          <w:szCs w:val="24"/>
        </w:rPr>
        <w:t>ТР</w:t>
      </w:r>
      <w:proofErr w:type="gramEnd"/>
      <w:r w:rsidRPr="000C3EF2">
        <w:rPr>
          <w:sz w:val="24"/>
          <w:szCs w:val="24"/>
        </w:rPr>
        <w:t xml:space="preserve"> ТС 018/2011), статьи 18 Федерального закона от 10.12.1995 № 196-ФЗ, технической документации на автотранспортные средства.</w:t>
      </w:r>
    </w:p>
    <w:p w:rsidR="00107500" w:rsidRPr="00107500" w:rsidRDefault="00107500" w:rsidP="00107500">
      <w:pPr>
        <w:spacing w:line="240" w:lineRule="auto"/>
        <w:jc w:val="both"/>
        <w:rPr>
          <w:bCs/>
          <w:sz w:val="24"/>
          <w:szCs w:val="24"/>
        </w:rPr>
      </w:pPr>
      <w:r w:rsidRPr="00107500">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Pr="00107500">
        <w:rPr>
          <w:bCs/>
          <w:sz w:val="24"/>
          <w:szCs w:val="24"/>
        </w:rPr>
        <w:t>.</w:t>
      </w:r>
    </w:p>
    <w:p w:rsidR="00107500" w:rsidRPr="00107500" w:rsidRDefault="00107500" w:rsidP="00107500">
      <w:pPr>
        <w:spacing w:line="240" w:lineRule="auto"/>
        <w:jc w:val="both"/>
        <w:rPr>
          <w:bCs/>
          <w:sz w:val="24"/>
          <w:szCs w:val="24"/>
        </w:rPr>
      </w:pPr>
      <w:r w:rsidRPr="00107500">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107500" w:rsidRPr="00107500" w:rsidRDefault="00107500" w:rsidP="00107500">
      <w:pPr>
        <w:spacing w:line="240" w:lineRule="auto"/>
        <w:jc w:val="both"/>
        <w:rPr>
          <w:sz w:val="24"/>
          <w:szCs w:val="24"/>
        </w:rPr>
      </w:pPr>
      <w:r w:rsidRPr="00107500">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107500" w:rsidRPr="00107500" w:rsidRDefault="00107500" w:rsidP="00107500">
      <w:pPr>
        <w:spacing w:line="240" w:lineRule="auto"/>
        <w:jc w:val="both"/>
        <w:rPr>
          <w:sz w:val="24"/>
          <w:szCs w:val="24"/>
        </w:rPr>
      </w:pPr>
      <w:r w:rsidRPr="00107500">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107500" w:rsidRPr="00107500" w:rsidRDefault="00107500" w:rsidP="00107500">
      <w:pPr>
        <w:spacing w:line="240" w:lineRule="auto"/>
        <w:jc w:val="both"/>
        <w:rPr>
          <w:sz w:val="24"/>
          <w:szCs w:val="24"/>
        </w:rPr>
      </w:pPr>
      <w:r w:rsidRPr="00107500">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107500" w:rsidRPr="00107500" w:rsidRDefault="00107500" w:rsidP="00107500">
      <w:pPr>
        <w:tabs>
          <w:tab w:val="left" w:pos="851"/>
        </w:tabs>
        <w:spacing w:line="240" w:lineRule="auto"/>
        <w:jc w:val="both"/>
        <w:rPr>
          <w:sz w:val="24"/>
          <w:szCs w:val="24"/>
        </w:rPr>
      </w:pPr>
      <w:r w:rsidRPr="00107500">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107500" w:rsidRPr="00107500" w:rsidRDefault="00107500" w:rsidP="00107500">
      <w:pPr>
        <w:spacing w:line="240" w:lineRule="auto"/>
        <w:ind w:firstLine="567"/>
        <w:jc w:val="both"/>
        <w:rPr>
          <w:sz w:val="24"/>
          <w:szCs w:val="24"/>
        </w:rPr>
      </w:pPr>
      <w:r w:rsidRPr="00107500">
        <w:rPr>
          <w:sz w:val="24"/>
          <w:szCs w:val="24"/>
        </w:rPr>
        <w:t>- подъемники;</w:t>
      </w:r>
    </w:p>
    <w:p w:rsidR="00107500" w:rsidRPr="00107500" w:rsidRDefault="00107500" w:rsidP="00107500">
      <w:pPr>
        <w:spacing w:line="240" w:lineRule="auto"/>
        <w:ind w:firstLine="567"/>
        <w:jc w:val="both"/>
        <w:rPr>
          <w:sz w:val="24"/>
          <w:szCs w:val="24"/>
        </w:rPr>
      </w:pPr>
      <w:r w:rsidRPr="00107500">
        <w:rPr>
          <w:sz w:val="24"/>
          <w:szCs w:val="24"/>
        </w:rPr>
        <w:t>- диагностическое оборудование;</w:t>
      </w:r>
    </w:p>
    <w:p w:rsidR="00107500" w:rsidRPr="00107500" w:rsidRDefault="00107500" w:rsidP="00107500">
      <w:pPr>
        <w:spacing w:line="240" w:lineRule="auto"/>
        <w:ind w:firstLine="567"/>
        <w:jc w:val="both"/>
        <w:rPr>
          <w:sz w:val="24"/>
          <w:szCs w:val="24"/>
        </w:rPr>
      </w:pPr>
      <w:r w:rsidRPr="00107500">
        <w:rPr>
          <w:sz w:val="24"/>
          <w:szCs w:val="24"/>
        </w:rPr>
        <w:t xml:space="preserve">- </w:t>
      </w:r>
      <w:proofErr w:type="spellStart"/>
      <w:r w:rsidRPr="00107500">
        <w:rPr>
          <w:sz w:val="24"/>
          <w:szCs w:val="24"/>
        </w:rPr>
        <w:t>специнструмент</w:t>
      </w:r>
      <w:proofErr w:type="spellEnd"/>
      <w:r w:rsidRPr="00107500">
        <w:rPr>
          <w:sz w:val="24"/>
          <w:szCs w:val="24"/>
        </w:rPr>
        <w:t xml:space="preserve"> для ремонта автотранспортных средств «</w:t>
      </w:r>
      <w:r w:rsidRPr="00107500">
        <w:rPr>
          <w:sz w:val="24"/>
          <w:szCs w:val="24"/>
          <w:lang w:val="en-US" w:eastAsia="ar-SA"/>
        </w:rPr>
        <w:t>Toyota</w:t>
      </w:r>
      <w:r w:rsidRPr="00107500">
        <w:rPr>
          <w:sz w:val="24"/>
          <w:szCs w:val="24"/>
          <w:lang w:eastAsia="ar-SA"/>
        </w:rPr>
        <w:t>», «</w:t>
      </w:r>
      <w:r w:rsidRPr="00107500">
        <w:rPr>
          <w:sz w:val="24"/>
          <w:szCs w:val="24"/>
          <w:lang w:val="en-US" w:eastAsia="ar-SA"/>
        </w:rPr>
        <w:t>Lexus</w:t>
      </w:r>
      <w:r w:rsidRPr="00107500">
        <w:rPr>
          <w:sz w:val="24"/>
          <w:szCs w:val="24"/>
        </w:rPr>
        <w:t xml:space="preserve">», </w:t>
      </w:r>
      <w:r w:rsidRPr="00107500">
        <w:rPr>
          <w:sz w:val="24"/>
          <w:szCs w:val="24"/>
          <w:lang w:eastAsia="ar-SA"/>
        </w:rPr>
        <w:t>«</w:t>
      </w:r>
      <w:proofErr w:type="spellStart"/>
      <w:r w:rsidRPr="00107500">
        <w:rPr>
          <w:sz w:val="24"/>
          <w:szCs w:val="24"/>
          <w:lang w:eastAsia="ar-SA"/>
        </w:rPr>
        <w:t>Lada</w:t>
      </w:r>
      <w:proofErr w:type="spellEnd"/>
      <w:r w:rsidRPr="00107500">
        <w:rPr>
          <w:sz w:val="24"/>
          <w:szCs w:val="24"/>
          <w:lang w:eastAsia="ar-SA"/>
        </w:rPr>
        <w:t>», «</w:t>
      </w:r>
      <w:proofErr w:type="spellStart"/>
      <w:r w:rsidRPr="00107500">
        <w:rPr>
          <w:sz w:val="24"/>
          <w:szCs w:val="24"/>
          <w:lang w:eastAsia="ar-SA"/>
        </w:rPr>
        <w:t>Fiat</w:t>
      </w:r>
      <w:proofErr w:type="spellEnd"/>
      <w:r w:rsidRPr="00107500">
        <w:rPr>
          <w:sz w:val="24"/>
          <w:szCs w:val="24"/>
          <w:lang w:eastAsia="ar-SA"/>
        </w:rPr>
        <w:t>»</w:t>
      </w:r>
      <w:r w:rsidRPr="00107500">
        <w:rPr>
          <w:sz w:val="24"/>
          <w:szCs w:val="24"/>
        </w:rPr>
        <w:t>;</w:t>
      </w:r>
    </w:p>
    <w:p w:rsidR="00107500" w:rsidRPr="00107500" w:rsidRDefault="00107500" w:rsidP="00107500">
      <w:pPr>
        <w:spacing w:line="240" w:lineRule="auto"/>
        <w:ind w:firstLine="567"/>
        <w:jc w:val="both"/>
        <w:rPr>
          <w:sz w:val="24"/>
          <w:szCs w:val="24"/>
        </w:rPr>
      </w:pPr>
      <w:r w:rsidRPr="00107500">
        <w:rPr>
          <w:sz w:val="24"/>
          <w:szCs w:val="24"/>
        </w:rPr>
        <w:t xml:space="preserve">- оборудование для </w:t>
      </w:r>
      <w:proofErr w:type="gramStart"/>
      <w:r w:rsidRPr="00107500">
        <w:rPr>
          <w:sz w:val="24"/>
          <w:szCs w:val="24"/>
        </w:rPr>
        <w:t>сход-развала</w:t>
      </w:r>
      <w:proofErr w:type="gramEnd"/>
      <w:r w:rsidRPr="00107500">
        <w:rPr>
          <w:sz w:val="24"/>
          <w:szCs w:val="24"/>
        </w:rPr>
        <w:t>;</w:t>
      </w:r>
    </w:p>
    <w:p w:rsidR="00107500" w:rsidRPr="00107500" w:rsidRDefault="00107500" w:rsidP="00107500">
      <w:pPr>
        <w:spacing w:line="240" w:lineRule="auto"/>
        <w:ind w:firstLine="567"/>
        <w:jc w:val="both"/>
        <w:rPr>
          <w:sz w:val="24"/>
          <w:szCs w:val="24"/>
        </w:rPr>
      </w:pPr>
      <w:r w:rsidRPr="00107500">
        <w:rPr>
          <w:sz w:val="24"/>
          <w:szCs w:val="24"/>
        </w:rPr>
        <w:t>- оборудование для бесконтактной мойки автотранспортных средств;</w:t>
      </w:r>
    </w:p>
    <w:p w:rsidR="00107500" w:rsidRPr="00107500" w:rsidRDefault="00107500" w:rsidP="00107500">
      <w:pPr>
        <w:spacing w:line="240" w:lineRule="auto"/>
        <w:ind w:firstLine="567"/>
        <w:jc w:val="both"/>
        <w:rPr>
          <w:sz w:val="24"/>
          <w:szCs w:val="24"/>
        </w:rPr>
      </w:pPr>
      <w:r w:rsidRPr="00107500">
        <w:rPr>
          <w:sz w:val="24"/>
          <w:szCs w:val="24"/>
        </w:rPr>
        <w:t>- оборудование для регулировки света фар;</w:t>
      </w:r>
    </w:p>
    <w:p w:rsidR="00107500" w:rsidRPr="00107500" w:rsidRDefault="00107500" w:rsidP="00107500">
      <w:pPr>
        <w:spacing w:line="240" w:lineRule="auto"/>
        <w:ind w:firstLine="567"/>
        <w:jc w:val="both"/>
        <w:rPr>
          <w:sz w:val="24"/>
          <w:szCs w:val="24"/>
        </w:rPr>
      </w:pPr>
      <w:r w:rsidRPr="00107500">
        <w:rPr>
          <w:sz w:val="24"/>
          <w:szCs w:val="24"/>
        </w:rPr>
        <w:t>- оборудование для диагностики и заправки кондиционеров;</w:t>
      </w:r>
    </w:p>
    <w:p w:rsidR="00107500" w:rsidRPr="00107500" w:rsidRDefault="00107500" w:rsidP="00107500">
      <w:pPr>
        <w:spacing w:line="240" w:lineRule="auto"/>
        <w:ind w:firstLine="567"/>
        <w:jc w:val="both"/>
        <w:rPr>
          <w:sz w:val="24"/>
          <w:szCs w:val="24"/>
        </w:rPr>
      </w:pPr>
      <w:r w:rsidRPr="00107500">
        <w:rPr>
          <w:sz w:val="24"/>
          <w:szCs w:val="24"/>
        </w:rPr>
        <w:t>- диагностическое оборудование для тестирования и очистки форсунок;</w:t>
      </w:r>
    </w:p>
    <w:p w:rsidR="00107500" w:rsidRPr="00107500" w:rsidRDefault="00107500" w:rsidP="00107500">
      <w:pPr>
        <w:spacing w:line="240" w:lineRule="auto"/>
        <w:ind w:firstLine="567"/>
        <w:jc w:val="both"/>
        <w:rPr>
          <w:sz w:val="24"/>
          <w:szCs w:val="24"/>
        </w:rPr>
      </w:pPr>
      <w:r w:rsidRPr="00107500">
        <w:rPr>
          <w:sz w:val="24"/>
          <w:szCs w:val="24"/>
        </w:rPr>
        <w:t xml:space="preserve">- аппараты </w:t>
      </w:r>
      <w:proofErr w:type="gramStart"/>
      <w:r w:rsidRPr="00107500">
        <w:rPr>
          <w:sz w:val="24"/>
          <w:szCs w:val="24"/>
        </w:rPr>
        <w:t>для</w:t>
      </w:r>
      <w:proofErr w:type="gramEnd"/>
      <w:r w:rsidRPr="00107500">
        <w:rPr>
          <w:sz w:val="24"/>
          <w:szCs w:val="24"/>
        </w:rPr>
        <w:t xml:space="preserve"> </w:t>
      </w:r>
      <w:proofErr w:type="gramStart"/>
      <w:r w:rsidRPr="00107500">
        <w:rPr>
          <w:sz w:val="24"/>
          <w:szCs w:val="24"/>
        </w:rPr>
        <w:t>экспресс</w:t>
      </w:r>
      <w:proofErr w:type="gramEnd"/>
      <w:r w:rsidRPr="00107500">
        <w:rPr>
          <w:sz w:val="24"/>
          <w:szCs w:val="24"/>
        </w:rPr>
        <w:t xml:space="preserve"> замены масла;</w:t>
      </w:r>
    </w:p>
    <w:p w:rsidR="00107500" w:rsidRPr="00107500" w:rsidRDefault="00107500" w:rsidP="00107500">
      <w:pPr>
        <w:spacing w:line="240" w:lineRule="auto"/>
        <w:ind w:firstLine="567"/>
        <w:jc w:val="both"/>
        <w:rPr>
          <w:sz w:val="24"/>
          <w:szCs w:val="24"/>
        </w:rPr>
      </w:pPr>
      <w:r w:rsidRPr="00107500">
        <w:rPr>
          <w:sz w:val="24"/>
          <w:szCs w:val="24"/>
        </w:rPr>
        <w:t>- оборудование для диагностики системы тормозов;</w:t>
      </w:r>
    </w:p>
    <w:p w:rsidR="00107500" w:rsidRPr="00107500" w:rsidRDefault="00107500" w:rsidP="00107500">
      <w:pPr>
        <w:spacing w:line="240" w:lineRule="auto"/>
        <w:ind w:firstLine="567"/>
        <w:jc w:val="both"/>
        <w:rPr>
          <w:sz w:val="24"/>
          <w:szCs w:val="24"/>
        </w:rPr>
      </w:pPr>
      <w:r w:rsidRPr="00107500">
        <w:rPr>
          <w:sz w:val="24"/>
          <w:szCs w:val="24"/>
        </w:rPr>
        <w:lastRenderedPageBreak/>
        <w:t>- посты подготовки под покраску;</w:t>
      </w:r>
    </w:p>
    <w:p w:rsidR="00107500" w:rsidRPr="00107500" w:rsidRDefault="00107500" w:rsidP="00107500">
      <w:pPr>
        <w:spacing w:line="240" w:lineRule="auto"/>
        <w:ind w:firstLine="567"/>
        <w:jc w:val="both"/>
        <w:rPr>
          <w:sz w:val="24"/>
          <w:szCs w:val="24"/>
        </w:rPr>
      </w:pPr>
      <w:r w:rsidRPr="00107500">
        <w:rPr>
          <w:sz w:val="24"/>
          <w:szCs w:val="24"/>
        </w:rPr>
        <w:t>- окрасочно-сушильные камеры;</w:t>
      </w:r>
    </w:p>
    <w:p w:rsidR="00107500" w:rsidRPr="00107500" w:rsidRDefault="00107500" w:rsidP="00107500">
      <w:pPr>
        <w:spacing w:line="240" w:lineRule="auto"/>
        <w:ind w:firstLine="567"/>
        <w:jc w:val="both"/>
        <w:rPr>
          <w:sz w:val="24"/>
          <w:szCs w:val="24"/>
        </w:rPr>
      </w:pPr>
      <w:r w:rsidRPr="00107500">
        <w:rPr>
          <w:sz w:val="24"/>
          <w:szCs w:val="24"/>
        </w:rPr>
        <w:t xml:space="preserve">- стапель с измерительной системой; </w:t>
      </w:r>
    </w:p>
    <w:p w:rsidR="00107500" w:rsidRPr="00107500" w:rsidRDefault="00107500" w:rsidP="00107500">
      <w:pPr>
        <w:spacing w:line="240" w:lineRule="auto"/>
        <w:ind w:firstLine="567"/>
        <w:jc w:val="both"/>
        <w:rPr>
          <w:sz w:val="24"/>
          <w:szCs w:val="24"/>
        </w:rPr>
      </w:pPr>
      <w:r w:rsidRPr="00107500">
        <w:rPr>
          <w:sz w:val="24"/>
          <w:szCs w:val="24"/>
        </w:rPr>
        <w:t>- сварочный аппарат (инвертор точечной сварки);</w:t>
      </w:r>
    </w:p>
    <w:p w:rsidR="00107500" w:rsidRPr="00107500" w:rsidRDefault="00107500" w:rsidP="00107500">
      <w:pPr>
        <w:spacing w:line="240" w:lineRule="auto"/>
        <w:ind w:firstLine="567"/>
        <w:jc w:val="both"/>
        <w:rPr>
          <w:sz w:val="24"/>
          <w:szCs w:val="24"/>
        </w:rPr>
      </w:pPr>
      <w:r w:rsidRPr="00107500">
        <w:rPr>
          <w:sz w:val="24"/>
          <w:szCs w:val="24"/>
        </w:rPr>
        <w:t>- стенд для диагностики подвески при проведении ТО и кузовного ремонта;</w:t>
      </w:r>
    </w:p>
    <w:p w:rsidR="00107500" w:rsidRPr="00107500" w:rsidRDefault="00107500" w:rsidP="00107500">
      <w:pPr>
        <w:tabs>
          <w:tab w:val="left" w:pos="567"/>
        </w:tabs>
        <w:spacing w:line="240" w:lineRule="auto"/>
        <w:ind w:firstLine="567"/>
        <w:jc w:val="both"/>
        <w:rPr>
          <w:sz w:val="24"/>
          <w:szCs w:val="24"/>
        </w:rPr>
      </w:pPr>
      <w:r w:rsidRPr="00107500">
        <w:rPr>
          <w:sz w:val="24"/>
          <w:szCs w:val="24"/>
        </w:rPr>
        <w:t>- оборудование и инструмент для диагностики и ремонта КПП (АКПП).</w:t>
      </w:r>
    </w:p>
    <w:p w:rsidR="00107500" w:rsidRPr="00107500" w:rsidRDefault="00107500" w:rsidP="00107500">
      <w:pPr>
        <w:spacing w:line="240" w:lineRule="auto"/>
        <w:jc w:val="both"/>
        <w:rPr>
          <w:sz w:val="24"/>
          <w:szCs w:val="24"/>
        </w:rPr>
      </w:pPr>
      <w:r w:rsidRPr="00107500">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107500" w:rsidRPr="00107500" w:rsidRDefault="00107500" w:rsidP="00107500">
      <w:pPr>
        <w:spacing w:line="240" w:lineRule="auto"/>
        <w:jc w:val="both"/>
        <w:rPr>
          <w:sz w:val="24"/>
          <w:szCs w:val="24"/>
        </w:rPr>
      </w:pPr>
      <w:r w:rsidRPr="00107500">
        <w:rPr>
          <w:sz w:val="24"/>
          <w:szCs w:val="24"/>
        </w:rPr>
        <w:t xml:space="preserve">9. Выполнять работы в следующие сроки: </w:t>
      </w:r>
    </w:p>
    <w:p w:rsidR="00107500" w:rsidRPr="00107500" w:rsidRDefault="00107500" w:rsidP="00107500">
      <w:pPr>
        <w:widowControl/>
        <w:shd w:val="clear" w:color="auto" w:fill="FFFFFF"/>
        <w:spacing w:line="240" w:lineRule="auto"/>
        <w:jc w:val="both"/>
        <w:rPr>
          <w:sz w:val="24"/>
          <w:szCs w:val="24"/>
        </w:rPr>
      </w:pPr>
      <w:r w:rsidRPr="00107500">
        <w:rPr>
          <w:sz w:val="24"/>
          <w:szCs w:val="24"/>
        </w:rPr>
        <w:t xml:space="preserve">           - техническое обслуживание (ТО)  -  не более 2 (Двух) рабочих дней </w:t>
      </w:r>
      <w:r w:rsidRPr="00107500">
        <w:rPr>
          <w:color w:val="000000"/>
          <w:spacing w:val="5"/>
          <w:sz w:val="24"/>
          <w:szCs w:val="24"/>
          <w:lang w:eastAsia="ar-SA"/>
        </w:rPr>
        <w:t>с момента сдачи-приема автотранспортных сре</w:t>
      </w:r>
      <w:proofErr w:type="gramStart"/>
      <w:r w:rsidRPr="00107500">
        <w:rPr>
          <w:color w:val="000000"/>
          <w:spacing w:val="5"/>
          <w:sz w:val="24"/>
          <w:szCs w:val="24"/>
          <w:lang w:eastAsia="ar-SA"/>
        </w:rPr>
        <w:t>дств  дл</w:t>
      </w:r>
      <w:proofErr w:type="gramEnd"/>
      <w:r w:rsidRPr="00107500">
        <w:rPr>
          <w:color w:val="000000"/>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z w:val="24"/>
          <w:szCs w:val="24"/>
        </w:rPr>
        <w:t xml:space="preserve">           - текущий ремонт, не связанный с поставкой запасных частей, </w:t>
      </w:r>
      <w:r w:rsidRPr="00107500">
        <w:rPr>
          <w:spacing w:val="5"/>
          <w:sz w:val="24"/>
          <w:szCs w:val="24"/>
          <w:lang w:eastAsia="ar-SA"/>
        </w:rPr>
        <w:t>- не более 5 (Пяти)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107500" w:rsidRPr="00107500" w:rsidRDefault="00107500" w:rsidP="00107500">
      <w:pPr>
        <w:widowControl/>
        <w:shd w:val="clear" w:color="auto" w:fill="FFFFFF"/>
        <w:spacing w:line="240" w:lineRule="auto"/>
        <w:jc w:val="both"/>
        <w:rPr>
          <w:sz w:val="24"/>
          <w:szCs w:val="24"/>
        </w:rPr>
      </w:pPr>
      <w:r w:rsidRPr="00107500">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107500" w:rsidRPr="00107500" w:rsidRDefault="00107500" w:rsidP="00107500">
      <w:pPr>
        <w:spacing w:line="240" w:lineRule="auto"/>
        <w:jc w:val="both"/>
        <w:rPr>
          <w:sz w:val="24"/>
          <w:szCs w:val="24"/>
        </w:rPr>
      </w:pPr>
      <w:r w:rsidRPr="00107500">
        <w:rPr>
          <w:sz w:val="24"/>
          <w:szCs w:val="24"/>
        </w:rPr>
        <w:t>10. При проведении планового ТО осуществлять бесплатную мойку автотранспортного средства.</w:t>
      </w:r>
    </w:p>
    <w:p w:rsidR="00107500" w:rsidRPr="00107500" w:rsidRDefault="00107500" w:rsidP="00107500">
      <w:pPr>
        <w:spacing w:line="240" w:lineRule="auto"/>
        <w:jc w:val="both"/>
        <w:rPr>
          <w:sz w:val="24"/>
          <w:szCs w:val="24"/>
        </w:rPr>
      </w:pPr>
      <w:r w:rsidRPr="00107500">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107500" w:rsidRPr="00107500" w:rsidRDefault="00107500" w:rsidP="00107500">
      <w:pPr>
        <w:spacing w:line="240" w:lineRule="auto"/>
        <w:jc w:val="both"/>
        <w:rPr>
          <w:sz w:val="24"/>
          <w:szCs w:val="24"/>
        </w:rPr>
      </w:pPr>
      <w:r w:rsidRPr="00107500">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07500" w:rsidRPr="00107500" w:rsidRDefault="00107500" w:rsidP="00107500">
      <w:pPr>
        <w:spacing w:line="240" w:lineRule="auto"/>
        <w:jc w:val="both"/>
        <w:rPr>
          <w:sz w:val="24"/>
          <w:szCs w:val="24"/>
        </w:rPr>
      </w:pPr>
      <w:r w:rsidRPr="00107500">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107500" w:rsidRPr="00107500" w:rsidRDefault="00107500" w:rsidP="00107500">
      <w:pPr>
        <w:spacing w:line="240" w:lineRule="auto"/>
        <w:jc w:val="both"/>
        <w:rPr>
          <w:sz w:val="24"/>
          <w:szCs w:val="24"/>
        </w:rPr>
      </w:pPr>
      <w:r w:rsidRPr="00107500">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107500" w:rsidRPr="00107500" w:rsidRDefault="00107500" w:rsidP="00107500">
      <w:pPr>
        <w:tabs>
          <w:tab w:val="left" w:pos="851"/>
        </w:tabs>
        <w:spacing w:line="240" w:lineRule="auto"/>
        <w:jc w:val="both"/>
        <w:rPr>
          <w:sz w:val="24"/>
          <w:szCs w:val="24"/>
        </w:rPr>
      </w:pPr>
      <w:r w:rsidRPr="00107500">
        <w:rPr>
          <w:sz w:val="24"/>
          <w:szCs w:val="24"/>
        </w:rPr>
        <w:t>15. Обеспечить одновременное обслуживание до 2 (Двух) автотранспортных средств Заказчика.</w:t>
      </w:r>
    </w:p>
    <w:p w:rsidR="00107500" w:rsidRPr="00107500" w:rsidRDefault="00107500" w:rsidP="00107500">
      <w:pPr>
        <w:spacing w:line="240" w:lineRule="auto"/>
        <w:jc w:val="both"/>
        <w:rPr>
          <w:sz w:val="24"/>
          <w:szCs w:val="24"/>
        </w:rPr>
      </w:pPr>
      <w:r w:rsidRPr="00107500">
        <w:rPr>
          <w:sz w:val="24"/>
          <w:szCs w:val="24"/>
        </w:rPr>
        <w:t xml:space="preserve">16. При приемке в ремонт автотранспортного средства составить </w:t>
      </w:r>
      <w:r w:rsidRPr="00107500">
        <w:rPr>
          <w:spacing w:val="5"/>
          <w:sz w:val="24"/>
          <w:szCs w:val="24"/>
          <w:lang w:eastAsia="ar-SA"/>
        </w:rPr>
        <w:t>акт приемки-передачи автотранспортного средства</w:t>
      </w:r>
      <w:r w:rsidRPr="00107500">
        <w:rPr>
          <w:sz w:val="24"/>
          <w:szCs w:val="24"/>
        </w:rPr>
        <w:t xml:space="preserve">, в котором </w:t>
      </w:r>
      <w:r w:rsidRPr="00107500">
        <w:rPr>
          <w:spacing w:val="-1"/>
          <w:sz w:val="24"/>
          <w:szCs w:val="24"/>
          <w:lang w:eastAsia="ar-SA"/>
        </w:rPr>
        <w:t>отражается фактическое состояние автотранспортного средства,</w:t>
      </w:r>
      <w:r w:rsidRPr="0010750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07500">
        <w:rPr>
          <w:spacing w:val="-1"/>
          <w:sz w:val="24"/>
          <w:szCs w:val="24"/>
          <w:lang w:eastAsia="ar-SA"/>
        </w:rPr>
        <w:t xml:space="preserve"> имеющиеся на момент передачи автотранспортного средства. </w:t>
      </w:r>
      <w:r w:rsidRPr="00107500">
        <w:rPr>
          <w:spacing w:val="5"/>
          <w:sz w:val="24"/>
          <w:szCs w:val="24"/>
          <w:lang w:eastAsia="ar-SA"/>
        </w:rPr>
        <w:t xml:space="preserve">Акт приемки-передачи автотранспортного средства </w:t>
      </w:r>
      <w:r w:rsidRPr="00107500">
        <w:rPr>
          <w:sz w:val="24"/>
          <w:szCs w:val="24"/>
        </w:rPr>
        <w:t xml:space="preserve">подписывается уполномоченными лицами Исполнителя и Заказчика. </w:t>
      </w:r>
    </w:p>
    <w:p w:rsidR="00107500" w:rsidRPr="00107500" w:rsidRDefault="00107500" w:rsidP="00107500">
      <w:pPr>
        <w:widowControl/>
        <w:shd w:val="clear" w:color="auto" w:fill="FFFFFF"/>
        <w:suppressAutoHyphens/>
        <w:spacing w:line="240" w:lineRule="auto"/>
        <w:ind w:right="17"/>
        <w:contextualSpacing/>
        <w:jc w:val="both"/>
        <w:rPr>
          <w:color w:val="000000"/>
          <w:spacing w:val="-1"/>
          <w:sz w:val="24"/>
          <w:szCs w:val="24"/>
          <w:lang w:eastAsia="ar-SA"/>
        </w:rPr>
      </w:pPr>
      <w:r w:rsidRPr="00107500">
        <w:rPr>
          <w:color w:val="000000"/>
          <w:spacing w:val="-1"/>
          <w:sz w:val="24"/>
          <w:szCs w:val="24"/>
          <w:lang w:eastAsia="ar-SA"/>
        </w:rPr>
        <w:t xml:space="preserve">17.  </w:t>
      </w:r>
      <w:r w:rsidRPr="00107500">
        <w:rPr>
          <w:sz w:val="24"/>
          <w:szCs w:val="24"/>
        </w:rPr>
        <w:t xml:space="preserve">После приемки автотранспортного средства составить заказ-наряд с указанием </w:t>
      </w:r>
      <w:r w:rsidRPr="00107500">
        <w:rPr>
          <w:color w:val="000000"/>
          <w:spacing w:val="-1"/>
          <w:sz w:val="24"/>
          <w:szCs w:val="24"/>
          <w:lang w:eastAsia="ar-SA"/>
        </w:rPr>
        <w:t xml:space="preserve">объема и стоимости работ, запасных частей и расходных материалов и </w:t>
      </w:r>
      <w:r w:rsidRPr="00107500">
        <w:rPr>
          <w:sz w:val="24"/>
          <w:szCs w:val="24"/>
        </w:rPr>
        <w:t xml:space="preserve">сроков выполнения работ и </w:t>
      </w:r>
      <w:r w:rsidRPr="00107500">
        <w:rPr>
          <w:color w:val="000000"/>
          <w:spacing w:val="-1"/>
          <w:sz w:val="24"/>
          <w:szCs w:val="24"/>
          <w:lang w:eastAsia="ar-SA"/>
        </w:rPr>
        <w:t xml:space="preserve"> направить его Заказчику на согласование до начала выполнения работ.</w:t>
      </w:r>
    </w:p>
    <w:p w:rsidR="00107500" w:rsidRPr="00107500" w:rsidRDefault="00107500" w:rsidP="00107500">
      <w:pPr>
        <w:spacing w:line="240" w:lineRule="auto"/>
        <w:jc w:val="both"/>
        <w:rPr>
          <w:sz w:val="24"/>
          <w:szCs w:val="24"/>
        </w:rPr>
      </w:pPr>
      <w:r w:rsidRPr="00107500">
        <w:rPr>
          <w:sz w:val="24"/>
          <w:szCs w:val="24"/>
        </w:rPr>
        <w:t xml:space="preserve">18. Обеспечить возможность нахождения представителя Заказчика для осуществления </w:t>
      </w:r>
      <w:proofErr w:type="gramStart"/>
      <w:r w:rsidRPr="00107500">
        <w:rPr>
          <w:sz w:val="24"/>
          <w:szCs w:val="24"/>
        </w:rPr>
        <w:t>контроля за</w:t>
      </w:r>
      <w:proofErr w:type="gramEnd"/>
      <w:r w:rsidRPr="00107500">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107500" w:rsidRPr="00107500" w:rsidRDefault="00107500" w:rsidP="00107500">
      <w:pPr>
        <w:spacing w:line="240" w:lineRule="auto"/>
        <w:jc w:val="both"/>
        <w:rPr>
          <w:sz w:val="24"/>
          <w:szCs w:val="24"/>
        </w:rPr>
      </w:pPr>
      <w:r w:rsidRPr="00107500">
        <w:rPr>
          <w:sz w:val="24"/>
          <w:szCs w:val="24"/>
        </w:rPr>
        <w:t>19. Нести ответственность за сохранность автотранспортного средства с момента его передачи</w:t>
      </w:r>
      <w:r w:rsidRPr="00107500">
        <w:rPr>
          <w:spacing w:val="-1"/>
          <w:sz w:val="24"/>
          <w:szCs w:val="24"/>
          <w:lang w:eastAsia="ar-SA"/>
        </w:rPr>
        <w:t xml:space="preserve">  Исполнителю и до момента сдачи Заказчику. </w:t>
      </w:r>
      <w:r w:rsidRPr="00107500">
        <w:rPr>
          <w:spacing w:val="2"/>
          <w:sz w:val="24"/>
          <w:szCs w:val="24"/>
          <w:lang w:eastAsia="ar-SA"/>
        </w:rPr>
        <w:t xml:space="preserve">Исполнитель не </w:t>
      </w:r>
      <w:r w:rsidRPr="00107500">
        <w:rPr>
          <w:spacing w:val="1"/>
          <w:sz w:val="24"/>
          <w:szCs w:val="24"/>
          <w:lang w:eastAsia="ar-SA"/>
        </w:rPr>
        <w:t xml:space="preserve">несёт ответственности за личные вещи и ценности, оставленные Заказчиком в </w:t>
      </w:r>
      <w:r w:rsidRPr="00107500">
        <w:rPr>
          <w:sz w:val="24"/>
          <w:szCs w:val="24"/>
          <w:lang w:eastAsia="ar-SA"/>
        </w:rPr>
        <w:t>автотранспортном средстве на время выполнения работ.</w:t>
      </w:r>
    </w:p>
    <w:p w:rsidR="00107500" w:rsidRPr="00107500" w:rsidRDefault="00107500" w:rsidP="00107500">
      <w:pPr>
        <w:spacing w:line="240" w:lineRule="auto"/>
        <w:jc w:val="both"/>
        <w:rPr>
          <w:strike/>
          <w:sz w:val="24"/>
          <w:szCs w:val="24"/>
        </w:rPr>
      </w:pPr>
      <w:r w:rsidRPr="00107500">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w:t>
      </w:r>
      <w:r w:rsidRPr="00107500">
        <w:rPr>
          <w:sz w:val="24"/>
          <w:szCs w:val="24"/>
        </w:rPr>
        <w:lastRenderedPageBreak/>
        <w:t xml:space="preserve">срок, не превышающий 10 (Десяти) рабочих дней </w:t>
      </w:r>
      <w:proofErr w:type="gramStart"/>
      <w:r w:rsidRPr="00107500">
        <w:rPr>
          <w:sz w:val="24"/>
          <w:szCs w:val="24"/>
        </w:rPr>
        <w:t>с даты утраты</w:t>
      </w:r>
      <w:proofErr w:type="gramEnd"/>
      <w:r w:rsidRPr="00107500">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107500" w:rsidRPr="00107500" w:rsidRDefault="00107500" w:rsidP="00107500">
      <w:pPr>
        <w:spacing w:line="240" w:lineRule="auto"/>
        <w:jc w:val="both"/>
        <w:rPr>
          <w:sz w:val="24"/>
          <w:szCs w:val="24"/>
        </w:rPr>
      </w:pPr>
      <w:r w:rsidRPr="00107500">
        <w:rPr>
          <w:sz w:val="24"/>
          <w:szCs w:val="24"/>
        </w:rPr>
        <w:t>21. Не передавать права и обязательства по Договору третьим лицам без письменного согласия Заказчика.</w:t>
      </w:r>
    </w:p>
    <w:p w:rsidR="00107500" w:rsidRPr="00107500" w:rsidRDefault="00107500" w:rsidP="00107500">
      <w:pPr>
        <w:spacing w:line="240" w:lineRule="auto"/>
        <w:jc w:val="both"/>
        <w:rPr>
          <w:sz w:val="24"/>
          <w:szCs w:val="24"/>
        </w:rPr>
      </w:pPr>
      <w:r w:rsidRPr="00107500">
        <w:rPr>
          <w:sz w:val="24"/>
          <w:szCs w:val="24"/>
        </w:rPr>
        <w:t>22. Нести ответственность перед Заказчиком за ненадлежащее выполнение работ.</w:t>
      </w:r>
    </w:p>
    <w:p w:rsidR="00107500" w:rsidRPr="00107500" w:rsidRDefault="00FC49FB" w:rsidP="00107500">
      <w:pPr>
        <w:spacing w:line="240" w:lineRule="auto"/>
        <w:jc w:val="both"/>
        <w:rPr>
          <w:sz w:val="24"/>
          <w:szCs w:val="24"/>
        </w:rPr>
      </w:pPr>
      <w:r>
        <w:rPr>
          <w:sz w:val="24"/>
          <w:szCs w:val="24"/>
        </w:rPr>
        <w:t>23</w:t>
      </w:r>
      <w:r w:rsidR="00107500" w:rsidRPr="00107500">
        <w:rPr>
          <w:sz w:val="24"/>
          <w:szCs w:val="24"/>
        </w:rPr>
        <w:t>. Соблюдать сроки выполнения Работ, установленные в заказе-наряде.</w:t>
      </w:r>
    </w:p>
    <w:p w:rsidR="00C25FCE" w:rsidRPr="008277B3" w:rsidRDefault="008277B3" w:rsidP="004A6066">
      <w:pPr>
        <w:spacing w:before="60" w:after="60" w:line="264" w:lineRule="auto"/>
        <w:ind w:firstLine="709"/>
        <w:jc w:val="both"/>
        <w:rPr>
          <w:sz w:val="24"/>
          <w:szCs w:val="24"/>
        </w:rPr>
      </w:pPr>
      <w:r w:rsidRPr="008277B3">
        <w:rPr>
          <w:sz w:val="24"/>
          <w:szCs w:val="24"/>
        </w:rPr>
        <w:t>Работы выполняются на производственных площадях и оборудовании Исполнителя в г. Астрахань.</w:t>
      </w:r>
    </w:p>
    <w:p w:rsidR="004A6066" w:rsidRDefault="004A6066" w:rsidP="004A6066">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4A6066">
        <w:rPr>
          <w:sz w:val="24"/>
          <w:szCs w:val="24"/>
        </w:rPr>
        <w:t xml:space="preserve"> </w:t>
      </w:r>
      <w:proofErr w:type="gramStart"/>
      <w:r w:rsidRPr="004A6066">
        <w:rPr>
          <w:sz w:val="24"/>
          <w:szCs w:val="24"/>
        </w:rPr>
        <w:t>23.10.1993 г. № 1090 «О Правилах дорожного движения»).</w:t>
      </w:r>
      <w:proofErr w:type="gramEnd"/>
    </w:p>
    <w:p w:rsidR="00C761D3" w:rsidRPr="00C761D3" w:rsidRDefault="00C761D3" w:rsidP="00C761D3">
      <w:pPr>
        <w:spacing w:line="240" w:lineRule="auto"/>
        <w:ind w:firstLine="709"/>
        <w:jc w:val="both"/>
        <w:rPr>
          <w:sz w:val="24"/>
          <w:szCs w:val="24"/>
        </w:rPr>
      </w:pPr>
      <w:r w:rsidRPr="00C761D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C761D3" w:rsidRPr="00C761D3" w:rsidRDefault="00C761D3" w:rsidP="00C761D3">
      <w:pPr>
        <w:spacing w:line="240" w:lineRule="auto"/>
        <w:ind w:firstLine="567"/>
        <w:jc w:val="both"/>
        <w:rPr>
          <w:sz w:val="24"/>
          <w:szCs w:val="24"/>
        </w:rPr>
      </w:pPr>
      <w:r w:rsidRPr="00C761D3">
        <w:rPr>
          <w:sz w:val="24"/>
          <w:szCs w:val="24"/>
        </w:rPr>
        <w:t>Гаранти</w:t>
      </w:r>
      <w:r w:rsidR="004A66EE">
        <w:rPr>
          <w:sz w:val="24"/>
          <w:szCs w:val="24"/>
        </w:rPr>
        <w:t>йный срок на выполненные работы</w:t>
      </w:r>
      <w:r w:rsidRPr="00C761D3">
        <w:rPr>
          <w:sz w:val="24"/>
          <w:szCs w:val="24"/>
        </w:rPr>
        <w:t xml:space="preserve"> составляет:</w:t>
      </w:r>
    </w:p>
    <w:p w:rsidR="00C761D3" w:rsidRPr="00C761D3" w:rsidRDefault="00C761D3" w:rsidP="00C761D3">
      <w:pPr>
        <w:spacing w:line="240" w:lineRule="auto"/>
        <w:ind w:firstLine="567"/>
        <w:jc w:val="both"/>
        <w:rPr>
          <w:sz w:val="24"/>
          <w:szCs w:val="24"/>
        </w:rPr>
      </w:pPr>
      <w:r w:rsidRPr="00C761D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C761D3" w:rsidRPr="00C761D3" w:rsidRDefault="00C761D3" w:rsidP="00C761D3">
      <w:pPr>
        <w:spacing w:line="240" w:lineRule="auto"/>
        <w:ind w:firstLine="567"/>
        <w:jc w:val="both"/>
        <w:rPr>
          <w:sz w:val="24"/>
          <w:szCs w:val="24"/>
        </w:rPr>
      </w:pPr>
      <w:r w:rsidRPr="00C761D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C761D3" w:rsidRDefault="00C761D3" w:rsidP="005C5342">
      <w:pPr>
        <w:tabs>
          <w:tab w:val="left" w:pos="0"/>
        </w:tabs>
        <w:spacing w:line="240" w:lineRule="auto"/>
        <w:ind w:firstLine="709"/>
        <w:jc w:val="both"/>
        <w:rPr>
          <w:sz w:val="24"/>
          <w:szCs w:val="24"/>
        </w:rPr>
      </w:pPr>
      <w:r w:rsidRPr="00C761D3">
        <w:rPr>
          <w:sz w:val="24"/>
          <w:szCs w:val="24"/>
        </w:rPr>
        <w:t xml:space="preserve">В случае обнаружения в период </w:t>
      </w:r>
      <w:proofErr w:type="gramStart"/>
      <w:r w:rsidRPr="00C761D3">
        <w:rPr>
          <w:sz w:val="24"/>
          <w:szCs w:val="24"/>
        </w:rPr>
        <w:t>действия гарантии дефектов/недостатков выполненных работ</w:t>
      </w:r>
      <w:proofErr w:type="gramEnd"/>
      <w:r w:rsidRPr="00C761D3">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A6066" w:rsidRPr="004A6066" w:rsidRDefault="004A6066" w:rsidP="004A6066">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rPr>
                <w:sz w:val="24"/>
                <w:szCs w:val="24"/>
              </w:rPr>
            </w:pPr>
            <w:r w:rsidRPr="004A6066">
              <w:rPr>
                <w:sz w:val="24"/>
                <w:szCs w:val="24"/>
              </w:rPr>
              <w:t xml:space="preserve">№   </w:t>
            </w:r>
            <w:proofErr w:type="gramStart"/>
            <w:r w:rsidRPr="004A6066">
              <w:rPr>
                <w:sz w:val="24"/>
                <w:szCs w:val="24"/>
              </w:rPr>
              <w:t>п</w:t>
            </w:r>
            <w:proofErr w:type="gramEnd"/>
            <w:r w:rsidRPr="004A6066">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Год выпуска </w:t>
            </w:r>
          </w:p>
        </w:tc>
      </w:tr>
      <w:tr w:rsidR="004A6066" w:rsidRPr="004A6066" w:rsidTr="003F3404">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lang w:val="en-US"/>
              </w:rPr>
            </w:pPr>
            <w:proofErr w:type="spellStart"/>
            <w:r w:rsidRPr="004A6066">
              <w:rPr>
                <w:bCs/>
                <w:sz w:val="24"/>
                <w:szCs w:val="24"/>
              </w:rPr>
              <w:t>Toyota</w:t>
            </w:r>
            <w:proofErr w:type="spellEnd"/>
            <w:r w:rsidRPr="004A6066">
              <w:rPr>
                <w:bCs/>
                <w:sz w:val="24"/>
                <w:szCs w:val="24"/>
              </w:rPr>
              <w:t xml:space="preserve"> </w:t>
            </w:r>
            <w:proofErr w:type="spellStart"/>
            <w:r w:rsidRPr="004A6066">
              <w:rPr>
                <w:bCs/>
                <w:sz w:val="24"/>
                <w:szCs w:val="24"/>
              </w:rPr>
              <w:t>Land</w:t>
            </w:r>
            <w:proofErr w:type="spellEnd"/>
            <w:r w:rsidRPr="004A6066">
              <w:rPr>
                <w:bCs/>
                <w:sz w:val="24"/>
                <w:szCs w:val="24"/>
              </w:rPr>
              <w:t xml:space="preserve"> </w:t>
            </w:r>
            <w:proofErr w:type="spellStart"/>
            <w:r w:rsidRPr="004A6066">
              <w:rPr>
                <w:bCs/>
                <w:sz w:val="24"/>
                <w:szCs w:val="24"/>
              </w:rPr>
              <w:t>Cruiser</w:t>
            </w:r>
            <w:proofErr w:type="spellEnd"/>
            <w:r w:rsidRPr="004A6066">
              <w:rPr>
                <w:bCs/>
                <w:sz w:val="24"/>
                <w:szCs w:val="24"/>
              </w:rPr>
              <w:t xml:space="preserve"> 120 P</w:t>
            </w:r>
            <w:proofErr w:type="spellStart"/>
            <w:r w:rsidRPr="004A6066">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proofErr w:type="gramStart"/>
            <w:r w:rsidRPr="004A6066">
              <w:rPr>
                <w:sz w:val="24"/>
                <w:szCs w:val="24"/>
              </w:rPr>
              <w:t>Р</w:t>
            </w:r>
            <w:proofErr w:type="gramEnd"/>
            <w:r w:rsidRPr="004A6066">
              <w:rPr>
                <w:sz w:val="24"/>
                <w:szCs w:val="24"/>
              </w:rPr>
              <w:t xml:space="preserve"> 656 КМ 30 </w:t>
            </w:r>
            <w:r w:rsidRPr="004A6066">
              <w:rPr>
                <w:sz w:val="24"/>
                <w:szCs w:val="24"/>
                <w:lang w:val="en-US"/>
              </w:rPr>
              <w:t>RUS</w:t>
            </w:r>
          </w:p>
        </w:tc>
        <w:tc>
          <w:tcPr>
            <w:tcW w:w="1099" w:type="dxa"/>
            <w:tcBorders>
              <w:top w:val="single" w:sz="4" w:space="0" w:color="auto"/>
              <w:left w:val="single" w:sz="4" w:space="0" w:color="auto"/>
              <w:bottom w:val="nil"/>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2006</w:t>
            </w:r>
          </w:p>
        </w:tc>
      </w:tr>
      <w:tr w:rsidR="004A6066" w:rsidRPr="004A6066" w:rsidTr="003F3404">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Lexus</w:t>
            </w:r>
            <w:r w:rsidRPr="004A6066">
              <w:rPr>
                <w:bCs/>
                <w:sz w:val="24"/>
                <w:szCs w:val="24"/>
              </w:rPr>
              <w:t xml:space="preserve"> </w:t>
            </w:r>
            <w:r w:rsidRPr="004A6066">
              <w:rPr>
                <w:bCs/>
                <w:sz w:val="24"/>
                <w:szCs w:val="24"/>
                <w:lang w:val="en-US"/>
              </w:rPr>
              <w:t>LX</w:t>
            </w:r>
            <w:r w:rsidRPr="004A6066">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К 111 ВК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У 510 КМ 30 </w:t>
            </w:r>
            <w:r w:rsidRPr="004A6066">
              <w:rPr>
                <w:sz w:val="24"/>
                <w:szCs w:val="24"/>
                <w:lang w:val="en-US"/>
              </w:rPr>
              <w:t>RUS</w:t>
            </w:r>
          </w:p>
        </w:tc>
        <w:tc>
          <w:tcPr>
            <w:tcW w:w="1099" w:type="dxa"/>
            <w:tcBorders>
              <w:top w:val="nil"/>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У 511 КМ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87"/>
        </w:trPr>
        <w:tc>
          <w:tcPr>
            <w:tcW w:w="795" w:type="dxa"/>
            <w:tcBorders>
              <w:top w:val="single" w:sz="4" w:space="0" w:color="auto"/>
              <w:left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single" w:sz="4" w:space="0" w:color="auto"/>
              <w:left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У 835 КМ 30 </w:t>
            </w:r>
            <w:r w:rsidRPr="004A6066">
              <w:rPr>
                <w:sz w:val="24"/>
                <w:szCs w:val="24"/>
                <w:lang w:val="en-US"/>
              </w:rPr>
              <w:t>RUS</w:t>
            </w:r>
          </w:p>
        </w:tc>
        <w:tc>
          <w:tcPr>
            <w:tcW w:w="1099" w:type="dxa"/>
            <w:tcBorders>
              <w:top w:val="single" w:sz="4" w:space="0" w:color="auto"/>
              <w:left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w:t>
            </w:r>
            <w:r w:rsidRPr="004A6066">
              <w:rPr>
                <w:bCs/>
                <w:sz w:val="24"/>
                <w:szCs w:val="24"/>
              </w:rPr>
              <w:t xml:space="preserve"> </w:t>
            </w:r>
            <w:proofErr w:type="spellStart"/>
            <w:r w:rsidRPr="004A6066">
              <w:rPr>
                <w:bCs/>
                <w:sz w:val="24"/>
                <w:szCs w:val="24"/>
                <w:lang w:val="en-US"/>
              </w:rPr>
              <w:t>Hiace</w:t>
            </w:r>
            <w:proofErr w:type="spellEnd"/>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Т 670 КВ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2008</w:t>
            </w:r>
          </w:p>
        </w:tc>
      </w:tr>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lang w:val="en-US"/>
              </w:rPr>
            </w:pPr>
            <w:r w:rsidRPr="004A6066">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2014</w:t>
            </w:r>
          </w:p>
        </w:tc>
      </w:tr>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8.</w:t>
            </w:r>
          </w:p>
        </w:tc>
        <w:tc>
          <w:tcPr>
            <w:tcW w:w="2857" w:type="dxa"/>
            <w:shd w:val="clear" w:color="auto" w:fill="auto"/>
            <w:noWrap/>
          </w:tcPr>
          <w:p w:rsidR="004A6066" w:rsidRPr="004A6066" w:rsidRDefault="004A6066" w:rsidP="004A6066">
            <w:pPr>
              <w:autoSpaceDE w:val="0"/>
              <w:autoSpaceDN w:val="0"/>
              <w:adjustRightInd w:val="0"/>
              <w:spacing w:line="240" w:lineRule="auto"/>
              <w:jc w:val="center"/>
              <w:rPr>
                <w:bCs/>
                <w:color w:val="000000"/>
                <w:sz w:val="24"/>
                <w:szCs w:val="24"/>
              </w:rPr>
            </w:pPr>
            <w:r w:rsidRPr="004A6066">
              <w:rPr>
                <w:bCs/>
                <w:color w:val="000000"/>
                <w:sz w:val="24"/>
                <w:szCs w:val="24"/>
              </w:rPr>
              <w:t>Lada-212140</w:t>
            </w:r>
          </w:p>
        </w:tc>
        <w:tc>
          <w:tcPr>
            <w:tcW w:w="2693" w:type="dxa"/>
            <w:shd w:val="clear" w:color="auto" w:fill="auto"/>
          </w:tcPr>
          <w:p w:rsidR="004A6066" w:rsidRPr="004A6066" w:rsidRDefault="004A6066" w:rsidP="004A6066">
            <w:pPr>
              <w:autoSpaceDE w:val="0"/>
              <w:autoSpaceDN w:val="0"/>
              <w:adjustRightInd w:val="0"/>
              <w:spacing w:line="240" w:lineRule="auto"/>
              <w:jc w:val="center"/>
              <w:rPr>
                <w:color w:val="000000"/>
                <w:sz w:val="24"/>
                <w:szCs w:val="24"/>
              </w:rPr>
            </w:pPr>
            <w:r w:rsidRPr="004A6066">
              <w:rPr>
                <w:color w:val="000000"/>
                <w:sz w:val="24"/>
                <w:szCs w:val="24"/>
              </w:rPr>
              <w:t>XTA212140G2238165</w:t>
            </w:r>
          </w:p>
        </w:tc>
        <w:tc>
          <w:tcPr>
            <w:tcW w:w="2977" w:type="dxa"/>
            <w:shd w:val="clear" w:color="auto" w:fill="auto"/>
            <w:noWrap/>
          </w:tcPr>
          <w:p w:rsidR="004A6066" w:rsidRPr="004A6066" w:rsidRDefault="004A6066" w:rsidP="004A6066">
            <w:pPr>
              <w:autoSpaceDE w:val="0"/>
              <w:autoSpaceDN w:val="0"/>
              <w:adjustRightInd w:val="0"/>
              <w:spacing w:line="240" w:lineRule="auto"/>
              <w:jc w:val="center"/>
              <w:rPr>
                <w:bCs/>
                <w:color w:val="000000"/>
                <w:sz w:val="24"/>
                <w:szCs w:val="24"/>
              </w:rPr>
            </w:pPr>
            <w:r w:rsidRPr="004A6066">
              <w:rPr>
                <w:bCs/>
                <w:color w:val="000000"/>
                <w:sz w:val="24"/>
                <w:szCs w:val="24"/>
              </w:rPr>
              <w:t>А 146 МК 30</w:t>
            </w:r>
          </w:p>
        </w:tc>
        <w:tc>
          <w:tcPr>
            <w:tcW w:w="1099" w:type="dxa"/>
            <w:shd w:val="clear" w:color="auto" w:fill="auto"/>
          </w:tcPr>
          <w:p w:rsidR="004A6066" w:rsidRPr="004A6066" w:rsidRDefault="004A6066" w:rsidP="004A6066">
            <w:pPr>
              <w:autoSpaceDE w:val="0"/>
              <w:autoSpaceDN w:val="0"/>
              <w:adjustRightInd w:val="0"/>
              <w:spacing w:line="240" w:lineRule="auto"/>
              <w:jc w:val="center"/>
              <w:rPr>
                <w:bCs/>
                <w:color w:val="000000"/>
                <w:sz w:val="24"/>
                <w:szCs w:val="24"/>
              </w:rPr>
            </w:pPr>
            <w:r w:rsidRPr="004A6066">
              <w:rPr>
                <w:bCs/>
                <w:color w:val="000000"/>
                <w:sz w:val="24"/>
                <w:szCs w:val="24"/>
              </w:rPr>
              <w:t>2015</w:t>
            </w:r>
          </w:p>
        </w:tc>
      </w:tr>
    </w:tbl>
    <w:p w:rsidR="00FC49FB" w:rsidRDefault="00FC49FB" w:rsidP="0030151A">
      <w:pPr>
        <w:spacing w:line="240" w:lineRule="auto"/>
        <w:contextualSpacing/>
        <w:rPr>
          <w:rFonts w:eastAsia="Arial"/>
          <w:b/>
          <w:sz w:val="24"/>
          <w:szCs w:val="24"/>
          <w:lang w:eastAsia="ar-SA"/>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AA557B" w:rsidRPr="00C841C1" w:rsidRDefault="0030151A" w:rsidP="00FC49FB">
      <w:pPr>
        <w:spacing w:line="240" w:lineRule="auto"/>
        <w:contextualSpacing/>
        <w:rPr>
          <w:rFonts w:eastAsia="Arial"/>
          <w:sz w:val="24"/>
          <w:szCs w:val="24"/>
          <w:lang w:eastAsia="ar-SA"/>
        </w:rPr>
      </w:pPr>
      <w:r>
        <w:rPr>
          <w:rFonts w:eastAsia="Arial"/>
          <w:b/>
          <w:sz w:val="24"/>
          <w:szCs w:val="24"/>
          <w:lang w:eastAsia="ar-SA"/>
        </w:rPr>
        <w:t>административно-хозяйственного отдела                                                                       С.П. Кадодов</w:t>
      </w:r>
    </w:p>
    <w:p w:rsidR="00AA557B" w:rsidRPr="00C841C1" w:rsidRDefault="00AA557B" w:rsidP="007D7C82">
      <w:pPr>
        <w:jc w:val="right"/>
        <w:rPr>
          <w:rFonts w:eastAsia="Arial"/>
          <w:sz w:val="24"/>
          <w:szCs w:val="24"/>
          <w:lang w:eastAsia="ar-SA"/>
        </w:rPr>
      </w:pPr>
    </w:p>
    <w:sectPr w:rsidR="00AA557B"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32" w:rsidRDefault="00123C32" w:rsidP="00A61F85">
      <w:pPr>
        <w:spacing w:line="240" w:lineRule="auto"/>
      </w:pPr>
      <w:r>
        <w:separator/>
      </w:r>
    </w:p>
  </w:endnote>
  <w:endnote w:type="continuationSeparator" w:id="0">
    <w:p w:rsidR="00123C32" w:rsidRDefault="00123C3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32" w:rsidRDefault="00123C32" w:rsidP="00A61F85">
      <w:pPr>
        <w:spacing w:line="240" w:lineRule="auto"/>
      </w:pPr>
      <w:r>
        <w:separator/>
      </w:r>
    </w:p>
  </w:footnote>
  <w:footnote w:type="continuationSeparator" w:id="0">
    <w:p w:rsidR="00123C32" w:rsidRDefault="00123C3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404" w:rsidRDefault="003F3404">
    <w:pPr>
      <w:pStyle w:val="a4"/>
    </w:pPr>
  </w:p>
  <w:p w:rsidR="003F3404" w:rsidRDefault="003F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032B">
      <w:rPr>
        <w:rStyle w:val="a5"/>
        <w:noProof/>
      </w:rPr>
      <w:t>32</w:t>
    </w:r>
    <w:r>
      <w:rPr>
        <w:rStyle w:val="a5"/>
      </w:rPr>
      <w:fldChar w:fldCharType="end"/>
    </w:r>
  </w:p>
  <w:p w:rsidR="003F3404" w:rsidRDefault="003F3404">
    <w:pPr>
      <w:pStyle w:val="a4"/>
    </w:pPr>
  </w:p>
  <w:p w:rsidR="003F3404" w:rsidRDefault="003F3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30F"/>
    <w:rsid w:val="000B54B0"/>
    <w:rsid w:val="000B57BD"/>
    <w:rsid w:val="000B61F3"/>
    <w:rsid w:val="000B634C"/>
    <w:rsid w:val="000B6737"/>
    <w:rsid w:val="000B6A13"/>
    <w:rsid w:val="000B76D5"/>
    <w:rsid w:val="000B7970"/>
    <w:rsid w:val="000B7A92"/>
    <w:rsid w:val="000B7AC7"/>
    <w:rsid w:val="000B7DB9"/>
    <w:rsid w:val="000B7F23"/>
    <w:rsid w:val="000C0924"/>
    <w:rsid w:val="000C0E40"/>
    <w:rsid w:val="000C10A2"/>
    <w:rsid w:val="000C1B1E"/>
    <w:rsid w:val="000C2088"/>
    <w:rsid w:val="000C2514"/>
    <w:rsid w:val="000C2B7F"/>
    <w:rsid w:val="000C32A1"/>
    <w:rsid w:val="000C3DC2"/>
    <w:rsid w:val="000C3EF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C32"/>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1ED1"/>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62F"/>
    <w:rsid w:val="00287C95"/>
    <w:rsid w:val="00290017"/>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D91"/>
    <w:rsid w:val="002A3DF9"/>
    <w:rsid w:val="002A3E53"/>
    <w:rsid w:val="002A414F"/>
    <w:rsid w:val="002A4267"/>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181B"/>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41"/>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642"/>
    <w:rsid w:val="0042469E"/>
    <w:rsid w:val="004247B8"/>
    <w:rsid w:val="004249B9"/>
    <w:rsid w:val="00424EFD"/>
    <w:rsid w:val="0042564D"/>
    <w:rsid w:val="00425A63"/>
    <w:rsid w:val="004260AC"/>
    <w:rsid w:val="00426389"/>
    <w:rsid w:val="0042657F"/>
    <w:rsid w:val="00426664"/>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01A6"/>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3D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C7DD1"/>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E7E84"/>
    <w:rsid w:val="005F0326"/>
    <w:rsid w:val="005F03D0"/>
    <w:rsid w:val="005F06BB"/>
    <w:rsid w:val="005F071E"/>
    <w:rsid w:val="005F15F6"/>
    <w:rsid w:val="005F1688"/>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359"/>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7FB"/>
    <w:rsid w:val="00745AF0"/>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3A03"/>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0E1"/>
    <w:rsid w:val="007F02A0"/>
    <w:rsid w:val="007F0671"/>
    <w:rsid w:val="007F0D8C"/>
    <w:rsid w:val="007F12BF"/>
    <w:rsid w:val="007F17F1"/>
    <w:rsid w:val="007F19C2"/>
    <w:rsid w:val="007F1A4E"/>
    <w:rsid w:val="007F20EE"/>
    <w:rsid w:val="007F2772"/>
    <w:rsid w:val="007F2D46"/>
    <w:rsid w:val="007F2F01"/>
    <w:rsid w:val="007F30E7"/>
    <w:rsid w:val="007F3529"/>
    <w:rsid w:val="007F37B3"/>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E30"/>
    <w:rsid w:val="0082237B"/>
    <w:rsid w:val="008225FC"/>
    <w:rsid w:val="008229E2"/>
    <w:rsid w:val="00822CEF"/>
    <w:rsid w:val="0082314C"/>
    <w:rsid w:val="0082355B"/>
    <w:rsid w:val="00823621"/>
    <w:rsid w:val="00824B54"/>
    <w:rsid w:val="00824D7C"/>
    <w:rsid w:val="00824E2A"/>
    <w:rsid w:val="00824FFB"/>
    <w:rsid w:val="0082508E"/>
    <w:rsid w:val="0082543B"/>
    <w:rsid w:val="0082548F"/>
    <w:rsid w:val="008257BE"/>
    <w:rsid w:val="00825819"/>
    <w:rsid w:val="008258AD"/>
    <w:rsid w:val="00826663"/>
    <w:rsid w:val="00826701"/>
    <w:rsid w:val="00826EDB"/>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5ED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32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B90"/>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5C7"/>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643"/>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1354"/>
    <w:rsid w:val="00AC22AE"/>
    <w:rsid w:val="00AC2479"/>
    <w:rsid w:val="00AC264D"/>
    <w:rsid w:val="00AC3082"/>
    <w:rsid w:val="00AC3A96"/>
    <w:rsid w:val="00AC3EE9"/>
    <w:rsid w:val="00AC4657"/>
    <w:rsid w:val="00AC4EFC"/>
    <w:rsid w:val="00AC5616"/>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1C84"/>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9DB"/>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6399"/>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7CA"/>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5F41"/>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6A3"/>
    <w:rsid w:val="00BD57C8"/>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C6C"/>
    <w:rsid w:val="00CB7DB3"/>
    <w:rsid w:val="00CC0181"/>
    <w:rsid w:val="00CC0185"/>
    <w:rsid w:val="00CC02E0"/>
    <w:rsid w:val="00CC039E"/>
    <w:rsid w:val="00CC0C2C"/>
    <w:rsid w:val="00CC0F07"/>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20"/>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C15"/>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12"/>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AAA"/>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0CC"/>
    <w:rsid w:val="00F4324C"/>
    <w:rsid w:val="00F439BF"/>
    <w:rsid w:val="00F442E6"/>
    <w:rsid w:val="00F443E6"/>
    <w:rsid w:val="00F44BED"/>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49FB"/>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6EB4D8-F32D-41DE-9F9A-23A5D4AB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34</Pages>
  <Words>15181</Words>
  <Characters>86532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574</cp:revision>
  <cp:lastPrinted>2018-11-19T13:42:00Z</cp:lastPrinted>
  <dcterms:created xsi:type="dcterms:W3CDTF">2019-01-18T08:50:00Z</dcterms:created>
  <dcterms:modified xsi:type="dcterms:W3CDTF">2020-11-26T07:53:00Z</dcterms:modified>
</cp:coreProperties>
</file>