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16CA3" w:rsidP="0003369D">
            <w:pPr>
              <w:spacing w:line="240" w:lineRule="auto"/>
              <w:ind w:firstLine="5103"/>
              <w:jc w:val="right"/>
              <w:rPr>
                <w:sz w:val="28"/>
                <w:szCs w:val="28"/>
              </w:rPr>
            </w:pPr>
            <w:proofErr w:type="spellStart"/>
            <w:r>
              <w:rPr>
                <w:sz w:val="28"/>
                <w:szCs w:val="28"/>
              </w:rPr>
              <w:t>И.о</w:t>
            </w:r>
            <w:proofErr w:type="gramStart"/>
            <w:r>
              <w:rPr>
                <w:sz w:val="28"/>
                <w:szCs w:val="28"/>
              </w:rPr>
              <w:t>.р</w:t>
            </w:r>
            <w:proofErr w:type="gramEnd"/>
            <w:r w:rsidR="005869BD" w:rsidRPr="004007C5">
              <w:rPr>
                <w:sz w:val="28"/>
                <w:szCs w:val="28"/>
              </w:rPr>
              <w:t>уководител</w:t>
            </w:r>
            <w:r>
              <w:rPr>
                <w:sz w:val="28"/>
                <w:szCs w:val="28"/>
              </w:rPr>
              <w:t>я</w:t>
            </w:r>
            <w:proofErr w:type="spellEnd"/>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716CA3">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77DC4" w:rsidRPr="00B77DC4">
              <w:rPr>
                <w:b/>
                <w:sz w:val="32"/>
                <w:szCs w:val="32"/>
              </w:rPr>
              <w:t xml:space="preserve">Оказание услуг по санитарно-гигиеническому обслуживанию помещений </w:t>
            </w:r>
            <w:r w:rsidR="001315A6">
              <w:rPr>
                <w:b/>
                <w:sz w:val="32"/>
                <w:szCs w:val="32"/>
              </w:rPr>
              <w:t xml:space="preserve">и территории </w:t>
            </w:r>
            <w:r w:rsidR="00B77DC4" w:rsidRPr="00B77DC4">
              <w:rPr>
                <w:b/>
                <w:sz w:val="32"/>
                <w:szCs w:val="32"/>
              </w:rPr>
              <w:t>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C770A7" w:rsidRPr="00C770A7">
        <w:rPr>
          <w:color w:val="000000"/>
          <w:sz w:val="24"/>
          <w:szCs w:val="24"/>
        </w:rPr>
        <w:t>202</w:t>
      </w:r>
      <w:r w:rsidR="002C2C97">
        <w:rPr>
          <w:color w:val="000000"/>
          <w:sz w:val="24"/>
          <w:szCs w:val="24"/>
        </w:rPr>
        <w:t>2</w:t>
      </w:r>
      <w:bookmarkStart w:id="0" w:name="_GoBack"/>
      <w:bookmarkEnd w:id="0"/>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86320D" w:rsidRPr="0086320D">
        <w:rPr>
          <w:bCs/>
          <w:sz w:val="24"/>
          <w:szCs w:val="24"/>
        </w:rPr>
        <w:t xml:space="preserve">Оказание услуг по санитарно-гигиеническому обслуживанию помещений </w:t>
      </w:r>
      <w:r w:rsidR="001315A6">
        <w:rPr>
          <w:bCs/>
          <w:sz w:val="24"/>
          <w:szCs w:val="24"/>
        </w:rPr>
        <w:t>и территории</w:t>
      </w:r>
      <w:r w:rsidR="0086320D" w:rsidRPr="0086320D">
        <w:rPr>
          <w:bCs/>
          <w:sz w:val="24"/>
          <w:szCs w:val="24"/>
        </w:rPr>
        <w:t xml:space="preserve"> ФГБУ «АМП Каспийского моря».</w:t>
      </w:r>
    </w:p>
    <w:p w:rsidR="00742A71" w:rsidRPr="0011479A" w:rsidRDefault="00742A71" w:rsidP="00742A71">
      <w:pPr>
        <w:spacing w:line="240" w:lineRule="auto"/>
        <w:jc w:val="both"/>
        <w:rPr>
          <w:bCs/>
          <w:sz w:val="24"/>
          <w:szCs w:val="24"/>
        </w:rPr>
      </w:pPr>
      <w:r w:rsidRPr="00742A71">
        <w:rPr>
          <w:bCs/>
          <w:sz w:val="24"/>
          <w:szCs w:val="24"/>
        </w:rPr>
        <w:t>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742A71" w:rsidRPr="0086320D" w:rsidRDefault="00742A71"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1315A6" w:rsidRPr="001315A6">
        <w:rPr>
          <w:sz w:val="24"/>
          <w:szCs w:val="24"/>
        </w:rPr>
        <w:t>Россия, 414016, г. Астрахань, ул. Капитана Краснова, 31</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D50CD6" w:rsidRPr="00D50CD6">
        <w:rPr>
          <w:bCs/>
          <w:sz w:val="24"/>
          <w:szCs w:val="24"/>
        </w:rPr>
        <w:t xml:space="preserve">с </w:t>
      </w:r>
      <w:r w:rsidR="00952BB9">
        <w:rPr>
          <w:bCs/>
          <w:sz w:val="24"/>
          <w:szCs w:val="24"/>
        </w:rPr>
        <w:t>01 января</w:t>
      </w:r>
      <w:r w:rsidR="00D50CD6" w:rsidRPr="00D50CD6">
        <w:rPr>
          <w:bCs/>
          <w:sz w:val="24"/>
          <w:szCs w:val="24"/>
        </w:rPr>
        <w:t xml:space="preserve"> 202</w:t>
      </w:r>
      <w:r w:rsidR="00952BB9">
        <w:rPr>
          <w:bCs/>
          <w:sz w:val="24"/>
          <w:szCs w:val="24"/>
        </w:rPr>
        <w:t>2</w:t>
      </w:r>
      <w:r w:rsidR="00D50CD6" w:rsidRPr="00D50CD6">
        <w:rPr>
          <w:bCs/>
          <w:sz w:val="24"/>
          <w:szCs w:val="24"/>
        </w:rPr>
        <w:t xml:space="preserve"> г. по 31 декабря 202</w:t>
      </w:r>
      <w:r w:rsidR="00952BB9">
        <w:rPr>
          <w:bCs/>
          <w:sz w:val="24"/>
          <w:szCs w:val="24"/>
        </w:rPr>
        <w:t>2</w:t>
      </w:r>
      <w:r w:rsidR="00D50CD6" w:rsidRPr="00D50CD6">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93902" w:rsidRPr="00F93902" w:rsidRDefault="00450CE1" w:rsidP="00F93902">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1315A6" w:rsidRPr="001315A6">
        <w:rPr>
          <w:bCs/>
          <w:sz w:val="24"/>
          <w:szCs w:val="24"/>
          <w:lang w:eastAsia="ar-SA"/>
        </w:rPr>
        <w:t>1 248 000 (Один миллион двести сорок восемь тысяч) рублей 00 копеек, в том числе сведения о начальной (максимальной) цене единицы услуг (стоимость оказания услуг в месяц) – 104 000 (Сто четыре тысячи) рублей 00 копеек в соответствии с обоснованием начальной (максимальной) цены договора (Приложение № 5 к документации):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903"/>
        <w:gridCol w:w="1572"/>
        <w:gridCol w:w="1641"/>
        <w:gridCol w:w="1476"/>
      </w:tblGrid>
      <w:tr w:rsidR="00F93902" w:rsidRPr="00F93902" w:rsidTr="001315A6">
        <w:trPr>
          <w:trHeight w:val="391"/>
        </w:trPr>
        <w:tc>
          <w:tcPr>
            <w:tcW w:w="0" w:type="auto"/>
            <w:vMerge w:val="restart"/>
            <w:shd w:val="clear" w:color="auto" w:fill="auto"/>
            <w:noWrap/>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НМЦ единицы услуг, руб</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Сумма, руб</w:t>
            </w:r>
          </w:p>
        </w:tc>
      </w:tr>
      <w:tr w:rsidR="00F93902" w:rsidRPr="00F93902" w:rsidTr="001315A6">
        <w:trPr>
          <w:trHeight w:val="276"/>
        </w:trPr>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r>
      <w:tr w:rsidR="00F93902" w:rsidRPr="00F93902" w:rsidTr="001315A6">
        <w:trPr>
          <w:trHeight w:val="300"/>
        </w:trPr>
        <w:tc>
          <w:tcPr>
            <w:tcW w:w="0" w:type="auto"/>
            <w:shd w:val="clear" w:color="auto" w:fill="auto"/>
            <w:noWrap/>
            <w:hideMark/>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1</w:t>
            </w:r>
          </w:p>
        </w:tc>
        <w:tc>
          <w:tcPr>
            <w:tcW w:w="0" w:type="auto"/>
            <w:shd w:val="clear" w:color="auto" w:fill="auto"/>
          </w:tcPr>
          <w:p w:rsidR="00F93902" w:rsidRPr="00F93902" w:rsidRDefault="00F93902" w:rsidP="001315A6">
            <w:pPr>
              <w:suppressAutoHyphens/>
              <w:spacing w:line="240" w:lineRule="auto"/>
              <w:contextualSpacing/>
              <w:jc w:val="both"/>
              <w:rPr>
                <w:bCs/>
                <w:sz w:val="24"/>
                <w:szCs w:val="24"/>
                <w:lang w:eastAsia="ar-SA"/>
              </w:rPr>
            </w:pPr>
            <w:r w:rsidRPr="00F93902">
              <w:rPr>
                <w:bCs/>
                <w:sz w:val="24"/>
                <w:szCs w:val="24"/>
                <w:lang w:eastAsia="ar-SA"/>
              </w:rPr>
              <w:t xml:space="preserve">Оказание услуг по санитарно-гигиеническому обслуживанию помещений </w:t>
            </w:r>
            <w:r w:rsidR="001315A6">
              <w:rPr>
                <w:bCs/>
                <w:sz w:val="24"/>
                <w:szCs w:val="24"/>
                <w:lang w:eastAsia="ar-SA"/>
              </w:rPr>
              <w:t>и территории</w:t>
            </w:r>
            <w:r w:rsidRPr="00F93902">
              <w:rPr>
                <w:bCs/>
                <w:sz w:val="24"/>
                <w:szCs w:val="24"/>
                <w:lang w:eastAsia="ar-SA"/>
              </w:rPr>
              <w:t xml:space="preserve"> ФГБУ «АМП Каспийского моря» с </w:t>
            </w:r>
            <w:r w:rsidR="00952BB9">
              <w:rPr>
                <w:bCs/>
                <w:sz w:val="24"/>
                <w:szCs w:val="24"/>
                <w:lang w:eastAsia="ar-SA"/>
              </w:rPr>
              <w:t>01.01</w:t>
            </w:r>
            <w:r w:rsidRPr="00F93902">
              <w:rPr>
                <w:bCs/>
                <w:sz w:val="24"/>
                <w:szCs w:val="24"/>
                <w:lang w:eastAsia="ar-SA"/>
              </w:rPr>
              <w:t>.202</w:t>
            </w:r>
            <w:r w:rsidR="00952BB9">
              <w:rPr>
                <w:bCs/>
                <w:sz w:val="24"/>
                <w:szCs w:val="24"/>
                <w:lang w:eastAsia="ar-SA"/>
              </w:rPr>
              <w:t>2</w:t>
            </w:r>
            <w:r w:rsidRPr="00F93902">
              <w:rPr>
                <w:bCs/>
                <w:sz w:val="24"/>
                <w:szCs w:val="24"/>
                <w:lang w:eastAsia="ar-SA"/>
              </w:rPr>
              <w:t xml:space="preserve"> по 31.</w:t>
            </w:r>
            <w:r w:rsidR="00952BB9">
              <w:rPr>
                <w:bCs/>
                <w:sz w:val="24"/>
                <w:szCs w:val="24"/>
                <w:lang w:eastAsia="ar-SA"/>
              </w:rPr>
              <w:t>12</w:t>
            </w:r>
            <w:r w:rsidRPr="00F93902">
              <w:rPr>
                <w:bCs/>
                <w:sz w:val="24"/>
                <w:szCs w:val="24"/>
                <w:lang w:eastAsia="ar-SA"/>
              </w:rPr>
              <w:t>.202</w:t>
            </w:r>
            <w:r w:rsidR="00952BB9">
              <w:rPr>
                <w:bCs/>
                <w:sz w:val="24"/>
                <w:szCs w:val="24"/>
                <w:lang w:eastAsia="ar-SA"/>
              </w:rPr>
              <w:t>2</w:t>
            </w:r>
          </w:p>
        </w:tc>
        <w:tc>
          <w:tcPr>
            <w:tcW w:w="0" w:type="auto"/>
            <w:shd w:val="clear" w:color="auto" w:fill="auto"/>
            <w:hideMark/>
          </w:tcPr>
          <w:p w:rsidR="00F93902" w:rsidRPr="00F93902" w:rsidRDefault="00952BB9" w:rsidP="00F93902">
            <w:pPr>
              <w:suppressAutoHyphens/>
              <w:spacing w:line="240" w:lineRule="auto"/>
              <w:contextualSpacing/>
              <w:jc w:val="center"/>
              <w:rPr>
                <w:bCs/>
                <w:sz w:val="24"/>
                <w:szCs w:val="24"/>
                <w:lang w:eastAsia="ar-SA"/>
              </w:rPr>
            </w:pPr>
            <w:r>
              <w:rPr>
                <w:bCs/>
                <w:sz w:val="24"/>
                <w:szCs w:val="24"/>
                <w:lang w:eastAsia="ar-SA"/>
              </w:rPr>
              <w:t>12</w:t>
            </w:r>
          </w:p>
        </w:tc>
        <w:tc>
          <w:tcPr>
            <w:tcW w:w="0" w:type="auto"/>
            <w:shd w:val="clear" w:color="auto" w:fill="auto"/>
          </w:tcPr>
          <w:p w:rsidR="00F93902" w:rsidRPr="00F93902" w:rsidRDefault="001315A6" w:rsidP="00F93902">
            <w:pPr>
              <w:suppressAutoHyphens/>
              <w:spacing w:line="240" w:lineRule="auto"/>
              <w:contextualSpacing/>
              <w:jc w:val="center"/>
              <w:rPr>
                <w:bCs/>
                <w:sz w:val="24"/>
                <w:szCs w:val="24"/>
                <w:lang w:eastAsia="ar-SA"/>
              </w:rPr>
            </w:pPr>
            <w:r>
              <w:rPr>
                <w:bCs/>
                <w:sz w:val="24"/>
                <w:szCs w:val="24"/>
                <w:lang w:eastAsia="ar-SA"/>
              </w:rPr>
              <w:t>104 000,00</w:t>
            </w:r>
          </w:p>
        </w:tc>
        <w:tc>
          <w:tcPr>
            <w:tcW w:w="0" w:type="auto"/>
            <w:shd w:val="clear" w:color="auto" w:fill="auto"/>
          </w:tcPr>
          <w:p w:rsidR="00F93902" w:rsidRPr="00F93902" w:rsidRDefault="001315A6" w:rsidP="00F93902">
            <w:pPr>
              <w:suppressAutoHyphens/>
              <w:spacing w:line="240" w:lineRule="auto"/>
              <w:contextualSpacing/>
              <w:jc w:val="center"/>
              <w:rPr>
                <w:bCs/>
                <w:sz w:val="24"/>
                <w:szCs w:val="24"/>
                <w:lang w:eastAsia="ar-SA"/>
              </w:rPr>
            </w:pPr>
            <w:r>
              <w:rPr>
                <w:bCs/>
                <w:sz w:val="24"/>
                <w:szCs w:val="24"/>
                <w:lang w:eastAsia="ar-SA"/>
              </w:rPr>
              <w:t>1 248 000,00</w:t>
            </w:r>
          </w:p>
        </w:tc>
      </w:tr>
      <w:tr w:rsidR="00F93902" w:rsidRPr="00F93902" w:rsidTr="001315A6">
        <w:trPr>
          <w:trHeight w:val="300"/>
        </w:trPr>
        <w:tc>
          <w:tcPr>
            <w:tcW w:w="0" w:type="auto"/>
            <w:gridSpan w:val="4"/>
            <w:shd w:val="clear" w:color="auto" w:fill="auto"/>
            <w:noWrap/>
            <w:vAlign w:val="center"/>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Итого:</w:t>
            </w:r>
          </w:p>
        </w:tc>
        <w:tc>
          <w:tcPr>
            <w:tcW w:w="0" w:type="auto"/>
            <w:shd w:val="clear" w:color="auto" w:fill="auto"/>
            <w:hideMark/>
          </w:tcPr>
          <w:p w:rsidR="00F93902" w:rsidRPr="00F93902" w:rsidRDefault="001315A6" w:rsidP="00F93902">
            <w:pPr>
              <w:suppressAutoHyphens/>
              <w:spacing w:line="240" w:lineRule="auto"/>
              <w:contextualSpacing/>
              <w:jc w:val="center"/>
              <w:rPr>
                <w:bCs/>
                <w:sz w:val="24"/>
                <w:szCs w:val="24"/>
                <w:lang w:eastAsia="ar-SA"/>
              </w:rPr>
            </w:pPr>
            <w:r>
              <w:rPr>
                <w:bCs/>
                <w:sz w:val="24"/>
                <w:szCs w:val="24"/>
                <w:lang w:eastAsia="ar-SA"/>
              </w:rPr>
              <w:t>1 248 000</w:t>
            </w:r>
            <w:r w:rsidR="00952BB9">
              <w:rPr>
                <w:bCs/>
                <w:sz w:val="24"/>
                <w:szCs w:val="24"/>
                <w:lang w:eastAsia="ar-SA"/>
              </w:rPr>
              <w:t>,00</w:t>
            </w:r>
          </w:p>
        </w:tc>
      </w:tr>
    </w:tbl>
    <w:p w:rsidR="00F93902" w:rsidRPr="00F93902" w:rsidRDefault="00F93902" w:rsidP="00F93902">
      <w:pPr>
        <w:widowControl/>
        <w:suppressAutoHyphens/>
        <w:spacing w:line="240" w:lineRule="auto"/>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2622A1" w:rsidRPr="003D73AB"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3D73AB" w:rsidRPr="003D73AB">
        <w:rPr>
          <w:bCs/>
          <w:sz w:val="24"/>
          <w:szCs w:val="24"/>
        </w:rPr>
        <w:t xml:space="preserve">В </w:t>
      </w:r>
      <w:r w:rsidR="0095237B">
        <w:rPr>
          <w:bCs/>
          <w:sz w:val="24"/>
          <w:szCs w:val="24"/>
        </w:rPr>
        <w:t xml:space="preserve">цену договора входят </w:t>
      </w:r>
      <w:r w:rsidR="003D73AB" w:rsidRPr="003D73AB">
        <w:rPr>
          <w:bCs/>
          <w:sz w:val="24"/>
          <w:szCs w:val="24"/>
        </w:rPr>
        <w:t>стоимость оказания услуг</w:t>
      </w:r>
      <w:r w:rsidR="0095237B">
        <w:rPr>
          <w:bCs/>
          <w:sz w:val="24"/>
          <w:szCs w:val="24"/>
        </w:rPr>
        <w:t>,</w:t>
      </w:r>
      <w:r w:rsidR="003D73AB" w:rsidRPr="003D73AB">
        <w:rPr>
          <w:bCs/>
          <w:sz w:val="24"/>
          <w:szCs w:val="24"/>
        </w:rPr>
        <w:t xml:space="preserve">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w:t>
      </w:r>
      <w:r w:rsidR="004A2980" w:rsidRPr="0011479A">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lastRenderedPageBreak/>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Заявка на </w:t>
      </w:r>
      <w:r w:rsidR="00CD0900" w:rsidRPr="0011479A">
        <w:rPr>
          <w:sz w:val="24"/>
          <w:szCs w:val="24"/>
        </w:rPr>
        <w:lastRenderedPageBreak/>
        <w:t>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952BB9">
        <w:rPr>
          <w:b/>
          <w:color w:val="FF0000"/>
          <w:sz w:val="24"/>
          <w:szCs w:val="24"/>
        </w:rPr>
        <w:t>26</w:t>
      </w:r>
      <w:r w:rsidR="00BC68C7" w:rsidRPr="0011479A">
        <w:rPr>
          <w:b/>
          <w:color w:val="FF0000"/>
          <w:sz w:val="24"/>
          <w:szCs w:val="24"/>
        </w:rPr>
        <w:t>.</w:t>
      </w:r>
      <w:r w:rsidR="00952BB9">
        <w:rPr>
          <w:b/>
          <w:color w:val="FF0000"/>
          <w:sz w:val="24"/>
          <w:szCs w:val="24"/>
        </w:rPr>
        <w:t>11</w:t>
      </w:r>
      <w:r w:rsidR="004A5F56">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16CA3" w:rsidRPr="00716CA3">
        <w:rPr>
          <w:b/>
          <w:color w:val="FF0000"/>
          <w:sz w:val="24"/>
          <w:szCs w:val="24"/>
        </w:rPr>
        <w:t>0</w:t>
      </w:r>
      <w:r w:rsidR="00952BB9">
        <w:rPr>
          <w:b/>
          <w:color w:val="FF0000"/>
          <w:sz w:val="24"/>
          <w:szCs w:val="24"/>
        </w:rPr>
        <w:t>6</w:t>
      </w:r>
      <w:r w:rsidR="00871B54" w:rsidRPr="00793934">
        <w:rPr>
          <w:b/>
          <w:color w:val="FF0000"/>
          <w:sz w:val="24"/>
          <w:szCs w:val="24"/>
        </w:rPr>
        <w:t>.</w:t>
      </w:r>
      <w:r w:rsidR="00952BB9">
        <w:rPr>
          <w:b/>
          <w:color w:val="FF0000"/>
          <w:sz w:val="24"/>
          <w:szCs w:val="24"/>
        </w:rPr>
        <w:t>12</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 xml:space="preserve">извещения </w:t>
      </w:r>
      <w:r>
        <w:rPr>
          <w:sz w:val="24"/>
          <w:szCs w:val="24"/>
        </w:rPr>
        <w:lastRenderedPageBreak/>
        <w:t>(</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16CA3">
        <w:rPr>
          <w:rFonts w:eastAsia="Calibri"/>
          <w:b/>
          <w:bCs/>
          <w:color w:val="FF0000"/>
          <w:sz w:val="24"/>
          <w:szCs w:val="24"/>
        </w:rPr>
        <w:t>2</w:t>
      </w:r>
      <w:r w:rsidR="00952BB9">
        <w:rPr>
          <w:rFonts w:eastAsia="Calibri"/>
          <w:b/>
          <w:bCs/>
          <w:color w:val="FF0000"/>
          <w:sz w:val="24"/>
          <w:szCs w:val="24"/>
        </w:rPr>
        <w:t>6</w:t>
      </w:r>
      <w:r w:rsidR="003D7097" w:rsidRPr="0011479A">
        <w:rPr>
          <w:rFonts w:eastAsia="Calibri"/>
          <w:b/>
          <w:bCs/>
          <w:color w:val="FF0000"/>
          <w:sz w:val="24"/>
          <w:szCs w:val="24"/>
        </w:rPr>
        <w:t>.</w:t>
      </w:r>
      <w:r w:rsidR="00952BB9">
        <w:rPr>
          <w:rFonts w:eastAsia="Calibri"/>
          <w:b/>
          <w:bCs/>
          <w:color w:val="FF0000"/>
          <w:sz w:val="24"/>
          <w:szCs w:val="24"/>
        </w:rPr>
        <w:t>11</w:t>
      </w:r>
      <w:r w:rsidR="001E21F1">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52BB9">
        <w:rPr>
          <w:rFonts w:eastAsia="Calibri"/>
          <w:b/>
          <w:bCs/>
          <w:color w:val="FF0000"/>
          <w:sz w:val="24"/>
          <w:szCs w:val="24"/>
        </w:rPr>
        <w:t>06</w:t>
      </w:r>
      <w:r w:rsidR="003D7097" w:rsidRPr="00674184">
        <w:rPr>
          <w:rFonts w:eastAsia="Calibri"/>
          <w:b/>
          <w:bCs/>
          <w:color w:val="FF0000"/>
          <w:sz w:val="24"/>
          <w:szCs w:val="24"/>
        </w:rPr>
        <w:t>.</w:t>
      </w:r>
      <w:r w:rsidR="00952BB9">
        <w:rPr>
          <w:rFonts w:eastAsia="Calibri"/>
          <w:b/>
          <w:bCs/>
          <w:color w:val="FF0000"/>
          <w:sz w:val="24"/>
          <w:szCs w:val="24"/>
        </w:rPr>
        <w:t>12</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w:t>
      </w:r>
      <w:r w:rsidR="001315A6">
        <w:rPr>
          <w:b/>
          <w:color w:val="FF0000"/>
          <w:sz w:val="24"/>
          <w:szCs w:val="24"/>
        </w:rPr>
        <w:t>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952BB9">
        <w:rPr>
          <w:b/>
          <w:color w:val="FF0000"/>
          <w:sz w:val="24"/>
          <w:szCs w:val="24"/>
        </w:rPr>
        <w:t>06</w:t>
      </w:r>
      <w:r w:rsidRPr="00B00B1B">
        <w:rPr>
          <w:b/>
          <w:color w:val="FF0000"/>
          <w:sz w:val="24"/>
          <w:szCs w:val="24"/>
        </w:rPr>
        <w:t xml:space="preserve">» </w:t>
      </w:r>
      <w:r w:rsidR="00952BB9">
        <w:rPr>
          <w:b/>
          <w:color w:val="FF0000"/>
          <w:sz w:val="24"/>
          <w:szCs w:val="24"/>
        </w:rPr>
        <w:t>декабря</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952BB9">
        <w:rPr>
          <w:b/>
          <w:color w:val="FF0000"/>
          <w:sz w:val="24"/>
          <w:szCs w:val="24"/>
        </w:rPr>
        <w:t>06.12</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w:t>
      </w:r>
      <w:r w:rsidR="004A2980" w:rsidRPr="0011479A">
        <w:rPr>
          <w:sz w:val="24"/>
          <w:szCs w:val="24"/>
        </w:rPr>
        <w:lastRenderedPageBreak/>
        <w:t>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 xml:space="preserve">ения </w:t>
      </w:r>
      <w:r w:rsidR="00660059">
        <w:rPr>
          <w:bCs/>
          <w:iCs/>
          <w:sz w:val="24"/>
          <w:szCs w:val="24"/>
        </w:rPr>
        <w:lastRenderedPageBreak/>
        <w:t>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6A33C9" w:rsidRPr="006A33C9">
        <w:rPr>
          <w:b/>
          <w:bCs/>
          <w:sz w:val="24"/>
          <w:szCs w:val="24"/>
        </w:rPr>
        <w:t xml:space="preserve">оказание услуг по санитарно-гигиеническому обслуживанию помещений </w:t>
      </w:r>
      <w:r w:rsidR="001315A6">
        <w:rPr>
          <w:b/>
          <w:bCs/>
          <w:sz w:val="24"/>
          <w:szCs w:val="24"/>
        </w:rPr>
        <w:t>и территории</w:t>
      </w:r>
      <w:r w:rsidR="006A33C9" w:rsidRPr="006A33C9">
        <w:rPr>
          <w:b/>
          <w:bCs/>
          <w:sz w:val="24"/>
          <w:szCs w:val="24"/>
        </w:rPr>
        <w:t xml:space="preserve"> ФГБУ «АМП Каспийского моря»</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E46351" w:rsidRPr="00E46351" w:rsidRDefault="00525F39" w:rsidP="00E46351">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36B81" w:rsidRPr="00936B81">
        <w:rPr>
          <w:sz w:val="24"/>
          <w:szCs w:val="24"/>
        </w:rPr>
        <w:t xml:space="preserve">оказание услуг по санитарно-гигиеническому обслуживанию помещений </w:t>
      </w:r>
      <w:r w:rsidR="001315A6">
        <w:rPr>
          <w:sz w:val="24"/>
          <w:szCs w:val="24"/>
        </w:rPr>
        <w:t>и территории</w:t>
      </w:r>
      <w:r w:rsidR="00936B81" w:rsidRPr="00936B81">
        <w:rPr>
          <w:sz w:val="24"/>
          <w:szCs w:val="24"/>
        </w:rPr>
        <w:t xml:space="preserve"> ФГБУ «АМП Каспийского моря»</w:t>
      </w:r>
      <w:r w:rsidR="00E46351">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774"/>
        <w:gridCol w:w="1567"/>
        <w:gridCol w:w="1944"/>
        <w:gridCol w:w="1307"/>
      </w:tblGrid>
      <w:tr w:rsidR="00610D92" w:rsidRPr="00610D92" w:rsidTr="001315A6">
        <w:trPr>
          <w:trHeight w:val="391"/>
        </w:trPr>
        <w:tc>
          <w:tcPr>
            <w:tcW w:w="0" w:type="auto"/>
            <w:vMerge w:val="restart"/>
            <w:shd w:val="clear" w:color="auto" w:fill="auto"/>
            <w:noWrap/>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roofErr w:type="spellStart"/>
            <w:proofErr w:type="gramStart"/>
            <w:r w:rsidRPr="00610D92">
              <w:rPr>
                <w:bCs/>
                <w:sz w:val="24"/>
                <w:szCs w:val="24"/>
                <w:lang w:eastAsia="ar-SA"/>
              </w:rPr>
              <w:t>мес</w:t>
            </w:r>
            <w:proofErr w:type="spellEnd"/>
            <w:proofErr w:type="gram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руб</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Сумма</w:t>
            </w:r>
            <w:r w:rsidR="00A52BA4">
              <w:rPr>
                <w:bCs/>
                <w:sz w:val="24"/>
                <w:szCs w:val="24"/>
                <w:lang w:eastAsia="ar-SA"/>
              </w:rPr>
              <w:t xml:space="preserve"> за период</w:t>
            </w:r>
            <w:r w:rsidRPr="00610D92">
              <w:rPr>
                <w:bCs/>
                <w:sz w:val="24"/>
                <w:szCs w:val="24"/>
                <w:lang w:eastAsia="ar-SA"/>
              </w:rPr>
              <w:t>, руб</w:t>
            </w:r>
          </w:p>
        </w:tc>
      </w:tr>
      <w:tr w:rsidR="00610D92" w:rsidRPr="00610D92" w:rsidTr="001315A6">
        <w:trPr>
          <w:trHeight w:val="276"/>
        </w:trPr>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r>
      <w:tr w:rsidR="00610D92" w:rsidRPr="00610D92" w:rsidTr="001315A6">
        <w:trPr>
          <w:trHeight w:val="300"/>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1</w:t>
            </w:r>
          </w:p>
        </w:tc>
        <w:tc>
          <w:tcPr>
            <w:tcW w:w="0" w:type="auto"/>
            <w:shd w:val="clear" w:color="auto" w:fill="auto"/>
          </w:tcPr>
          <w:p w:rsidR="00610D92" w:rsidRPr="00610D92" w:rsidRDefault="00610D92" w:rsidP="001315A6">
            <w:pPr>
              <w:suppressAutoHyphens/>
              <w:spacing w:line="240" w:lineRule="auto"/>
              <w:contextualSpacing/>
              <w:jc w:val="both"/>
              <w:rPr>
                <w:bCs/>
                <w:sz w:val="24"/>
                <w:szCs w:val="24"/>
                <w:lang w:eastAsia="ar-SA"/>
              </w:rPr>
            </w:pPr>
            <w:r w:rsidRPr="00610D92">
              <w:rPr>
                <w:bCs/>
                <w:sz w:val="24"/>
                <w:szCs w:val="24"/>
                <w:lang w:eastAsia="ar-SA"/>
              </w:rPr>
              <w:t xml:space="preserve">Оказание услуг по санитарно-гигиеническому обслуживанию помещений </w:t>
            </w:r>
            <w:r w:rsidR="001315A6">
              <w:rPr>
                <w:bCs/>
                <w:sz w:val="24"/>
                <w:szCs w:val="24"/>
                <w:lang w:eastAsia="ar-SA"/>
              </w:rPr>
              <w:t>и территории</w:t>
            </w:r>
            <w:r w:rsidRPr="00610D92">
              <w:rPr>
                <w:bCs/>
                <w:sz w:val="24"/>
                <w:szCs w:val="24"/>
                <w:lang w:eastAsia="ar-SA"/>
              </w:rPr>
              <w:t xml:space="preserve"> </w:t>
            </w:r>
            <w:r w:rsidR="00952BB9">
              <w:rPr>
                <w:bCs/>
                <w:sz w:val="24"/>
                <w:szCs w:val="24"/>
                <w:lang w:eastAsia="ar-SA"/>
              </w:rPr>
              <w:t>ФГБУ «АМП Каспийского моря» с 01.01.202</w:t>
            </w:r>
            <w:r w:rsidR="001315A6">
              <w:rPr>
                <w:bCs/>
                <w:sz w:val="24"/>
                <w:szCs w:val="24"/>
                <w:lang w:eastAsia="ar-SA"/>
              </w:rPr>
              <w:t>2</w:t>
            </w:r>
            <w:r w:rsidR="00952BB9">
              <w:rPr>
                <w:bCs/>
                <w:sz w:val="24"/>
                <w:szCs w:val="24"/>
                <w:lang w:eastAsia="ar-SA"/>
              </w:rPr>
              <w:t xml:space="preserve"> по 31.12</w:t>
            </w:r>
            <w:r w:rsidRPr="00610D92">
              <w:rPr>
                <w:bCs/>
                <w:sz w:val="24"/>
                <w:szCs w:val="24"/>
                <w:lang w:eastAsia="ar-SA"/>
              </w:rPr>
              <w:t>.202</w:t>
            </w:r>
            <w:r w:rsidR="001315A6">
              <w:rPr>
                <w:bCs/>
                <w:sz w:val="24"/>
                <w:szCs w:val="24"/>
                <w:lang w:eastAsia="ar-SA"/>
              </w:rPr>
              <w:t>2</w:t>
            </w:r>
          </w:p>
        </w:tc>
        <w:tc>
          <w:tcPr>
            <w:tcW w:w="0" w:type="auto"/>
            <w:shd w:val="clear" w:color="auto" w:fill="auto"/>
            <w:hideMark/>
          </w:tcPr>
          <w:p w:rsidR="00610D92" w:rsidRPr="00610D92" w:rsidRDefault="00952BB9" w:rsidP="00610D92">
            <w:pPr>
              <w:suppressAutoHyphens/>
              <w:spacing w:line="240" w:lineRule="auto"/>
              <w:contextualSpacing/>
              <w:jc w:val="center"/>
              <w:rPr>
                <w:bCs/>
                <w:sz w:val="24"/>
                <w:szCs w:val="24"/>
                <w:lang w:eastAsia="ar-SA"/>
              </w:rPr>
            </w:pPr>
            <w:r>
              <w:rPr>
                <w:bCs/>
                <w:sz w:val="24"/>
                <w:szCs w:val="24"/>
                <w:lang w:eastAsia="ar-SA"/>
              </w:rPr>
              <w:t>12</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952BB9">
        <w:trPr>
          <w:trHeight w:val="559"/>
        </w:trPr>
        <w:tc>
          <w:tcPr>
            <w:tcW w:w="0" w:type="auto"/>
            <w:shd w:val="clear" w:color="auto" w:fill="auto"/>
            <w:noWrap/>
          </w:tcPr>
          <w:p w:rsidR="00610D92" w:rsidRPr="00610D92" w:rsidRDefault="00610D92" w:rsidP="00610D92">
            <w:pPr>
              <w:suppressAutoHyphens/>
              <w:spacing w:line="240" w:lineRule="auto"/>
              <w:contextualSpacing/>
              <w:jc w:val="both"/>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both"/>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1315A6">
        <w:trPr>
          <w:trHeight w:val="300"/>
        </w:trPr>
        <w:tc>
          <w:tcPr>
            <w:tcW w:w="0" w:type="auto"/>
            <w:gridSpan w:val="4"/>
            <w:shd w:val="clear" w:color="auto" w:fill="auto"/>
            <w:noWrap/>
            <w:vAlign w:val="center"/>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Итого:</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 xml:space="preserve">___, телефон __________________, факс </w:t>
      </w:r>
      <w:r w:rsidR="003D3F9B" w:rsidRPr="00C53469">
        <w:rPr>
          <w:color w:val="000000"/>
          <w:sz w:val="24"/>
          <w:szCs w:val="24"/>
        </w:rPr>
        <w:lastRenderedPageBreak/>
        <w:t>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1315A6" w:rsidRDefault="001315A6"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08"/>
        <w:gridCol w:w="1845"/>
        <w:gridCol w:w="1579"/>
        <w:gridCol w:w="3325"/>
      </w:tblGrid>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w:t>
            </w:r>
          </w:p>
          <w:p w:rsidR="001315A6" w:rsidRPr="00E23D48" w:rsidRDefault="001315A6" w:rsidP="001315A6">
            <w:pPr>
              <w:spacing w:line="240" w:lineRule="auto"/>
              <w:jc w:val="center"/>
              <w:rPr>
                <w:sz w:val="24"/>
                <w:szCs w:val="24"/>
                <w:lang w:eastAsia="en-US"/>
              </w:rPr>
            </w:pPr>
            <w:proofErr w:type="gramStart"/>
            <w:r w:rsidRPr="00E23D48">
              <w:rPr>
                <w:sz w:val="24"/>
                <w:szCs w:val="24"/>
                <w:lang w:eastAsia="en-US"/>
              </w:rPr>
              <w:t>п</w:t>
            </w:r>
            <w:proofErr w:type="gramEnd"/>
            <w:r w:rsidRPr="00E23D48">
              <w:rPr>
                <w:sz w:val="24"/>
                <w:szCs w:val="24"/>
                <w:lang w:eastAsia="en-US"/>
              </w:rPr>
              <w:t>/п</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Вид оказываемых услуг</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Время их оказания, периодичность оказания услуг</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Кол-во, объем услуг</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Место оказания услуг</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1</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rPr>
                <w:sz w:val="24"/>
                <w:szCs w:val="24"/>
                <w:lang w:eastAsia="en-US"/>
              </w:rPr>
            </w:pPr>
            <w:r w:rsidRPr="00E23D48">
              <w:rPr>
                <w:sz w:val="24"/>
                <w:szCs w:val="24"/>
                <w:lang w:eastAsia="en-US"/>
              </w:rPr>
              <w:t xml:space="preserve">Влажная комплексная уборка 16 кабинетов </w:t>
            </w:r>
          </w:p>
          <w:p w:rsidR="001315A6" w:rsidRPr="00E23D48" w:rsidRDefault="001315A6" w:rsidP="001315A6">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9.00-18.00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vertAlign w:val="superscript"/>
                <w:lang w:eastAsia="en-US"/>
              </w:rPr>
            </w:pPr>
            <w:r w:rsidRPr="00E23D48">
              <w:rPr>
                <w:sz w:val="24"/>
                <w:szCs w:val="24"/>
                <w:lang w:eastAsia="en-US"/>
              </w:rPr>
              <w:t>454,84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2</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rPr>
                <w:sz w:val="24"/>
                <w:szCs w:val="24"/>
                <w:lang w:eastAsia="en-US"/>
              </w:rPr>
            </w:pPr>
            <w:r w:rsidRPr="00E23D48">
              <w:rPr>
                <w:sz w:val="24"/>
                <w:szCs w:val="24"/>
                <w:lang w:eastAsia="en-US"/>
              </w:rPr>
              <w:t xml:space="preserve">Влажная комплексная уборка 22 кабинетов </w:t>
            </w:r>
          </w:p>
          <w:p w:rsidR="001315A6" w:rsidRPr="00E23D48" w:rsidRDefault="001315A6" w:rsidP="001315A6">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9.00-18.00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vertAlign w:val="superscript"/>
                <w:lang w:eastAsia="en-US"/>
              </w:rPr>
            </w:pPr>
            <w:r w:rsidRPr="00E23D48">
              <w:rPr>
                <w:sz w:val="24"/>
                <w:szCs w:val="24"/>
                <w:lang w:eastAsia="en-US"/>
              </w:rPr>
              <w:t>515,9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rPr>
                <w:sz w:val="24"/>
                <w:szCs w:val="24"/>
                <w:lang w:eastAsia="en-US"/>
              </w:rPr>
            </w:pPr>
            <w:r w:rsidRPr="00E23D48">
              <w:rPr>
                <w:sz w:val="24"/>
                <w:szCs w:val="24"/>
                <w:lang w:eastAsia="en-US"/>
              </w:rPr>
              <w:t>2</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3</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 xml:space="preserve">Влажная комплексная уборка 3 кабинетов </w:t>
            </w:r>
          </w:p>
          <w:p w:rsidR="001315A6" w:rsidRPr="00E23D48" w:rsidRDefault="001315A6" w:rsidP="001315A6">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9.00-18.00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62,6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5</w:t>
            </w:r>
            <w:r>
              <w:rPr>
                <w:sz w:val="24"/>
                <w:szCs w:val="24"/>
                <w:lang w:eastAsia="en-US"/>
              </w:rPr>
              <w:t>-й</w:t>
            </w:r>
            <w:r w:rsidRPr="00E23D48">
              <w:rPr>
                <w:sz w:val="24"/>
                <w:szCs w:val="24"/>
                <w:lang w:eastAsia="en-US"/>
              </w:rPr>
              <w:t xml:space="preserve"> этаж (комнаты № 511, 513, 515)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4</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rPr>
                <w:sz w:val="24"/>
                <w:szCs w:val="24"/>
                <w:lang w:eastAsia="en-US"/>
              </w:rPr>
            </w:pPr>
            <w:r w:rsidRPr="00E23D48">
              <w:rPr>
                <w:sz w:val="24"/>
                <w:szCs w:val="24"/>
                <w:lang w:eastAsia="en-US"/>
              </w:rPr>
              <w:t xml:space="preserve">Влажная комплексная уборка фойе и коридора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8.00-10.00</w:t>
            </w:r>
          </w:p>
          <w:p w:rsidR="001315A6" w:rsidRPr="00E23D48" w:rsidRDefault="001315A6" w:rsidP="001315A6">
            <w:pPr>
              <w:spacing w:line="240" w:lineRule="auto"/>
              <w:jc w:val="center"/>
              <w:rPr>
                <w:sz w:val="24"/>
                <w:szCs w:val="24"/>
                <w:lang w:eastAsia="en-US"/>
              </w:rPr>
            </w:pPr>
            <w:r w:rsidRPr="00E23D48">
              <w:rPr>
                <w:sz w:val="24"/>
                <w:szCs w:val="24"/>
                <w:lang w:eastAsia="en-US"/>
              </w:rPr>
              <w:t>15.00-20.00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148,9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5</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 xml:space="preserve">Влажная комплексная уборка коридора, лестничных площадок и межэтажных маршей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8.00-10.00</w:t>
            </w:r>
          </w:p>
          <w:p w:rsidR="001315A6" w:rsidRPr="00E23D48" w:rsidRDefault="001315A6" w:rsidP="001315A6">
            <w:pPr>
              <w:spacing w:line="240" w:lineRule="auto"/>
              <w:jc w:val="center"/>
              <w:rPr>
                <w:sz w:val="24"/>
                <w:szCs w:val="24"/>
                <w:lang w:eastAsia="en-US"/>
              </w:rPr>
            </w:pPr>
            <w:r w:rsidRPr="00E23D48">
              <w:rPr>
                <w:sz w:val="24"/>
                <w:szCs w:val="24"/>
                <w:lang w:eastAsia="en-US"/>
              </w:rPr>
              <w:t>15.00-20.00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183,9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E23D48" w:rsidRDefault="001315A6" w:rsidP="001315A6">
            <w:pPr>
              <w:spacing w:line="240" w:lineRule="auto"/>
              <w:rPr>
                <w:sz w:val="24"/>
                <w:szCs w:val="24"/>
                <w:lang w:eastAsia="en-US"/>
              </w:rPr>
            </w:pPr>
            <w:r w:rsidRPr="00E23D48">
              <w:rPr>
                <w:sz w:val="24"/>
                <w:szCs w:val="24"/>
                <w:lang w:eastAsia="en-US"/>
              </w:rPr>
              <w:t>2</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6</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 xml:space="preserve">Влажная комплексная уборка помещений (влажная уборка радиаторов и труб отопления; натирка полиролью мебели и прочее в соответствии с п.2.3 Технического задания) </w:t>
            </w:r>
          </w:p>
          <w:p w:rsidR="001315A6" w:rsidRPr="00E23D48" w:rsidRDefault="001315A6" w:rsidP="001315A6">
            <w:pPr>
              <w:spacing w:line="240" w:lineRule="auto"/>
              <w:rPr>
                <w:sz w:val="24"/>
                <w:szCs w:val="24"/>
                <w:lang w:eastAsia="en-US"/>
              </w:rPr>
            </w:pPr>
            <w:r w:rsidRPr="00E23D48">
              <w:rPr>
                <w:sz w:val="24"/>
                <w:szCs w:val="24"/>
                <w:lang w:eastAsia="en-US"/>
              </w:rPr>
              <w:lastRenderedPageBreak/>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lastRenderedPageBreak/>
              <w:t>9.00-18.00</w:t>
            </w:r>
          </w:p>
          <w:p w:rsidR="001315A6" w:rsidRPr="00E23D48" w:rsidRDefault="001315A6" w:rsidP="001315A6">
            <w:pPr>
              <w:spacing w:line="240" w:lineRule="auto"/>
              <w:jc w:val="center"/>
              <w:rPr>
                <w:sz w:val="24"/>
                <w:szCs w:val="24"/>
                <w:lang w:eastAsia="en-US"/>
              </w:rPr>
            </w:pPr>
            <w:r w:rsidRPr="00E23D48">
              <w:rPr>
                <w:sz w:val="24"/>
                <w:szCs w:val="24"/>
                <w:lang w:eastAsia="en-US"/>
              </w:rPr>
              <w:t>Еженедельно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43 помещения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E23D48" w:rsidRDefault="001315A6" w:rsidP="001315A6">
            <w:pPr>
              <w:spacing w:line="240" w:lineRule="auto"/>
              <w:rPr>
                <w:sz w:val="24"/>
                <w:szCs w:val="24"/>
                <w:lang w:eastAsia="en-US"/>
              </w:rPr>
            </w:pPr>
            <w:r w:rsidRPr="00E23D48">
              <w:rPr>
                <w:sz w:val="24"/>
                <w:szCs w:val="24"/>
                <w:lang w:eastAsia="en-US"/>
              </w:rPr>
              <w:t>Помещения 1</w:t>
            </w:r>
            <w:r>
              <w:rPr>
                <w:sz w:val="24"/>
                <w:szCs w:val="24"/>
                <w:lang w:eastAsia="en-US"/>
              </w:rPr>
              <w:t>-го</w:t>
            </w:r>
            <w:r w:rsidRPr="00E23D48">
              <w:rPr>
                <w:sz w:val="24"/>
                <w:szCs w:val="24"/>
                <w:lang w:eastAsia="en-US"/>
              </w:rPr>
              <w:t>, 2</w:t>
            </w:r>
            <w:r>
              <w:rPr>
                <w:sz w:val="24"/>
                <w:szCs w:val="24"/>
                <w:lang w:eastAsia="en-US"/>
              </w:rPr>
              <w:t>-го</w:t>
            </w:r>
            <w:r w:rsidRPr="00E23D48">
              <w:rPr>
                <w:sz w:val="24"/>
                <w:szCs w:val="24"/>
                <w:lang w:eastAsia="en-US"/>
              </w:rPr>
              <w:t xml:space="preserve"> этажей и 3 комнаты на 5</w:t>
            </w:r>
            <w:r>
              <w:rPr>
                <w:sz w:val="24"/>
                <w:szCs w:val="24"/>
                <w:lang w:eastAsia="en-US"/>
              </w:rPr>
              <w:t>-ом</w:t>
            </w:r>
            <w:r w:rsidRPr="00E23D48">
              <w:rPr>
                <w:sz w:val="24"/>
                <w:szCs w:val="24"/>
                <w:lang w:eastAsia="en-US"/>
              </w:rPr>
              <w:t xml:space="preserve"> этаже (№</w:t>
            </w:r>
            <w:r>
              <w:rPr>
                <w:sz w:val="24"/>
                <w:szCs w:val="24"/>
                <w:lang w:eastAsia="en-US"/>
              </w:rPr>
              <w:t xml:space="preserve"> </w:t>
            </w:r>
            <w:r w:rsidRPr="00E23D48">
              <w:rPr>
                <w:sz w:val="24"/>
                <w:szCs w:val="24"/>
                <w:lang w:eastAsia="en-US"/>
              </w:rPr>
              <w:t xml:space="preserve">511, 513, 515) помещения административного, находящегося по адресу: г. Астрахань, ул. Капитана </w:t>
            </w:r>
            <w:r w:rsidRPr="00E23D48">
              <w:rPr>
                <w:sz w:val="24"/>
                <w:szCs w:val="24"/>
                <w:lang w:eastAsia="en-US"/>
              </w:rPr>
              <w:lastRenderedPageBreak/>
              <w:t>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lastRenderedPageBreak/>
              <w:t>7</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rPr>
                <w:sz w:val="24"/>
                <w:szCs w:val="24"/>
                <w:lang w:eastAsia="en-US"/>
              </w:rPr>
            </w:pPr>
            <w:r w:rsidRPr="00E23D48">
              <w:rPr>
                <w:sz w:val="24"/>
                <w:szCs w:val="24"/>
                <w:lang w:eastAsia="en-US"/>
              </w:rPr>
              <w:t xml:space="preserve">Влажная комплексная уборка мужского и женского туалетов </w:t>
            </w:r>
          </w:p>
          <w:p w:rsidR="001315A6" w:rsidRPr="00E23D48" w:rsidRDefault="001315A6" w:rsidP="001315A6">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8.00-10.00</w:t>
            </w:r>
          </w:p>
          <w:p w:rsidR="001315A6" w:rsidRPr="00E23D48" w:rsidRDefault="001315A6" w:rsidP="001315A6">
            <w:pPr>
              <w:spacing w:line="240" w:lineRule="auto"/>
              <w:jc w:val="center"/>
              <w:rPr>
                <w:sz w:val="24"/>
                <w:szCs w:val="24"/>
                <w:lang w:eastAsia="en-US"/>
              </w:rPr>
            </w:pPr>
            <w:r w:rsidRPr="00E23D48">
              <w:rPr>
                <w:sz w:val="24"/>
                <w:szCs w:val="24"/>
                <w:lang w:eastAsia="en-US"/>
              </w:rPr>
              <w:t>15.00-20.00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jc w:val="center"/>
              <w:rPr>
                <w:sz w:val="24"/>
                <w:szCs w:val="24"/>
                <w:lang w:eastAsia="en-US"/>
              </w:rPr>
            </w:pPr>
            <w:r w:rsidRPr="00E23D48">
              <w:rPr>
                <w:sz w:val="24"/>
                <w:szCs w:val="24"/>
                <w:lang w:eastAsia="en-US"/>
              </w:rPr>
              <w:t>28,2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E23D48" w:rsidRDefault="001315A6" w:rsidP="001315A6">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8</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 xml:space="preserve">Обеспечение помещений мужского и женского туалетов туалетной бумагой, бумажными полотенцами, жидким мылом для рук и освежителями воздуха </w:t>
            </w:r>
          </w:p>
          <w:p w:rsidR="001315A6" w:rsidRPr="00E23D48" w:rsidRDefault="001315A6" w:rsidP="001315A6">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9.00-18.00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5 кабинок туалетов и 2 умывальника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2</w:t>
            </w:r>
            <w:r>
              <w:rPr>
                <w:sz w:val="24"/>
                <w:szCs w:val="24"/>
                <w:lang w:eastAsia="en-US"/>
              </w:rPr>
              <w:t>-й</w:t>
            </w:r>
            <w:r w:rsidRPr="00E23D48">
              <w:rPr>
                <w:sz w:val="24"/>
                <w:szCs w:val="24"/>
                <w:lang w:eastAsia="en-US"/>
              </w:rPr>
              <w:t xml:space="preserve"> этажи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9</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 xml:space="preserve">Вынос мусора из мусорных корзин в служебных кабинетах учреждения в мусорный контейнер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9.00-18.00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76 корзин</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E23D48" w:rsidRDefault="001315A6" w:rsidP="001315A6">
            <w:pPr>
              <w:spacing w:line="240" w:lineRule="auto"/>
              <w:rPr>
                <w:sz w:val="24"/>
                <w:szCs w:val="24"/>
                <w:lang w:eastAsia="en-US"/>
              </w:rPr>
            </w:pPr>
            <w:r w:rsidRPr="00E23D48">
              <w:rPr>
                <w:sz w:val="24"/>
                <w:szCs w:val="24"/>
                <w:lang w:eastAsia="en-US"/>
              </w:rPr>
              <w:t>Помещения 1</w:t>
            </w:r>
            <w:r>
              <w:rPr>
                <w:sz w:val="24"/>
                <w:szCs w:val="24"/>
                <w:lang w:eastAsia="en-US"/>
              </w:rPr>
              <w:t>-го</w:t>
            </w:r>
            <w:r w:rsidRPr="00E23D48">
              <w:rPr>
                <w:sz w:val="24"/>
                <w:szCs w:val="24"/>
                <w:lang w:eastAsia="en-US"/>
              </w:rPr>
              <w:t>, 2</w:t>
            </w:r>
            <w:r>
              <w:rPr>
                <w:sz w:val="24"/>
                <w:szCs w:val="24"/>
                <w:lang w:eastAsia="en-US"/>
              </w:rPr>
              <w:t>-го</w:t>
            </w:r>
            <w:r w:rsidRPr="00E23D48">
              <w:rPr>
                <w:sz w:val="24"/>
                <w:szCs w:val="24"/>
                <w:lang w:eastAsia="en-US"/>
              </w:rPr>
              <w:t xml:space="preserve"> этажей и 3 комнаты на 5</w:t>
            </w:r>
            <w:r>
              <w:rPr>
                <w:sz w:val="24"/>
                <w:szCs w:val="24"/>
                <w:lang w:eastAsia="en-US"/>
              </w:rPr>
              <w:t>-ом</w:t>
            </w:r>
            <w:r w:rsidRPr="00E23D48">
              <w:rPr>
                <w:sz w:val="24"/>
                <w:szCs w:val="24"/>
                <w:lang w:eastAsia="en-US"/>
              </w:rPr>
              <w:t xml:space="preserve"> этаже (№511, 513, 515)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10</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 xml:space="preserve">Мытье окон с применением специальных средств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1 раз в месяц</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72 окна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2</w:t>
            </w:r>
            <w:r>
              <w:rPr>
                <w:sz w:val="24"/>
                <w:szCs w:val="24"/>
                <w:lang w:eastAsia="en-US"/>
              </w:rPr>
              <w:t>-й</w:t>
            </w:r>
            <w:r w:rsidRPr="00E23D48">
              <w:rPr>
                <w:sz w:val="24"/>
                <w:szCs w:val="24"/>
                <w:lang w:eastAsia="en-US"/>
              </w:rPr>
              <w:t xml:space="preserve"> этажи и 3 комнаты на 5</w:t>
            </w:r>
            <w:r>
              <w:rPr>
                <w:sz w:val="24"/>
                <w:szCs w:val="24"/>
                <w:lang w:eastAsia="en-US"/>
              </w:rPr>
              <w:t>-ом</w:t>
            </w:r>
            <w:r w:rsidRPr="00E23D48">
              <w:rPr>
                <w:sz w:val="24"/>
                <w:szCs w:val="24"/>
                <w:lang w:eastAsia="en-US"/>
              </w:rPr>
              <w:t xml:space="preserve"> этаже (№</w:t>
            </w:r>
            <w:r>
              <w:rPr>
                <w:sz w:val="24"/>
                <w:szCs w:val="24"/>
                <w:lang w:eastAsia="en-US"/>
              </w:rPr>
              <w:t xml:space="preserve"> </w:t>
            </w:r>
            <w:r w:rsidRPr="00E23D48">
              <w:rPr>
                <w:sz w:val="24"/>
                <w:szCs w:val="24"/>
                <w:lang w:eastAsia="en-US"/>
              </w:rPr>
              <w:t>511, 513, 515)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11</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 xml:space="preserve">Влажная комплексная уборка входной группы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8.00-10.00</w:t>
            </w:r>
          </w:p>
          <w:p w:rsidR="001315A6" w:rsidRPr="00E23D48" w:rsidRDefault="001315A6" w:rsidP="001315A6">
            <w:pPr>
              <w:spacing w:line="240" w:lineRule="auto"/>
              <w:jc w:val="center"/>
              <w:rPr>
                <w:sz w:val="24"/>
                <w:szCs w:val="24"/>
                <w:lang w:eastAsia="en-US"/>
              </w:rPr>
            </w:pPr>
            <w:r w:rsidRPr="00E23D48">
              <w:rPr>
                <w:sz w:val="24"/>
                <w:szCs w:val="24"/>
                <w:lang w:eastAsia="en-US"/>
              </w:rPr>
              <w:t>15.00-20.00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10,3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12</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highlight w:val="yellow"/>
                <w:lang w:eastAsia="en-US"/>
              </w:rPr>
            </w:pPr>
            <w:r w:rsidRPr="00E23D48">
              <w:rPr>
                <w:sz w:val="24"/>
                <w:szCs w:val="24"/>
                <w:lang w:eastAsia="en-US"/>
              </w:rPr>
              <w:t xml:space="preserve">Уборка территории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highlight w:val="yellow"/>
                <w:lang w:eastAsia="en-US"/>
              </w:rPr>
            </w:pPr>
            <w:r w:rsidRPr="00E23D48">
              <w:rPr>
                <w:sz w:val="24"/>
                <w:szCs w:val="24"/>
                <w:lang w:eastAsia="en-US"/>
              </w:rPr>
              <w:t>9.00-18.00 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394,4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E23D48" w:rsidRDefault="001315A6" w:rsidP="001315A6">
            <w:pPr>
              <w:spacing w:line="240" w:lineRule="auto"/>
              <w:rPr>
                <w:sz w:val="24"/>
                <w:szCs w:val="24"/>
                <w:lang w:eastAsia="en-US"/>
              </w:rPr>
            </w:pPr>
            <w:r w:rsidRPr="00E23D48">
              <w:rPr>
                <w:sz w:val="24"/>
                <w:szCs w:val="24"/>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13</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1315A6" w:rsidRPr="00E23D48" w:rsidRDefault="001315A6" w:rsidP="001315A6">
            <w:pPr>
              <w:spacing w:line="240" w:lineRule="auto"/>
              <w:rPr>
                <w:sz w:val="24"/>
                <w:szCs w:val="24"/>
                <w:lang w:eastAsia="en-US"/>
              </w:rPr>
            </w:pPr>
            <w:r w:rsidRPr="00E23D48">
              <w:rPr>
                <w:sz w:val="24"/>
                <w:szCs w:val="24"/>
                <w:lang w:eastAsia="en-US"/>
              </w:rPr>
              <w:t>Влажная уборка с использованием дезинфицирующих средств, включая обработку столов, стульев и кресел, стендов, а также пишущих принадлежностей</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Не реже 1 раза в 2 часа</w:t>
            </w:r>
          </w:p>
          <w:p w:rsidR="001315A6" w:rsidRPr="00E23D48" w:rsidRDefault="001315A6" w:rsidP="001315A6">
            <w:pPr>
              <w:spacing w:line="240" w:lineRule="auto"/>
              <w:jc w:val="center"/>
              <w:rPr>
                <w:sz w:val="24"/>
                <w:szCs w:val="24"/>
                <w:lang w:eastAsia="en-US"/>
              </w:rPr>
            </w:pPr>
            <w:r w:rsidRPr="00E23D48">
              <w:rPr>
                <w:sz w:val="24"/>
                <w:szCs w:val="24"/>
                <w:lang w:eastAsia="en-US"/>
              </w:rPr>
              <w:t>9.00-18.00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81,24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E23D48" w:rsidRDefault="001315A6" w:rsidP="001315A6">
            <w:pPr>
              <w:spacing w:line="240" w:lineRule="auto"/>
              <w:rPr>
                <w:sz w:val="24"/>
                <w:szCs w:val="24"/>
                <w:lang w:eastAsia="en-US"/>
              </w:rPr>
            </w:pPr>
            <w:r w:rsidRPr="00E23D48">
              <w:rPr>
                <w:sz w:val="24"/>
                <w:szCs w:val="24"/>
                <w:lang w:eastAsia="en-US"/>
              </w:rPr>
              <w:t xml:space="preserve">Кабинет № 104, </w:t>
            </w:r>
            <w:r>
              <w:rPr>
                <w:sz w:val="24"/>
                <w:szCs w:val="24"/>
                <w:lang w:eastAsia="en-US"/>
              </w:rPr>
              <w:t xml:space="preserve">расположенный на </w:t>
            </w:r>
            <w:r w:rsidRPr="00E23D48">
              <w:rPr>
                <w:sz w:val="24"/>
                <w:szCs w:val="24"/>
                <w:lang w:eastAsia="en-US"/>
              </w:rPr>
              <w:t>1</w:t>
            </w:r>
            <w:r>
              <w:rPr>
                <w:sz w:val="24"/>
                <w:szCs w:val="24"/>
                <w:lang w:eastAsia="en-US"/>
              </w:rPr>
              <w:t>-м</w:t>
            </w:r>
            <w:r w:rsidRPr="00E23D48">
              <w:rPr>
                <w:sz w:val="24"/>
                <w:szCs w:val="24"/>
                <w:lang w:eastAsia="en-US"/>
              </w:rPr>
              <w:t xml:space="preserve"> этаж</w:t>
            </w:r>
            <w:r>
              <w:rPr>
                <w:sz w:val="24"/>
                <w:szCs w:val="24"/>
                <w:lang w:eastAsia="en-US"/>
              </w:rPr>
              <w:t>е</w:t>
            </w:r>
            <w:r w:rsidRPr="00E23D48">
              <w:rPr>
                <w:sz w:val="24"/>
                <w:szCs w:val="24"/>
                <w:lang w:eastAsia="en-US"/>
              </w:rPr>
              <w:t xml:space="preserve"> помещения административного, находящегося по адресу:   г. Астрахань,  ул. Капитана 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14</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1315A6" w:rsidRPr="00E23D48" w:rsidRDefault="001315A6" w:rsidP="001315A6">
            <w:pPr>
              <w:spacing w:line="240" w:lineRule="auto"/>
              <w:rPr>
                <w:sz w:val="24"/>
                <w:szCs w:val="24"/>
                <w:lang w:eastAsia="en-US"/>
              </w:rPr>
            </w:pPr>
            <w:r w:rsidRPr="00E23D48">
              <w:rPr>
                <w:sz w:val="24"/>
                <w:szCs w:val="24"/>
                <w:lang w:eastAsia="en-US"/>
              </w:rPr>
              <w:t xml:space="preserve">Обработка входных групп, санузлов, фойе,  коридоров, лестничных площадок и межэтажных маршей </w:t>
            </w:r>
            <w:r w:rsidRPr="00E23D48">
              <w:rPr>
                <w:sz w:val="24"/>
                <w:szCs w:val="24"/>
                <w:lang w:eastAsia="en-US"/>
              </w:rPr>
              <w:lastRenderedPageBreak/>
              <w:t>дезинфицирующими средствами</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lastRenderedPageBreak/>
              <w:t>Не реже 1 раза в 2 часа</w:t>
            </w:r>
          </w:p>
          <w:p w:rsidR="001315A6" w:rsidRPr="00E23D48" w:rsidRDefault="001315A6" w:rsidP="001315A6">
            <w:pPr>
              <w:spacing w:line="240" w:lineRule="auto"/>
              <w:jc w:val="center"/>
              <w:rPr>
                <w:sz w:val="24"/>
                <w:szCs w:val="24"/>
                <w:lang w:eastAsia="en-US"/>
              </w:rPr>
            </w:pPr>
            <w:r w:rsidRPr="00E23D48">
              <w:rPr>
                <w:sz w:val="24"/>
                <w:szCs w:val="24"/>
                <w:lang w:eastAsia="en-US"/>
              </w:rPr>
              <w:t>9.00-18.00</w:t>
            </w:r>
          </w:p>
          <w:p w:rsidR="001315A6" w:rsidRPr="00E23D48" w:rsidRDefault="001315A6" w:rsidP="001315A6">
            <w:pPr>
              <w:spacing w:line="240" w:lineRule="auto"/>
              <w:jc w:val="center"/>
              <w:rPr>
                <w:sz w:val="24"/>
                <w:szCs w:val="24"/>
                <w:lang w:eastAsia="en-US"/>
              </w:rPr>
            </w:pPr>
            <w:r w:rsidRPr="00E23D48">
              <w:rPr>
                <w:sz w:val="24"/>
                <w:szCs w:val="24"/>
                <w:lang w:eastAsia="en-US"/>
              </w:rPr>
              <w:t xml:space="preserve">Ежедневно, </w:t>
            </w:r>
            <w:r w:rsidRPr="00E23D48">
              <w:rPr>
                <w:sz w:val="24"/>
                <w:szCs w:val="24"/>
                <w:lang w:eastAsia="en-US"/>
              </w:rPr>
              <w:lastRenderedPageBreak/>
              <w:t>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lastRenderedPageBreak/>
              <w:t>361,0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Default="001315A6" w:rsidP="001315A6">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помещения административного, находящегося по адресу: </w:t>
            </w:r>
          </w:p>
          <w:p w:rsidR="001315A6" w:rsidRPr="00E23D48" w:rsidRDefault="001315A6" w:rsidP="001315A6">
            <w:pPr>
              <w:spacing w:line="240" w:lineRule="auto"/>
              <w:rPr>
                <w:sz w:val="24"/>
                <w:szCs w:val="24"/>
                <w:lang w:eastAsia="en-US"/>
              </w:rPr>
            </w:pPr>
            <w:r w:rsidRPr="00E23D48">
              <w:rPr>
                <w:sz w:val="24"/>
                <w:szCs w:val="24"/>
                <w:lang w:eastAsia="en-US"/>
              </w:rPr>
              <w:t xml:space="preserve">г. Астрахань,  ул. Капитана </w:t>
            </w:r>
            <w:r w:rsidRPr="00E23D48">
              <w:rPr>
                <w:sz w:val="24"/>
                <w:szCs w:val="24"/>
                <w:lang w:eastAsia="en-US"/>
              </w:rPr>
              <w:lastRenderedPageBreak/>
              <w:t>Краснова, 31</w:t>
            </w:r>
          </w:p>
        </w:tc>
      </w:tr>
      <w:tr w:rsidR="001315A6" w:rsidRPr="00E23D48"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lastRenderedPageBreak/>
              <w:t>15</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rPr>
                <w:sz w:val="24"/>
                <w:szCs w:val="24"/>
                <w:lang w:eastAsia="en-US"/>
              </w:rPr>
            </w:pPr>
            <w:proofErr w:type="gramStart"/>
            <w:r w:rsidRPr="00E23D48">
              <w:rPr>
                <w:sz w:val="24"/>
                <w:szCs w:val="24"/>
                <w:lang w:eastAsia="en-US"/>
              </w:rPr>
              <w:t>Обработка помещений дезинфицирующими средствами (дезинфекция дверных ручек, выключателей, поручней, перил, контактных поверхностей (столов, стульев и кресел работников, оргтехники)</w:t>
            </w:r>
            <w:proofErr w:type="gramEnd"/>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FE38CB" w:rsidRDefault="001315A6" w:rsidP="001315A6">
            <w:pPr>
              <w:spacing w:line="240" w:lineRule="auto"/>
              <w:jc w:val="center"/>
              <w:rPr>
                <w:sz w:val="24"/>
                <w:szCs w:val="24"/>
                <w:lang w:eastAsia="en-US"/>
              </w:rPr>
            </w:pPr>
            <w:r w:rsidRPr="00FE38CB">
              <w:rPr>
                <w:sz w:val="24"/>
                <w:szCs w:val="24"/>
                <w:lang w:eastAsia="en-US"/>
              </w:rPr>
              <w:t xml:space="preserve">Не реже 1 раза </w:t>
            </w:r>
          </w:p>
          <w:p w:rsidR="001315A6" w:rsidRPr="00FE38CB" w:rsidRDefault="001315A6" w:rsidP="001315A6">
            <w:pPr>
              <w:spacing w:line="240" w:lineRule="auto"/>
              <w:jc w:val="center"/>
              <w:rPr>
                <w:sz w:val="24"/>
                <w:szCs w:val="24"/>
                <w:lang w:eastAsia="en-US"/>
              </w:rPr>
            </w:pPr>
            <w:r w:rsidRPr="00FE38CB">
              <w:rPr>
                <w:sz w:val="24"/>
                <w:szCs w:val="24"/>
                <w:lang w:eastAsia="en-US"/>
              </w:rPr>
              <w:t>в 2 часа</w:t>
            </w:r>
          </w:p>
          <w:p w:rsidR="001315A6" w:rsidRPr="00E23D48" w:rsidRDefault="001315A6" w:rsidP="001315A6">
            <w:pPr>
              <w:spacing w:line="240" w:lineRule="auto"/>
              <w:jc w:val="center"/>
              <w:rPr>
                <w:sz w:val="24"/>
                <w:szCs w:val="24"/>
                <w:lang w:eastAsia="en-US"/>
              </w:rPr>
            </w:pPr>
            <w:r w:rsidRPr="00E23D48">
              <w:rPr>
                <w:sz w:val="24"/>
                <w:szCs w:val="24"/>
                <w:lang w:eastAsia="en-US"/>
              </w:rPr>
              <w:t>9.00-18.00</w:t>
            </w:r>
          </w:p>
          <w:p w:rsidR="001315A6" w:rsidRPr="00E23D48" w:rsidRDefault="001315A6" w:rsidP="001315A6">
            <w:pPr>
              <w:spacing w:line="240" w:lineRule="auto"/>
              <w:jc w:val="center"/>
              <w:rPr>
                <w:sz w:val="24"/>
                <w:szCs w:val="24"/>
                <w:lang w:eastAsia="en-US"/>
              </w:rPr>
            </w:pPr>
            <w:r w:rsidRPr="00E23D48">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E23D48" w:rsidRDefault="001315A6" w:rsidP="001315A6">
            <w:pPr>
              <w:spacing w:line="240" w:lineRule="auto"/>
              <w:jc w:val="center"/>
              <w:rPr>
                <w:sz w:val="24"/>
                <w:szCs w:val="24"/>
                <w:lang w:eastAsia="en-US"/>
              </w:rPr>
            </w:pPr>
            <w:r w:rsidRPr="00E23D48">
              <w:rPr>
                <w:sz w:val="24"/>
                <w:szCs w:val="24"/>
                <w:lang w:eastAsia="en-US"/>
              </w:rPr>
              <w:t>952,1 м²</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Default="001315A6" w:rsidP="001315A6">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5</w:t>
            </w:r>
            <w:r>
              <w:rPr>
                <w:sz w:val="24"/>
                <w:szCs w:val="24"/>
                <w:lang w:eastAsia="en-US"/>
              </w:rPr>
              <w:t>-й</w:t>
            </w:r>
            <w:r w:rsidRPr="00E23D48">
              <w:rPr>
                <w:sz w:val="24"/>
                <w:szCs w:val="24"/>
                <w:lang w:eastAsia="en-US"/>
              </w:rPr>
              <w:t xml:space="preserve"> этаж (комнаты № 511, 513, 515) помещения административного, находящегося по адресу:   </w:t>
            </w:r>
          </w:p>
          <w:p w:rsidR="001315A6" w:rsidRPr="00E23D48" w:rsidRDefault="001315A6" w:rsidP="001315A6">
            <w:pPr>
              <w:spacing w:line="240" w:lineRule="auto"/>
              <w:rPr>
                <w:sz w:val="24"/>
                <w:szCs w:val="24"/>
                <w:lang w:eastAsia="en-US"/>
              </w:rPr>
            </w:pPr>
            <w:r w:rsidRPr="00E23D48">
              <w:rPr>
                <w:sz w:val="24"/>
                <w:szCs w:val="24"/>
                <w:lang w:eastAsia="en-US"/>
              </w:rPr>
              <w:t>г. Астрахань,  ул. Капитана Краснова, 31</w:t>
            </w:r>
          </w:p>
        </w:tc>
      </w:tr>
    </w:tbl>
    <w:p w:rsidR="00935649" w:rsidRPr="00416822" w:rsidRDefault="00935649" w:rsidP="00935649">
      <w:pPr>
        <w:spacing w:line="240" w:lineRule="auto"/>
        <w:contextualSpacing/>
        <w:rPr>
          <w:sz w:val="24"/>
          <w:szCs w:val="24"/>
        </w:rPr>
      </w:pPr>
    </w:p>
    <w:p w:rsidR="00935649" w:rsidRPr="00416822" w:rsidRDefault="00935649" w:rsidP="00935649">
      <w:pPr>
        <w:spacing w:line="240" w:lineRule="auto"/>
        <w:rPr>
          <w:sz w:val="24"/>
          <w:szCs w:val="24"/>
        </w:rPr>
      </w:pPr>
      <w:r w:rsidRPr="00952BB9">
        <w:rPr>
          <w:sz w:val="24"/>
          <w:szCs w:val="24"/>
        </w:rPr>
        <w:t>2</w:t>
      </w:r>
      <w:r w:rsidRPr="00416822">
        <w:rPr>
          <w:sz w:val="24"/>
          <w:szCs w:val="24"/>
        </w:rPr>
        <w:t>. Характеристика услуг по санитарно-гигиеническому обслуживанию помещений</w:t>
      </w:r>
    </w:p>
    <w:p w:rsidR="001315A6" w:rsidRPr="00E23D48" w:rsidRDefault="001315A6" w:rsidP="001315A6">
      <w:pPr>
        <w:spacing w:line="240" w:lineRule="auto"/>
        <w:jc w:val="both"/>
        <w:rPr>
          <w:sz w:val="24"/>
          <w:szCs w:val="24"/>
        </w:rPr>
      </w:pPr>
      <w:r w:rsidRPr="00BF137B">
        <w:rPr>
          <w:b/>
          <w:sz w:val="24"/>
          <w:szCs w:val="24"/>
        </w:rPr>
        <w:t>2.1.</w:t>
      </w:r>
      <w:r w:rsidRPr="00E23D48">
        <w:rPr>
          <w:sz w:val="24"/>
          <w:szCs w:val="24"/>
        </w:rPr>
        <w:t xml:space="preserve"> Влажная комплексная уборка служебных кабинетов (ежедневно):</w:t>
      </w:r>
    </w:p>
    <w:p w:rsidR="001315A6" w:rsidRPr="00E23D48" w:rsidRDefault="001315A6" w:rsidP="001315A6">
      <w:pPr>
        <w:spacing w:line="240" w:lineRule="auto"/>
        <w:jc w:val="both"/>
        <w:rPr>
          <w:sz w:val="24"/>
          <w:szCs w:val="24"/>
        </w:rPr>
      </w:pPr>
      <w:r w:rsidRPr="00E23D48">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1315A6" w:rsidRPr="00E23D48" w:rsidRDefault="001315A6" w:rsidP="001315A6">
      <w:pPr>
        <w:spacing w:line="240" w:lineRule="auto"/>
        <w:jc w:val="both"/>
        <w:rPr>
          <w:sz w:val="24"/>
          <w:szCs w:val="24"/>
        </w:rPr>
      </w:pPr>
      <w:r w:rsidRPr="00E23D48">
        <w:rPr>
          <w:sz w:val="24"/>
          <w:szCs w:val="24"/>
        </w:rPr>
        <w:t>- чистка зеркал и стеклянных поверхностей с применением специальных средств (кроме окон);</w:t>
      </w:r>
    </w:p>
    <w:p w:rsidR="001315A6" w:rsidRPr="00E23D48" w:rsidRDefault="001315A6" w:rsidP="001315A6">
      <w:pPr>
        <w:spacing w:line="240" w:lineRule="auto"/>
        <w:jc w:val="both"/>
        <w:rPr>
          <w:sz w:val="24"/>
          <w:szCs w:val="24"/>
        </w:rPr>
      </w:pPr>
      <w:r w:rsidRPr="00E23D48">
        <w:rPr>
          <w:sz w:val="24"/>
          <w:szCs w:val="24"/>
        </w:rPr>
        <w:t>- удаление пыли с розеток, удлинителей, с оргтехники, компьютеров;</w:t>
      </w:r>
    </w:p>
    <w:p w:rsidR="001315A6" w:rsidRPr="00E23D48" w:rsidRDefault="001315A6" w:rsidP="001315A6">
      <w:pPr>
        <w:spacing w:line="240" w:lineRule="auto"/>
        <w:jc w:val="both"/>
        <w:rPr>
          <w:sz w:val="24"/>
          <w:szCs w:val="24"/>
        </w:rPr>
      </w:pPr>
      <w:r w:rsidRPr="00E23D48">
        <w:rPr>
          <w:sz w:val="24"/>
          <w:szCs w:val="24"/>
        </w:rPr>
        <w:t>- удаление пыли с подлокотников кресел и крестовин стульев;</w:t>
      </w:r>
    </w:p>
    <w:p w:rsidR="001315A6" w:rsidRPr="00E23D48" w:rsidRDefault="001315A6" w:rsidP="001315A6">
      <w:pPr>
        <w:spacing w:line="240" w:lineRule="auto"/>
        <w:jc w:val="both"/>
        <w:rPr>
          <w:sz w:val="24"/>
          <w:szCs w:val="24"/>
        </w:rPr>
      </w:pPr>
      <w:r w:rsidRPr="00E23D48">
        <w:rPr>
          <w:sz w:val="24"/>
          <w:szCs w:val="24"/>
        </w:rPr>
        <w:t>- удаление пыли и загрязнений с кожаной и текстильной обивки мебели, стульев и кресел;</w:t>
      </w:r>
    </w:p>
    <w:p w:rsidR="001315A6" w:rsidRPr="00E23D48" w:rsidRDefault="001315A6" w:rsidP="001315A6">
      <w:pPr>
        <w:spacing w:line="240" w:lineRule="auto"/>
        <w:jc w:val="both"/>
        <w:rPr>
          <w:sz w:val="24"/>
          <w:szCs w:val="24"/>
        </w:rPr>
      </w:pPr>
      <w:r w:rsidRPr="00E23D48">
        <w:rPr>
          <w:sz w:val="24"/>
          <w:szCs w:val="24"/>
        </w:rPr>
        <w:t>- мойка полов с применением специальных моющих средств;</w:t>
      </w:r>
    </w:p>
    <w:p w:rsidR="001315A6" w:rsidRPr="00E23D48" w:rsidRDefault="001315A6" w:rsidP="001315A6">
      <w:pPr>
        <w:spacing w:line="240" w:lineRule="auto"/>
        <w:jc w:val="both"/>
        <w:rPr>
          <w:sz w:val="24"/>
          <w:szCs w:val="24"/>
        </w:rPr>
      </w:pPr>
      <w:r w:rsidRPr="00E23D48">
        <w:rPr>
          <w:sz w:val="24"/>
          <w:szCs w:val="24"/>
        </w:rPr>
        <w:t>- удаление пыли с плинтусов, удаление пятен и липких субстанций с полов, мебели;</w:t>
      </w:r>
    </w:p>
    <w:p w:rsidR="001315A6" w:rsidRPr="00E23D48" w:rsidRDefault="001315A6" w:rsidP="001315A6">
      <w:pPr>
        <w:spacing w:line="240" w:lineRule="auto"/>
        <w:jc w:val="both"/>
        <w:rPr>
          <w:sz w:val="24"/>
          <w:szCs w:val="24"/>
        </w:rPr>
      </w:pPr>
      <w:r w:rsidRPr="00E23D48">
        <w:rPr>
          <w:sz w:val="24"/>
          <w:szCs w:val="24"/>
        </w:rPr>
        <w:t>- протирка батарей, радиаторов (где есть доступ).</w:t>
      </w:r>
    </w:p>
    <w:p w:rsidR="001315A6" w:rsidRPr="00E23D48" w:rsidRDefault="001315A6" w:rsidP="001315A6">
      <w:pPr>
        <w:spacing w:line="240" w:lineRule="auto"/>
        <w:jc w:val="both"/>
        <w:rPr>
          <w:sz w:val="24"/>
          <w:szCs w:val="24"/>
        </w:rPr>
      </w:pPr>
      <w:r w:rsidRPr="00BF137B">
        <w:rPr>
          <w:b/>
          <w:sz w:val="24"/>
          <w:szCs w:val="24"/>
        </w:rPr>
        <w:t>2.2.</w:t>
      </w:r>
      <w:r w:rsidRPr="00E23D48">
        <w:rPr>
          <w:sz w:val="24"/>
          <w:szCs w:val="24"/>
        </w:rPr>
        <w:t xml:space="preserve"> Влажная комплексная уборка фойе, коридоров, лестничных площадок и межэтажных маршей (ежедневно):</w:t>
      </w:r>
    </w:p>
    <w:p w:rsidR="001315A6" w:rsidRPr="00E23D48" w:rsidRDefault="001315A6" w:rsidP="001315A6">
      <w:pPr>
        <w:spacing w:line="240" w:lineRule="auto"/>
        <w:jc w:val="both"/>
        <w:rPr>
          <w:sz w:val="24"/>
          <w:szCs w:val="24"/>
        </w:rPr>
      </w:pPr>
      <w:r w:rsidRPr="00E23D48">
        <w:rPr>
          <w:sz w:val="24"/>
          <w:szCs w:val="24"/>
        </w:rPr>
        <w:t>- влажная уборка и удаление локальных загрязнений ступеней, боковых стен, подоконников, перил, лестничных площадок;</w:t>
      </w:r>
    </w:p>
    <w:p w:rsidR="001315A6" w:rsidRPr="00E23D48" w:rsidRDefault="001315A6" w:rsidP="001315A6">
      <w:pPr>
        <w:spacing w:line="240" w:lineRule="auto"/>
        <w:jc w:val="both"/>
        <w:rPr>
          <w:sz w:val="24"/>
          <w:szCs w:val="24"/>
        </w:rPr>
      </w:pPr>
      <w:r w:rsidRPr="00E23D48">
        <w:rPr>
          <w:sz w:val="24"/>
          <w:szCs w:val="24"/>
        </w:rPr>
        <w:t>- вынос мусора из мусорных корзин, замена полиэтиленовых пакетов в мусорных корзинах;</w:t>
      </w:r>
    </w:p>
    <w:p w:rsidR="001315A6" w:rsidRPr="00E23D48" w:rsidRDefault="001315A6" w:rsidP="001315A6">
      <w:pPr>
        <w:spacing w:line="240" w:lineRule="auto"/>
        <w:jc w:val="both"/>
        <w:rPr>
          <w:sz w:val="24"/>
          <w:szCs w:val="24"/>
        </w:rPr>
      </w:pPr>
      <w:r w:rsidRPr="00E23D48">
        <w:rPr>
          <w:sz w:val="24"/>
          <w:szCs w:val="24"/>
        </w:rPr>
        <w:t>- влажная уборка радиаторов, труб отопления (где есть доступ);</w:t>
      </w:r>
    </w:p>
    <w:p w:rsidR="001315A6" w:rsidRPr="00E23D48" w:rsidRDefault="001315A6" w:rsidP="001315A6">
      <w:pPr>
        <w:spacing w:line="240" w:lineRule="auto"/>
        <w:jc w:val="both"/>
        <w:rPr>
          <w:sz w:val="24"/>
          <w:szCs w:val="24"/>
        </w:rPr>
      </w:pPr>
      <w:r w:rsidRPr="00E23D48">
        <w:rPr>
          <w:sz w:val="24"/>
          <w:szCs w:val="24"/>
        </w:rPr>
        <w:t>- мойка полов с применением специальных средств;</w:t>
      </w:r>
    </w:p>
    <w:p w:rsidR="001315A6" w:rsidRPr="00E23D48" w:rsidRDefault="001315A6" w:rsidP="001315A6">
      <w:pPr>
        <w:spacing w:line="240" w:lineRule="auto"/>
        <w:jc w:val="both"/>
        <w:rPr>
          <w:sz w:val="24"/>
          <w:szCs w:val="24"/>
        </w:rPr>
      </w:pPr>
      <w:r w:rsidRPr="00E23D48">
        <w:rPr>
          <w:sz w:val="24"/>
          <w:szCs w:val="24"/>
        </w:rPr>
        <w:t>- чистка зеркальных и стеклянных поверхностей с применением специальных средств;</w:t>
      </w:r>
    </w:p>
    <w:p w:rsidR="001315A6" w:rsidRPr="00E23D48" w:rsidRDefault="001315A6" w:rsidP="001315A6">
      <w:pPr>
        <w:spacing w:line="240" w:lineRule="auto"/>
        <w:jc w:val="both"/>
        <w:rPr>
          <w:sz w:val="24"/>
          <w:szCs w:val="24"/>
        </w:rPr>
      </w:pPr>
      <w:r w:rsidRPr="00E23D48">
        <w:rPr>
          <w:sz w:val="24"/>
          <w:szCs w:val="24"/>
        </w:rPr>
        <w:t>- удаление пыли, пятен с дверных блоков и ручек;</w:t>
      </w:r>
    </w:p>
    <w:p w:rsidR="001315A6" w:rsidRPr="00E23D48" w:rsidRDefault="001315A6" w:rsidP="001315A6">
      <w:pPr>
        <w:spacing w:line="240" w:lineRule="auto"/>
        <w:jc w:val="both"/>
        <w:rPr>
          <w:sz w:val="24"/>
          <w:szCs w:val="24"/>
        </w:rPr>
      </w:pPr>
      <w:r w:rsidRPr="00E23D48">
        <w:rPr>
          <w:sz w:val="24"/>
          <w:szCs w:val="24"/>
        </w:rPr>
        <w:t>- протирка пыли с подоконников.</w:t>
      </w:r>
    </w:p>
    <w:p w:rsidR="001315A6" w:rsidRPr="00E23D48" w:rsidRDefault="001315A6" w:rsidP="001315A6">
      <w:pPr>
        <w:spacing w:line="240" w:lineRule="auto"/>
        <w:jc w:val="both"/>
        <w:rPr>
          <w:sz w:val="24"/>
          <w:szCs w:val="24"/>
        </w:rPr>
      </w:pPr>
      <w:r w:rsidRPr="00BF137B">
        <w:rPr>
          <w:b/>
          <w:sz w:val="24"/>
          <w:szCs w:val="24"/>
        </w:rPr>
        <w:t>2.3.</w:t>
      </w:r>
      <w:r w:rsidRPr="00E23D48">
        <w:rPr>
          <w:sz w:val="24"/>
          <w:szCs w:val="24"/>
        </w:rPr>
        <w:t xml:space="preserve"> Еженедельная влажная комплексная уборка:</w:t>
      </w:r>
    </w:p>
    <w:p w:rsidR="001315A6" w:rsidRPr="00E23D48" w:rsidRDefault="001315A6" w:rsidP="001315A6">
      <w:pPr>
        <w:spacing w:line="240" w:lineRule="auto"/>
        <w:jc w:val="both"/>
        <w:rPr>
          <w:sz w:val="24"/>
          <w:szCs w:val="24"/>
        </w:rPr>
      </w:pPr>
      <w:r w:rsidRPr="00E23D48">
        <w:rPr>
          <w:sz w:val="24"/>
          <w:szCs w:val="24"/>
        </w:rPr>
        <w:t>- то же, что и в пунктах 2.1, 2.2, 2.3;</w:t>
      </w:r>
    </w:p>
    <w:p w:rsidR="001315A6" w:rsidRPr="00E23D48" w:rsidRDefault="001315A6" w:rsidP="001315A6">
      <w:pPr>
        <w:spacing w:line="240" w:lineRule="auto"/>
        <w:jc w:val="both"/>
        <w:rPr>
          <w:sz w:val="24"/>
          <w:szCs w:val="24"/>
        </w:rPr>
      </w:pPr>
      <w:r w:rsidRPr="00E23D48">
        <w:rPr>
          <w:sz w:val="24"/>
          <w:szCs w:val="24"/>
        </w:rPr>
        <w:t>- чистка крышек столов, полок, шкафов, тумбочек и прочих поверхностей высотой не более 3 м;</w:t>
      </w:r>
    </w:p>
    <w:p w:rsidR="001315A6" w:rsidRPr="00E23D48" w:rsidRDefault="001315A6" w:rsidP="001315A6">
      <w:pPr>
        <w:spacing w:line="240" w:lineRule="auto"/>
        <w:jc w:val="both"/>
        <w:rPr>
          <w:sz w:val="24"/>
          <w:szCs w:val="24"/>
        </w:rPr>
      </w:pPr>
      <w:r w:rsidRPr="00E23D48">
        <w:rPr>
          <w:sz w:val="24"/>
          <w:szCs w:val="24"/>
        </w:rPr>
        <w:t>- удаление пыли с оконных рам с внутренней стороны, не включая стекла;</w:t>
      </w:r>
    </w:p>
    <w:p w:rsidR="001315A6" w:rsidRPr="00E23D48" w:rsidRDefault="001315A6" w:rsidP="001315A6">
      <w:pPr>
        <w:spacing w:line="240" w:lineRule="auto"/>
        <w:jc w:val="both"/>
        <w:rPr>
          <w:sz w:val="24"/>
          <w:szCs w:val="24"/>
        </w:rPr>
      </w:pPr>
      <w:r w:rsidRPr="00E23D48">
        <w:rPr>
          <w:sz w:val="24"/>
          <w:szCs w:val="24"/>
        </w:rPr>
        <w:t>- мойка и дезинфекция мусорных корзин;</w:t>
      </w:r>
    </w:p>
    <w:p w:rsidR="001315A6" w:rsidRPr="00E23D48" w:rsidRDefault="001315A6" w:rsidP="001315A6">
      <w:pPr>
        <w:spacing w:line="240" w:lineRule="auto"/>
        <w:jc w:val="both"/>
        <w:rPr>
          <w:sz w:val="24"/>
          <w:szCs w:val="24"/>
        </w:rPr>
      </w:pPr>
      <w:r w:rsidRPr="00E23D48">
        <w:rPr>
          <w:sz w:val="24"/>
          <w:szCs w:val="24"/>
        </w:rPr>
        <w:t>- чистка жалюзи;</w:t>
      </w:r>
    </w:p>
    <w:p w:rsidR="001315A6" w:rsidRPr="00E23D48" w:rsidRDefault="001315A6" w:rsidP="001315A6">
      <w:pPr>
        <w:spacing w:line="240" w:lineRule="auto"/>
        <w:jc w:val="both"/>
        <w:rPr>
          <w:sz w:val="24"/>
          <w:szCs w:val="24"/>
        </w:rPr>
      </w:pPr>
      <w:r w:rsidRPr="00E23D48">
        <w:rPr>
          <w:sz w:val="24"/>
          <w:szCs w:val="24"/>
        </w:rPr>
        <w:t>- влажная уборка радиаторов и труб отопления;</w:t>
      </w:r>
    </w:p>
    <w:p w:rsidR="001315A6" w:rsidRPr="00E23D48" w:rsidRDefault="001315A6" w:rsidP="001315A6">
      <w:pPr>
        <w:spacing w:line="240" w:lineRule="auto"/>
        <w:jc w:val="both"/>
        <w:rPr>
          <w:sz w:val="24"/>
          <w:szCs w:val="24"/>
        </w:rPr>
      </w:pPr>
      <w:r w:rsidRPr="00E23D48">
        <w:rPr>
          <w:sz w:val="24"/>
          <w:szCs w:val="24"/>
        </w:rPr>
        <w:t>- влажная уборка стен, плинтусов;</w:t>
      </w:r>
    </w:p>
    <w:p w:rsidR="001315A6" w:rsidRPr="00E23D48" w:rsidRDefault="001315A6" w:rsidP="001315A6">
      <w:pPr>
        <w:spacing w:line="240" w:lineRule="auto"/>
        <w:jc w:val="both"/>
        <w:rPr>
          <w:sz w:val="24"/>
          <w:szCs w:val="24"/>
        </w:rPr>
      </w:pPr>
      <w:r w:rsidRPr="00E23D48">
        <w:rPr>
          <w:sz w:val="24"/>
          <w:szCs w:val="24"/>
        </w:rPr>
        <w:t>- влажная уборка информационных стендов;</w:t>
      </w:r>
    </w:p>
    <w:p w:rsidR="001315A6" w:rsidRPr="00E23D48" w:rsidRDefault="001315A6" w:rsidP="001315A6">
      <w:pPr>
        <w:spacing w:line="240" w:lineRule="auto"/>
        <w:jc w:val="both"/>
        <w:rPr>
          <w:sz w:val="24"/>
          <w:szCs w:val="24"/>
        </w:rPr>
      </w:pPr>
      <w:r w:rsidRPr="00E23D48">
        <w:rPr>
          <w:sz w:val="24"/>
          <w:szCs w:val="24"/>
        </w:rPr>
        <w:t>- натирка полиролью мебели.</w:t>
      </w:r>
    </w:p>
    <w:p w:rsidR="001315A6" w:rsidRPr="00E23D48" w:rsidRDefault="001315A6" w:rsidP="001315A6">
      <w:pPr>
        <w:spacing w:line="240" w:lineRule="auto"/>
        <w:jc w:val="both"/>
        <w:rPr>
          <w:sz w:val="24"/>
          <w:szCs w:val="24"/>
        </w:rPr>
      </w:pPr>
      <w:r w:rsidRPr="00BF137B">
        <w:rPr>
          <w:b/>
          <w:sz w:val="24"/>
          <w:szCs w:val="24"/>
        </w:rPr>
        <w:t>2.4.</w:t>
      </w:r>
      <w:r w:rsidRPr="00E23D48">
        <w:rPr>
          <w:sz w:val="24"/>
          <w:szCs w:val="24"/>
        </w:rPr>
        <w:t xml:space="preserve"> Влажная комплексная уборка туалетов (ежедневно):</w:t>
      </w:r>
    </w:p>
    <w:p w:rsidR="001315A6" w:rsidRPr="00E23D48" w:rsidRDefault="001315A6" w:rsidP="001315A6">
      <w:pPr>
        <w:spacing w:line="240" w:lineRule="auto"/>
        <w:jc w:val="both"/>
        <w:rPr>
          <w:sz w:val="24"/>
          <w:szCs w:val="24"/>
        </w:rPr>
      </w:pPr>
      <w:r w:rsidRPr="00E23D48">
        <w:rPr>
          <w:sz w:val="24"/>
          <w:szCs w:val="24"/>
        </w:rPr>
        <w:t>- обеспечение туалетной бумагой, мылом, бумажными полотенцами, освежителями воздуха;</w:t>
      </w:r>
    </w:p>
    <w:p w:rsidR="001315A6" w:rsidRPr="00E23D48" w:rsidRDefault="001315A6" w:rsidP="001315A6">
      <w:pPr>
        <w:spacing w:line="240" w:lineRule="auto"/>
        <w:jc w:val="both"/>
        <w:rPr>
          <w:sz w:val="24"/>
          <w:szCs w:val="24"/>
        </w:rPr>
      </w:pPr>
      <w:r w:rsidRPr="00E23D48">
        <w:rPr>
          <w:sz w:val="24"/>
          <w:szCs w:val="24"/>
        </w:rPr>
        <w:t>- вынос мусора из мусорных корзин, замена полиэтиленовых пакетов в мусорных корзинах;</w:t>
      </w:r>
    </w:p>
    <w:p w:rsidR="001315A6" w:rsidRPr="00E23D48" w:rsidRDefault="001315A6" w:rsidP="001315A6">
      <w:pPr>
        <w:spacing w:line="240" w:lineRule="auto"/>
        <w:jc w:val="both"/>
        <w:rPr>
          <w:sz w:val="24"/>
          <w:szCs w:val="24"/>
        </w:rPr>
      </w:pPr>
      <w:r w:rsidRPr="00E23D48">
        <w:rPr>
          <w:sz w:val="24"/>
          <w:szCs w:val="24"/>
        </w:rPr>
        <w:t>- мойка полов с применением специальных средств;</w:t>
      </w:r>
    </w:p>
    <w:p w:rsidR="001315A6" w:rsidRPr="00E23D48" w:rsidRDefault="001315A6" w:rsidP="001315A6">
      <w:pPr>
        <w:spacing w:line="240" w:lineRule="auto"/>
        <w:jc w:val="both"/>
        <w:rPr>
          <w:sz w:val="24"/>
          <w:szCs w:val="24"/>
        </w:rPr>
      </w:pPr>
      <w:r w:rsidRPr="00E23D48">
        <w:rPr>
          <w:sz w:val="24"/>
          <w:szCs w:val="24"/>
        </w:rPr>
        <w:t>- удаление пыли, пятен с подоконников, дверных блоков, дверных ручек;</w:t>
      </w:r>
    </w:p>
    <w:p w:rsidR="001315A6" w:rsidRPr="00E23D48" w:rsidRDefault="001315A6" w:rsidP="001315A6">
      <w:pPr>
        <w:spacing w:line="240" w:lineRule="auto"/>
        <w:jc w:val="both"/>
        <w:rPr>
          <w:sz w:val="24"/>
          <w:szCs w:val="24"/>
        </w:rPr>
      </w:pPr>
      <w:r w:rsidRPr="00E23D48">
        <w:rPr>
          <w:sz w:val="24"/>
          <w:szCs w:val="24"/>
        </w:rPr>
        <w:t>- чистка зеркал с применением специальных средств;</w:t>
      </w:r>
    </w:p>
    <w:p w:rsidR="001315A6" w:rsidRPr="00E23D48" w:rsidRDefault="001315A6" w:rsidP="001315A6">
      <w:pPr>
        <w:spacing w:line="240" w:lineRule="auto"/>
        <w:jc w:val="both"/>
        <w:rPr>
          <w:sz w:val="24"/>
          <w:szCs w:val="24"/>
        </w:rPr>
      </w:pPr>
      <w:r w:rsidRPr="00E23D48">
        <w:rPr>
          <w:sz w:val="24"/>
          <w:szCs w:val="24"/>
        </w:rPr>
        <w:t xml:space="preserve">- чистка и дезинфекция (включая удаление ржавчины, мочевого, водного и известкового камня и </w:t>
      </w:r>
      <w:r w:rsidRPr="00E23D48">
        <w:rPr>
          <w:sz w:val="24"/>
          <w:szCs w:val="24"/>
        </w:rPr>
        <w:lastRenderedPageBreak/>
        <w:t>иных загрязнений) раковин, унитазов (с внешней и внутренней стороны), крышек унитазов с использованием специальных средств.</w:t>
      </w:r>
    </w:p>
    <w:p w:rsidR="001315A6" w:rsidRPr="00E23D48" w:rsidRDefault="001315A6" w:rsidP="001315A6">
      <w:pPr>
        <w:spacing w:line="240" w:lineRule="auto"/>
        <w:jc w:val="both"/>
        <w:rPr>
          <w:sz w:val="24"/>
          <w:szCs w:val="24"/>
        </w:rPr>
      </w:pPr>
      <w:r w:rsidRPr="00BF137B">
        <w:rPr>
          <w:b/>
          <w:sz w:val="24"/>
          <w:szCs w:val="24"/>
        </w:rPr>
        <w:t>2.5.</w:t>
      </w:r>
      <w:r w:rsidRPr="00E23D48">
        <w:rPr>
          <w:sz w:val="24"/>
          <w:szCs w:val="24"/>
        </w:rPr>
        <w:t xml:space="preserve"> Мытье окон с применением специальных средств:</w:t>
      </w:r>
    </w:p>
    <w:p w:rsidR="001315A6" w:rsidRPr="00E23D48" w:rsidRDefault="001315A6" w:rsidP="001315A6">
      <w:pPr>
        <w:spacing w:line="240" w:lineRule="auto"/>
        <w:jc w:val="both"/>
        <w:rPr>
          <w:sz w:val="24"/>
          <w:szCs w:val="24"/>
        </w:rPr>
      </w:pPr>
      <w:r w:rsidRPr="00E23D48">
        <w:rPr>
          <w:sz w:val="24"/>
          <w:szCs w:val="24"/>
        </w:rPr>
        <w:t>Мытье стекол и оконных рам с наружной и внутренней стороны с применением специальных средств.</w:t>
      </w:r>
    </w:p>
    <w:p w:rsidR="001315A6" w:rsidRPr="00E23D48" w:rsidRDefault="001315A6" w:rsidP="001315A6">
      <w:pPr>
        <w:spacing w:line="240" w:lineRule="auto"/>
        <w:jc w:val="both"/>
        <w:rPr>
          <w:sz w:val="24"/>
          <w:szCs w:val="24"/>
        </w:rPr>
      </w:pPr>
      <w:r w:rsidRPr="00BF137B">
        <w:rPr>
          <w:b/>
          <w:sz w:val="24"/>
          <w:szCs w:val="24"/>
        </w:rPr>
        <w:t>2.6.</w:t>
      </w:r>
      <w:r w:rsidRPr="00E23D48">
        <w:rPr>
          <w:sz w:val="24"/>
          <w:szCs w:val="24"/>
        </w:rPr>
        <w:t xml:space="preserve"> Влажная комплексная уборка входной группы (ежедневно):</w:t>
      </w:r>
    </w:p>
    <w:p w:rsidR="001315A6" w:rsidRPr="00E23D48" w:rsidRDefault="001315A6" w:rsidP="001315A6">
      <w:pPr>
        <w:spacing w:line="240" w:lineRule="auto"/>
        <w:jc w:val="both"/>
        <w:rPr>
          <w:sz w:val="24"/>
          <w:szCs w:val="24"/>
        </w:rPr>
      </w:pPr>
      <w:r w:rsidRPr="00E23D48">
        <w:rPr>
          <w:sz w:val="24"/>
          <w:szCs w:val="24"/>
        </w:rPr>
        <w:t>- протирка пыли с перил;</w:t>
      </w:r>
    </w:p>
    <w:p w:rsidR="001315A6" w:rsidRPr="00E23D48" w:rsidRDefault="001315A6" w:rsidP="001315A6">
      <w:pPr>
        <w:spacing w:line="240" w:lineRule="auto"/>
        <w:jc w:val="both"/>
        <w:rPr>
          <w:sz w:val="24"/>
          <w:szCs w:val="24"/>
        </w:rPr>
      </w:pPr>
      <w:r w:rsidRPr="00E23D48">
        <w:rPr>
          <w:sz w:val="24"/>
          <w:szCs w:val="24"/>
        </w:rPr>
        <w:t>- чистка стеклянных поверхностей с применением специальных средств;</w:t>
      </w:r>
    </w:p>
    <w:p w:rsidR="001315A6" w:rsidRPr="00E23D48" w:rsidRDefault="001315A6" w:rsidP="001315A6">
      <w:pPr>
        <w:spacing w:line="240" w:lineRule="auto"/>
        <w:jc w:val="both"/>
        <w:rPr>
          <w:sz w:val="24"/>
          <w:szCs w:val="24"/>
        </w:rPr>
      </w:pPr>
      <w:r w:rsidRPr="00E23D48">
        <w:rPr>
          <w:sz w:val="24"/>
          <w:szCs w:val="24"/>
        </w:rPr>
        <w:t>- удаление пыли с розеток, удлинителей;</w:t>
      </w:r>
    </w:p>
    <w:p w:rsidR="001315A6" w:rsidRPr="00E23D48" w:rsidRDefault="001315A6" w:rsidP="001315A6">
      <w:pPr>
        <w:spacing w:line="240" w:lineRule="auto"/>
        <w:jc w:val="both"/>
        <w:rPr>
          <w:sz w:val="24"/>
          <w:szCs w:val="24"/>
        </w:rPr>
      </w:pPr>
      <w:r w:rsidRPr="00E23D48">
        <w:rPr>
          <w:sz w:val="24"/>
          <w:szCs w:val="24"/>
        </w:rPr>
        <w:t>- удаление пыли с колонн;</w:t>
      </w:r>
    </w:p>
    <w:p w:rsidR="001315A6" w:rsidRPr="00E23D48" w:rsidRDefault="001315A6" w:rsidP="001315A6">
      <w:pPr>
        <w:spacing w:line="240" w:lineRule="auto"/>
        <w:jc w:val="both"/>
        <w:rPr>
          <w:sz w:val="24"/>
          <w:szCs w:val="24"/>
        </w:rPr>
      </w:pPr>
      <w:r w:rsidRPr="00E23D48">
        <w:rPr>
          <w:sz w:val="24"/>
          <w:szCs w:val="24"/>
        </w:rPr>
        <w:t>- мойка полов с применением специальных моющих средств;</w:t>
      </w:r>
    </w:p>
    <w:p w:rsidR="001315A6" w:rsidRPr="00E23D48" w:rsidRDefault="001315A6" w:rsidP="001315A6">
      <w:pPr>
        <w:spacing w:line="240" w:lineRule="auto"/>
        <w:jc w:val="both"/>
        <w:rPr>
          <w:sz w:val="24"/>
          <w:szCs w:val="24"/>
        </w:rPr>
      </w:pPr>
      <w:r w:rsidRPr="00E23D48">
        <w:rPr>
          <w:sz w:val="24"/>
          <w:szCs w:val="24"/>
        </w:rPr>
        <w:t>- удаление пятен и липких субстанций с полов.</w:t>
      </w:r>
    </w:p>
    <w:p w:rsidR="001315A6" w:rsidRPr="00E23D48" w:rsidRDefault="001315A6" w:rsidP="001315A6">
      <w:pPr>
        <w:spacing w:line="240" w:lineRule="auto"/>
        <w:jc w:val="both"/>
        <w:rPr>
          <w:sz w:val="24"/>
          <w:szCs w:val="24"/>
        </w:rPr>
      </w:pPr>
      <w:r w:rsidRPr="00BF137B">
        <w:rPr>
          <w:b/>
          <w:sz w:val="24"/>
          <w:szCs w:val="24"/>
        </w:rPr>
        <w:t>2.7.</w:t>
      </w:r>
      <w:r w:rsidRPr="00E23D48">
        <w:rPr>
          <w:sz w:val="24"/>
          <w:szCs w:val="24"/>
        </w:rPr>
        <w:t xml:space="preserve"> Уборка территории:</w:t>
      </w:r>
    </w:p>
    <w:p w:rsidR="001315A6" w:rsidRPr="00E23D48" w:rsidRDefault="001315A6" w:rsidP="001315A6">
      <w:pPr>
        <w:spacing w:line="240" w:lineRule="auto"/>
        <w:jc w:val="both"/>
        <w:rPr>
          <w:sz w:val="24"/>
          <w:szCs w:val="24"/>
        </w:rPr>
      </w:pPr>
      <w:r w:rsidRPr="00E23D48">
        <w:rPr>
          <w:sz w:val="24"/>
          <w:szCs w:val="24"/>
        </w:rPr>
        <w:t>- очистка земельного участка от мусора, листьев;</w:t>
      </w:r>
    </w:p>
    <w:p w:rsidR="001315A6" w:rsidRPr="00E23D48" w:rsidRDefault="001315A6" w:rsidP="001315A6">
      <w:pPr>
        <w:spacing w:line="240" w:lineRule="auto"/>
        <w:jc w:val="both"/>
        <w:rPr>
          <w:sz w:val="24"/>
          <w:szCs w:val="24"/>
        </w:rPr>
      </w:pPr>
      <w:r w:rsidRPr="00E23D48">
        <w:rPr>
          <w:sz w:val="24"/>
          <w:szCs w:val="24"/>
        </w:rPr>
        <w:t>- очистка земельного участка от снега и наледи;</w:t>
      </w:r>
    </w:p>
    <w:p w:rsidR="001315A6" w:rsidRPr="00E23D48" w:rsidRDefault="001315A6" w:rsidP="001315A6">
      <w:pPr>
        <w:spacing w:line="240" w:lineRule="auto"/>
        <w:jc w:val="both"/>
        <w:rPr>
          <w:sz w:val="24"/>
          <w:szCs w:val="24"/>
        </w:rPr>
      </w:pPr>
      <w:r w:rsidRPr="00E23D48">
        <w:rPr>
          <w:sz w:val="24"/>
          <w:szCs w:val="24"/>
        </w:rPr>
        <w:t>- обработка пешеходной зоны песком в гололед;</w:t>
      </w:r>
    </w:p>
    <w:p w:rsidR="001315A6" w:rsidRPr="00E23D48" w:rsidRDefault="001315A6" w:rsidP="001315A6">
      <w:pPr>
        <w:spacing w:line="240" w:lineRule="auto"/>
        <w:jc w:val="both"/>
        <w:rPr>
          <w:sz w:val="24"/>
          <w:szCs w:val="24"/>
        </w:rPr>
      </w:pPr>
      <w:r w:rsidRPr="00E23D48">
        <w:rPr>
          <w:sz w:val="24"/>
          <w:szCs w:val="24"/>
        </w:rPr>
        <w:t>- очистка ступеней входной группы от мусора, листьев, снега и наледи;</w:t>
      </w:r>
    </w:p>
    <w:p w:rsidR="001315A6" w:rsidRPr="00E23D48" w:rsidRDefault="001315A6" w:rsidP="001315A6">
      <w:pPr>
        <w:spacing w:line="240" w:lineRule="auto"/>
        <w:jc w:val="both"/>
        <w:rPr>
          <w:sz w:val="24"/>
          <w:szCs w:val="24"/>
        </w:rPr>
      </w:pPr>
      <w:r w:rsidRPr="00E23D48">
        <w:rPr>
          <w:sz w:val="24"/>
          <w:szCs w:val="24"/>
        </w:rPr>
        <w:t xml:space="preserve">- очистка от грязи </w:t>
      </w:r>
      <w:proofErr w:type="spellStart"/>
      <w:r w:rsidRPr="00E23D48">
        <w:rPr>
          <w:sz w:val="24"/>
          <w:szCs w:val="24"/>
        </w:rPr>
        <w:t>декроттуара</w:t>
      </w:r>
      <w:proofErr w:type="spellEnd"/>
      <w:r w:rsidRPr="00E23D48">
        <w:rPr>
          <w:sz w:val="24"/>
          <w:szCs w:val="24"/>
        </w:rPr>
        <w:t xml:space="preserve"> и поддона под ним.</w:t>
      </w:r>
    </w:p>
    <w:p w:rsidR="001315A6" w:rsidRPr="00E23D48" w:rsidRDefault="001315A6" w:rsidP="001315A6">
      <w:pPr>
        <w:spacing w:line="240" w:lineRule="auto"/>
        <w:rPr>
          <w:sz w:val="24"/>
          <w:szCs w:val="24"/>
        </w:rPr>
      </w:pPr>
      <w:r w:rsidRPr="00BF137B">
        <w:rPr>
          <w:b/>
          <w:sz w:val="24"/>
          <w:szCs w:val="24"/>
        </w:rPr>
        <w:t>2.8.</w:t>
      </w:r>
      <w:r w:rsidRPr="00E23D48">
        <w:rPr>
          <w:sz w:val="24"/>
          <w:szCs w:val="24"/>
        </w:rPr>
        <w:t xml:space="preserve"> Влажная уборка с использованием дезинфицирующих средств (не реже 1 раза в 2 часа с 9.00 до 18.00 ежедневно):</w:t>
      </w:r>
    </w:p>
    <w:p w:rsidR="001315A6" w:rsidRPr="00E23D48" w:rsidRDefault="001315A6" w:rsidP="001315A6">
      <w:pPr>
        <w:spacing w:line="240" w:lineRule="auto"/>
        <w:rPr>
          <w:sz w:val="24"/>
          <w:szCs w:val="24"/>
        </w:rPr>
      </w:pPr>
      <w:proofErr w:type="gramStart"/>
      <w:r w:rsidRPr="00E23D48">
        <w:rPr>
          <w:sz w:val="24"/>
          <w:szCs w:val="24"/>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1315A6" w:rsidRPr="00E23D48" w:rsidRDefault="001315A6" w:rsidP="001315A6">
      <w:pPr>
        <w:spacing w:line="240" w:lineRule="auto"/>
        <w:contextualSpacing/>
        <w:jc w:val="both"/>
        <w:rPr>
          <w:sz w:val="24"/>
          <w:szCs w:val="24"/>
        </w:rPr>
      </w:pPr>
      <w:r>
        <w:rPr>
          <w:b/>
          <w:sz w:val="24"/>
          <w:szCs w:val="24"/>
        </w:rPr>
        <w:t>2.9</w:t>
      </w:r>
      <w:r w:rsidRPr="00E23D48">
        <w:rPr>
          <w:b/>
          <w:sz w:val="24"/>
          <w:szCs w:val="24"/>
        </w:rPr>
        <w:t xml:space="preserve">. </w:t>
      </w:r>
      <w:r w:rsidRPr="00E23D48">
        <w:rPr>
          <w:sz w:val="24"/>
          <w:szCs w:val="24"/>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5"/>
        <w:gridCol w:w="2586"/>
        <w:gridCol w:w="6005"/>
        <w:gridCol w:w="1245"/>
      </w:tblGrid>
      <w:tr w:rsidR="001315A6" w:rsidRPr="00E23D48" w:rsidTr="001315A6">
        <w:trPr>
          <w:trHeight w:val="759"/>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sidRPr="00E23D48">
              <w:rPr>
                <w:sz w:val="24"/>
                <w:szCs w:val="24"/>
              </w:rPr>
              <w:t xml:space="preserve">№ </w:t>
            </w:r>
            <w:proofErr w:type="gramStart"/>
            <w:r w:rsidRPr="00E23D48">
              <w:rPr>
                <w:sz w:val="24"/>
                <w:szCs w:val="24"/>
              </w:rPr>
              <w:t>п</w:t>
            </w:r>
            <w:proofErr w:type="gramEnd"/>
            <w:r w:rsidRPr="00E23D48">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sidRPr="00E23D48">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sidRPr="00E23D48">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sidRPr="00E23D48">
              <w:rPr>
                <w:sz w:val="24"/>
                <w:szCs w:val="24"/>
              </w:rPr>
              <w:t>Кол-во</w:t>
            </w:r>
          </w:p>
        </w:tc>
      </w:tr>
      <w:tr w:rsidR="001315A6" w:rsidRPr="00E23D48" w:rsidTr="001315A6">
        <w:trPr>
          <w:trHeight w:val="759"/>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rPr>
                <w:sz w:val="24"/>
                <w:szCs w:val="24"/>
              </w:rPr>
            </w:pPr>
            <w:r w:rsidRPr="00E23D4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rPr>
                <w:sz w:val="24"/>
                <w:szCs w:val="24"/>
              </w:rPr>
            </w:pPr>
            <w:r w:rsidRPr="00E23D48">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both"/>
              <w:rPr>
                <w:sz w:val="24"/>
                <w:szCs w:val="24"/>
              </w:rPr>
            </w:pPr>
            <w:r w:rsidRPr="00E23D48">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Pr>
                <w:sz w:val="24"/>
                <w:szCs w:val="24"/>
              </w:rPr>
              <w:t>10</w:t>
            </w:r>
            <w:r w:rsidRPr="00E23D48">
              <w:rPr>
                <w:sz w:val="24"/>
                <w:szCs w:val="24"/>
              </w:rPr>
              <w:t xml:space="preserve"> кг/в мес.</w:t>
            </w:r>
          </w:p>
        </w:tc>
      </w:tr>
      <w:tr w:rsidR="001315A6" w:rsidRPr="00E23D48" w:rsidTr="001315A6">
        <w:trPr>
          <w:trHeight w:val="759"/>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rPr>
                <w:sz w:val="24"/>
                <w:szCs w:val="24"/>
              </w:rPr>
            </w:pPr>
            <w:r w:rsidRPr="00E23D48">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rPr>
                <w:sz w:val="24"/>
                <w:szCs w:val="24"/>
              </w:rPr>
            </w:pPr>
            <w:r w:rsidRPr="00E23D48">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both"/>
              <w:rPr>
                <w:sz w:val="24"/>
                <w:szCs w:val="24"/>
              </w:rPr>
            </w:pPr>
            <w:r w:rsidRPr="00E23D48">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sidRPr="00E23D48">
              <w:rPr>
                <w:sz w:val="24"/>
                <w:szCs w:val="24"/>
              </w:rPr>
              <w:t>5 кг/в мес.</w:t>
            </w:r>
          </w:p>
        </w:tc>
      </w:tr>
      <w:tr w:rsidR="001315A6" w:rsidRPr="00E23D48" w:rsidTr="001315A6">
        <w:trPr>
          <w:trHeight w:val="401"/>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rPr>
                <w:sz w:val="24"/>
                <w:szCs w:val="24"/>
              </w:rPr>
            </w:pPr>
            <w:r w:rsidRPr="00E23D48">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widowControl/>
              <w:spacing w:line="240" w:lineRule="auto"/>
              <w:contextualSpacing/>
              <w:rPr>
                <w:sz w:val="24"/>
                <w:szCs w:val="24"/>
              </w:rPr>
            </w:pPr>
            <w:r w:rsidRPr="00E23D48">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widowControl/>
              <w:spacing w:line="240" w:lineRule="auto"/>
              <w:contextualSpacing/>
              <w:rPr>
                <w:sz w:val="24"/>
                <w:szCs w:val="24"/>
              </w:rPr>
            </w:pPr>
            <w:r w:rsidRPr="00E23D48">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sidRPr="00E23D48">
              <w:rPr>
                <w:sz w:val="24"/>
                <w:szCs w:val="24"/>
              </w:rPr>
              <w:t>10 кг/в мес.</w:t>
            </w:r>
          </w:p>
        </w:tc>
      </w:tr>
      <w:tr w:rsidR="001315A6" w:rsidRPr="00E23D48" w:rsidTr="001315A6">
        <w:trPr>
          <w:trHeight w:val="401"/>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widowControl/>
              <w:spacing w:line="240" w:lineRule="auto"/>
              <w:contextualSpacing/>
              <w:rPr>
                <w:sz w:val="24"/>
                <w:szCs w:val="24"/>
              </w:rPr>
            </w:pPr>
            <w:r w:rsidRPr="005A0E0B">
              <w:rPr>
                <w:sz w:val="24"/>
                <w:szCs w:val="24"/>
              </w:rPr>
              <w:t>Полироль для мебели</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widowControl/>
              <w:spacing w:line="240" w:lineRule="auto"/>
              <w:contextualSpacing/>
              <w:rPr>
                <w:sz w:val="24"/>
                <w:szCs w:val="24"/>
              </w:rPr>
            </w:pPr>
            <w:r w:rsidRPr="005A0E0B">
              <w:rPr>
                <w:sz w:val="24"/>
                <w:szCs w:val="24"/>
              </w:rPr>
              <w:t>Очиститель-полироль для мебели, эффективно удаляет разводы и отпечатки пальцев с деревянной поверхности. Объем 500 мл.</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sidRPr="00E23D48">
              <w:rPr>
                <w:sz w:val="24"/>
                <w:szCs w:val="24"/>
              </w:rPr>
              <w:t>1 флакон/в мес</w:t>
            </w:r>
            <w:r>
              <w:rPr>
                <w:sz w:val="24"/>
                <w:szCs w:val="24"/>
              </w:rPr>
              <w:t>.</w:t>
            </w:r>
          </w:p>
        </w:tc>
      </w:tr>
    </w:tbl>
    <w:p w:rsidR="001315A6" w:rsidRPr="00E23D48" w:rsidRDefault="001315A6" w:rsidP="001315A6">
      <w:pPr>
        <w:spacing w:line="240" w:lineRule="auto"/>
        <w:ind w:firstLine="708"/>
        <w:contextualSpacing/>
        <w:jc w:val="both"/>
        <w:rPr>
          <w:sz w:val="24"/>
          <w:szCs w:val="24"/>
        </w:rPr>
      </w:pPr>
      <w:r w:rsidRPr="00E23D48">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1315A6" w:rsidRPr="00E23D48" w:rsidRDefault="001315A6" w:rsidP="001315A6">
      <w:pPr>
        <w:spacing w:line="240" w:lineRule="auto"/>
        <w:ind w:firstLine="708"/>
        <w:contextualSpacing/>
        <w:jc w:val="both"/>
        <w:rPr>
          <w:sz w:val="24"/>
          <w:szCs w:val="24"/>
        </w:rPr>
      </w:pPr>
      <w:r w:rsidRPr="00E23D48">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w:t>
      </w:r>
      <w:r w:rsidRPr="00E23D48">
        <w:rPr>
          <w:sz w:val="24"/>
          <w:szCs w:val="24"/>
        </w:rPr>
        <w:lastRenderedPageBreak/>
        <w:t xml:space="preserve">соответствия или декларацию о соответствии. </w:t>
      </w:r>
      <w:proofErr w:type="gramStart"/>
      <w:r w:rsidRPr="00E23D48">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1315A6" w:rsidRPr="00E23D48" w:rsidRDefault="001315A6" w:rsidP="001315A6">
      <w:pPr>
        <w:spacing w:line="240" w:lineRule="auto"/>
        <w:contextualSpacing/>
        <w:jc w:val="both"/>
        <w:rPr>
          <w:sz w:val="24"/>
          <w:szCs w:val="24"/>
        </w:rPr>
      </w:pPr>
      <w:r w:rsidRPr="00E23D48">
        <w:rPr>
          <w:sz w:val="24"/>
          <w:szCs w:val="24"/>
        </w:rPr>
        <w:t xml:space="preserve">3. Требования к санитарно-гигиеническим и туалетным принадлежностям, </w:t>
      </w:r>
      <w:r>
        <w:rPr>
          <w:sz w:val="24"/>
          <w:szCs w:val="24"/>
        </w:rPr>
        <w:t>используемым</w:t>
      </w:r>
      <w:r w:rsidRPr="00E23D48">
        <w:rPr>
          <w:sz w:val="24"/>
          <w:szCs w:val="24"/>
        </w:rPr>
        <w:t xml:space="preserve"> Исполнителем при оказании услуг:</w:t>
      </w:r>
    </w:p>
    <w:tbl>
      <w:tblPr>
        <w:tblW w:w="0" w:type="auto"/>
        <w:tblLook w:val="04A0" w:firstRow="1" w:lastRow="0" w:firstColumn="1" w:lastColumn="0" w:noHBand="0" w:noVBand="1"/>
      </w:tblPr>
      <w:tblGrid>
        <w:gridCol w:w="574"/>
        <w:gridCol w:w="2712"/>
        <w:gridCol w:w="5797"/>
        <w:gridCol w:w="1338"/>
      </w:tblGrid>
      <w:tr w:rsidR="001315A6" w:rsidRPr="00E23D48" w:rsidTr="001315A6">
        <w:trPr>
          <w:trHeight w:val="653"/>
        </w:trPr>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center"/>
              <w:rPr>
                <w:sz w:val="24"/>
                <w:szCs w:val="24"/>
              </w:rPr>
            </w:pPr>
            <w:r w:rsidRPr="00E23D48">
              <w:rPr>
                <w:sz w:val="24"/>
                <w:szCs w:val="24"/>
              </w:rPr>
              <w:t xml:space="preserve">№ </w:t>
            </w:r>
            <w:proofErr w:type="gramStart"/>
            <w:r w:rsidRPr="00E23D48">
              <w:rPr>
                <w:sz w:val="24"/>
                <w:szCs w:val="24"/>
              </w:rPr>
              <w:t>п</w:t>
            </w:r>
            <w:proofErr w:type="gramEnd"/>
            <w:r w:rsidRPr="00E23D48">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center"/>
              <w:rPr>
                <w:sz w:val="24"/>
                <w:szCs w:val="24"/>
              </w:rPr>
            </w:pPr>
            <w:r w:rsidRPr="00E23D48">
              <w:rPr>
                <w:sz w:val="24"/>
                <w:szCs w:val="24"/>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center"/>
              <w:rPr>
                <w:sz w:val="24"/>
                <w:szCs w:val="24"/>
              </w:rPr>
            </w:pPr>
            <w:r w:rsidRPr="00E23D48">
              <w:rPr>
                <w:sz w:val="24"/>
                <w:szCs w:val="24"/>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center"/>
              <w:rPr>
                <w:sz w:val="24"/>
                <w:szCs w:val="24"/>
              </w:rPr>
            </w:pPr>
            <w:r w:rsidRPr="00E23D48">
              <w:rPr>
                <w:sz w:val="24"/>
                <w:szCs w:val="24"/>
              </w:rPr>
              <w:t>Кол-во</w:t>
            </w:r>
          </w:p>
        </w:tc>
      </w:tr>
      <w:tr w:rsidR="001315A6" w:rsidRPr="00E23D48" w:rsidTr="001315A6">
        <w:trPr>
          <w:trHeight w:val="459"/>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both"/>
              <w:rPr>
                <w:sz w:val="24"/>
                <w:szCs w:val="24"/>
              </w:rPr>
            </w:pPr>
            <w:r w:rsidRPr="00E23D48">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both"/>
              <w:rPr>
                <w:sz w:val="24"/>
                <w:szCs w:val="24"/>
              </w:rPr>
            </w:pPr>
            <w:r w:rsidRPr="00E23D48">
              <w:rPr>
                <w:sz w:val="24"/>
                <w:szCs w:val="24"/>
              </w:rPr>
              <w:t xml:space="preserve">Жидкое мыло для рук </w:t>
            </w:r>
          </w:p>
          <w:p w:rsidR="001315A6" w:rsidRPr="00E23D48" w:rsidRDefault="001315A6" w:rsidP="001315A6">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both"/>
              <w:rPr>
                <w:sz w:val="24"/>
                <w:szCs w:val="24"/>
              </w:rPr>
            </w:pPr>
            <w:r w:rsidRPr="00E23D48">
              <w:rPr>
                <w:sz w:val="24"/>
                <w:szCs w:val="24"/>
              </w:rPr>
              <w:t xml:space="preserve">уровень </w:t>
            </w:r>
            <w:r w:rsidRPr="00E23D48">
              <w:rPr>
                <w:sz w:val="24"/>
                <w:szCs w:val="24"/>
                <w:lang w:val="en-US"/>
              </w:rPr>
              <w:t>PH</w:t>
            </w:r>
            <w:r w:rsidRPr="00E23D48">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center"/>
              <w:rPr>
                <w:sz w:val="24"/>
                <w:szCs w:val="24"/>
              </w:rPr>
            </w:pPr>
            <w:r>
              <w:rPr>
                <w:sz w:val="24"/>
                <w:szCs w:val="24"/>
              </w:rPr>
              <w:t>26</w:t>
            </w:r>
            <w:r w:rsidRPr="00E23D48">
              <w:rPr>
                <w:sz w:val="24"/>
                <w:szCs w:val="24"/>
              </w:rPr>
              <w:t xml:space="preserve"> шт./в мес.</w:t>
            </w:r>
          </w:p>
        </w:tc>
      </w:tr>
      <w:tr w:rsidR="001315A6" w:rsidRPr="00E23D48" w:rsidTr="001315A6">
        <w:trPr>
          <w:trHeight w:val="459"/>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both"/>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both"/>
              <w:rPr>
                <w:sz w:val="24"/>
                <w:szCs w:val="24"/>
              </w:rPr>
            </w:pPr>
            <w:r>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both"/>
              <w:rPr>
                <w:sz w:val="24"/>
                <w:szCs w:val="24"/>
              </w:rPr>
            </w:pPr>
            <w:proofErr w:type="gramStart"/>
            <w:r w:rsidRPr="002C358F">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2C358F">
              <w:rPr>
                <w:sz w:val="24"/>
                <w:szCs w:val="24"/>
              </w:rPr>
              <w:t xml:space="preserve"> ГОСТ </w:t>
            </w:r>
            <w:proofErr w:type="gramStart"/>
            <w:r w:rsidRPr="002C358F">
              <w:rPr>
                <w:sz w:val="24"/>
                <w:szCs w:val="24"/>
              </w:rPr>
              <w:t>Р</w:t>
            </w:r>
            <w:proofErr w:type="gramEnd"/>
            <w:r w:rsidRPr="002C358F">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1315A6" w:rsidRDefault="001315A6" w:rsidP="001315A6">
            <w:pPr>
              <w:spacing w:line="240" w:lineRule="auto"/>
              <w:contextualSpacing/>
              <w:jc w:val="center"/>
              <w:rPr>
                <w:sz w:val="24"/>
                <w:szCs w:val="24"/>
              </w:rPr>
            </w:pPr>
            <w:r w:rsidRPr="00E23D48">
              <w:rPr>
                <w:sz w:val="24"/>
                <w:szCs w:val="24"/>
              </w:rPr>
              <w:t>5 рулонов/в мес</w:t>
            </w:r>
            <w:r>
              <w:rPr>
                <w:sz w:val="24"/>
                <w:szCs w:val="24"/>
              </w:rPr>
              <w:t>.</w:t>
            </w:r>
          </w:p>
        </w:tc>
      </w:tr>
      <w:tr w:rsidR="001315A6" w:rsidRPr="00E23D48" w:rsidTr="001315A6">
        <w:trPr>
          <w:trHeight w:val="459"/>
        </w:trPr>
        <w:tc>
          <w:tcPr>
            <w:tcW w:w="0" w:type="auto"/>
            <w:tcBorders>
              <w:top w:val="single" w:sz="4" w:space="0" w:color="auto"/>
              <w:left w:val="single" w:sz="4" w:space="0" w:color="auto"/>
              <w:bottom w:val="single" w:sz="4" w:space="0" w:color="auto"/>
              <w:right w:val="single" w:sz="4" w:space="0" w:color="auto"/>
            </w:tcBorders>
          </w:tcPr>
          <w:p w:rsidR="001315A6" w:rsidRDefault="001315A6" w:rsidP="001315A6">
            <w:pPr>
              <w:spacing w:line="240" w:lineRule="auto"/>
              <w:contextualSpacing/>
              <w:jc w:val="both"/>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315A6" w:rsidRDefault="001315A6" w:rsidP="001315A6">
            <w:pPr>
              <w:spacing w:line="240" w:lineRule="auto"/>
              <w:contextualSpacing/>
              <w:rPr>
                <w:sz w:val="24"/>
                <w:szCs w:val="24"/>
              </w:rPr>
            </w:pPr>
            <w:r w:rsidRPr="003C7EEC">
              <w:rPr>
                <w:sz w:val="24"/>
                <w:szCs w:val="24"/>
              </w:rPr>
              <w:t>Полотенца бумажные листовые для диспенсера</w:t>
            </w:r>
          </w:p>
        </w:tc>
        <w:tc>
          <w:tcPr>
            <w:tcW w:w="0" w:type="auto"/>
            <w:tcBorders>
              <w:top w:val="single" w:sz="4" w:space="0" w:color="auto"/>
              <w:left w:val="single" w:sz="4" w:space="0" w:color="auto"/>
              <w:bottom w:val="single" w:sz="4" w:space="0" w:color="auto"/>
              <w:right w:val="single" w:sz="4" w:space="0" w:color="auto"/>
            </w:tcBorders>
          </w:tcPr>
          <w:p w:rsidR="001315A6" w:rsidRPr="002C358F" w:rsidRDefault="001315A6" w:rsidP="001315A6">
            <w:pPr>
              <w:spacing w:line="240" w:lineRule="auto"/>
              <w:contextualSpacing/>
              <w:jc w:val="both"/>
              <w:rPr>
                <w:sz w:val="24"/>
                <w:szCs w:val="24"/>
              </w:rPr>
            </w:pPr>
            <w:r w:rsidRPr="003C7EEC">
              <w:rPr>
                <w:sz w:val="24"/>
                <w:szCs w:val="24"/>
              </w:rPr>
              <w:t>тип сложения: ZZ (</w:t>
            </w:r>
            <w:r w:rsidRPr="003C7EEC">
              <w:rPr>
                <w:sz w:val="24"/>
                <w:szCs w:val="24"/>
                <w:lang w:val="en-US"/>
              </w:rPr>
              <w:t>V</w:t>
            </w:r>
            <w:r w:rsidRPr="003C7EEC">
              <w:rPr>
                <w:sz w:val="24"/>
                <w:szCs w:val="24"/>
              </w:rPr>
              <w:t xml:space="preserve">);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w:t>
            </w:r>
            <w:proofErr w:type="gramStart"/>
            <w:r w:rsidRPr="003C7EEC">
              <w:rPr>
                <w:sz w:val="24"/>
                <w:szCs w:val="24"/>
              </w:rPr>
              <w:t>Р</w:t>
            </w:r>
            <w:proofErr w:type="gramEnd"/>
            <w:r w:rsidRPr="003C7EEC">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center"/>
              <w:rPr>
                <w:sz w:val="24"/>
                <w:szCs w:val="24"/>
              </w:rPr>
            </w:pPr>
            <w:r w:rsidRPr="00E23D48">
              <w:rPr>
                <w:sz w:val="24"/>
                <w:szCs w:val="24"/>
              </w:rPr>
              <w:t>2 пачки/в день</w:t>
            </w:r>
          </w:p>
        </w:tc>
      </w:tr>
      <w:tr w:rsidR="001315A6" w:rsidRPr="00E23D48" w:rsidTr="001315A6">
        <w:trPr>
          <w:trHeight w:val="1132"/>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both"/>
              <w:rPr>
                <w:sz w:val="24"/>
                <w:szCs w:val="24"/>
              </w:rPr>
            </w:pPr>
            <w:r>
              <w:rPr>
                <w:sz w:val="24"/>
                <w:szCs w:val="24"/>
              </w:rPr>
              <w:t>4</w:t>
            </w:r>
            <w:r w:rsidRPr="00E23D48">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both"/>
              <w:rPr>
                <w:sz w:val="24"/>
                <w:szCs w:val="24"/>
              </w:rPr>
            </w:pPr>
            <w:r w:rsidRPr="00E23D48">
              <w:rPr>
                <w:sz w:val="24"/>
                <w:szCs w:val="24"/>
              </w:rPr>
              <w:t xml:space="preserve">Бумага туалетная на втулке </w:t>
            </w:r>
          </w:p>
          <w:p w:rsidR="001315A6" w:rsidRPr="00E23D48" w:rsidRDefault="001315A6" w:rsidP="001315A6">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both"/>
              <w:rPr>
                <w:sz w:val="24"/>
                <w:szCs w:val="24"/>
              </w:rPr>
            </w:pPr>
            <w:r w:rsidRPr="00E23D48">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E23D48">
              <w:rPr>
                <w:sz w:val="24"/>
                <w:szCs w:val="24"/>
              </w:rPr>
              <w:t>Р</w:t>
            </w:r>
            <w:proofErr w:type="gramEnd"/>
            <w:r w:rsidRPr="00E23D48">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center"/>
              <w:rPr>
                <w:sz w:val="24"/>
                <w:szCs w:val="24"/>
              </w:rPr>
            </w:pPr>
            <w:r>
              <w:rPr>
                <w:sz w:val="24"/>
                <w:szCs w:val="24"/>
              </w:rPr>
              <w:t>17 рулонов</w:t>
            </w:r>
            <w:r w:rsidRPr="00E23D48">
              <w:rPr>
                <w:sz w:val="24"/>
                <w:szCs w:val="24"/>
              </w:rPr>
              <w:t>/в день</w:t>
            </w:r>
          </w:p>
        </w:tc>
      </w:tr>
      <w:tr w:rsidR="001315A6" w:rsidRPr="00E23D48" w:rsidTr="001315A6">
        <w:trPr>
          <w:trHeight w:val="531"/>
        </w:trPr>
        <w:tc>
          <w:tcPr>
            <w:tcW w:w="0" w:type="auto"/>
            <w:tcBorders>
              <w:top w:val="single" w:sz="4" w:space="0" w:color="auto"/>
              <w:left w:val="single" w:sz="4" w:space="0" w:color="auto"/>
              <w:bottom w:val="single" w:sz="4" w:space="0" w:color="auto"/>
              <w:right w:val="single" w:sz="4" w:space="0" w:color="auto"/>
            </w:tcBorders>
          </w:tcPr>
          <w:p w:rsidR="001315A6" w:rsidRPr="00E23D48" w:rsidRDefault="001315A6" w:rsidP="001315A6">
            <w:pPr>
              <w:spacing w:line="240" w:lineRule="auto"/>
              <w:contextualSpacing/>
              <w:jc w:val="both"/>
              <w:rPr>
                <w:sz w:val="24"/>
                <w:szCs w:val="24"/>
              </w:rPr>
            </w:pPr>
            <w:r>
              <w:rPr>
                <w:sz w:val="24"/>
                <w:szCs w:val="24"/>
              </w:rPr>
              <w:t>5</w:t>
            </w:r>
            <w:r w:rsidRPr="00E23D48">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both"/>
              <w:rPr>
                <w:sz w:val="24"/>
                <w:szCs w:val="24"/>
              </w:rPr>
            </w:pPr>
            <w:r w:rsidRPr="00E23D48">
              <w:rPr>
                <w:sz w:val="24"/>
                <w:szCs w:val="24"/>
              </w:rPr>
              <w:t xml:space="preserve">Освежитель воздуха </w:t>
            </w:r>
          </w:p>
          <w:p w:rsidR="001315A6" w:rsidRPr="00E23D48" w:rsidRDefault="001315A6" w:rsidP="001315A6">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both"/>
              <w:rPr>
                <w:sz w:val="24"/>
                <w:szCs w:val="24"/>
              </w:rPr>
            </w:pPr>
            <w:r w:rsidRPr="00E23D48">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1315A6" w:rsidRPr="00E23D48" w:rsidRDefault="001315A6" w:rsidP="001315A6">
            <w:pPr>
              <w:spacing w:line="240" w:lineRule="auto"/>
              <w:contextualSpacing/>
              <w:jc w:val="center"/>
              <w:rPr>
                <w:sz w:val="24"/>
                <w:szCs w:val="24"/>
              </w:rPr>
            </w:pPr>
            <w:r>
              <w:rPr>
                <w:sz w:val="24"/>
                <w:szCs w:val="24"/>
              </w:rPr>
              <w:t>1</w:t>
            </w:r>
            <w:r w:rsidRPr="00E23D48">
              <w:rPr>
                <w:sz w:val="24"/>
                <w:szCs w:val="24"/>
              </w:rPr>
              <w:t>2 шт./в мес.</w:t>
            </w:r>
          </w:p>
        </w:tc>
      </w:tr>
    </w:tbl>
    <w:p w:rsidR="001315A6" w:rsidRPr="00E23D48" w:rsidRDefault="001315A6" w:rsidP="001315A6">
      <w:pPr>
        <w:spacing w:line="240" w:lineRule="auto"/>
        <w:contextualSpacing/>
        <w:jc w:val="both"/>
        <w:rPr>
          <w:sz w:val="24"/>
          <w:szCs w:val="24"/>
        </w:rPr>
      </w:pPr>
      <w:r w:rsidRPr="00E23D48">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935649" w:rsidRPr="00416822" w:rsidRDefault="00935649" w:rsidP="00B002BE">
      <w:pPr>
        <w:spacing w:line="240" w:lineRule="auto"/>
        <w:jc w:val="both"/>
        <w:rPr>
          <w:color w:val="000000"/>
          <w:sz w:val="24"/>
          <w:szCs w:val="24"/>
        </w:rPr>
      </w:pPr>
    </w:p>
    <w:p w:rsidR="00935649" w:rsidRPr="00416822" w:rsidRDefault="00935649" w:rsidP="00B002BE">
      <w:pPr>
        <w:spacing w:line="240" w:lineRule="auto"/>
        <w:jc w:val="both"/>
        <w:rPr>
          <w:color w:val="000000"/>
          <w:sz w:val="24"/>
          <w:szCs w:val="24"/>
        </w:rPr>
      </w:pPr>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548CB" w:rsidRDefault="001548CB" w:rsidP="001315A6">
      <w:pPr>
        <w:spacing w:line="240" w:lineRule="auto"/>
        <w:jc w:val="both"/>
        <w:rPr>
          <w:b/>
          <w:bCs/>
          <w:sz w:val="24"/>
          <w:szCs w:val="24"/>
        </w:rPr>
      </w:pPr>
    </w:p>
    <w:p w:rsidR="00952BB9" w:rsidRDefault="00952BB9"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80404F" w:rsidRDefault="0080404F" w:rsidP="00952BB9">
      <w:pPr>
        <w:spacing w:line="240" w:lineRule="auto"/>
        <w:ind w:firstLine="5387"/>
        <w:rPr>
          <w:bCs/>
          <w:sz w:val="24"/>
          <w:szCs w:val="24"/>
        </w:rPr>
      </w:pPr>
    </w:p>
    <w:p w:rsidR="00952BB9" w:rsidRPr="00D306D2" w:rsidRDefault="00952BB9" w:rsidP="00952BB9">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952BB9" w:rsidRPr="00D306D2" w:rsidRDefault="00952BB9" w:rsidP="00952BB9">
      <w:pPr>
        <w:shd w:val="clear" w:color="auto" w:fill="FFFFFF"/>
        <w:tabs>
          <w:tab w:val="left" w:pos="7104"/>
        </w:tabs>
        <w:spacing w:line="240" w:lineRule="auto"/>
        <w:contextualSpacing/>
        <w:jc w:val="center"/>
        <w:rPr>
          <w:sz w:val="25"/>
          <w:szCs w:val="25"/>
        </w:rPr>
      </w:pPr>
    </w:p>
    <w:p w:rsidR="00952BB9" w:rsidRPr="00D306D2" w:rsidRDefault="00952BB9" w:rsidP="00952BB9">
      <w:pPr>
        <w:shd w:val="clear" w:color="auto" w:fill="FFFFFF"/>
        <w:tabs>
          <w:tab w:val="left" w:pos="7104"/>
        </w:tabs>
        <w:spacing w:line="240" w:lineRule="auto"/>
        <w:contextualSpacing/>
        <w:rPr>
          <w:sz w:val="25"/>
          <w:szCs w:val="25"/>
        </w:rPr>
      </w:pPr>
      <w:r w:rsidRPr="00D306D2">
        <w:rPr>
          <w:sz w:val="25"/>
          <w:szCs w:val="25"/>
        </w:rPr>
        <w:t>г.</w:t>
      </w:r>
      <w:r>
        <w:rPr>
          <w:sz w:val="25"/>
          <w:szCs w:val="25"/>
        </w:rPr>
        <w:t xml:space="preserve"> Астрахань</w:t>
      </w:r>
      <w:r>
        <w:rPr>
          <w:sz w:val="25"/>
          <w:szCs w:val="25"/>
        </w:rPr>
        <w:tab/>
        <w:t xml:space="preserve">  «____»_________20__</w:t>
      </w:r>
      <w:r w:rsidRPr="00D306D2">
        <w:rPr>
          <w:sz w:val="25"/>
          <w:szCs w:val="25"/>
        </w:rPr>
        <w:t xml:space="preserve"> г.</w:t>
      </w:r>
    </w:p>
    <w:p w:rsidR="00952BB9" w:rsidRPr="00D306D2" w:rsidRDefault="00952BB9" w:rsidP="00952BB9">
      <w:pPr>
        <w:shd w:val="clear" w:color="auto" w:fill="FFFFFF"/>
        <w:tabs>
          <w:tab w:val="left" w:pos="7104"/>
        </w:tabs>
        <w:spacing w:line="240" w:lineRule="auto"/>
        <w:ind w:hanging="142"/>
        <w:contextualSpacing/>
        <w:rPr>
          <w:sz w:val="25"/>
          <w:szCs w:val="25"/>
        </w:rPr>
      </w:pPr>
    </w:p>
    <w:p w:rsidR="001315A6" w:rsidRPr="001315A6" w:rsidRDefault="001315A6" w:rsidP="001315A6">
      <w:pPr>
        <w:spacing w:before="60" w:after="60" w:line="240" w:lineRule="auto"/>
        <w:ind w:firstLine="709"/>
        <w:jc w:val="both"/>
        <w:rPr>
          <w:sz w:val="24"/>
          <w:szCs w:val="24"/>
        </w:rPr>
      </w:pPr>
      <w:r w:rsidRPr="001315A6">
        <w:rPr>
          <w:b/>
          <w:sz w:val="24"/>
          <w:szCs w:val="24"/>
        </w:rPr>
        <w:t>Федеральное государственное бюджетное учреждение «Администрация морских портов Каспийского моря»</w:t>
      </w:r>
      <w:r w:rsidRPr="001315A6">
        <w:rPr>
          <w:sz w:val="24"/>
          <w:szCs w:val="24"/>
        </w:rPr>
        <w:t xml:space="preserve"> (сокращенное наименование - ФГБУ «АМП Каспийского моря»), именуемое в дальнейшем «Заказчик», в лице  </w:t>
      </w:r>
      <w:r w:rsidRPr="001315A6">
        <w:rPr>
          <w:i/>
          <w:sz w:val="24"/>
          <w:szCs w:val="24"/>
          <w:u w:val="single"/>
        </w:rPr>
        <w:t>наименование должности и ФИО</w:t>
      </w:r>
      <w:r w:rsidRPr="001315A6">
        <w:rPr>
          <w:sz w:val="24"/>
          <w:szCs w:val="24"/>
        </w:rPr>
        <w:t xml:space="preserve">, действующего на основании </w:t>
      </w:r>
      <w:r w:rsidRPr="001315A6">
        <w:rPr>
          <w:i/>
          <w:sz w:val="24"/>
          <w:szCs w:val="24"/>
          <w:u w:val="single"/>
        </w:rPr>
        <w:t>наименование документа</w:t>
      </w:r>
      <w:r w:rsidRPr="001315A6">
        <w:rPr>
          <w:sz w:val="24"/>
          <w:szCs w:val="24"/>
        </w:rPr>
        <w:t xml:space="preserve">, с одной стороны, и </w:t>
      </w:r>
    </w:p>
    <w:p w:rsidR="001315A6" w:rsidRPr="001315A6" w:rsidRDefault="001315A6" w:rsidP="001315A6">
      <w:pPr>
        <w:spacing w:before="60" w:after="60" w:line="240" w:lineRule="auto"/>
        <w:ind w:firstLine="709"/>
        <w:jc w:val="both"/>
        <w:rPr>
          <w:b/>
          <w:i/>
          <w:sz w:val="24"/>
          <w:szCs w:val="24"/>
        </w:rPr>
      </w:pPr>
      <w:r w:rsidRPr="001315A6">
        <w:rPr>
          <w:b/>
          <w:i/>
          <w:sz w:val="24"/>
          <w:szCs w:val="24"/>
          <w:u w:val="single"/>
        </w:rPr>
        <w:t xml:space="preserve">- вариант </w:t>
      </w:r>
      <w:r w:rsidRPr="001315A6">
        <w:rPr>
          <w:b/>
          <w:i/>
          <w:sz w:val="24"/>
          <w:szCs w:val="24"/>
          <w:u w:val="single"/>
          <w:lang w:val="en-US"/>
        </w:rPr>
        <w:t>I</w:t>
      </w:r>
      <w:r w:rsidRPr="001315A6">
        <w:rPr>
          <w:b/>
          <w:i/>
          <w:sz w:val="24"/>
          <w:szCs w:val="24"/>
        </w:rPr>
        <w:t xml:space="preserve"> (в случае, если контрагентом является юридическое лицо):</w:t>
      </w:r>
    </w:p>
    <w:p w:rsidR="001315A6" w:rsidRPr="001315A6" w:rsidRDefault="001315A6" w:rsidP="001315A6">
      <w:pPr>
        <w:spacing w:before="60" w:after="60" w:line="240" w:lineRule="auto"/>
        <w:ind w:firstLine="709"/>
        <w:jc w:val="both"/>
        <w:rPr>
          <w:sz w:val="24"/>
          <w:szCs w:val="24"/>
        </w:rPr>
      </w:pPr>
      <w:r w:rsidRPr="001315A6">
        <w:rPr>
          <w:sz w:val="24"/>
          <w:szCs w:val="24"/>
        </w:rPr>
        <w:t xml:space="preserve"> </w:t>
      </w:r>
      <w:r w:rsidRPr="001315A6">
        <w:rPr>
          <w:i/>
          <w:sz w:val="24"/>
          <w:szCs w:val="24"/>
          <w:u w:val="single"/>
        </w:rPr>
        <w:t>полное наименование</w:t>
      </w:r>
      <w:r w:rsidRPr="001315A6">
        <w:rPr>
          <w:b/>
          <w:sz w:val="24"/>
          <w:szCs w:val="24"/>
        </w:rPr>
        <w:t xml:space="preserve"> </w:t>
      </w:r>
      <w:r w:rsidRPr="001315A6">
        <w:rPr>
          <w:sz w:val="24"/>
          <w:szCs w:val="24"/>
        </w:rPr>
        <w:t>(</w:t>
      </w:r>
      <w:r w:rsidRPr="001315A6">
        <w:rPr>
          <w:i/>
          <w:sz w:val="24"/>
          <w:szCs w:val="24"/>
          <w:u w:val="single"/>
        </w:rPr>
        <w:t>сокращенное наименование</w:t>
      </w:r>
      <w:r w:rsidRPr="001315A6">
        <w:rPr>
          <w:sz w:val="24"/>
          <w:szCs w:val="24"/>
        </w:rPr>
        <w:t xml:space="preserve">), именуемое в дальнейшем «Исполнитель», в лице </w:t>
      </w:r>
      <w:r w:rsidRPr="001315A6">
        <w:rPr>
          <w:i/>
          <w:sz w:val="24"/>
          <w:szCs w:val="24"/>
          <w:u w:val="single"/>
        </w:rPr>
        <w:t>наименование должности и ФИО</w:t>
      </w:r>
      <w:r w:rsidRPr="001315A6">
        <w:rPr>
          <w:sz w:val="24"/>
          <w:szCs w:val="24"/>
        </w:rPr>
        <w:t xml:space="preserve">, действующего на основании </w:t>
      </w:r>
      <w:r w:rsidRPr="001315A6">
        <w:rPr>
          <w:i/>
          <w:sz w:val="24"/>
          <w:szCs w:val="24"/>
          <w:u w:val="single"/>
        </w:rPr>
        <w:t>наименование документа</w:t>
      </w:r>
      <w:r w:rsidRPr="001315A6">
        <w:rPr>
          <w:sz w:val="24"/>
          <w:szCs w:val="24"/>
        </w:rPr>
        <w:t xml:space="preserve">, с другой стороны, далее именуемые Стороны, </w:t>
      </w:r>
    </w:p>
    <w:p w:rsidR="001315A6" w:rsidRPr="001315A6" w:rsidRDefault="001315A6" w:rsidP="001315A6">
      <w:pPr>
        <w:spacing w:before="60" w:after="60" w:line="240" w:lineRule="auto"/>
        <w:ind w:firstLine="709"/>
        <w:jc w:val="both"/>
        <w:rPr>
          <w:b/>
          <w:i/>
          <w:sz w:val="24"/>
          <w:szCs w:val="24"/>
        </w:rPr>
      </w:pPr>
      <w:r w:rsidRPr="001315A6">
        <w:rPr>
          <w:b/>
          <w:i/>
          <w:sz w:val="24"/>
          <w:szCs w:val="24"/>
          <w:u w:val="single"/>
        </w:rPr>
        <w:t xml:space="preserve">- вариант </w:t>
      </w:r>
      <w:r w:rsidRPr="001315A6">
        <w:rPr>
          <w:b/>
          <w:i/>
          <w:sz w:val="24"/>
          <w:szCs w:val="24"/>
          <w:u w:val="single"/>
          <w:lang w:val="en-US"/>
        </w:rPr>
        <w:t>II</w:t>
      </w:r>
      <w:r w:rsidRPr="001315A6">
        <w:rPr>
          <w:b/>
          <w:i/>
          <w:sz w:val="24"/>
          <w:szCs w:val="24"/>
        </w:rPr>
        <w:t xml:space="preserve"> (в случае, если контрагентом является индивидуальный предприниматель):</w:t>
      </w:r>
    </w:p>
    <w:p w:rsidR="001315A6" w:rsidRPr="001315A6" w:rsidRDefault="001315A6" w:rsidP="001315A6">
      <w:pPr>
        <w:spacing w:before="60" w:after="60" w:line="240" w:lineRule="auto"/>
        <w:ind w:firstLine="709"/>
        <w:jc w:val="both"/>
        <w:rPr>
          <w:sz w:val="24"/>
          <w:szCs w:val="24"/>
        </w:rPr>
      </w:pPr>
      <w:r w:rsidRPr="001315A6">
        <w:rPr>
          <w:i/>
          <w:sz w:val="24"/>
          <w:szCs w:val="24"/>
        </w:rPr>
        <w:t>Индивидуальный предприниматель</w:t>
      </w:r>
      <w:r w:rsidRPr="001315A6">
        <w:rPr>
          <w:sz w:val="24"/>
          <w:szCs w:val="24"/>
        </w:rPr>
        <w:t xml:space="preserve"> </w:t>
      </w:r>
      <w:r w:rsidRPr="001315A6">
        <w:rPr>
          <w:i/>
          <w:sz w:val="24"/>
          <w:szCs w:val="24"/>
          <w:u w:val="single"/>
        </w:rPr>
        <w:t>ФИО</w:t>
      </w:r>
      <w:r w:rsidRPr="001315A6">
        <w:rPr>
          <w:sz w:val="24"/>
          <w:szCs w:val="24"/>
        </w:rPr>
        <w:t xml:space="preserve">, именуемый в дальнейшем «Исполнитель», действующий на основании </w:t>
      </w:r>
      <w:r w:rsidRPr="001315A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315A6">
        <w:rPr>
          <w:i/>
          <w:sz w:val="24"/>
          <w:szCs w:val="24"/>
          <w:u w:val="single"/>
        </w:rPr>
        <w:t xml:space="preserve">                    ,</w:t>
      </w:r>
      <w:proofErr w:type="gramEnd"/>
      <w:r w:rsidRPr="001315A6">
        <w:rPr>
          <w:i/>
          <w:sz w:val="24"/>
          <w:szCs w:val="24"/>
          <w:u w:val="single"/>
        </w:rPr>
        <w:t xml:space="preserve"> ОГРНИП                    </w:t>
      </w:r>
      <w:r w:rsidRPr="001315A6">
        <w:rPr>
          <w:sz w:val="24"/>
          <w:szCs w:val="24"/>
        </w:rPr>
        <w:t xml:space="preserve">, с другой стороны, далее именуемые Стороны, </w:t>
      </w:r>
    </w:p>
    <w:p w:rsidR="001315A6" w:rsidRPr="001315A6" w:rsidRDefault="001315A6" w:rsidP="001315A6">
      <w:pPr>
        <w:spacing w:before="60" w:after="60" w:line="240" w:lineRule="auto"/>
        <w:ind w:firstLine="709"/>
        <w:jc w:val="both"/>
        <w:rPr>
          <w:b/>
          <w:i/>
          <w:sz w:val="24"/>
          <w:szCs w:val="24"/>
        </w:rPr>
      </w:pPr>
      <w:r w:rsidRPr="001315A6">
        <w:rPr>
          <w:b/>
          <w:i/>
          <w:sz w:val="24"/>
          <w:szCs w:val="24"/>
          <w:u w:val="single"/>
        </w:rPr>
        <w:t xml:space="preserve">- вариант </w:t>
      </w:r>
      <w:r w:rsidRPr="001315A6">
        <w:rPr>
          <w:b/>
          <w:i/>
          <w:sz w:val="24"/>
          <w:szCs w:val="24"/>
          <w:u w:val="single"/>
          <w:lang w:val="en-US"/>
        </w:rPr>
        <w:t>III</w:t>
      </w:r>
      <w:r w:rsidRPr="001315A6">
        <w:rPr>
          <w:b/>
          <w:i/>
          <w:sz w:val="24"/>
          <w:szCs w:val="24"/>
        </w:rPr>
        <w:t xml:space="preserve"> (в случае, если контрагентом является физическое лицо):</w:t>
      </w:r>
    </w:p>
    <w:p w:rsidR="001315A6" w:rsidRPr="001315A6" w:rsidRDefault="001315A6" w:rsidP="001315A6">
      <w:pPr>
        <w:spacing w:before="60" w:after="60" w:line="240" w:lineRule="auto"/>
        <w:ind w:firstLine="709"/>
        <w:jc w:val="both"/>
        <w:rPr>
          <w:sz w:val="24"/>
          <w:szCs w:val="24"/>
        </w:rPr>
      </w:pPr>
      <w:proofErr w:type="gramStart"/>
      <w:r w:rsidRPr="001315A6">
        <w:rPr>
          <w:i/>
          <w:sz w:val="24"/>
          <w:szCs w:val="24"/>
          <w:u w:val="single"/>
        </w:rPr>
        <w:t>ФИО</w:t>
      </w:r>
      <w:r w:rsidRPr="001315A6">
        <w:rPr>
          <w:sz w:val="24"/>
          <w:szCs w:val="24"/>
        </w:rPr>
        <w:t>,</w:t>
      </w:r>
      <w:r w:rsidRPr="001315A6">
        <w:rPr>
          <w:i/>
          <w:sz w:val="24"/>
          <w:szCs w:val="24"/>
        </w:rPr>
        <w:t xml:space="preserve"> дата рождения:___________, паспорт: серия ________ № __________, выдан: _______________________ ____________, зарегистрирован:_______________________</w:t>
      </w:r>
      <w:r w:rsidRPr="001315A6">
        <w:rPr>
          <w:sz w:val="24"/>
          <w:szCs w:val="24"/>
        </w:rPr>
        <w:t xml:space="preserve">, именуемый в дальнейшем «Исполнитель», с другой стороны, далее именуемые Стороны, </w:t>
      </w:r>
      <w:proofErr w:type="gramEnd"/>
    </w:p>
    <w:p w:rsidR="001315A6" w:rsidRPr="001315A6" w:rsidRDefault="001315A6" w:rsidP="001315A6">
      <w:pPr>
        <w:spacing w:line="240" w:lineRule="auto"/>
        <w:jc w:val="both"/>
        <w:rPr>
          <w:sz w:val="24"/>
          <w:szCs w:val="24"/>
        </w:rPr>
      </w:pPr>
      <w:r w:rsidRPr="001315A6">
        <w:rPr>
          <w:sz w:val="24"/>
          <w:szCs w:val="24"/>
        </w:rPr>
        <w:t xml:space="preserve">на основании протокола рассмотрения, оценки и сопоставления котировочных заявок № _________ </w:t>
      </w:r>
      <w:proofErr w:type="gramStart"/>
      <w:r w:rsidRPr="001315A6">
        <w:rPr>
          <w:sz w:val="24"/>
          <w:szCs w:val="24"/>
        </w:rPr>
        <w:t>от</w:t>
      </w:r>
      <w:proofErr w:type="gramEnd"/>
      <w:r w:rsidRPr="001315A6">
        <w:rPr>
          <w:sz w:val="24"/>
          <w:szCs w:val="24"/>
        </w:rPr>
        <w:t xml:space="preserve"> ___________ заключили настоящий договор о нижеследующем:</w:t>
      </w:r>
    </w:p>
    <w:p w:rsidR="001315A6" w:rsidRPr="001315A6" w:rsidRDefault="001315A6" w:rsidP="001315A6">
      <w:pPr>
        <w:spacing w:line="240" w:lineRule="auto"/>
        <w:jc w:val="both"/>
        <w:rPr>
          <w:sz w:val="24"/>
          <w:szCs w:val="24"/>
        </w:rPr>
      </w:pPr>
    </w:p>
    <w:p w:rsidR="001315A6" w:rsidRPr="001315A6" w:rsidRDefault="001315A6" w:rsidP="001315A6">
      <w:pPr>
        <w:widowControl/>
        <w:numPr>
          <w:ilvl w:val="0"/>
          <w:numId w:val="28"/>
        </w:numPr>
        <w:shd w:val="clear" w:color="auto" w:fill="FFFFFF"/>
        <w:spacing w:line="240" w:lineRule="auto"/>
        <w:contextualSpacing/>
        <w:jc w:val="center"/>
        <w:rPr>
          <w:bCs/>
          <w:color w:val="000000"/>
          <w:sz w:val="24"/>
          <w:szCs w:val="24"/>
        </w:rPr>
      </w:pPr>
      <w:r w:rsidRPr="001315A6">
        <w:rPr>
          <w:bCs/>
          <w:color w:val="000000"/>
          <w:sz w:val="24"/>
          <w:szCs w:val="24"/>
        </w:rPr>
        <w:t>ПРЕДМЕТ ДОГОВОРА</w:t>
      </w:r>
    </w:p>
    <w:p w:rsidR="001315A6" w:rsidRPr="001315A6" w:rsidRDefault="001315A6" w:rsidP="001315A6">
      <w:pPr>
        <w:shd w:val="clear" w:color="auto" w:fill="FFFFFF"/>
        <w:spacing w:line="240" w:lineRule="auto"/>
        <w:ind w:firstLine="567"/>
        <w:jc w:val="both"/>
        <w:rPr>
          <w:b/>
          <w:bCs/>
          <w:color w:val="000000"/>
          <w:sz w:val="24"/>
          <w:szCs w:val="24"/>
        </w:rPr>
      </w:pPr>
      <w:r w:rsidRPr="001315A6">
        <w:rPr>
          <w:color w:val="000000"/>
          <w:sz w:val="24"/>
          <w:szCs w:val="24"/>
        </w:rPr>
        <w:t xml:space="preserve">1.1. </w:t>
      </w:r>
      <w:proofErr w:type="gramStart"/>
      <w:r w:rsidRPr="001315A6">
        <w:rPr>
          <w:color w:val="000000"/>
          <w:sz w:val="24"/>
          <w:szCs w:val="24"/>
        </w:rPr>
        <w:t xml:space="preserve">Заказчик поручает, а Исполнитель принимает на себя обязательства </w:t>
      </w:r>
      <w:r w:rsidRPr="001315A6">
        <w:rPr>
          <w:sz w:val="24"/>
          <w:szCs w:val="24"/>
        </w:rPr>
        <w:t xml:space="preserve">по оказанию услуг по санитарно-гигиеническому обслуживанию помещений и территории ФГБУ «АМП Каспийского моря», с использованием собственных моющих, чистящих и дезинфицирующих средств, </w:t>
      </w:r>
      <w:r w:rsidRPr="001315A6">
        <w:rPr>
          <w:color w:val="000000"/>
          <w:sz w:val="24"/>
          <w:szCs w:val="24"/>
        </w:rPr>
        <w:t xml:space="preserve">санитарно-гигиенических и туалетных принадлежностей, </w:t>
      </w:r>
      <w:r w:rsidRPr="001315A6">
        <w:rPr>
          <w:sz w:val="24"/>
          <w:szCs w:val="24"/>
        </w:rPr>
        <w:t xml:space="preserve">хозяйственных изделий, </w:t>
      </w:r>
      <w:r w:rsidRPr="001315A6">
        <w:rPr>
          <w:color w:val="000000"/>
          <w:sz w:val="24"/>
          <w:szCs w:val="24"/>
        </w:rPr>
        <w:t>уборочного инвентаря, применяемых при оказании услуг, согласно Техническому заданию (Приложение № 1 к настоящему договору), которое является неотъемлемой частью настоящего договора.</w:t>
      </w:r>
      <w:r w:rsidRPr="001315A6">
        <w:rPr>
          <w:sz w:val="24"/>
          <w:szCs w:val="24"/>
        </w:rPr>
        <w:t xml:space="preserve"> </w:t>
      </w:r>
      <w:proofErr w:type="gramEnd"/>
    </w:p>
    <w:p w:rsidR="001315A6" w:rsidRPr="001315A6" w:rsidRDefault="001315A6" w:rsidP="001315A6">
      <w:pPr>
        <w:shd w:val="clear" w:color="auto" w:fill="FFFFFF"/>
        <w:tabs>
          <w:tab w:val="left" w:pos="720"/>
        </w:tabs>
        <w:spacing w:line="240" w:lineRule="auto"/>
        <w:ind w:firstLine="567"/>
        <w:jc w:val="both"/>
        <w:rPr>
          <w:color w:val="000000"/>
          <w:sz w:val="24"/>
          <w:szCs w:val="24"/>
        </w:rPr>
      </w:pPr>
      <w:r w:rsidRPr="001315A6">
        <w:rPr>
          <w:color w:val="000000"/>
          <w:sz w:val="24"/>
          <w:szCs w:val="24"/>
        </w:rPr>
        <w:t>1.2. Срок оказания услуг: с 01 января 2022 г. по 31 декабря 2022 г.</w:t>
      </w:r>
    </w:p>
    <w:p w:rsidR="001315A6" w:rsidRPr="001315A6" w:rsidRDefault="001315A6" w:rsidP="001315A6">
      <w:pPr>
        <w:shd w:val="clear" w:color="auto" w:fill="FFFFFF"/>
        <w:tabs>
          <w:tab w:val="left" w:pos="720"/>
        </w:tabs>
        <w:spacing w:line="240" w:lineRule="auto"/>
        <w:ind w:firstLine="567"/>
        <w:jc w:val="both"/>
        <w:rPr>
          <w:color w:val="000000"/>
          <w:sz w:val="24"/>
          <w:szCs w:val="24"/>
        </w:rPr>
      </w:pPr>
      <w:r w:rsidRPr="001315A6">
        <w:rPr>
          <w:color w:val="000000"/>
          <w:sz w:val="24"/>
          <w:szCs w:val="24"/>
        </w:rPr>
        <w:t>1.3. Вид, объём услуг, время, периодичность, место оказания услуг и требования к моющим, чистящим и дезинфицирующим средствам, санитарно-гигиеническим и туалетным принадлежностям, хозяйственным изделиям и уборочному инвентарю указаны в Техническом задании (Приложение № 1 к настоящему договору), которое является неотъемлемой частью настоящего договора.</w:t>
      </w:r>
    </w:p>
    <w:p w:rsidR="001315A6" w:rsidRPr="001315A6" w:rsidRDefault="001315A6" w:rsidP="001315A6">
      <w:pPr>
        <w:shd w:val="clear" w:color="auto" w:fill="FFFFFF"/>
        <w:tabs>
          <w:tab w:val="left" w:pos="720"/>
        </w:tabs>
        <w:spacing w:line="240" w:lineRule="auto"/>
        <w:ind w:firstLine="567"/>
        <w:jc w:val="both"/>
        <w:rPr>
          <w:color w:val="000000"/>
          <w:sz w:val="24"/>
          <w:szCs w:val="24"/>
        </w:rPr>
      </w:pPr>
    </w:p>
    <w:p w:rsidR="001315A6" w:rsidRPr="001315A6" w:rsidRDefault="001315A6" w:rsidP="001315A6">
      <w:pPr>
        <w:shd w:val="clear" w:color="auto" w:fill="FFFFFF"/>
        <w:tabs>
          <w:tab w:val="left" w:pos="720"/>
        </w:tabs>
        <w:spacing w:line="240" w:lineRule="auto"/>
        <w:jc w:val="center"/>
        <w:rPr>
          <w:bCs/>
          <w:color w:val="000000"/>
          <w:sz w:val="24"/>
          <w:szCs w:val="24"/>
        </w:rPr>
      </w:pPr>
      <w:r w:rsidRPr="001315A6">
        <w:rPr>
          <w:bCs/>
          <w:color w:val="000000"/>
          <w:sz w:val="24"/>
          <w:szCs w:val="24"/>
        </w:rPr>
        <w:t>2. ПРАВА И ОБЯЗАННОСТИ СТОРОН</w:t>
      </w:r>
    </w:p>
    <w:p w:rsidR="001315A6" w:rsidRPr="001315A6" w:rsidRDefault="001315A6" w:rsidP="001315A6">
      <w:pPr>
        <w:spacing w:line="240" w:lineRule="auto"/>
        <w:ind w:firstLine="567"/>
        <w:jc w:val="both"/>
        <w:rPr>
          <w:sz w:val="24"/>
          <w:szCs w:val="24"/>
        </w:rPr>
      </w:pPr>
      <w:r w:rsidRPr="001315A6">
        <w:rPr>
          <w:sz w:val="24"/>
          <w:szCs w:val="24"/>
        </w:rPr>
        <w:t>2.1. Заказчик обязан:</w:t>
      </w:r>
    </w:p>
    <w:p w:rsidR="001315A6" w:rsidRPr="001315A6" w:rsidRDefault="001315A6" w:rsidP="001315A6">
      <w:pPr>
        <w:spacing w:line="240" w:lineRule="auto"/>
        <w:ind w:firstLine="567"/>
        <w:jc w:val="both"/>
        <w:rPr>
          <w:sz w:val="24"/>
          <w:szCs w:val="24"/>
        </w:rPr>
      </w:pPr>
      <w:r w:rsidRPr="001315A6">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1315A6" w:rsidRPr="001315A6" w:rsidRDefault="001315A6" w:rsidP="001315A6">
      <w:pPr>
        <w:shd w:val="clear" w:color="auto" w:fill="FFFFFF"/>
        <w:tabs>
          <w:tab w:val="left" w:pos="1354"/>
        </w:tabs>
        <w:spacing w:line="240" w:lineRule="auto"/>
        <w:ind w:firstLine="567"/>
        <w:contextualSpacing/>
        <w:jc w:val="both"/>
        <w:rPr>
          <w:rFonts w:eastAsia="Arial Narrow"/>
          <w:sz w:val="24"/>
          <w:szCs w:val="24"/>
        </w:rPr>
      </w:pPr>
      <w:r w:rsidRPr="001315A6">
        <w:rPr>
          <w:sz w:val="24"/>
          <w:szCs w:val="24"/>
        </w:rPr>
        <w:t xml:space="preserve">2.1.2. </w:t>
      </w:r>
      <w:r w:rsidRPr="001315A6">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1315A6" w:rsidRPr="001315A6" w:rsidRDefault="001315A6" w:rsidP="001315A6">
      <w:pPr>
        <w:spacing w:line="240" w:lineRule="auto"/>
        <w:ind w:firstLine="567"/>
        <w:jc w:val="both"/>
        <w:rPr>
          <w:sz w:val="24"/>
          <w:szCs w:val="24"/>
        </w:rPr>
      </w:pPr>
      <w:r w:rsidRPr="001315A6">
        <w:rPr>
          <w:rFonts w:eastAsia="Arial Narrow"/>
          <w:sz w:val="24"/>
          <w:szCs w:val="24"/>
        </w:rPr>
        <w:lastRenderedPageBreak/>
        <w:t>2.1.3. О</w:t>
      </w:r>
      <w:r w:rsidRPr="001315A6">
        <w:rPr>
          <w:sz w:val="24"/>
          <w:szCs w:val="24"/>
        </w:rPr>
        <w:t>знакомить Исполнителя с планом эвакуации людей при пожаре для принятия необходимых мер в аварийных ситуациях.</w:t>
      </w:r>
    </w:p>
    <w:p w:rsidR="001315A6" w:rsidRPr="001315A6" w:rsidRDefault="001315A6" w:rsidP="001315A6">
      <w:pPr>
        <w:spacing w:line="240" w:lineRule="auto"/>
        <w:ind w:firstLine="567"/>
        <w:jc w:val="both"/>
        <w:rPr>
          <w:color w:val="000000"/>
          <w:sz w:val="24"/>
          <w:szCs w:val="24"/>
        </w:rPr>
      </w:pPr>
      <w:r w:rsidRPr="001315A6">
        <w:rPr>
          <w:color w:val="000000"/>
          <w:sz w:val="24"/>
          <w:szCs w:val="24"/>
        </w:rPr>
        <w:t>2.2. Исполнитель обязан:</w:t>
      </w:r>
    </w:p>
    <w:p w:rsidR="001315A6" w:rsidRPr="001315A6" w:rsidRDefault="001315A6" w:rsidP="001315A6">
      <w:pPr>
        <w:spacing w:line="240" w:lineRule="auto"/>
        <w:ind w:firstLine="567"/>
        <w:jc w:val="both"/>
        <w:rPr>
          <w:color w:val="000000"/>
          <w:sz w:val="24"/>
          <w:szCs w:val="24"/>
        </w:rPr>
      </w:pPr>
      <w:r w:rsidRPr="001315A6">
        <w:rPr>
          <w:color w:val="000000"/>
          <w:sz w:val="24"/>
          <w:szCs w:val="24"/>
        </w:rPr>
        <w:t>2.2.1. Оказывать услуги, предусмотренные Техническим заданием (Приложение № 1 к настоящему договору), надлежащего качества.</w:t>
      </w:r>
    </w:p>
    <w:p w:rsidR="001315A6" w:rsidRPr="001315A6" w:rsidRDefault="001315A6" w:rsidP="001315A6">
      <w:pPr>
        <w:spacing w:line="240" w:lineRule="auto"/>
        <w:ind w:firstLine="567"/>
        <w:jc w:val="both"/>
        <w:rPr>
          <w:color w:val="000000"/>
          <w:sz w:val="24"/>
          <w:szCs w:val="24"/>
        </w:rPr>
      </w:pPr>
      <w:r w:rsidRPr="001315A6">
        <w:rPr>
          <w:color w:val="000000"/>
          <w:sz w:val="24"/>
          <w:szCs w:val="24"/>
        </w:rPr>
        <w:t>2.2.2. Обеспечить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w:t>
      </w:r>
    </w:p>
    <w:p w:rsidR="001315A6" w:rsidRPr="001315A6" w:rsidRDefault="001315A6" w:rsidP="001315A6">
      <w:pPr>
        <w:spacing w:line="240" w:lineRule="auto"/>
        <w:ind w:firstLine="567"/>
        <w:jc w:val="both"/>
        <w:rPr>
          <w:rFonts w:eastAsia="Arial Narrow"/>
          <w:sz w:val="24"/>
          <w:szCs w:val="24"/>
        </w:rPr>
      </w:pPr>
      <w:r w:rsidRPr="001315A6">
        <w:rPr>
          <w:color w:val="000000"/>
          <w:sz w:val="24"/>
          <w:szCs w:val="24"/>
        </w:rPr>
        <w:t xml:space="preserve">2.2.3. </w:t>
      </w:r>
      <w:r w:rsidRPr="001315A6">
        <w:rPr>
          <w:rFonts w:eastAsia="Arial Narrow"/>
          <w:sz w:val="24"/>
          <w:szCs w:val="24"/>
        </w:rPr>
        <w:t>Соблюдать требования охраны труда, пожарной безопасности, электробезопасности.</w:t>
      </w:r>
    </w:p>
    <w:p w:rsidR="001315A6" w:rsidRPr="001315A6" w:rsidRDefault="001315A6" w:rsidP="001315A6">
      <w:pPr>
        <w:spacing w:line="240" w:lineRule="auto"/>
        <w:ind w:firstLine="567"/>
        <w:jc w:val="both"/>
        <w:rPr>
          <w:rFonts w:eastAsia="Arial Narrow"/>
          <w:sz w:val="24"/>
          <w:szCs w:val="24"/>
        </w:rPr>
      </w:pPr>
      <w:r w:rsidRPr="001315A6">
        <w:rPr>
          <w:color w:val="000000"/>
          <w:sz w:val="24"/>
          <w:szCs w:val="24"/>
        </w:rPr>
        <w:t xml:space="preserve">2.2.4. </w:t>
      </w:r>
      <w:r w:rsidRPr="001315A6">
        <w:rPr>
          <w:rFonts w:eastAsia="Arial Narrow"/>
          <w:sz w:val="24"/>
          <w:szCs w:val="24"/>
        </w:rPr>
        <w:t>Обеспечить безопасное оказание услуг.</w:t>
      </w:r>
    </w:p>
    <w:p w:rsidR="001315A6" w:rsidRPr="001315A6" w:rsidRDefault="001315A6" w:rsidP="001315A6">
      <w:pPr>
        <w:spacing w:line="240" w:lineRule="auto"/>
        <w:ind w:firstLine="567"/>
        <w:jc w:val="both"/>
        <w:rPr>
          <w:rFonts w:eastAsia="Arial Narrow"/>
          <w:sz w:val="24"/>
          <w:szCs w:val="24"/>
        </w:rPr>
      </w:pPr>
      <w:r w:rsidRPr="001315A6">
        <w:rPr>
          <w:rFonts w:eastAsia="Arial Narrow"/>
          <w:sz w:val="24"/>
          <w:szCs w:val="24"/>
        </w:rPr>
        <w:t>2.2.5.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1315A6" w:rsidRPr="001315A6" w:rsidRDefault="001315A6" w:rsidP="001315A6">
      <w:pPr>
        <w:widowControl/>
        <w:tabs>
          <w:tab w:val="left" w:pos="708"/>
        </w:tabs>
        <w:spacing w:line="240" w:lineRule="auto"/>
        <w:ind w:firstLine="567"/>
        <w:jc w:val="both"/>
        <w:rPr>
          <w:rFonts w:eastAsia="Arial Narrow"/>
          <w:sz w:val="24"/>
          <w:szCs w:val="24"/>
        </w:rPr>
      </w:pPr>
      <w:r w:rsidRPr="001315A6">
        <w:rPr>
          <w:rFonts w:eastAsia="Arial Narrow"/>
          <w:sz w:val="24"/>
          <w:szCs w:val="24"/>
        </w:rPr>
        <w:t>2.2.6. Разработать, при необходимости, дополнительные меры по обеспечению безопасных условий труда и выполнять их в процессе оказания услуг.</w:t>
      </w:r>
    </w:p>
    <w:p w:rsidR="001315A6" w:rsidRPr="001315A6" w:rsidRDefault="001315A6" w:rsidP="001315A6">
      <w:pPr>
        <w:widowControl/>
        <w:tabs>
          <w:tab w:val="left" w:pos="708"/>
        </w:tabs>
        <w:spacing w:line="240" w:lineRule="auto"/>
        <w:ind w:firstLine="567"/>
        <w:jc w:val="both"/>
        <w:rPr>
          <w:rFonts w:eastAsia="Arial Narrow"/>
          <w:b/>
          <w:sz w:val="24"/>
          <w:szCs w:val="24"/>
        </w:rPr>
      </w:pPr>
      <w:r w:rsidRPr="001315A6">
        <w:rPr>
          <w:rFonts w:eastAsia="Arial Narrow"/>
          <w:sz w:val="24"/>
          <w:szCs w:val="24"/>
        </w:rPr>
        <w:t>2.2.7. При оказании услуг использовать исправные средства индивидуальной защиты и контролировать правильное их применение.</w:t>
      </w:r>
    </w:p>
    <w:p w:rsidR="001315A6" w:rsidRPr="001315A6" w:rsidRDefault="001315A6" w:rsidP="001315A6">
      <w:pPr>
        <w:widowControl/>
        <w:tabs>
          <w:tab w:val="left" w:pos="708"/>
        </w:tabs>
        <w:spacing w:line="240" w:lineRule="auto"/>
        <w:ind w:firstLine="567"/>
        <w:jc w:val="both"/>
        <w:rPr>
          <w:rFonts w:eastAsia="Arial Narrow"/>
          <w:sz w:val="24"/>
          <w:szCs w:val="24"/>
        </w:rPr>
      </w:pPr>
      <w:r w:rsidRPr="001315A6">
        <w:rPr>
          <w:rFonts w:eastAsia="Arial Narrow"/>
          <w:sz w:val="24"/>
          <w:szCs w:val="24"/>
        </w:rPr>
        <w:t>2.2.8. Содержать участки работ и рабочие места, предоставляемые для оказания услуг, в чистоте и порядке.</w:t>
      </w:r>
    </w:p>
    <w:p w:rsidR="001315A6" w:rsidRPr="001315A6" w:rsidRDefault="001315A6" w:rsidP="001315A6">
      <w:pPr>
        <w:widowControl/>
        <w:tabs>
          <w:tab w:val="left" w:pos="708"/>
        </w:tabs>
        <w:spacing w:line="240" w:lineRule="auto"/>
        <w:ind w:firstLine="567"/>
        <w:jc w:val="both"/>
        <w:rPr>
          <w:rFonts w:eastAsia="Arial Narrow"/>
          <w:sz w:val="24"/>
          <w:szCs w:val="24"/>
        </w:rPr>
      </w:pPr>
      <w:r w:rsidRPr="001315A6">
        <w:rPr>
          <w:rFonts w:eastAsia="Arial Narrow"/>
          <w:sz w:val="24"/>
          <w:szCs w:val="24"/>
        </w:rPr>
        <w:t>2.2.9. Обеспечить привлекаемый для оказания услуг персонал единообразной специальной одеждой.</w:t>
      </w:r>
    </w:p>
    <w:p w:rsidR="001315A6" w:rsidRPr="001315A6" w:rsidRDefault="001315A6" w:rsidP="001315A6">
      <w:pPr>
        <w:shd w:val="clear" w:color="auto" w:fill="FFFFFF"/>
        <w:tabs>
          <w:tab w:val="left" w:pos="1354"/>
        </w:tabs>
        <w:spacing w:line="240" w:lineRule="auto"/>
        <w:ind w:firstLine="567"/>
        <w:contextualSpacing/>
        <w:jc w:val="both"/>
        <w:rPr>
          <w:color w:val="000000"/>
          <w:sz w:val="24"/>
          <w:szCs w:val="24"/>
        </w:rPr>
      </w:pPr>
      <w:r w:rsidRPr="001315A6">
        <w:rPr>
          <w:color w:val="000000"/>
          <w:sz w:val="24"/>
          <w:szCs w:val="24"/>
        </w:rPr>
        <w:t>2.3.Исполнитель имеет право:</w:t>
      </w:r>
    </w:p>
    <w:p w:rsidR="001315A6" w:rsidRPr="001315A6" w:rsidRDefault="001315A6" w:rsidP="001315A6">
      <w:pPr>
        <w:shd w:val="clear" w:color="auto" w:fill="FFFFFF"/>
        <w:tabs>
          <w:tab w:val="left" w:pos="1354"/>
        </w:tabs>
        <w:spacing w:line="240" w:lineRule="auto"/>
        <w:ind w:firstLine="567"/>
        <w:contextualSpacing/>
        <w:jc w:val="both"/>
        <w:rPr>
          <w:color w:val="000000"/>
          <w:sz w:val="24"/>
          <w:szCs w:val="24"/>
        </w:rPr>
      </w:pPr>
      <w:r w:rsidRPr="001315A6">
        <w:rPr>
          <w:color w:val="000000"/>
          <w:sz w:val="24"/>
          <w:szCs w:val="24"/>
        </w:rPr>
        <w:t>2.3.1. Требовать оплаты надлежаще оказанных и принятых Заказчиком услуг в соответствии с настоящим договором.</w:t>
      </w:r>
    </w:p>
    <w:p w:rsidR="001315A6" w:rsidRPr="001315A6" w:rsidRDefault="001315A6" w:rsidP="001315A6">
      <w:pPr>
        <w:shd w:val="clear" w:color="auto" w:fill="FFFFFF"/>
        <w:tabs>
          <w:tab w:val="left" w:pos="1354"/>
        </w:tabs>
        <w:spacing w:line="240" w:lineRule="auto"/>
        <w:ind w:firstLine="567"/>
        <w:contextualSpacing/>
        <w:jc w:val="both"/>
        <w:rPr>
          <w:color w:val="000000"/>
          <w:sz w:val="24"/>
          <w:szCs w:val="24"/>
        </w:rPr>
      </w:pPr>
      <w:r w:rsidRPr="001315A6">
        <w:rPr>
          <w:color w:val="000000"/>
          <w:sz w:val="24"/>
          <w:szCs w:val="24"/>
        </w:rPr>
        <w:t>2.4. Заказчик имеет право:</w:t>
      </w:r>
    </w:p>
    <w:p w:rsidR="001315A6" w:rsidRPr="001315A6" w:rsidRDefault="001315A6" w:rsidP="001315A6">
      <w:pPr>
        <w:spacing w:line="240" w:lineRule="auto"/>
        <w:ind w:firstLine="567"/>
        <w:jc w:val="both"/>
        <w:rPr>
          <w:color w:val="000000"/>
          <w:sz w:val="24"/>
          <w:szCs w:val="24"/>
        </w:rPr>
      </w:pPr>
      <w:r w:rsidRPr="001315A6">
        <w:rPr>
          <w:color w:val="000000"/>
          <w:sz w:val="24"/>
          <w:szCs w:val="24"/>
        </w:rPr>
        <w:t>2.4.1. Требовать надлежащего оказания услуг по настоящему договору.</w:t>
      </w:r>
    </w:p>
    <w:p w:rsidR="001315A6" w:rsidRPr="001315A6" w:rsidRDefault="001315A6" w:rsidP="001315A6">
      <w:pPr>
        <w:shd w:val="clear" w:color="auto" w:fill="FFFFFF"/>
        <w:tabs>
          <w:tab w:val="left" w:pos="1354"/>
        </w:tabs>
        <w:spacing w:line="240" w:lineRule="auto"/>
        <w:ind w:firstLine="567"/>
        <w:contextualSpacing/>
        <w:jc w:val="both"/>
        <w:rPr>
          <w:color w:val="000000"/>
          <w:sz w:val="24"/>
          <w:szCs w:val="24"/>
        </w:rPr>
      </w:pPr>
      <w:r w:rsidRPr="001315A6">
        <w:rPr>
          <w:color w:val="000000"/>
          <w:sz w:val="24"/>
          <w:szCs w:val="24"/>
        </w:rPr>
        <w:t xml:space="preserve">2.5. </w:t>
      </w:r>
      <w:r w:rsidRPr="001315A6">
        <w:rPr>
          <w:sz w:val="24"/>
          <w:szCs w:val="24"/>
        </w:rPr>
        <w:t>Представителям</w:t>
      </w:r>
      <w:r w:rsidRPr="001315A6">
        <w:rPr>
          <w:color w:val="000000"/>
          <w:sz w:val="24"/>
          <w:szCs w:val="24"/>
        </w:rPr>
        <w:t xml:space="preserve"> Исполнителя запрещается:</w:t>
      </w:r>
    </w:p>
    <w:p w:rsidR="001315A6" w:rsidRPr="001315A6" w:rsidRDefault="001315A6" w:rsidP="001315A6">
      <w:pPr>
        <w:spacing w:line="240" w:lineRule="auto"/>
        <w:ind w:firstLine="567"/>
        <w:jc w:val="both"/>
        <w:rPr>
          <w:sz w:val="24"/>
          <w:szCs w:val="24"/>
        </w:rPr>
      </w:pPr>
      <w:r w:rsidRPr="001315A6">
        <w:rPr>
          <w:color w:val="000000"/>
          <w:sz w:val="24"/>
          <w:szCs w:val="24"/>
        </w:rPr>
        <w:t>2.5.1. П</w:t>
      </w:r>
      <w:r w:rsidRPr="001315A6">
        <w:rPr>
          <w:sz w:val="24"/>
          <w:szCs w:val="24"/>
        </w:rPr>
        <w:t>роводить на объекты Заказчика посторонних лиц.</w:t>
      </w:r>
    </w:p>
    <w:p w:rsidR="001315A6" w:rsidRPr="001315A6" w:rsidRDefault="001315A6" w:rsidP="001315A6">
      <w:pPr>
        <w:spacing w:line="240" w:lineRule="auto"/>
        <w:ind w:firstLine="567"/>
        <w:jc w:val="both"/>
        <w:rPr>
          <w:b/>
          <w:sz w:val="24"/>
          <w:szCs w:val="24"/>
        </w:rPr>
      </w:pPr>
      <w:r w:rsidRPr="001315A6">
        <w:rPr>
          <w:sz w:val="24"/>
          <w:szCs w:val="24"/>
        </w:rPr>
        <w:t xml:space="preserve">2.5.2. Курить </w:t>
      </w:r>
      <w:proofErr w:type="gramStart"/>
      <w:r w:rsidRPr="001315A6">
        <w:rPr>
          <w:sz w:val="24"/>
          <w:szCs w:val="24"/>
        </w:rPr>
        <w:t>вне</w:t>
      </w:r>
      <w:proofErr w:type="gramEnd"/>
      <w:r w:rsidRPr="001315A6">
        <w:rPr>
          <w:sz w:val="24"/>
          <w:szCs w:val="24"/>
        </w:rPr>
        <w:t xml:space="preserve"> отведенных для этого местах.</w:t>
      </w:r>
    </w:p>
    <w:p w:rsidR="001315A6" w:rsidRPr="001315A6" w:rsidRDefault="001315A6" w:rsidP="001315A6">
      <w:pPr>
        <w:spacing w:line="240" w:lineRule="auto"/>
        <w:ind w:firstLine="567"/>
        <w:jc w:val="both"/>
        <w:rPr>
          <w:color w:val="000000"/>
          <w:sz w:val="24"/>
          <w:szCs w:val="24"/>
        </w:rPr>
      </w:pPr>
    </w:p>
    <w:p w:rsidR="001315A6" w:rsidRPr="001315A6" w:rsidRDefault="001315A6" w:rsidP="001315A6">
      <w:pPr>
        <w:shd w:val="clear" w:color="auto" w:fill="FFFFFF"/>
        <w:tabs>
          <w:tab w:val="left" w:pos="701"/>
        </w:tabs>
        <w:spacing w:line="240" w:lineRule="auto"/>
        <w:jc w:val="center"/>
        <w:rPr>
          <w:bCs/>
          <w:color w:val="000000"/>
          <w:sz w:val="24"/>
          <w:szCs w:val="24"/>
        </w:rPr>
      </w:pPr>
      <w:r w:rsidRPr="001315A6">
        <w:rPr>
          <w:bCs/>
          <w:color w:val="000000"/>
          <w:sz w:val="24"/>
          <w:szCs w:val="24"/>
        </w:rPr>
        <w:t>3. ЦЕНА ДОГОВОРА И ПОРЯДОК РАСЧЕТОВ</w:t>
      </w:r>
    </w:p>
    <w:p w:rsidR="001315A6" w:rsidRPr="001315A6" w:rsidRDefault="001315A6" w:rsidP="001315A6">
      <w:pPr>
        <w:widowControl/>
        <w:suppressAutoHyphens/>
        <w:autoSpaceDE w:val="0"/>
        <w:spacing w:line="240" w:lineRule="auto"/>
        <w:ind w:firstLine="567"/>
        <w:contextualSpacing/>
        <w:jc w:val="both"/>
        <w:rPr>
          <w:sz w:val="24"/>
          <w:szCs w:val="24"/>
          <w:lang w:eastAsia="ar-SA"/>
        </w:rPr>
      </w:pPr>
      <w:r w:rsidRPr="001315A6">
        <w:rPr>
          <w:sz w:val="24"/>
          <w:szCs w:val="24"/>
          <w:lang w:eastAsia="ar-SA"/>
        </w:rPr>
        <w:t xml:space="preserve">3.1. </w:t>
      </w:r>
      <w:proofErr w:type="gramStart"/>
      <w:r w:rsidRPr="001315A6">
        <w:rPr>
          <w:sz w:val="24"/>
          <w:szCs w:val="24"/>
          <w:lang w:eastAsia="ar-SA"/>
        </w:rPr>
        <w:t xml:space="preserve">Цена договора составляет </w:t>
      </w:r>
      <w:r w:rsidRPr="001315A6">
        <w:rPr>
          <w:i/>
          <w:sz w:val="24"/>
          <w:szCs w:val="24"/>
          <w:u w:val="single"/>
          <w:lang w:eastAsia="ar-SA"/>
        </w:rPr>
        <w:t>сумма цифрами</w:t>
      </w:r>
      <w:r w:rsidRPr="001315A6">
        <w:rPr>
          <w:sz w:val="24"/>
          <w:szCs w:val="24"/>
          <w:lang w:eastAsia="ar-SA"/>
        </w:rPr>
        <w:t xml:space="preserve"> (</w:t>
      </w:r>
      <w:r w:rsidRPr="001315A6">
        <w:rPr>
          <w:i/>
          <w:sz w:val="24"/>
          <w:szCs w:val="24"/>
          <w:u w:val="single"/>
          <w:lang w:eastAsia="ar-SA"/>
        </w:rPr>
        <w:t>Сумма прописью</w:t>
      </w:r>
      <w:r w:rsidRPr="001315A6">
        <w:rPr>
          <w:sz w:val="24"/>
          <w:szCs w:val="24"/>
          <w:lang w:eastAsia="ar-SA"/>
        </w:rPr>
        <w:t xml:space="preserve">) рублей ___ копеек, в том числе НДС __% - </w:t>
      </w:r>
      <w:r w:rsidRPr="001315A6">
        <w:rPr>
          <w:i/>
          <w:sz w:val="24"/>
          <w:szCs w:val="24"/>
          <w:u w:val="single"/>
          <w:lang w:eastAsia="ar-SA"/>
        </w:rPr>
        <w:t>сумма цифрами</w:t>
      </w:r>
      <w:r w:rsidRPr="001315A6">
        <w:rPr>
          <w:sz w:val="24"/>
          <w:szCs w:val="24"/>
          <w:lang w:eastAsia="ar-SA"/>
        </w:rPr>
        <w:t xml:space="preserve"> (</w:t>
      </w:r>
      <w:r w:rsidRPr="001315A6">
        <w:rPr>
          <w:i/>
          <w:sz w:val="24"/>
          <w:szCs w:val="24"/>
          <w:u w:val="single"/>
          <w:lang w:eastAsia="ar-SA"/>
        </w:rPr>
        <w:t>Сумма прописью</w:t>
      </w:r>
      <w:r w:rsidRPr="001315A6">
        <w:rPr>
          <w:sz w:val="24"/>
          <w:szCs w:val="24"/>
          <w:lang w:eastAsia="ar-SA"/>
        </w:rPr>
        <w:t xml:space="preserve">) рублей __ копеек/НДС не облагается на основании </w:t>
      </w:r>
      <w:r w:rsidRPr="001315A6">
        <w:rPr>
          <w:i/>
          <w:sz w:val="24"/>
          <w:szCs w:val="24"/>
          <w:u w:val="single"/>
          <w:lang w:eastAsia="ar-SA"/>
        </w:rPr>
        <w:t>указать пункт и статью НК РФ (указать наименование и реквизиты подтверждающего документа)</w:t>
      </w:r>
      <w:r w:rsidRPr="001315A6">
        <w:rPr>
          <w:sz w:val="24"/>
          <w:szCs w:val="24"/>
          <w:lang w:eastAsia="ar-SA"/>
        </w:rPr>
        <w:t xml:space="preserve">, исходя из ежемесячной стоимости услуг – </w:t>
      </w:r>
      <w:r w:rsidRPr="001315A6">
        <w:rPr>
          <w:i/>
          <w:sz w:val="24"/>
          <w:szCs w:val="24"/>
          <w:u w:val="single"/>
          <w:lang w:eastAsia="ar-SA"/>
        </w:rPr>
        <w:t>сумма цифрами</w:t>
      </w:r>
      <w:r w:rsidRPr="001315A6">
        <w:rPr>
          <w:sz w:val="24"/>
          <w:szCs w:val="24"/>
          <w:lang w:eastAsia="ar-SA"/>
        </w:rPr>
        <w:t xml:space="preserve"> (</w:t>
      </w:r>
      <w:r w:rsidRPr="001315A6">
        <w:rPr>
          <w:i/>
          <w:sz w:val="24"/>
          <w:szCs w:val="24"/>
          <w:u w:val="single"/>
          <w:lang w:eastAsia="ar-SA"/>
        </w:rPr>
        <w:t>Сумма прописью</w:t>
      </w:r>
      <w:r w:rsidRPr="001315A6">
        <w:rPr>
          <w:sz w:val="24"/>
          <w:szCs w:val="24"/>
          <w:lang w:eastAsia="ar-SA"/>
        </w:rPr>
        <w:t xml:space="preserve">) рублей ___ копеек, в том числе НДС __% - </w:t>
      </w:r>
      <w:r w:rsidRPr="001315A6">
        <w:rPr>
          <w:i/>
          <w:sz w:val="24"/>
          <w:szCs w:val="24"/>
          <w:u w:val="single"/>
          <w:lang w:eastAsia="ar-SA"/>
        </w:rPr>
        <w:t>сумма цифрами</w:t>
      </w:r>
      <w:r w:rsidRPr="001315A6">
        <w:rPr>
          <w:sz w:val="24"/>
          <w:szCs w:val="24"/>
          <w:lang w:eastAsia="ar-SA"/>
        </w:rPr>
        <w:t xml:space="preserve"> (</w:t>
      </w:r>
      <w:r w:rsidRPr="001315A6">
        <w:rPr>
          <w:i/>
          <w:sz w:val="24"/>
          <w:szCs w:val="24"/>
          <w:u w:val="single"/>
          <w:lang w:eastAsia="ar-SA"/>
        </w:rPr>
        <w:t>Сумма прописью</w:t>
      </w:r>
      <w:r w:rsidRPr="001315A6">
        <w:rPr>
          <w:sz w:val="24"/>
          <w:szCs w:val="24"/>
          <w:lang w:eastAsia="ar-SA"/>
        </w:rPr>
        <w:t>) рублей __ копеек/ НДС не облагается</w:t>
      </w:r>
      <w:proofErr w:type="gramEnd"/>
      <w:r w:rsidRPr="001315A6">
        <w:rPr>
          <w:sz w:val="24"/>
          <w:szCs w:val="24"/>
          <w:lang w:eastAsia="ar-SA"/>
        </w:rPr>
        <w:t xml:space="preserve"> на основании </w:t>
      </w:r>
      <w:r w:rsidRPr="001315A6">
        <w:rPr>
          <w:i/>
          <w:sz w:val="24"/>
          <w:szCs w:val="24"/>
          <w:u w:val="single"/>
          <w:lang w:eastAsia="ar-SA"/>
        </w:rPr>
        <w:t>указать пункт и статью НК РФ.</w:t>
      </w:r>
    </w:p>
    <w:p w:rsidR="001315A6" w:rsidRPr="001315A6" w:rsidRDefault="001315A6" w:rsidP="001315A6">
      <w:pPr>
        <w:shd w:val="clear" w:color="auto" w:fill="FFFFFF"/>
        <w:tabs>
          <w:tab w:val="left" w:pos="701"/>
        </w:tabs>
        <w:spacing w:line="240" w:lineRule="auto"/>
        <w:ind w:firstLine="567"/>
        <w:contextualSpacing/>
        <w:jc w:val="both"/>
        <w:rPr>
          <w:color w:val="000000"/>
          <w:sz w:val="24"/>
          <w:szCs w:val="24"/>
        </w:rPr>
      </w:pPr>
      <w:r w:rsidRPr="001315A6">
        <w:rPr>
          <w:color w:val="000000"/>
          <w:sz w:val="24"/>
          <w:szCs w:val="24"/>
        </w:rPr>
        <w:t xml:space="preserve">3.2. </w:t>
      </w:r>
      <w:proofErr w:type="gramStart"/>
      <w:r w:rsidRPr="001315A6">
        <w:rPr>
          <w:color w:val="000000"/>
          <w:sz w:val="24"/>
          <w:szCs w:val="24"/>
        </w:rPr>
        <w:t>В цену договора входят стоимость оказания услуг, моющих, чистящих и дезинфицирующих средств, санитарно-гигиенических и туалетных принадлежностей,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1315A6" w:rsidRPr="001315A6" w:rsidRDefault="001315A6" w:rsidP="001315A6">
      <w:pPr>
        <w:shd w:val="clear" w:color="auto" w:fill="FFFFFF"/>
        <w:tabs>
          <w:tab w:val="left" w:pos="701"/>
        </w:tabs>
        <w:spacing w:line="240" w:lineRule="auto"/>
        <w:ind w:firstLine="567"/>
        <w:contextualSpacing/>
        <w:jc w:val="both"/>
        <w:rPr>
          <w:color w:val="000000"/>
          <w:sz w:val="24"/>
          <w:szCs w:val="24"/>
        </w:rPr>
      </w:pPr>
      <w:r w:rsidRPr="001315A6">
        <w:rPr>
          <w:color w:val="000000"/>
          <w:sz w:val="24"/>
          <w:szCs w:val="24"/>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1315A6" w:rsidRPr="001315A6" w:rsidRDefault="001315A6" w:rsidP="001315A6">
      <w:pPr>
        <w:shd w:val="clear" w:color="auto" w:fill="FFFFFF"/>
        <w:tabs>
          <w:tab w:val="left" w:pos="701"/>
        </w:tabs>
        <w:spacing w:line="240" w:lineRule="auto"/>
        <w:ind w:firstLine="567"/>
        <w:contextualSpacing/>
        <w:jc w:val="both"/>
        <w:rPr>
          <w:color w:val="000000"/>
          <w:sz w:val="24"/>
          <w:szCs w:val="24"/>
        </w:rPr>
      </w:pPr>
      <w:r w:rsidRPr="001315A6">
        <w:rPr>
          <w:sz w:val="24"/>
          <w:szCs w:val="24"/>
        </w:rPr>
        <w:t xml:space="preserve">3.4. </w:t>
      </w:r>
      <w:proofErr w:type="gramStart"/>
      <w:r w:rsidRPr="001315A6">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1315A6">
        <w:rPr>
          <w:bCs/>
          <w:color w:val="000000"/>
          <w:sz w:val="24"/>
          <w:szCs w:val="24"/>
        </w:rPr>
        <w:t xml:space="preserve">оформленного в соответствии с законодательством </w:t>
      </w:r>
      <w:r w:rsidRPr="001315A6">
        <w:rPr>
          <w:color w:val="000000"/>
          <w:sz w:val="24"/>
          <w:szCs w:val="24"/>
        </w:rPr>
        <w:t>Российской Федерации счета-фактуры (</w:t>
      </w:r>
      <w:r w:rsidRPr="001315A6">
        <w:rPr>
          <w:i/>
          <w:color w:val="000000"/>
          <w:sz w:val="24"/>
          <w:szCs w:val="24"/>
        </w:rPr>
        <w:t>если предусмотрен</w:t>
      </w:r>
      <w:r w:rsidRPr="001315A6">
        <w:rPr>
          <w:color w:val="000000"/>
          <w:sz w:val="24"/>
          <w:szCs w:val="24"/>
        </w:rPr>
        <w:t>).</w:t>
      </w:r>
      <w:proofErr w:type="gramEnd"/>
      <w:r w:rsidRPr="001315A6">
        <w:rPr>
          <w:color w:val="000000"/>
          <w:sz w:val="24"/>
          <w:szCs w:val="24"/>
        </w:rPr>
        <w:t xml:space="preserve"> Днем оплаты считается день списания денежных сре</w:t>
      </w:r>
      <w:proofErr w:type="gramStart"/>
      <w:r w:rsidRPr="001315A6">
        <w:rPr>
          <w:color w:val="000000"/>
          <w:sz w:val="24"/>
          <w:szCs w:val="24"/>
        </w:rPr>
        <w:t>дств с л</w:t>
      </w:r>
      <w:proofErr w:type="gramEnd"/>
      <w:r w:rsidRPr="001315A6">
        <w:rPr>
          <w:color w:val="000000"/>
          <w:sz w:val="24"/>
          <w:szCs w:val="24"/>
        </w:rPr>
        <w:t>ицевого счета Заказчика.</w:t>
      </w:r>
    </w:p>
    <w:p w:rsidR="001315A6" w:rsidRPr="001315A6" w:rsidRDefault="001315A6" w:rsidP="001315A6">
      <w:pPr>
        <w:tabs>
          <w:tab w:val="num" w:pos="-142"/>
        </w:tabs>
        <w:spacing w:line="240" w:lineRule="auto"/>
        <w:ind w:firstLine="567"/>
        <w:contextualSpacing/>
        <w:jc w:val="both"/>
        <w:rPr>
          <w:sz w:val="24"/>
          <w:szCs w:val="24"/>
        </w:rPr>
      </w:pPr>
      <w:r w:rsidRPr="001315A6">
        <w:rPr>
          <w:sz w:val="24"/>
          <w:szCs w:val="24"/>
        </w:rPr>
        <w:lastRenderedPageBreak/>
        <w:t>3.5. При выявлении факта предоставления ненадлежащим образом оформленных документов (счета, акта сдачи-приемки оказанных услуг, счета-фактуры (</w:t>
      </w:r>
      <w:r w:rsidRPr="001315A6">
        <w:rPr>
          <w:i/>
          <w:sz w:val="24"/>
          <w:szCs w:val="24"/>
        </w:rPr>
        <w:t>если предусмотрен</w:t>
      </w:r>
      <w:r w:rsidRPr="001315A6">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1315A6" w:rsidRPr="001315A6" w:rsidRDefault="001315A6" w:rsidP="001315A6">
      <w:pPr>
        <w:tabs>
          <w:tab w:val="num" w:pos="-142"/>
        </w:tabs>
        <w:spacing w:line="240" w:lineRule="auto"/>
        <w:ind w:firstLine="567"/>
        <w:contextualSpacing/>
        <w:jc w:val="both"/>
        <w:rPr>
          <w:sz w:val="24"/>
          <w:szCs w:val="24"/>
        </w:rPr>
      </w:pPr>
      <w:r w:rsidRPr="001315A6">
        <w:rPr>
          <w:sz w:val="24"/>
          <w:szCs w:val="24"/>
        </w:rPr>
        <w:t>3.6. Цена договора может быть изменена по соглашению Сторон в связи с изменением объема услуг по настоящему договору.</w:t>
      </w:r>
    </w:p>
    <w:p w:rsidR="001315A6" w:rsidRPr="001315A6" w:rsidRDefault="001315A6" w:rsidP="001315A6">
      <w:pPr>
        <w:shd w:val="clear" w:color="auto" w:fill="FFFFFF"/>
        <w:tabs>
          <w:tab w:val="left" w:pos="701"/>
        </w:tabs>
        <w:spacing w:line="240" w:lineRule="auto"/>
        <w:ind w:firstLine="567"/>
        <w:jc w:val="both"/>
        <w:rPr>
          <w:color w:val="000000"/>
          <w:sz w:val="24"/>
          <w:szCs w:val="24"/>
        </w:rPr>
      </w:pPr>
    </w:p>
    <w:p w:rsidR="001315A6" w:rsidRPr="001315A6" w:rsidRDefault="001315A6" w:rsidP="001315A6">
      <w:pPr>
        <w:shd w:val="clear" w:color="auto" w:fill="FFFFFF"/>
        <w:tabs>
          <w:tab w:val="left" w:pos="547"/>
        </w:tabs>
        <w:spacing w:line="240" w:lineRule="auto"/>
        <w:jc w:val="center"/>
        <w:rPr>
          <w:bCs/>
          <w:color w:val="000000"/>
          <w:sz w:val="24"/>
          <w:szCs w:val="24"/>
        </w:rPr>
      </w:pPr>
      <w:r w:rsidRPr="001315A6">
        <w:rPr>
          <w:bCs/>
          <w:color w:val="000000"/>
          <w:sz w:val="24"/>
          <w:szCs w:val="24"/>
        </w:rPr>
        <w:t>4. ПОРЯДОК СДАЧИ-ПРИЕМКИ УСЛУГ</w:t>
      </w:r>
    </w:p>
    <w:p w:rsidR="001315A6" w:rsidRPr="001315A6" w:rsidRDefault="001315A6" w:rsidP="001315A6">
      <w:pPr>
        <w:shd w:val="clear" w:color="auto" w:fill="FFFFFF"/>
        <w:tabs>
          <w:tab w:val="left" w:pos="547"/>
        </w:tabs>
        <w:spacing w:line="240" w:lineRule="auto"/>
        <w:ind w:firstLine="567"/>
        <w:jc w:val="both"/>
        <w:rPr>
          <w:bCs/>
          <w:color w:val="000000"/>
          <w:sz w:val="24"/>
          <w:szCs w:val="24"/>
        </w:rPr>
      </w:pPr>
      <w:r w:rsidRPr="001315A6">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1315A6" w:rsidRPr="001315A6" w:rsidRDefault="001315A6" w:rsidP="001315A6">
      <w:pPr>
        <w:shd w:val="clear" w:color="auto" w:fill="FFFFFF"/>
        <w:tabs>
          <w:tab w:val="left" w:pos="547"/>
        </w:tabs>
        <w:spacing w:line="240" w:lineRule="auto"/>
        <w:ind w:firstLine="567"/>
        <w:jc w:val="both"/>
        <w:rPr>
          <w:bCs/>
          <w:color w:val="000000"/>
          <w:sz w:val="24"/>
          <w:szCs w:val="24"/>
        </w:rPr>
      </w:pPr>
      <w:r w:rsidRPr="001315A6">
        <w:rPr>
          <w:bCs/>
          <w:color w:val="000000"/>
          <w:sz w:val="24"/>
          <w:szCs w:val="24"/>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1315A6">
        <w:rPr>
          <w:color w:val="000000"/>
          <w:sz w:val="24"/>
          <w:szCs w:val="24"/>
        </w:rPr>
        <w:t>Российской Федерации</w:t>
      </w:r>
      <w:r w:rsidRPr="001315A6">
        <w:rPr>
          <w:bCs/>
          <w:color w:val="000000"/>
          <w:sz w:val="24"/>
          <w:szCs w:val="24"/>
        </w:rPr>
        <w:t xml:space="preserve"> счет-фактуру (</w:t>
      </w:r>
      <w:r w:rsidRPr="001315A6">
        <w:rPr>
          <w:bCs/>
          <w:i/>
          <w:color w:val="000000"/>
          <w:sz w:val="24"/>
          <w:szCs w:val="24"/>
        </w:rPr>
        <w:t>если предусмотрен</w:t>
      </w:r>
      <w:r w:rsidRPr="001315A6">
        <w:rPr>
          <w:bCs/>
          <w:color w:val="000000"/>
          <w:sz w:val="24"/>
          <w:szCs w:val="24"/>
        </w:rPr>
        <w:t>).</w:t>
      </w:r>
    </w:p>
    <w:p w:rsidR="001315A6" w:rsidRPr="001315A6" w:rsidRDefault="001315A6" w:rsidP="001315A6">
      <w:pPr>
        <w:shd w:val="clear" w:color="auto" w:fill="FFFFFF"/>
        <w:tabs>
          <w:tab w:val="left" w:pos="547"/>
        </w:tabs>
        <w:spacing w:line="240" w:lineRule="auto"/>
        <w:ind w:firstLine="567"/>
        <w:jc w:val="both"/>
        <w:rPr>
          <w:bCs/>
          <w:color w:val="000000"/>
          <w:sz w:val="24"/>
          <w:szCs w:val="24"/>
        </w:rPr>
      </w:pPr>
      <w:r w:rsidRPr="001315A6">
        <w:rPr>
          <w:bCs/>
          <w:color w:val="000000"/>
          <w:sz w:val="24"/>
          <w:szCs w:val="24"/>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1315A6" w:rsidRPr="001315A6" w:rsidRDefault="001315A6" w:rsidP="001315A6">
      <w:pPr>
        <w:shd w:val="clear" w:color="auto" w:fill="FFFFFF"/>
        <w:tabs>
          <w:tab w:val="left" w:pos="547"/>
        </w:tabs>
        <w:spacing w:line="240" w:lineRule="auto"/>
        <w:ind w:firstLine="567"/>
        <w:jc w:val="both"/>
        <w:rPr>
          <w:bCs/>
          <w:color w:val="000000"/>
          <w:sz w:val="24"/>
          <w:szCs w:val="24"/>
        </w:rPr>
      </w:pPr>
    </w:p>
    <w:p w:rsidR="001315A6" w:rsidRPr="001315A6" w:rsidRDefault="001315A6" w:rsidP="001315A6">
      <w:pPr>
        <w:widowControl/>
        <w:spacing w:before="240" w:after="200" w:line="240" w:lineRule="auto"/>
        <w:contextualSpacing/>
        <w:jc w:val="center"/>
        <w:rPr>
          <w:rFonts w:eastAsia="Calibri"/>
          <w:iCs/>
          <w:sz w:val="24"/>
          <w:szCs w:val="24"/>
          <w:lang w:eastAsia="en-US"/>
        </w:rPr>
      </w:pPr>
      <w:r w:rsidRPr="001315A6">
        <w:rPr>
          <w:rFonts w:eastAsia="Calibri"/>
          <w:iCs/>
          <w:sz w:val="24"/>
          <w:szCs w:val="24"/>
          <w:lang w:eastAsia="en-US"/>
        </w:rPr>
        <w:t>5. ОТВЕТСТВЕННОСТЬ СТОРОН</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5.1. За невыполнение или ненадлежащее выполнение обязательств по настоящему договору Стороны</w:t>
      </w:r>
      <w:r w:rsidRPr="001315A6">
        <w:rPr>
          <w:rFonts w:eastAsia="Calibri"/>
          <w:b/>
          <w:sz w:val="24"/>
          <w:szCs w:val="24"/>
          <w:lang w:eastAsia="en-US"/>
        </w:rPr>
        <w:t xml:space="preserve"> </w:t>
      </w:r>
      <w:r w:rsidRPr="001315A6">
        <w:rPr>
          <w:rFonts w:eastAsia="Calibri"/>
          <w:sz w:val="24"/>
          <w:szCs w:val="24"/>
          <w:lang w:eastAsia="en-US"/>
        </w:rPr>
        <w:t>несут ответственность</w:t>
      </w:r>
      <w:r w:rsidRPr="001315A6">
        <w:rPr>
          <w:rFonts w:eastAsia="Calibri"/>
          <w:b/>
          <w:sz w:val="24"/>
          <w:szCs w:val="24"/>
          <w:lang w:eastAsia="en-US"/>
        </w:rPr>
        <w:t xml:space="preserve"> </w:t>
      </w:r>
      <w:r w:rsidRPr="001315A6">
        <w:rPr>
          <w:rFonts w:eastAsia="Calibri"/>
          <w:sz w:val="24"/>
          <w:szCs w:val="24"/>
          <w:lang w:eastAsia="en-US"/>
        </w:rPr>
        <w:t>в соответствии с действующим законодательством Российской Федерации.</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315A6" w:rsidRPr="001315A6" w:rsidRDefault="001315A6" w:rsidP="001315A6">
      <w:pPr>
        <w:widowControl/>
        <w:spacing w:line="240" w:lineRule="auto"/>
        <w:contextualSpacing/>
        <w:jc w:val="both"/>
        <w:rPr>
          <w:rFonts w:eastAsia="Calibri"/>
          <w:sz w:val="24"/>
          <w:szCs w:val="24"/>
          <w:lang w:eastAsia="en-US"/>
        </w:rPr>
      </w:pPr>
    </w:p>
    <w:p w:rsidR="001315A6" w:rsidRPr="001315A6" w:rsidRDefault="001315A6" w:rsidP="001315A6">
      <w:pPr>
        <w:widowControl/>
        <w:spacing w:before="240" w:after="200" w:line="240" w:lineRule="auto"/>
        <w:contextualSpacing/>
        <w:jc w:val="center"/>
        <w:rPr>
          <w:rFonts w:eastAsia="Calibri"/>
          <w:sz w:val="24"/>
          <w:szCs w:val="24"/>
          <w:lang w:eastAsia="en-US"/>
        </w:rPr>
      </w:pPr>
      <w:r w:rsidRPr="001315A6">
        <w:rPr>
          <w:rFonts w:eastAsia="Calibri"/>
          <w:bCs/>
          <w:sz w:val="24"/>
          <w:szCs w:val="24"/>
          <w:lang w:eastAsia="en-US"/>
        </w:rPr>
        <w:t xml:space="preserve">6. </w:t>
      </w:r>
      <w:r w:rsidRPr="001315A6">
        <w:rPr>
          <w:rFonts w:eastAsia="Calibri"/>
          <w:sz w:val="24"/>
          <w:szCs w:val="24"/>
          <w:lang w:eastAsia="en-US"/>
        </w:rPr>
        <w:t>ПОРЯДОК РАЗРЕШЕНИЯ СПОРОВ</w:t>
      </w:r>
    </w:p>
    <w:p w:rsidR="001315A6" w:rsidRPr="001315A6" w:rsidRDefault="001315A6" w:rsidP="001315A6">
      <w:pPr>
        <w:widowControl/>
        <w:shd w:val="clear" w:color="auto" w:fill="FFFFFF"/>
        <w:spacing w:line="240" w:lineRule="auto"/>
        <w:ind w:firstLine="567"/>
        <w:contextualSpacing/>
        <w:jc w:val="both"/>
        <w:rPr>
          <w:color w:val="000000"/>
          <w:spacing w:val="-3"/>
          <w:sz w:val="24"/>
          <w:szCs w:val="24"/>
        </w:rPr>
      </w:pPr>
      <w:r w:rsidRPr="001315A6">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315A6">
        <w:rPr>
          <w:spacing w:val="-3"/>
          <w:sz w:val="24"/>
          <w:szCs w:val="24"/>
        </w:rPr>
        <w:t xml:space="preserve">разделе 10 </w:t>
      </w:r>
      <w:r w:rsidRPr="001315A6">
        <w:rPr>
          <w:color w:val="000000"/>
          <w:spacing w:val="-3"/>
          <w:sz w:val="24"/>
          <w:szCs w:val="24"/>
        </w:rPr>
        <w:t>настоящего договора.</w:t>
      </w:r>
    </w:p>
    <w:p w:rsidR="001315A6" w:rsidRPr="001315A6" w:rsidRDefault="001315A6" w:rsidP="001315A6">
      <w:pPr>
        <w:widowControl/>
        <w:shd w:val="clear" w:color="auto" w:fill="FFFFFF"/>
        <w:spacing w:line="240" w:lineRule="auto"/>
        <w:ind w:right="82" w:firstLine="567"/>
        <w:contextualSpacing/>
        <w:jc w:val="both"/>
        <w:rPr>
          <w:color w:val="000000"/>
          <w:spacing w:val="4"/>
          <w:sz w:val="24"/>
          <w:szCs w:val="24"/>
        </w:rPr>
      </w:pPr>
      <w:r w:rsidRPr="001315A6">
        <w:rPr>
          <w:color w:val="000000"/>
          <w:spacing w:val="4"/>
          <w:sz w:val="24"/>
          <w:szCs w:val="24"/>
        </w:rPr>
        <w:t xml:space="preserve">6.2. </w:t>
      </w:r>
      <w:proofErr w:type="gramStart"/>
      <w:r w:rsidRPr="001315A6">
        <w:rPr>
          <w:color w:val="000000"/>
          <w:spacing w:val="4"/>
          <w:sz w:val="24"/>
          <w:szCs w:val="24"/>
        </w:rPr>
        <w:t xml:space="preserve">В случае </w:t>
      </w:r>
      <w:proofErr w:type="spellStart"/>
      <w:r w:rsidRPr="001315A6">
        <w:rPr>
          <w:color w:val="000000"/>
          <w:spacing w:val="4"/>
          <w:sz w:val="24"/>
          <w:szCs w:val="24"/>
        </w:rPr>
        <w:t>недостижения</w:t>
      </w:r>
      <w:proofErr w:type="spellEnd"/>
      <w:r w:rsidRPr="001315A6">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1315A6" w:rsidRPr="001315A6" w:rsidRDefault="001315A6" w:rsidP="001315A6">
      <w:pPr>
        <w:widowControl/>
        <w:shd w:val="clear" w:color="auto" w:fill="FFFFFF"/>
        <w:spacing w:line="240" w:lineRule="auto"/>
        <w:ind w:right="82"/>
        <w:contextualSpacing/>
        <w:jc w:val="both"/>
        <w:rPr>
          <w:color w:val="000000"/>
          <w:spacing w:val="4"/>
          <w:sz w:val="24"/>
          <w:szCs w:val="24"/>
        </w:rPr>
      </w:pPr>
    </w:p>
    <w:p w:rsidR="001315A6" w:rsidRPr="001315A6" w:rsidRDefault="001315A6" w:rsidP="001315A6">
      <w:pPr>
        <w:widowControl/>
        <w:spacing w:before="240" w:after="200" w:line="240" w:lineRule="auto"/>
        <w:contextualSpacing/>
        <w:jc w:val="center"/>
        <w:rPr>
          <w:rFonts w:eastAsia="Calibri"/>
          <w:iCs/>
          <w:sz w:val="24"/>
          <w:szCs w:val="24"/>
          <w:lang w:eastAsia="en-US"/>
        </w:rPr>
      </w:pPr>
      <w:r w:rsidRPr="001315A6">
        <w:rPr>
          <w:rFonts w:eastAsia="Calibri"/>
          <w:iCs/>
          <w:sz w:val="24"/>
          <w:szCs w:val="24"/>
          <w:lang w:eastAsia="en-US"/>
        </w:rPr>
        <w:lastRenderedPageBreak/>
        <w:t>7. СРОК ДЕЙСТВИЯ ДОГОВОРА. РАСТОРЖЕНИЕ ДОГОВОРА.</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7.1. Настоящий договор вступает в силу с 01.01.2022 г. и действует по 31.12.2022 г., а в части взаиморасчетов - до их полного исполнения Сторонами.</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315A6" w:rsidRPr="001315A6" w:rsidRDefault="001315A6" w:rsidP="001315A6">
      <w:pPr>
        <w:widowControl/>
        <w:spacing w:line="240" w:lineRule="auto"/>
        <w:contextualSpacing/>
        <w:jc w:val="both"/>
        <w:rPr>
          <w:rFonts w:eastAsia="Calibri"/>
          <w:b/>
          <w:sz w:val="24"/>
          <w:szCs w:val="24"/>
          <w:lang w:eastAsia="en-US"/>
        </w:rPr>
      </w:pPr>
    </w:p>
    <w:p w:rsidR="001315A6" w:rsidRPr="001315A6" w:rsidRDefault="001315A6" w:rsidP="001315A6">
      <w:pPr>
        <w:widowControl/>
        <w:spacing w:before="240" w:after="200" w:line="240" w:lineRule="auto"/>
        <w:contextualSpacing/>
        <w:jc w:val="center"/>
        <w:rPr>
          <w:rFonts w:eastAsia="Calibri"/>
          <w:sz w:val="24"/>
          <w:szCs w:val="24"/>
          <w:lang w:eastAsia="en-US"/>
        </w:rPr>
      </w:pPr>
      <w:r w:rsidRPr="001315A6">
        <w:rPr>
          <w:rFonts w:eastAsia="Calibri"/>
          <w:sz w:val="24"/>
          <w:szCs w:val="24"/>
          <w:lang w:eastAsia="en-US"/>
        </w:rPr>
        <w:t>8. АНТИКОРРУПЦИОННАЯ ОГОВОРКА</w:t>
      </w:r>
    </w:p>
    <w:p w:rsidR="001315A6" w:rsidRPr="001315A6" w:rsidRDefault="001315A6" w:rsidP="001315A6">
      <w:pPr>
        <w:widowControl/>
        <w:spacing w:before="240" w:after="200" w:line="240" w:lineRule="auto"/>
        <w:ind w:firstLine="567"/>
        <w:contextualSpacing/>
        <w:jc w:val="both"/>
        <w:rPr>
          <w:rFonts w:eastAsia="Calibri"/>
          <w:sz w:val="24"/>
          <w:szCs w:val="24"/>
          <w:lang w:eastAsia="en-US"/>
        </w:rPr>
      </w:pPr>
      <w:r w:rsidRPr="001315A6">
        <w:rPr>
          <w:rFonts w:eastAsia="Calibri"/>
          <w:sz w:val="24"/>
          <w:szCs w:val="24"/>
          <w:lang w:eastAsia="en-US"/>
        </w:rPr>
        <w:t xml:space="preserve">8.1. </w:t>
      </w:r>
      <w:proofErr w:type="gramStart"/>
      <w:r w:rsidRPr="001315A6">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315A6">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315A6" w:rsidRPr="001315A6" w:rsidRDefault="001315A6" w:rsidP="001315A6">
      <w:pPr>
        <w:widowControl/>
        <w:spacing w:line="240" w:lineRule="auto"/>
        <w:contextualSpacing/>
        <w:jc w:val="both"/>
        <w:rPr>
          <w:rFonts w:eastAsia="Calibri"/>
          <w:b/>
          <w:sz w:val="24"/>
          <w:szCs w:val="24"/>
          <w:lang w:eastAsia="en-US"/>
        </w:rPr>
      </w:pPr>
    </w:p>
    <w:p w:rsidR="001315A6" w:rsidRPr="001315A6" w:rsidRDefault="001315A6" w:rsidP="001315A6">
      <w:pPr>
        <w:widowControl/>
        <w:spacing w:before="240" w:after="200" w:line="240" w:lineRule="auto"/>
        <w:contextualSpacing/>
        <w:jc w:val="center"/>
        <w:rPr>
          <w:rFonts w:eastAsia="Calibri"/>
          <w:sz w:val="24"/>
          <w:szCs w:val="24"/>
          <w:lang w:eastAsia="en-US"/>
        </w:rPr>
      </w:pPr>
      <w:r w:rsidRPr="001315A6">
        <w:rPr>
          <w:rFonts w:eastAsia="Calibri"/>
          <w:sz w:val="24"/>
          <w:szCs w:val="24"/>
          <w:lang w:eastAsia="en-US"/>
        </w:rPr>
        <w:t>9. ЗАКЛЮЧИТЕЛЬНЫЕ ПОЛОЖЕНИЯ</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9.6.Неотъемлемой частью настоящего договора является следующее приложение:</w:t>
      </w:r>
    </w:p>
    <w:p w:rsidR="001315A6" w:rsidRPr="001315A6" w:rsidRDefault="001315A6" w:rsidP="001315A6">
      <w:pPr>
        <w:widowControl/>
        <w:spacing w:line="240" w:lineRule="auto"/>
        <w:ind w:firstLine="567"/>
        <w:contextualSpacing/>
        <w:jc w:val="both"/>
        <w:rPr>
          <w:rFonts w:eastAsia="Calibri"/>
          <w:sz w:val="24"/>
          <w:szCs w:val="24"/>
          <w:lang w:eastAsia="en-US"/>
        </w:rPr>
      </w:pPr>
      <w:r w:rsidRPr="001315A6">
        <w:rPr>
          <w:rFonts w:eastAsia="Calibri"/>
          <w:sz w:val="24"/>
          <w:szCs w:val="24"/>
          <w:lang w:eastAsia="en-US"/>
        </w:rPr>
        <w:t xml:space="preserve">- Приложение № 1 - Техническое задание на оказание услуг по санитарно-гигиеническому обслуживанию помещений и территории ФГБУ «АМП Каспийского моря» - на __ </w:t>
      </w:r>
      <w:proofErr w:type="gramStart"/>
      <w:r w:rsidRPr="001315A6">
        <w:rPr>
          <w:rFonts w:eastAsia="Calibri"/>
          <w:sz w:val="24"/>
          <w:szCs w:val="24"/>
          <w:lang w:eastAsia="en-US"/>
        </w:rPr>
        <w:t>л</w:t>
      </w:r>
      <w:proofErr w:type="gramEnd"/>
      <w:r w:rsidRPr="001315A6">
        <w:rPr>
          <w:rFonts w:eastAsia="Calibri"/>
          <w:sz w:val="24"/>
          <w:szCs w:val="24"/>
          <w:lang w:eastAsia="en-US"/>
        </w:rPr>
        <w:t>.</w:t>
      </w:r>
    </w:p>
    <w:p w:rsidR="001315A6" w:rsidRPr="001315A6" w:rsidRDefault="001315A6" w:rsidP="001315A6">
      <w:pPr>
        <w:widowControl/>
        <w:autoSpaceDE w:val="0"/>
        <w:spacing w:line="240" w:lineRule="auto"/>
        <w:ind w:firstLine="567"/>
        <w:jc w:val="both"/>
        <w:rPr>
          <w:sz w:val="24"/>
          <w:szCs w:val="24"/>
        </w:rPr>
      </w:pPr>
    </w:p>
    <w:p w:rsidR="001315A6" w:rsidRPr="001315A6" w:rsidRDefault="001315A6" w:rsidP="001315A6">
      <w:pPr>
        <w:widowControl/>
        <w:autoSpaceDE w:val="0"/>
        <w:spacing w:line="240" w:lineRule="auto"/>
        <w:jc w:val="center"/>
        <w:rPr>
          <w:bCs/>
          <w:sz w:val="24"/>
          <w:szCs w:val="24"/>
        </w:rPr>
      </w:pPr>
      <w:r w:rsidRPr="001315A6">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1315A6" w:rsidRPr="001315A6" w:rsidTr="001315A6">
        <w:trPr>
          <w:trHeight w:val="4971"/>
          <w:jc w:val="center"/>
        </w:trPr>
        <w:tc>
          <w:tcPr>
            <w:tcW w:w="4948" w:type="dxa"/>
          </w:tcPr>
          <w:p w:rsidR="001315A6" w:rsidRPr="001315A6" w:rsidRDefault="001315A6" w:rsidP="001315A6">
            <w:pPr>
              <w:widowControl/>
              <w:shd w:val="clear" w:color="auto" w:fill="FFFFFF"/>
              <w:spacing w:line="240" w:lineRule="auto"/>
              <w:ind w:left="168"/>
              <w:rPr>
                <w:b/>
                <w:bCs/>
                <w:spacing w:val="-5"/>
                <w:sz w:val="24"/>
                <w:szCs w:val="24"/>
                <w:u w:val="single"/>
              </w:rPr>
            </w:pPr>
          </w:p>
          <w:p w:rsidR="001315A6" w:rsidRPr="001315A6" w:rsidRDefault="001315A6" w:rsidP="001315A6">
            <w:pPr>
              <w:widowControl/>
              <w:shd w:val="clear" w:color="auto" w:fill="FFFFFF"/>
              <w:spacing w:line="240" w:lineRule="auto"/>
              <w:ind w:left="168"/>
              <w:jc w:val="center"/>
              <w:rPr>
                <w:bCs/>
                <w:spacing w:val="-5"/>
                <w:sz w:val="24"/>
                <w:szCs w:val="24"/>
              </w:rPr>
            </w:pPr>
            <w:r w:rsidRPr="001315A6">
              <w:rPr>
                <w:bCs/>
                <w:spacing w:val="-3"/>
                <w:sz w:val="24"/>
                <w:szCs w:val="24"/>
              </w:rPr>
              <w:t>ИСПОЛНИТЕЛЬ:</w:t>
            </w:r>
          </w:p>
          <w:p w:rsidR="001315A6" w:rsidRPr="001315A6" w:rsidRDefault="001315A6" w:rsidP="001315A6">
            <w:pPr>
              <w:widowControl/>
              <w:spacing w:line="240" w:lineRule="auto"/>
              <w:rPr>
                <w:i/>
                <w:sz w:val="24"/>
                <w:szCs w:val="24"/>
              </w:rPr>
            </w:pPr>
            <w:r w:rsidRPr="001315A6">
              <w:rPr>
                <w:i/>
                <w:sz w:val="24"/>
                <w:szCs w:val="24"/>
              </w:rPr>
              <w:t>Наименование</w:t>
            </w:r>
          </w:p>
          <w:p w:rsidR="001315A6" w:rsidRPr="001315A6" w:rsidRDefault="001315A6" w:rsidP="001315A6">
            <w:pPr>
              <w:widowControl/>
              <w:spacing w:line="240" w:lineRule="auto"/>
              <w:rPr>
                <w:i/>
                <w:color w:val="000000"/>
                <w:spacing w:val="3"/>
                <w:sz w:val="24"/>
                <w:szCs w:val="24"/>
              </w:rPr>
            </w:pPr>
            <w:r w:rsidRPr="001315A6">
              <w:rPr>
                <w:i/>
                <w:color w:val="000000"/>
                <w:spacing w:val="3"/>
                <w:sz w:val="24"/>
                <w:szCs w:val="24"/>
              </w:rPr>
              <w:t>Адрес</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 xml:space="preserve">ИНН  </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 xml:space="preserve">КПП </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ОГРН/ОГРНИП</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Дата постановки на учет в налоговом органе:</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ОКОПФ</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ОКТМО</w:t>
            </w:r>
          </w:p>
          <w:p w:rsidR="001315A6" w:rsidRPr="001315A6" w:rsidRDefault="001315A6" w:rsidP="001315A6">
            <w:pPr>
              <w:widowControl/>
              <w:spacing w:line="240" w:lineRule="auto"/>
              <w:rPr>
                <w:color w:val="000000"/>
                <w:spacing w:val="3"/>
                <w:sz w:val="24"/>
                <w:szCs w:val="24"/>
              </w:rPr>
            </w:pPr>
            <w:proofErr w:type="gramStart"/>
            <w:r w:rsidRPr="001315A6">
              <w:rPr>
                <w:color w:val="000000"/>
                <w:spacing w:val="3"/>
                <w:sz w:val="24"/>
                <w:szCs w:val="24"/>
              </w:rPr>
              <w:t>р</w:t>
            </w:r>
            <w:proofErr w:type="gramEnd"/>
            <w:r w:rsidRPr="001315A6">
              <w:rPr>
                <w:color w:val="000000"/>
                <w:spacing w:val="3"/>
                <w:sz w:val="24"/>
                <w:szCs w:val="24"/>
              </w:rPr>
              <w:t>\</w:t>
            </w:r>
            <w:proofErr w:type="spellStart"/>
            <w:r w:rsidRPr="001315A6">
              <w:rPr>
                <w:color w:val="000000"/>
                <w:spacing w:val="3"/>
                <w:sz w:val="24"/>
                <w:szCs w:val="24"/>
              </w:rPr>
              <w:t>сч</w:t>
            </w:r>
            <w:proofErr w:type="spellEnd"/>
            <w:r w:rsidRPr="001315A6">
              <w:rPr>
                <w:color w:val="000000"/>
                <w:spacing w:val="3"/>
                <w:sz w:val="24"/>
                <w:szCs w:val="24"/>
              </w:rPr>
              <w:t xml:space="preserve"> </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 xml:space="preserve">в </w:t>
            </w:r>
            <w:r w:rsidRPr="001315A6">
              <w:rPr>
                <w:i/>
                <w:color w:val="000000"/>
                <w:spacing w:val="3"/>
                <w:sz w:val="24"/>
                <w:szCs w:val="24"/>
              </w:rPr>
              <w:t>наименование банка</w:t>
            </w:r>
          </w:p>
          <w:p w:rsidR="001315A6" w:rsidRPr="001315A6" w:rsidRDefault="001315A6" w:rsidP="001315A6">
            <w:pPr>
              <w:widowControl/>
              <w:spacing w:line="240" w:lineRule="auto"/>
              <w:rPr>
                <w:color w:val="000000"/>
                <w:spacing w:val="3"/>
                <w:sz w:val="24"/>
                <w:szCs w:val="24"/>
              </w:rPr>
            </w:pPr>
            <w:proofErr w:type="spellStart"/>
            <w:r w:rsidRPr="001315A6">
              <w:rPr>
                <w:color w:val="000000"/>
                <w:spacing w:val="3"/>
                <w:sz w:val="24"/>
                <w:szCs w:val="24"/>
              </w:rPr>
              <w:t>кор</w:t>
            </w:r>
            <w:proofErr w:type="spellEnd"/>
            <w:r w:rsidRPr="001315A6">
              <w:rPr>
                <w:color w:val="000000"/>
                <w:spacing w:val="3"/>
                <w:sz w:val="24"/>
                <w:szCs w:val="24"/>
              </w:rPr>
              <w:t>\</w:t>
            </w:r>
            <w:proofErr w:type="spellStart"/>
            <w:r w:rsidRPr="001315A6">
              <w:rPr>
                <w:color w:val="000000"/>
                <w:spacing w:val="3"/>
                <w:sz w:val="24"/>
                <w:szCs w:val="24"/>
              </w:rPr>
              <w:t>сч</w:t>
            </w:r>
            <w:proofErr w:type="spellEnd"/>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 xml:space="preserve">БИК </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ОКПО</w:t>
            </w:r>
          </w:p>
          <w:p w:rsidR="001315A6" w:rsidRPr="001315A6" w:rsidRDefault="001315A6" w:rsidP="001315A6">
            <w:pPr>
              <w:widowControl/>
              <w:spacing w:line="240" w:lineRule="auto"/>
              <w:rPr>
                <w:color w:val="000000"/>
                <w:spacing w:val="3"/>
                <w:sz w:val="24"/>
                <w:szCs w:val="24"/>
              </w:rPr>
            </w:pPr>
            <w:r w:rsidRPr="001315A6">
              <w:rPr>
                <w:color w:val="000000"/>
                <w:spacing w:val="3"/>
                <w:sz w:val="24"/>
                <w:szCs w:val="24"/>
              </w:rPr>
              <w:t xml:space="preserve">Тел./факс: </w:t>
            </w:r>
          </w:p>
          <w:p w:rsidR="001315A6" w:rsidRPr="001315A6" w:rsidRDefault="001315A6" w:rsidP="001315A6">
            <w:pPr>
              <w:widowControl/>
              <w:spacing w:line="240" w:lineRule="auto"/>
              <w:rPr>
                <w:color w:val="000000"/>
                <w:spacing w:val="3"/>
                <w:sz w:val="24"/>
                <w:szCs w:val="24"/>
              </w:rPr>
            </w:pPr>
            <w:r w:rsidRPr="001315A6">
              <w:rPr>
                <w:sz w:val="24"/>
                <w:szCs w:val="24"/>
                <w:lang w:val="en-US"/>
              </w:rPr>
              <w:t>E</w:t>
            </w:r>
            <w:r w:rsidRPr="001315A6">
              <w:rPr>
                <w:sz w:val="24"/>
                <w:szCs w:val="24"/>
              </w:rPr>
              <w:t>-</w:t>
            </w:r>
            <w:r w:rsidRPr="001315A6">
              <w:rPr>
                <w:sz w:val="24"/>
                <w:szCs w:val="24"/>
                <w:lang w:val="en-US"/>
              </w:rPr>
              <w:t>mail</w:t>
            </w:r>
            <w:r w:rsidRPr="001315A6">
              <w:rPr>
                <w:sz w:val="24"/>
                <w:szCs w:val="24"/>
              </w:rPr>
              <w:t>:</w:t>
            </w:r>
          </w:p>
          <w:p w:rsidR="001315A6" w:rsidRPr="001315A6" w:rsidRDefault="001315A6" w:rsidP="001315A6">
            <w:pPr>
              <w:widowControl/>
              <w:shd w:val="clear" w:color="auto" w:fill="FFFFFF"/>
              <w:spacing w:line="240" w:lineRule="auto"/>
              <w:ind w:left="170"/>
              <w:rPr>
                <w:sz w:val="24"/>
                <w:szCs w:val="24"/>
              </w:rPr>
            </w:pPr>
          </w:p>
        </w:tc>
        <w:tc>
          <w:tcPr>
            <w:tcW w:w="5230" w:type="dxa"/>
          </w:tcPr>
          <w:p w:rsidR="001315A6" w:rsidRPr="001315A6" w:rsidRDefault="001315A6" w:rsidP="001315A6">
            <w:pPr>
              <w:widowControl/>
              <w:shd w:val="clear" w:color="auto" w:fill="FFFFFF"/>
              <w:tabs>
                <w:tab w:val="left" w:pos="5314"/>
              </w:tabs>
              <w:spacing w:line="240" w:lineRule="auto"/>
              <w:jc w:val="center"/>
              <w:rPr>
                <w:bCs/>
                <w:spacing w:val="-3"/>
                <w:sz w:val="24"/>
                <w:szCs w:val="24"/>
                <w:u w:val="single"/>
              </w:rPr>
            </w:pPr>
          </w:p>
          <w:p w:rsidR="001315A6" w:rsidRPr="001315A6" w:rsidRDefault="001315A6" w:rsidP="001315A6">
            <w:pPr>
              <w:widowControl/>
              <w:shd w:val="clear" w:color="auto" w:fill="FFFFFF"/>
              <w:tabs>
                <w:tab w:val="left" w:pos="5314"/>
              </w:tabs>
              <w:spacing w:line="240" w:lineRule="auto"/>
              <w:jc w:val="center"/>
              <w:rPr>
                <w:bCs/>
                <w:spacing w:val="-3"/>
                <w:sz w:val="24"/>
                <w:szCs w:val="24"/>
              </w:rPr>
            </w:pPr>
            <w:r w:rsidRPr="001315A6">
              <w:rPr>
                <w:bCs/>
                <w:spacing w:val="-5"/>
                <w:sz w:val="24"/>
                <w:szCs w:val="24"/>
              </w:rPr>
              <w:t>ЗАКАЗЧИК:</w:t>
            </w:r>
          </w:p>
          <w:p w:rsidR="001315A6" w:rsidRPr="001315A6" w:rsidRDefault="001315A6" w:rsidP="001315A6">
            <w:pPr>
              <w:widowControl/>
              <w:spacing w:line="240" w:lineRule="auto"/>
              <w:rPr>
                <w:sz w:val="24"/>
                <w:szCs w:val="24"/>
              </w:rPr>
            </w:pPr>
            <w:r w:rsidRPr="001315A6">
              <w:rPr>
                <w:sz w:val="24"/>
                <w:szCs w:val="24"/>
              </w:rPr>
              <w:t>ФГБУ «АМП Каспийского моря»                         Россия, 414016, г. Астрахань, ул. Капитана Краснова, 31</w:t>
            </w:r>
          </w:p>
          <w:p w:rsidR="001315A6" w:rsidRPr="001315A6" w:rsidRDefault="001315A6" w:rsidP="001315A6">
            <w:pPr>
              <w:widowControl/>
              <w:spacing w:line="240" w:lineRule="auto"/>
              <w:rPr>
                <w:sz w:val="24"/>
                <w:szCs w:val="24"/>
              </w:rPr>
            </w:pPr>
            <w:r w:rsidRPr="001315A6">
              <w:rPr>
                <w:sz w:val="24"/>
                <w:szCs w:val="24"/>
              </w:rPr>
              <w:t xml:space="preserve">ИНН 3018010485  КПП 301801001 </w:t>
            </w:r>
          </w:p>
          <w:p w:rsidR="001315A6" w:rsidRPr="001315A6" w:rsidRDefault="001315A6" w:rsidP="001315A6">
            <w:pPr>
              <w:widowControl/>
              <w:spacing w:line="240" w:lineRule="auto"/>
              <w:rPr>
                <w:sz w:val="24"/>
                <w:szCs w:val="24"/>
              </w:rPr>
            </w:pPr>
            <w:r w:rsidRPr="001315A6">
              <w:rPr>
                <w:sz w:val="24"/>
                <w:szCs w:val="24"/>
              </w:rPr>
              <w:t>ОГРН 1023000826177</w:t>
            </w:r>
          </w:p>
          <w:p w:rsidR="001315A6" w:rsidRPr="001315A6" w:rsidRDefault="001315A6" w:rsidP="001315A6">
            <w:pPr>
              <w:widowControl/>
              <w:spacing w:line="240" w:lineRule="auto"/>
              <w:rPr>
                <w:sz w:val="24"/>
                <w:szCs w:val="24"/>
              </w:rPr>
            </w:pPr>
            <w:proofErr w:type="gramStart"/>
            <w:r w:rsidRPr="001315A6">
              <w:rPr>
                <w:sz w:val="24"/>
                <w:szCs w:val="24"/>
              </w:rPr>
              <w:t>л</w:t>
            </w:r>
            <w:proofErr w:type="gramEnd"/>
            <w:r w:rsidRPr="001315A6">
              <w:rPr>
                <w:sz w:val="24"/>
                <w:szCs w:val="24"/>
              </w:rPr>
              <w:t>/с 20256Ц76300 в УФК по Астраханской области</w:t>
            </w:r>
          </w:p>
          <w:p w:rsidR="001315A6" w:rsidRPr="001315A6" w:rsidRDefault="001315A6" w:rsidP="001315A6">
            <w:pPr>
              <w:widowControl/>
              <w:spacing w:line="240" w:lineRule="auto"/>
              <w:rPr>
                <w:sz w:val="24"/>
                <w:szCs w:val="24"/>
              </w:rPr>
            </w:pPr>
            <w:r w:rsidRPr="001315A6">
              <w:rPr>
                <w:sz w:val="24"/>
                <w:szCs w:val="24"/>
              </w:rPr>
              <w:t>к/</w:t>
            </w:r>
            <w:proofErr w:type="spellStart"/>
            <w:r w:rsidRPr="001315A6">
              <w:rPr>
                <w:sz w:val="24"/>
                <w:szCs w:val="24"/>
              </w:rPr>
              <w:t>сч</w:t>
            </w:r>
            <w:proofErr w:type="spellEnd"/>
            <w:r w:rsidRPr="001315A6">
              <w:rPr>
                <w:sz w:val="24"/>
                <w:szCs w:val="24"/>
              </w:rPr>
              <w:t xml:space="preserve"> 03214643000000012500</w:t>
            </w:r>
          </w:p>
          <w:p w:rsidR="001315A6" w:rsidRPr="001315A6" w:rsidRDefault="001315A6" w:rsidP="001315A6">
            <w:pPr>
              <w:widowControl/>
              <w:spacing w:line="240" w:lineRule="auto"/>
              <w:rPr>
                <w:sz w:val="24"/>
                <w:szCs w:val="24"/>
              </w:rPr>
            </w:pPr>
            <w:r w:rsidRPr="001315A6">
              <w:rPr>
                <w:sz w:val="24"/>
                <w:szCs w:val="24"/>
              </w:rPr>
              <w:t xml:space="preserve">в ОТДЕЛЕНИИ АСТРАХАНЬ БАНКА РОССИИ//УФК по Астраханской области </w:t>
            </w:r>
          </w:p>
          <w:p w:rsidR="001315A6" w:rsidRPr="001315A6" w:rsidRDefault="001315A6" w:rsidP="001315A6">
            <w:pPr>
              <w:widowControl/>
              <w:spacing w:line="240" w:lineRule="auto"/>
              <w:rPr>
                <w:sz w:val="24"/>
                <w:szCs w:val="24"/>
              </w:rPr>
            </w:pPr>
            <w:r w:rsidRPr="001315A6">
              <w:rPr>
                <w:sz w:val="24"/>
                <w:szCs w:val="24"/>
              </w:rPr>
              <w:t>г. Астрахань</w:t>
            </w:r>
          </w:p>
          <w:p w:rsidR="001315A6" w:rsidRPr="001315A6" w:rsidRDefault="001315A6" w:rsidP="001315A6">
            <w:pPr>
              <w:widowControl/>
              <w:spacing w:line="240" w:lineRule="auto"/>
              <w:rPr>
                <w:sz w:val="24"/>
                <w:szCs w:val="24"/>
              </w:rPr>
            </w:pPr>
            <w:r w:rsidRPr="001315A6">
              <w:rPr>
                <w:sz w:val="24"/>
                <w:szCs w:val="24"/>
              </w:rPr>
              <w:t>БИК 011203901</w:t>
            </w:r>
          </w:p>
          <w:p w:rsidR="001315A6" w:rsidRPr="001315A6" w:rsidRDefault="001315A6" w:rsidP="001315A6">
            <w:pPr>
              <w:widowControl/>
              <w:spacing w:line="240" w:lineRule="auto"/>
              <w:rPr>
                <w:sz w:val="24"/>
                <w:szCs w:val="24"/>
              </w:rPr>
            </w:pPr>
            <w:r w:rsidRPr="001315A6">
              <w:rPr>
                <w:sz w:val="24"/>
                <w:szCs w:val="24"/>
              </w:rPr>
              <w:t>ЕКС 40102810445370000017</w:t>
            </w:r>
          </w:p>
          <w:p w:rsidR="001315A6" w:rsidRPr="001315A6" w:rsidRDefault="001315A6" w:rsidP="001315A6">
            <w:pPr>
              <w:widowControl/>
              <w:spacing w:line="240" w:lineRule="auto"/>
              <w:rPr>
                <w:sz w:val="24"/>
                <w:szCs w:val="24"/>
              </w:rPr>
            </w:pPr>
            <w:r w:rsidRPr="001315A6">
              <w:rPr>
                <w:sz w:val="24"/>
                <w:szCs w:val="24"/>
              </w:rPr>
              <w:t>ОКПО 36712354</w:t>
            </w:r>
          </w:p>
          <w:p w:rsidR="001315A6" w:rsidRPr="001315A6" w:rsidRDefault="001315A6" w:rsidP="001315A6">
            <w:pPr>
              <w:widowControl/>
              <w:spacing w:line="240" w:lineRule="auto"/>
              <w:rPr>
                <w:sz w:val="24"/>
                <w:szCs w:val="24"/>
              </w:rPr>
            </w:pPr>
            <w:r w:rsidRPr="001315A6">
              <w:rPr>
                <w:sz w:val="24"/>
                <w:szCs w:val="24"/>
              </w:rPr>
              <w:t>Телефон: +7 (8512) 58-45-69, 58-57-73, 58-54-57</w:t>
            </w:r>
          </w:p>
          <w:p w:rsidR="001315A6" w:rsidRPr="001315A6" w:rsidRDefault="001315A6" w:rsidP="001315A6">
            <w:pPr>
              <w:widowControl/>
              <w:spacing w:line="240" w:lineRule="auto"/>
              <w:rPr>
                <w:sz w:val="24"/>
                <w:szCs w:val="24"/>
              </w:rPr>
            </w:pPr>
            <w:r w:rsidRPr="001315A6">
              <w:rPr>
                <w:sz w:val="24"/>
                <w:szCs w:val="24"/>
              </w:rPr>
              <w:t>Факс: +7 (8512) 58-45-66</w:t>
            </w:r>
          </w:p>
          <w:p w:rsidR="001315A6" w:rsidRPr="001315A6" w:rsidRDefault="001315A6" w:rsidP="001315A6">
            <w:pPr>
              <w:widowControl/>
              <w:spacing w:line="240" w:lineRule="auto"/>
              <w:rPr>
                <w:color w:val="000000"/>
                <w:spacing w:val="3"/>
                <w:sz w:val="24"/>
                <w:szCs w:val="24"/>
              </w:rPr>
            </w:pPr>
            <w:r w:rsidRPr="001315A6">
              <w:rPr>
                <w:sz w:val="24"/>
                <w:szCs w:val="24"/>
                <w:lang w:val="en-US"/>
              </w:rPr>
              <w:t>E</w:t>
            </w:r>
            <w:r w:rsidRPr="001315A6">
              <w:rPr>
                <w:sz w:val="24"/>
                <w:szCs w:val="24"/>
              </w:rPr>
              <w:t>-</w:t>
            </w:r>
            <w:r w:rsidRPr="001315A6">
              <w:rPr>
                <w:sz w:val="24"/>
                <w:szCs w:val="24"/>
                <w:lang w:val="en-US"/>
              </w:rPr>
              <w:t>mail</w:t>
            </w:r>
            <w:r w:rsidRPr="001315A6">
              <w:rPr>
                <w:sz w:val="24"/>
                <w:szCs w:val="24"/>
              </w:rPr>
              <w:t xml:space="preserve">: </w:t>
            </w:r>
            <w:hyperlink r:id="rId20" w:history="1">
              <w:r w:rsidRPr="001315A6">
                <w:rPr>
                  <w:color w:val="0000FF"/>
                  <w:sz w:val="24"/>
                  <w:szCs w:val="24"/>
                  <w:u w:val="single"/>
                  <w:lang w:val="en-US"/>
                </w:rPr>
                <w:t>mail</w:t>
              </w:r>
              <w:r w:rsidRPr="001315A6">
                <w:rPr>
                  <w:color w:val="0000FF"/>
                  <w:sz w:val="24"/>
                  <w:szCs w:val="24"/>
                  <w:u w:val="single"/>
                </w:rPr>
                <w:t>@</w:t>
              </w:r>
              <w:proofErr w:type="spellStart"/>
              <w:r w:rsidRPr="001315A6">
                <w:rPr>
                  <w:color w:val="0000FF"/>
                  <w:sz w:val="24"/>
                  <w:szCs w:val="24"/>
                  <w:u w:val="single"/>
                  <w:lang w:val="en-US"/>
                </w:rPr>
                <w:t>ampastra</w:t>
              </w:r>
              <w:proofErr w:type="spellEnd"/>
              <w:r w:rsidRPr="001315A6">
                <w:rPr>
                  <w:color w:val="0000FF"/>
                  <w:sz w:val="24"/>
                  <w:szCs w:val="24"/>
                  <w:u w:val="single"/>
                </w:rPr>
                <w:t>.</w:t>
              </w:r>
              <w:proofErr w:type="spellStart"/>
              <w:r w:rsidRPr="001315A6">
                <w:rPr>
                  <w:color w:val="0000FF"/>
                  <w:sz w:val="24"/>
                  <w:szCs w:val="24"/>
                  <w:u w:val="single"/>
                  <w:lang w:val="en-US"/>
                </w:rPr>
                <w:t>ru</w:t>
              </w:r>
              <w:proofErr w:type="spellEnd"/>
            </w:hyperlink>
          </w:p>
          <w:p w:rsidR="001315A6" w:rsidRPr="001315A6" w:rsidRDefault="001315A6" w:rsidP="001315A6">
            <w:pPr>
              <w:widowControl/>
              <w:spacing w:line="240" w:lineRule="auto"/>
              <w:rPr>
                <w:sz w:val="24"/>
                <w:szCs w:val="24"/>
              </w:rPr>
            </w:pPr>
          </w:p>
        </w:tc>
      </w:tr>
      <w:tr w:rsidR="001315A6" w:rsidRPr="001315A6" w:rsidTr="001315A6">
        <w:trPr>
          <w:trHeight w:val="405"/>
          <w:jc w:val="center"/>
        </w:trPr>
        <w:tc>
          <w:tcPr>
            <w:tcW w:w="10178" w:type="dxa"/>
            <w:gridSpan w:val="2"/>
          </w:tcPr>
          <w:p w:rsidR="001315A6" w:rsidRPr="001315A6" w:rsidRDefault="001315A6" w:rsidP="001315A6">
            <w:pPr>
              <w:widowControl/>
              <w:shd w:val="clear" w:color="auto" w:fill="FFFFFF"/>
              <w:tabs>
                <w:tab w:val="left" w:pos="5314"/>
              </w:tabs>
              <w:spacing w:line="240" w:lineRule="auto"/>
              <w:jc w:val="center"/>
              <w:rPr>
                <w:bCs/>
                <w:spacing w:val="-3"/>
                <w:sz w:val="24"/>
                <w:szCs w:val="24"/>
              </w:rPr>
            </w:pPr>
            <w:r w:rsidRPr="001315A6">
              <w:rPr>
                <w:bCs/>
                <w:spacing w:val="-3"/>
                <w:sz w:val="24"/>
                <w:szCs w:val="24"/>
              </w:rPr>
              <w:t>ПОДПИСИ СТОРОН</w:t>
            </w:r>
          </w:p>
        </w:tc>
      </w:tr>
      <w:tr w:rsidR="001315A6" w:rsidRPr="001315A6" w:rsidTr="001315A6">
        <w:trPr>
          <w:trHeight w:val="146"/>
          <w:jc w:val="center"/>
        </w:trPr>
        <w:tc>
          <w:tcPr>
            <w:tcW w:w="4948" w:type="dxa"/>
          </w:tcPr>
          <w:p w:rsidR="001315A6" w:rsidRPr="001315A6" w:rsidRDefault="001315A6" w:rsidP="001315A6">
            <w:pPr>
              <w:widowControl/>
              <w:spacing w:line="240" w:lineRule="auto"/>
              <w:rPr>
                <w:i/>
                <w:sz w:val="24"/>
                <w:szCs w:val="24"/>
              </w:rPr>
            </w:pPr>
            <w:r w:rsidRPr="001315A6">
              <w:rPr>
                <w:i/>
                <w:sz w:val="24"/>
                <w:szCs w:val="24"/>
              </w:rPr>
              <w:t>Должность</w:t>
            </w:r>
          </w:p>
          <w:p w:rsidR="001315A6" w:rsidRPr="001315A6" w:rsidRDefault="001315A6" w:rsidP="001315A6">
            <w:pPr>
              <w:widowControl/>
              <w:spacing w:line="240" w:lineRule="auto"/>
              <w:rPr>
                <w:b/>
                <w:sz w:val="24"/>
                <w:szCs w:val="24"/>
              </w:rPr>
            </w:pPr>
          </w:p>
          <w:p w:rsidR="001315A6" w:rsidRPr="001315A6" w:rsidRDefault="001315A6" w:rsidP="001315A6">
            <w:pPr>
              <w:widowControl/>
              <w:spacing w:line="240" w:lineRule="auto"/>
              <w:rPr>
                <w:b/>
                <w:sz w:val="24"/>
                <w:szCs w:val="24"/>
              </w:rPr>
            </w:pPr>
          </w:p>
          <w:p w:rsidR="001315A6" w:rsidRPr="001315A6" w:rsidRDefault="001315A6" w:rsidP="001315A6">
            <w:pPr>
              <w:widowControl/>
              <w:spacing w:line="240" w:lineRule="auto"/>
              <w:rPr>
                <w:b/>
                <w:sz w:val="24"/>
                <w:szCs w:val="24"/>
              </w:rPr>
            </w:pPr>
            <w:r w:rsidRPr="001315A6">
              <w:rPr>
                <w:b/>
                <w:sz w:val="24"/>
                <w:szCs w:val="24"/>
              </w:rPr>
              <w:t xml:space="preserve">_____________________ </w:t>
            </w:r>
            <w:r w:rsidRPr="001315A6">
              <w:rPr>
                <w:i/>
                <w:sz w:val="24"/>
                <w:szCs w:val="24"/>
              </w:rPr>
              <w:t>ФИО</w:t>
            </w:r>
          </w:p>
          <w:p w:rsidR="001315A6" w:rsidRPr="001315A6" w:rsidRDefault="001315A6" w:rsidP="001315A6">
            <w:pPr>
              <w:widowControl/>
              <w:spacing w:line="240" w:lineRule="auto"/>
              <w:rPr>
                <w:sz w:val="24"/>
                <w:szCs w:val="24"/>
              </w:rPr>
            </w:pPr>
            <w:r w:rsidRPr="001315A6">
              <w:rPr>
                <w:sz w:val="24"/>
                <w:szCs w:val="24"/>
              </w:rPr>
              <w:t>МП (</w:t>
            </w:r>
            <w:r w:rsidRPr="001315A6">
              <w:rPr>
                <w:i/>
                <w:sz w:val="24"/>
                <w:szCs w:val="24"/>
              </w:rPr>
              <w:t>при наличии</w:t>
            </w:r>
            <w:r w:rsidRPr="001315A6">
              <w:rPr>
                <w:sz w:val="24"/>
                <w:szCs w:val="24"/>
              </w:rPr>
              <w:t>)</w:t>
            </w:r>
          </w:p>
          <w:p w:rsidR="001315A6" w:rsidRPr="001315A6" w:rsidRDefault="001315A6" w:rsidP="001315A6">
            <w:pPr>
              <w:widowControl/>
              <w:shd w:val="clear" w:color="auto" w:fill="FFFFFF"/>
              <w:spacing w:line="240" w:lineRule="auto"/>
              <w:ind w:left="168"/>
              <w:rPr>
                <w:b/>
                <w:bCs/>
                <w:spacing w:val="-5"/>
                <w:sz w:val="24"/>
                <w:szCs w:val="24"/>
                <w:u w:val="single"/>
              </w:rPr>
            </w:pPr>
          </w:p>
        </w:tc>
        <w:tc>
          <w:tcPr>
            <w:tcW w:w="5230" w:type="dxa"/>
          </w:tcPr>
          <w:p w:rsidR="001315A6" w:rsidRPr="001315A6" w:rsidRDefault="001315A6" w:rsidP="001315A6">
            <w:pPr>
              <w:widowControl/>
              <w:shd w:val="clear" w:color="auto" w:fill="FFFFFF"/>
              <w:spacing w:line="240" w:lineRule="auto"/>
              <w:ind w:firstLine="33"/>
              <w:rPr>
                <w:i/>
                <w:sz w:val="24"/>
                <w:szCs w:val="24"/>
              </w:rPr>
            </w:pPr>
            <w:r w:rsidRPr="001315A6">
              <w:rPr>
                <w:i/>
                <w:sz w:val="24"/>
                <w:szCs w:val="24"/>
              </w:rPr>
              <w:t xml:space="preserve">Должность </w:t>
            </w:r>
          </w:p>
          <w:p w:rsidR="001315A6" w:rsidRPr="001315A6" w:rsidRDefault="001315A6" w:rsidP="001315A6">
            <w:pPr>
              <w:widowControl/>
              <w:shd w:val="clear" w:color="auto" w:fill="FFFFFF"/>
              <w:spacing w:line="240" w:lineRule="auto"/>
              <w:ind w:firstLine="33"/>
              <w:rPr>
                <w:b/>
                <w:sz w:val="24"/>
                <w:szCs w:val="24"/>
              </w:rPr>
            </w:pPr>
          </w:p>
          <w:p w:rsidR="001315A6" w:rsidRPr="001315A6" w:rsidRDefault="001315A6" w:rsidP="001315A6">
            <w:pPr>
              <w:widowControl/>
              <w:shd w:val="clear" w:color="auto" w:fill="FFFFFF"/>
              <w:spacing w:line="240" w:lineRule="auto"/>
              <w:ind w:firstLine="33"/>
              <w:rPr>
                <w:b/>
                <w:sz w:val="24"/>
                <w:szCs w:val="24"/>
              </w:rPr>
            </w:pPr>
          </w:p>
          <w:p w:rsidR="001315A6" w:rsidRPr="001315A6" w:rsidRDefault="001315A6" w:rsidP="001315A6">
            <w:pPr>
              <w:widowControl/>
              <w:shd w:val="clear" w:color="auto" w:fill="FFFFFF"/>
              <w:spacing w:line="240" w:lineRule="auto"/>
              <w:rPr>
                <w:b/>
                <w:sz w:val="24"/>
                <w:szCs w:val="24"/>
              </w:rPr>
            </w:pPr>
            <w:r w:rsidRPr="001315A6">
              <w:rPr>
                <w:b/>
                <w:sz w:val="24"/>
                <w:szCs w:val="24"/>
              </w:rPr>
              <w:t xml:space="preserve">___________________ </w:t>
            </w:r>
            <w:r w:rsidRPr="001315A6">
              <w:rPr>
                <w:i/>
                <w:color w:val="000000"/>
                <w:sz w:val="24"/>
                <w:szCs w:val="24"/>
              </w:rPr>
              <w:t>ФИО</w:t>
            </w:r>
          </w:p>
          <w:p w:rsidR="001315A6" w:rsidRPr="001315A6" w:rsidRDefault="001315A6" w:rsidP="001315A6">
            <w:pPr>
              <w:widowControl/>
              <w:spacing w:line="240" w:lineRule="auto"/>
              <w:rPr>
                <w:sz w:val="24"/>
                <w:szCs w:val="24"/>
              </w:rPr>
            </w:pPr>
            <w:r w:rsidRPr="001315A6">
              <w:rPr>
                <w:sz w:val="24"/>
                <w:szCs w:val="24"/>
              </w:rPr>
              <w:t xml:space="preserve">МП </w:t>
            </w:r>
          </w:p>
        </w:tc>
      </w:tr>
    </w:tbl>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left="6804"/>
        <w:jc w:val="both"/>
        <w:rPr>
          <w:sz w:val="24"/>
          <w:szCs w:val="24"/>
        </w:rPr>
      </w:pPr>
    </w:p>
    <w:p w:rsidR="001315A6" w:rsidRPr="001315A6" w:rsidRDefault="001315A6" w:rsidP="001315A6">
      <w:pPr>
        <w:widowControl/>
        <w:spacing w:line="240" w:lineRule="auto"/>
        <w:ind w:firstLine="6"/>
        <w:jc w:val="right"/>
        <w:rPr>
          <w:sz w:val="24"/>
          <w:szCs w:val="24"/>
        </w:rPr>
      </w:pPr>
      <w:r w:rsidRPr="001315A6">
        <w:rPr>
          <w:sz w:val="24"/>
          <w:szCs w:val="24"/>
        </w:rPr>
        <w:t xml:space="preserve">Приложение № 1 </w:t>
      </w:r>
    </w:p>
    <w:p w:rsidR="001315A6" w:rsidRPr="001315A6" w:rsidRDefault="001315A6" w:rsidP="001315A6">
      <w:pPr>
        <w:widowControl/>
        <w:spacing w:line="240" w:lineRule="auto"/>
        <w:ind w:firstLine="6"/>
        <w:jc w:val="right"/>
        <w:rPr>
          <w:sz w:val="24"/>
          <w:szCs w:val="24"/>
        </w:rPr>
      </w:pPr>
      <w:r w:rsidRPr="001315A6">
        <w:rPr>
          <w:sz w:val="24"/>
          <w:szCs w:val="24"/>
        </w:rPr>
        <w:t>к договору  №__________ от «___»____________20__ г.</w:t>
      </w:r>
    </w:p>
    <w:p w:rsidR="001315A6" w:rsidRPr="001315A6" w:rsidRDefault="001315A6" w:rsidP="001315A6">
      <w:pPr>
        <w:spacing w:line="240" w:lineRule="auto"/>
        <w:ind w:left="6804"/>
        <w:jc w:val="both"/>
        <w:rPr>
          <w:sz w:val="24"/>
          <w:szCs w:val="24"/>
        </w:rPr>
      </w:pPr>
    </w:p>
    <w:p w:rsidR="001315A6" w:rsidRPr="001315A6" w:rsidRDefault="001315A6" w:rsidP="001315A6">
      <w:pPr>
        <w:tabs>
          <w:tab w:val="left" w:pos="4095"/>
        </w:tabs>
        <w:spacing w:line="240" w:lineRule="auto"/>
        <w:jc w:val="center"/>
        <w:rPr>
          <w:sz w:val="24"/>
          <w:szCs w:val="24"/>
        </w:rPr>
      </w:pPr>
      <w:r w:rsidRPr="001315A6">
        <w:rPr>
          <w:sz w:val="24"/>
          <w:szCs w:val="24"/>
        </w:rPr>
        <w:t>Техническое задание</w:t>
      </w:r>
    </w:p>
    <w:p w:rsidR="001315A6" w:rsidRPr="001315A6" w:rsidRDefault="001315A6" w:rsidP="001315A6">
      <w:pPr>
        <w:spacing w:line="240" w:lineRule="auto"/>
        <w:jc w:val="center"/>
        <w:rPr>
          <w:sz w:val="24"/>
          <w:szCs w:val="24"/>
        </w:rPr>
      </w:pPr>
      <w:r w:rsidRPr="001315A6">
        <w:rPr>
          <w:sz w:val="24"/>
          <w:szCs w:val="24"/>
        </w:rPr>
        <w:t xml:space="preserve">на оказание услуг по санитарно-гигиеническому обслуживанию помещений и территории ФГБУ «АМП Каспийского моря» </w:t>
      </w:r>
    </w:p>
    <w:p w:rsidR="001315A6" w:rsidRPr="001315A6" w:rsidRDefault="001315A6" w:rsidP="001315A6">
      <w:pPr>
        <w:spacing w:line="240" w:lineRule="auto"/>
        <w:jc w:val="center"/>
        <w:rPr>
          <w:sz w:val="24"/>
          <w:szCs w:val="24"/>
        </w:rPr>
      </w:pPr>
    </w:p>
    <w:p w:rsidR="001315A6" w:rsidRPr="001315A6" w:rsidRDefault="001315A6" w:rsidP="001315A6">
      <w:pPr>
        <w:spacing w:line="240" w:lineRule="auto"/>
        <w:rPr>
          <w:sz w:val="24"/>
          <w:szCs w:val="24"/>
        </w:rPr>
      </w:pPr>
      <w:r w:rsidRPr="001315A6">
        <w:rPr>
          <w:sz w:val="24"/>
          <w:szCs w:val="24"/>
        </w:rPr>
        <w:t>1. Вид, объем услуг, периодичность оказания услуг, место оказания услуг:</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08"/>
        <w:gridCol w:w="1845"/>
        <w:gridCol w:w="1579"/>
        <w:gridCol w:w="3325"/>
      </w:tblGrid>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w:t>
            </w:r>
          </w:p>
          <w:p w:rsidR="001315A6" w:rsidRPr="001315A6" w:rsidRDefault="001315A6" w:rsidP="001315A6">
            <w:pPr>
              <w:spacing w:line="240" w:lineRule="auto"/>
              <w:jc w:val="center"/>
              <w:rPr>
                <w:sz w:val="24"/>
                <w:szCs w:val="24"/>
                <w:lang w:eastAsia="en-US"/>
              </w:rPr>
            </w:pPr>
            <w:proofErr w:type="gramStart"/>
            <w:r w:rsidRPr="001315A6">
              <w:rPr>
                <w:sz w:val="24"/>
                <w:szCs w:val="24"/>
                <w:lang w:eastAsia="en-US"/>
              </w:rPr>
              <w:t>п</w:t>
            </w:r>
            <w:proofErr w:type="gramEnd"/>
            <w:r w:rsidRPr="001315A6">
              <w:rPr>
                <w:sz w:val="24"/>
                <w:szCs w:val="24"/>
                <w:lang w:eastAsia="en-US"/>
              </w:rPr>
              <w:t>/п</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Вид оказываемых услуг</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Время их оказания, периодичность оказания услуг</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Кол-во, объем услуг</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Место оказания услуг</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rPr>
                <w:sz w:val="24"/>
                <w:szCs w:val="24"/>
                <w:lang w:eastAsia="en-US"/>
              </w:rPr>
            </w:pPr>
            <w:r w:rsidRPr="001315A6">
              <w:rPr>
                <w:sz w:val="24"/>
                <w:szCs w:val="24"/>
                <w:lang w:eastAsia="en-US"/>
              </w:rPr>
              <w:t xml:space="preserve">Влажная комплексная уборка 16 кабинетов </w:t>
            </w:r>
          </w:p>
          <w:p w:rsidR="001315A6" w:rsidRPr="001315A6" w:rsidRDefault="001315A6" w:rsidP="001315A6">
            <w:pPr>
              <w:spacing w:line="240" w:lineRule="auto"/>
              <w:rPr>
                <w:sz w:val="24"/>
                <w:szCs w:val="24"/>
                <w:lang w:eastAsia="en-US"/>
              </w:rPr>
            </w:pPr>
            <w:r w:rsidRPr="001315A6">
              <w:rPr>
                <w:sz w:val="24"/>
                <w:szCs w:val="24"/>
                <w:lang w:eastAsia="en-US"/>
              </w:rPr>
              <w:t xml:space="preserve">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9.00-18.00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vertAlign w:val="superscript"/>
                <w:lang w:eastAsia="en-US"/>
              </w:rPr>
            </w:pPr>
            <w:r w:rsidRPr="001315A6">
              <w:rPr>
                <w:sz w:val="24"/>
                <w:szCs w:val="24"/>
                <w:lang w:eastAsia="en-US"/>
              </w:rPr>
              <w:t>454,84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rPr>
                <w:sz w:val="24"/>
                <w:szCs w:val="24"/>
                <w:lang w:eastAsia="en-US"/>
              </w:rPr>
            </w:pPr>
            <w:r w:rsidRPr="001315A6">
              <w:rPr>
                <w:sz w:val="24"/>
                <w:szCs w:val="24"/>
                <w:lang w:eastAsia="en-US"/>
              </w:rPr>
              <w:t>1-й этаж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2.</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rPr>
                <w:sz w:val="24"/>
                <w:szCs w:val="24"/>
                <w:lang w:eastAsia="en-US"/>
              </w:rPr>
            </w:pPr>
            <w:r w:rsidRPr="001315A6">
              <w:rPr>
                <w:sz w:val="24"/>
                <w:szCs w:val="24"/>
                <w:lang w:eastAsia="en-US"/>
              </w:rPr>
              <w:t xml:space="preserve">Влажная комплексная уборка 22 кабинетов </w:t>
            </w:r>
          </w:p>
          <w:p w:rsidR="001315A6" w:rsidRPr="001315A6" w:rsidRDefault="001315A6" w:rsidP="001315A6">
            <w:pPr>
              <w:spacing w:line="240" w:lineRule="auto"/>
              <w:rPr>
                <w:sz w:val="24"/>
                <w:szCs w:val="24"/>
                <w:lang w:eastAsia="en-US"/>
              </w:rPr>
            </w:pPr>
            <w:r w:rsidRPr="001315A6">
              <w:rPr>
                <w:sz w:val="24"/>
                <w:szCs w:val="24"/>
                <w:lang w:eastAsia="en-US"/>
              </w:rPr>
              <w:t xml:space="preserve">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9.00-18.00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vertAlign w:val="superscript"/>
                <w:lang w:eastAsia="en-US"/>
              </w:rPr>
            </w:pPr>
            <w:r w:rsidRPr="001315A6">
              <w:rPr>
                <w:sz w:val="24"/>
                <w:szCs w:val="24"/>
                <w:lang w:eastAsia="en-US"/>
              </w:rPr>
              <w:t>515,9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rPr>
                <w:sz w:val="24"/>
                <w:szCs w:val="24"/>
                <w:lang w:eastAsia="en-US"/>
              </w:rPr>
            </w:pPr>
            <w:r w:rsidRPr="001315A6">
              <w:rPr>
                <w:sz w:val="24"/>
                <w:szCs w:val="24"/>
                <w:lang w:eastAsia="en-US"/>
              </w:rPr>
              <w:t>2-й этаж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3.</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 xml:space="preserve">Влажная комплексная уборка 3 кабинетов </w:t>
            </w:r>
          </w:p>
          <w:p w:rsidR="001315A6" w:rsidRPr="001315A6" w:rsidRDefault="001315A6" w:rsidP="001315A6">
            <w:pPr>
              <w:spacing w:line="240" w:lineRule="auto"/>
              <w:rPr>
                <w:sz w:val="24"/>
                <w:szCs w:val="24"/>
                <w:lang w:eastAsia="en-US"/>
              </w:rPr>
            </w:pPr>
            <w:r w:rsidRPr="001315A6">
              <w:rPr>
                <w:sz w:val="24"/>
                <w:szCs w:val="24"/>
                <w:lang w:eastAsia="en-US"/>
              </w:rPr>
              <w:t xml:space="preserve">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9.00-18.00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62,6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5-й этаж (комнаты № 511, 513, 515)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4.</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rPr>
                <w:sz w:val="24"/>
                <w:szCs w:val="24"/>
                <w:lang w:eastAsia="en-US"/>
              </w:rPr>
            </w:pPr>
            <w:r w:rsidRPr="001315A6">
              <w:rPr>
                <w:sz w:val="24"/>
                <w:szCs w:val="24"/>
                <w:lang w:eastAsia="en-US"/>
              </w:rPr>
              <w:t xml:space="preserve">Влажная комплексная уборка фойе и коридора 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8.00-10.00</w:t>
            </w:r>
          </w:p>
          <w:p w:rsidR="001315A6" w:rsidRPr="001315A6" w:rsidRDefault="001315A6" w:rsidP="001315A6">
            <w:pPr>
              <w:spacing w:line="240" w:lineRule="auto"/>
              <w:jc w:val="center"/>
              <w:rPr>
                <w:sz w:val="24"/>
                <w:szCs w:val="24"/>
                <w:lang w:eastAsia="en-US"/>
              </w:rPr>
            </w:pPr>
            <w:r w:rsidRPr="001315A6">
              <w:rPr>
                <w:sz w:val="24"/>
                <w:szCs w:val="24"/>
                <w:lang w:eastAsia="en-US"/>
              </w:rPr>
              <w:t>15.00-20.00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148,9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rPr>
                <w:sz w:val="24"/>
                <w:szCs w:val="24"/>
                <w:lang w:eastAsia="en-US"/>
              </w:rPr>
            </w:pPr>
            <w:r w:rsidRPr="001315A6">
              <w:rPr>
                <w:sz w:val="24"/>
                <w:szCs w:val="24"/>
                <w:lang w:eastAsia="en-US"/>
              </w:rPr>
              <w:t>1-й этаж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5.</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 xml:space="preserve">Влажная комплексная уборка коридора, лестничных площадок и межэтажных маршей 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8.00-10.00</w:t>
            </w:r>
          </w:p>
          <w:p w:rsidR="001315A6" w:rsidRPr="001315A6" w:rsidRDefault="001315A6" w:rsidP="001315A6">
            <w:pPr>
              <w:spacing w:line="240" w:lineRule="auto"/>
              <w:jc w:val="center"/>
              <w:rPr>
                <w:sz w:val="24"/>
                <w:szCs w:val="24"/>
                <w:lang w:eastAsia="en-US"/>
              </w:rPr>
            </w:pPr>
            <w:r w:rsidRPr="001315A6">
              <w:rPr>
                <w:sz w:val="24"/>
                <w:szCs w:val="24"/>
                <w:lang w:eastAsia="en-US"/>
              </w:rPr>
              <w:t>15.00-20.00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183,9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2-й этаж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6.</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 xml:space="preserve">Влажная комплексная уборка помещений (влажная уборка радиаторов и труб отопления; натирка полиролью мебели и прочее в соответствии с п.2.3 Технического задания) </w:t>
            </w:r>
          </w:p>
          <w:p w:rsidR="001315A6" w:rsidRPr="001315A6" w:rsidRDefault="001315A6" w:rsidP="001315A6">
            <w:pPr>
              <w:spacing w:line="240" w:lineRule="auto"/>
              <w:rPr>
                <w:sz w:val="24"/>
                <w:szCs w:val="24"/>
                <w:lang w:eastAsia="en-US"/>
              </w:rPr>
            </w:pPr>
            <w:r w:rsidRPr="001315A6">
              <w:rPr>
                <w:sz w:val="24"/>
                <w:szCs w:val="24"/>
                <w:lang w:eastAsia="en-US"/>
              </w:rPr>
              <w:t xml:space="preserve">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9.00-18.00</w:t>
            </w:r>
          </w:p>
          <w:p w:rsidR="001315A6" w:rsidRPr="001315A6" w:rsidRDefault="001315A6" w:rsidP="001315A6">
            <w:pPr>
              <w:spacing w:line="240" w:lineRule="auto"/>
              <w:jc w:val="center"/>
              <w:rPr>
                <w:sz w:val="24"/>
                <w:szCs w:val="24"/>
                <w:lang w:eastAsia="en-US"/>
              </w:rPr>
            </w:pPr>
            <w:r w:rsidRPr="001315A6">
              <w:rPr>
                <w:sz w:val="24"/>
                <w:szCs w:val="24"/>
                <w:lang w:eastAsia="en-US"/>
              </w:rPr>
              <w:t>Еженедельно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43 помещения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Помещения 1-го, 2-го этажей и 3 комнаты на 5-ом этаже (№ 511, 513, 515)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7.</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rPr>
                <w:sz w:val="24"/>
                <w:szCs w:val="24"/>
                <w:lang w:eastAsia="en-US"/>
              </w:rPr>
            </w:pPr>
            <w:r w:rsidRPr="001315A6">
              <w:rPr>
                <w:sz w:val="24"/>
                <w:szCs w:val="24"/>
                <w:lang w:eastAsia="en-US"/>
              </w:rPr>
              <w:t xml:space="preserve">Влажная комплексная уборка мужского и женского туалетов </w:t>
            </w:r>
          </w:p>
          <w:p w:rsidR="001315A6" w:rsidRPr="001315A6" w:rsidRDefault="001315A6" w:rsidP="001315A6">
            <w:pPr>
              <w:spacing w:line="240" w:lineRule="auto"/>
              <w:rPr>
                <w:sz w:val="24"/>
                <w:szCs w:val="24"/>
                <w:lang w:eastAsia="en-US"/>
              </w:rPr>
            </w:pPr>
            <w:r w:rsidRPr="001315A6">
              <w:rPr>
                <w:sz w:val="24"/>
                <w:szCs w:val="24"/>
                <w:lang w:eastAsia="en-US"/>
              </w:rPr>
              <w:t xml:space="preserve">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8.00-10.00</w:t>
            </w:r>
          </w:p>
          <w:p w:rsidR="001315A6" w:rsidRPr="001315A6" w:rsidRDefault="001315A6" w:rsidP="001315A6">
            <w:pPr>
              <w:spacing w:line="240" w:lineRule="auto"/>
              <w:jc w:val="center"/>
              <w:rPr>
                <w:sz w:val="24"/>
                <w:szCs w:val="24"/>
                <w:lang w:eastAsia="en-US"/>
              </w:rPr>
            </w:pPr>
            <w:r w:rsidRPr="001315A6">
              <w:rPr>
                <w:sz w:val="24"/>
                <w:szCs w:val="24"/>
                <w:lang w:eastAsia="en-US"/>
              </w:rPr>
              <w:t>15.00-20.00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jc w:val="center"/>
              <w:rPr>
                <w:sz w:val="24"/>
                <w:szCs w:val="24"/>
                <w:lang w:eastAsia="en-US"/>
              </w:rPr>
            </w:pPr>
            <w:r w:rsidRPr="001315A6">
              <w:rPr>
                <w:sz w:val="24"/>
                <w:szCs w:val="24"/>
                <w:lang w:eastAsia="en-US"/>
              </w:rPr>
              <w:t>28,2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5A6" w:rsidRPr="001315A6" w:rsidRDefault="001315A6" w:rsidP="001315A6">
            <w:pPr>
              <w:spacing w:line="240" w:lineRule="auto"/>
              <w:rPr>
                <w:sz w:val="24"/>
                <w:szCs w:val="24"/>
                <w:lang w:eastAsia="en-US"/>
              </w:rPr>
            </w:pPr>
            <w:r w:rsidRPr="001315A6">
              <w:rPr>
                <w:sz w:val="24"/>
                <w:szCs w:val="24"/>
                <w:lang w:eastAsia="en-US"/>
              </w:rPr>
              <w:t>1-й, 2-й этажи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8.</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 xml:space="preserve">Обеспечение помещений мужского и женского туалетов туалетной бумагой, бумажными полотенцами, </w:t>
            </w:r>
            <w:r w:rsidRPr="001315A6">
              <w:rPr>
                <w:sz w:val="24"/>
                <w:szCs w:val="24"/>
                <w:lang w:eastAsia="en-US"/>
              </w:rPr>
              <w:lastRenderedPageBreak/>
              <w:t xml:space="preserve">жидким мылом для рук и освежителями воздуха </w:t>
            </w:r>
          </w:p>
          <w:p w:rsidR="001315A6" w:rsidRPr="001315A6" w:rsidRDefault="001315A6" w:rsidP="001315A6">
            <w:pPr>
              <w:spacing w:line="240" w:lineRule="auto"/>
              <w:rPr>
                <w:sz w:val="24"/>
                <w:szCs w:val="24"/>
                <w:lang w:eastAsia="en-US"/>
              </w:rPr>
            </w:pPr>
            <w:r w:rsidRPr="001315A6">
              <w:rPr>
                <w:sz w:val="24"/>
                <w:szCs w:val="24"/>
                <w:lang w:eastAsia="en-US"/>
              </w:rPr>
              <w:t xml:space="preserve">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lastRenderedPageBreak/>
              <w:t>9.00-18.00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5 кабинок туалетов и 2 умывальника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 xml:space="preserve">1-й, 2-й этажи помещения административного, находящегося по адресу: г. Астрахань, ул. Капитана </w:t>
            </w:r>
            <w:r w:rsidRPr="001315A6">
              <w:rPr>
                <w:sz w:val="24"/>
                <w:szCs w:val="24"/>
                <w:lang w:eastAsia="en-US"/>
              </w:rPr>
              <w:lastRenderedPageBreak/>
              <w:t>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lastRenderedPageBreak/>
              <w:t>9.</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 xml:space="preserve">Вынос мусора из мусорных корзин в служебных кабинетах учреждения в мусорный контейнер 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9.00-18.00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76 корзин</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Помещения 1-го, 2-го этажей и 3 комнаты на 5-ом этаже (№511, 513, 515)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10.</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 xml:space="preserve">Мытье окон с применением специальных средств 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 раз в месяц</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72 окна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1-й, 2-й этажи и 3 комнаты на 5-ом этаже (№ 511, 513, 515)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 xml:space="preserve">Влажная комплексная уборка входной группы 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8.00-10.00</w:t>
            </w:r>
          </w:p>
          <w:p w:rsidR="001315A6" w:rsidRPr="001315A6" w:rsidRDefault="001315A6" w:rsidP="001315A6">
            <w:pPr>
              <w:spacing w:line="240" w:lineRule="auto"/>
              <w:jc w:val="center"/>
              <w:rPr>
                <w:sz w:val="24"/>
                <w:szCs w:val="24"/>
                <w:lang w:eastAsia="en-US"/>
              </w:rPr>
            </w:pPr>
            <w:r w:rsidRPr="001315A6">
              <w:rPr>
                <w:sz w:val="24"/>
                <w:szCs w:val="24"/>
                <w:lang w:eastAsia="en-US"/>
              </w:rPr>
              <w:t>15.00-20.00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10,3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r w:rsidRPr="001315A6">
              <w:rPr>
                <w:sz w:val="24"/>
                <w:szCs w:val="24"/>
                <w:lang w:eastAsia="en-US"/>
              </w:rPr>
              <w:t>1-й этаж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12.</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highlight w:val="yellow"/>
                <w:lang w:eastAsia="en-US"/>
              </w:rPr>
            </w:pPr>
            <w:r w:rsidRPr="001315A6">
              <w:rPr>
                <w:sz w:val="24"/>
                <w:szCs w:val="24"/>
                <w:lang w:eastAsia="en-US"/>
              </w:rPr>
              <w:t xml:space="preserve">Уборка территории ГОСТ </w:t>
            </w:r>
            <w:proofErr w:type="gramStart"/>
            <w:r w:rsidRPr="001315A6">
              <w:rPr>
                <w:sz w:val="24"/>
                <w:szCs w:val="24"/>
                <w:lang w:eastAsia="en-US"/>
              </w:rPr>
              <w:t>Р</w:t>
            </w:r>
            <w:proofErr w:type="gramEnd"/>
            <w:r w:rsidRPr="001315A6">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highlight w:val="yellow"/>
                <w:lang w:eastAsia="en-US"/>
              </w:rPr>
            </w:pPr>
            <w:r w:rsidRPr="001315A6">
              <w:rPr>
                <w:sz w:val="24"/>
                <w:szCs w:val="24"/>
                <w:lang w:eastAsia="en-US"/>
              </w:rPr>
              <w:t>9.00-18.00 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394,4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13.</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Влажная уборка с использованием дезинфицирующих средств, включая обработку столов, стульев и кресел, стендов, а также пишущих принадлежностей</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Не реже 1 раза в 2 часа</w:t>
            </w:r>
          </w:p>
          <w:p w:rsidR="001315A6" w:rsidRPr="001315A6" w:rsidRDefault="001315A6" w:rsidP="001315A6">
            <w:pPr>
              <w:spacing w:line="240" w:lineRule="auto"/>
              <w:jc w:val="center"/>
              <w:rPr>
                <w:sz w:val="24"/>
                <w:szCs w:val="24"/>
                <w:lang w:eastAsia="en-US"/>
              </w:rPr>
            </w:pPr>
            <w:r w:rsidRPr="001315A6">
              <w:rPr>
                <w:sz w:val="24"/>
                <w:szCs w:val="24"/>
                <w:lang w:eastAsia="en-US"/>
              </w:rPr>
              <w:t>9.00-18.00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81,24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Кабинет № 104, расположенный на 1-м этаже помещения административного, находящегося по адресу:   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14.</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Обработка входных групп, санузлов, фойе,  коридоров, лестничных площадок и межэтажных маршей дезинфицирующими средствами</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Не реже 1 раза в 2 часа</w:t>
            </w:r>
          </w:p>
          <w:p w:rsidR="001315A6" w:rsidRPr="001315A6" w:rsidRDefault="001315A6" w:rsidP="001315A6">
            <w:pPr>
              <w:spacing w:line="240" w:lineRule="auto"/>
              <w:jc w:val="center"/>
              <w:rPr>
                <w:sz w:val="24"/>
                <w:szCs w:val="24"/>
                <w:lang w:eastAsia="en-US"/>
              </w:rPr>
            </w:pPr>
            <w:r w:rsidRPr="001315A6">
              <w:rPr>
                <w:sz w:val="24"/>
                <w:szCs w:val="24"/>
                <w:lang w:eastAsia="en-US"/>
              </w:rPr>
              <w:t>9.00-18.00</w:t>
            </w:r>
          </w:p>
          <w:p w:rsidR="001315A6" w:rsidRPr="001315A6" w:rsidRDefault="001315A6" w:rsidP="001315A6">
            <w:pPr>
              <w:spacing w:line="240" w:lineRule="auto"/>
              <w:jc w:val="center"/>
              <w:rPr>
                <w:sz w:val="24"/>
                <w:szCs w:val="24"/>
                <w:lang w:eastAsia="en-US"/>
              </w:rPr>
            </w:pPr>
            <w:r w:rsidRPr="001315A6">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361,0  м</w:t>
            </w:r>
            <w:proofErr w:type="gramStart"/>
            <w:r w:rsidRPr="001315A6">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 xml:space="preserve">1-й, 2-й этажи помещения административного, находящегося по адресу: </w:t>
            </w:r>
          </w:p>
          <w:p w:rsidR="001315A6" w:rsidRPr="001315A6" w:rsidRDefault="001315A6" w:rsidP="001315A6">
            <w:pPr>
              <w:spacing w:line="240" w:lineRule="auto"/>
              <w:rPr>
                <w:sz w:val="24"/>
                <w:szCs w:val="24"/>
                <w:lang w:eastAsia="en-US"/>
              </w:rPr>
            </w:pPr>
            <w:r w:rsidRPr="001315A6">
              <w:rPr>
                <w:sz w:val="24"/>
                <w:szCs w:val="24"/>
                <w:lang w:eastAsia="en-US"/>
              </w:rPr>
              <w:t>г. Астрахань,  ул. Капитана Краснова, 31</w:t>
            </w:r>
          </w:p>
        </w:tc>
      </w:tr>
      <w:tr w:rsidR="001315A6" w:rsidRPr="001315A6" w:rsidTr="001315A6">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t>15.</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rPr>
                <w:sz w:val="24"/>
                <w:szCs w:val="24"/>
                <w:lang w:eastAsia="en-US"/>
              </w:rPr>
            </w:pPr>
            <w:proofErr w:type="gramStart"/>
            <w:r w:rsidRPr="001315A6">
              <w:rPr>
                <w:sz w:val="24"/>
                <w:szCs w:val="24"/>
                <w:lang w:eastAsia="en-US"/>
              </w:rPr>
              <w:t xml:space="preserve">Обработка помещений дезинфицирующими средствами (дезинфекция дверных ручек, выключателей, поручней, перил, контактных </w:t>
            </w:r>
            <w:r w:rsidRPr="001315A6">
              <w:rPr>
                <w:sz w:val="24"/>
                <w:szCs w:val="24"/>
                <w:lang w:eastAsia="en-US"/>
              </w:rPr>
              <w:lastRenderedPageBreak/>
              <w:t>поверхностей (столов, стульев и кресел работников, оргтехники)</w:t>
            </w:r>
            <w:proofErr w:type="gramEnd"/>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lastRenderedPageBreak/>
              <w:t xml:space="preserve">Не реже 1 раза </w:t>
            </w:r>
          </w:p>
          <w:p w:rsidR="001315A6" w:rsidRPr="001315A6" w:rsidRDefault="001315A6" w:rsidP="001315A6">
            <w:pPr>
              <w:spacing w:line="240" w:lineRule="auto"/>
              <w:jc w:val="center"/>
              <w:rPr>
                <w:sz w:val="24"/>
                <w:szCs w:val="24"/>
                <w:lang w:eastAsia="en-US"/>
              </w:rPr>
            </w:pPr>
            <w:r w:rsidRPr="001315A6">
              <w:rPr>
                <w:sz w:val="24"/>
                <w:szCs w:val="24"/>
                <w:lang w:eastAsia="en-US"/>
              </w:rPr>
              <w:t>в 2 часа</w:t>
            </w:r>
          </w:p>
          <w:p w:rsidR="001315A6" w:rsidRPr="001315A6" w:rsidRDefault="001315A6" w:rsidP="001315A6">
            <w:pPr>
              <w:spacing w:line="240" w:lineRule="auto"/>
              <w:jc w:val="center"/>
              <w:rPr>
                <w:sz w:val="24"/>
                <w:szCs w:val="24"/>
                <w:lang w:eastAsia="en-US"/>
              </w:rPr>
            </w:pPr>
            <w:r w:rsidRPr="001315A6">
              <w:rPr>
                <w:sz w:val="24"/>
                <w:szCs w:val="24"/>
                <w:lang w:eastAsia="en-US"/>
              </w:rPr>
              <w:t>9.00-18.00</w:t>
            </w:r>
          </w:p>
          <w:p w:rsidR="001315A6" w:rsidRPr="001315A6" w:rsidRDefault="001315A6" w:rsidP="001315A6">
            <w:pPr>
              <w:spacing w:line="240" w:lineRule="auto"/>
              <w:jc w:val="center"/>
              <w:rPr>
                <w:sz w:val="24"/>
                <w:szCs w:val="24"/>
                <w:lang w:eastAsia="en-US"/>
              </w:rPr>
            </w:pPr>
            <w:r w:rsidRPr="001315A6">
              <w:rPr>
                <w:sz w:val="24"/>
                <w:szCs w:val="24"/>
                <w:lang w:eastAsia="en-US"/>
              </w:rPr>
              <w:t xml:space="preserve">Ежедневно, кроме выходных и </w:t>
            </w:r>
            <w:r w:rsidRPr="001315A6">
              <w:rPr>
                <w:sz w:val="24"/>
                <w:szCs w:val="24"/>
                <w:lang w:eastAsia="en-US"/>
              </w:rPr>
              <w:lastRenderedPageBreak/>
              <w:t>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315A6" w:rsidRPr="001315A6" w:rsidRDefault="001315A6" w:rsidP="001315A6">
            <w:pPr>
              <w:spacing w:line="240" w:lineRule="auto"/>
              <w:jc w:val="center"/>
              <w:rPr>
                <w:sz w:val="24"/>
                <w:szCs w:val="24"/>
                <w:lang w:eastAsia="en-US"/>
              </w:rPr>
            </w:pPr>
            <w:r w:rsidRPr="001315A6">
              <w:rPr>
                <w:sz w:val="24"/>
                <w:szCs w:val="24"/>
                <w:lang w:eastAsia="en-US"/>
              </w:rPr>
              <w:lastRenderedPageBreak/>
              <w:t>952,1 м²</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315A6" w:rsidRPr="001315A6" w:rsidRDefault="001315A6" w:rsidP="001315A6">
            <w:pPr>
              <w:spacing w:line="240" w:lineRule="auto"/>
              <w:rPr>
                <w:sz w:val="24"/>
                <w:szCs w:val="24"/>
                <w:lang w:eastAsia="en-US"/>
              </w:rPr>
            </w:pPr>
            <w:r w:rsidRPr="001315A6">
              <w:rPr>
                <w:sz w:val="24"/>
                <w:szCs w:val="24"/>
                <w:lang w:eastAsia="en-US"/>
              </w:rPr>
              <w:t xml:space="preserve">1-й, 2-й этажи, 5-й этаж (комнаты № 511, 513, 515) помещения административного, находящегося по адресу:   </w:t>
            </w:r>
          </w:p>
          <w:p w:rsidR="001315A6" w:rsidRPr="001315A6" w:rsidRDefault="001315A6" w:rsidP="001315A6">
            <w:pPr>
              <w:spacing w:line="240" w:lineRule="auto"/>
              <w:rPr>
                <w:sz w:val="24"/>
                <w:szCs w:val="24"/>
                <w:lang w:eastAsia="en-US"/>
              </w:rPr>
            </w:pPr>
            <w:r w:rsidRPr="001315A6">
              <w:rPr>
                <w:sz w:val="24"/>
                <w:szCs w:val="24"/>
                <w:lang w:eastAsia="en-US"/>
              </w:rPr>
              <w:t xml:space="preserve">г. Астрахань,  ул. Капитана </w:t>
            </w:r>
            <w:r w:rsidRPr="001315A6">
              <w:rPr>
                <w:sz w:val="24"/>
                <w:szCs w:val="24"/>
                <w:lang w:eastAsia="en-US"/>
              </w:rPr>
              <w:lastRenderedPageBreak/>
              <w:t>Краснова, 31</w:t>
            </w:r>
          </w:p>
        </w:tc>
      </w:tr>
    </w:tbl>
    <w:p w:rsidR="001315A6" w:rsidRPr="001315A6" w:rsidRDefault="001315A6" w:rsidP="001315A6">
      <w:pPr>
        <w:spacing w:line="240" w:lineRule="auto"/>
        <w:rPr>
          <w:sz w:val="24"/>
          <w:szCs w:val="24"/>
        </w:rPr>
      </w:pPr>
    </w:p>
    <w:p w:rsidR="001315A6" w:rsidRPr="001315A6" w:rsidRDefault="001315A6" w:rsidP="001315A6">
      <w:pPr>
        <w:spacing w:line="240" w:lineRule="auto"/>
        <w:rPr>
          <w:sz w:val="24"/>
          <w:szCs w:val="24"/>
        </w:rPr>
      </w:pPr>
      <w:r w:rsidRPr="001315A6">
        <w:rPr>
          <w:sz w:val="24"/>
          <w:szCs w:val="24"/>
        </w:rPr>
        <w:t>2. Характеристика услуг:</w:t>
      </w:r>
    </w:p>
    <w:p w:rsidR="001315A6" w:rsidRPr="001315A6" w:rsidRDefault="001315A6" w:rsidP="001315A6">
      <w:pPr>
        <w:spacing w:line="240" w:lineRule="auto"/>
        <w:jc w:val="both"/>
        <w:rPr>
          <w:sz w:val="24"/>
          <w:szCs w:val="24"/>
        </w:rPr>
      </w:pPr>
      <w:r w:rsidRPr="001315A6">
        <w:rPr>
          <w:b/>
          <w:sz w:val="24"/>
          <w:szCs w:val="24"/>
        </w:rPr>
        <w:t>2.1.</w:t>
      </w:r>
      <w:r w:rsidRPr="001315A6">
        <w:rPr>
          <w:sz w:val="24"/>
          <w:szCs w:val="24"/>
        </w:rPr>
        <w:t xml:space="preserve"> Влажная комплексная уборка служебных кабинетов (ежедневно):</w:t>
      </w:r>
    </w:p>
    <w:p w:rsidR="001315A6" w:rsidRPr="001315A6" w:rsidRDefault="001315A6" w:rsidP="001315A6">
      <w:pPr>
        <w:spacing w:line="240" w:lineRule="auto"/>
        <w:jc w:val="both"/>
        <w:rPr>
          <w:sz w:val="24"/>
          <w:szCs w:val="24"/>
        </w:rPr>
      </w:pPr>
      <w:r w:rsidRPr="001315A6">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1315A6" w:rsidRPr="001315A6" w:rsidRDefault="001315A6" w:rsidP="001315A6">
      <w:pPr>
        <w:spacing w:line="240" w:lineRule="auto"/>
        <w:jc w:val="both"/>
        <w:rPr>
          <w:sz w:val="24"/>
          <w:szCs w:val="24"/>
        </w:rPr>
      </w:pPr>
      <w:r w:rsidRPr="001315A6">
        <w:rPr>
          <w:sz w:val="24"/>
          <w:szCs w:val="24"/>
        </w:rPr>
        <w:t>- чистка зеркал и стеклянных поверхностей с применением специальных средств (кроме окон);</w:t>
      </w:r>
    </w:p>
    <w:p w:rsidR="001315A6" w:rsidRPr="001315A6" w:rsidRDefault="001315A6" w:rsidP="001315A6">
      <w:pPr>
        <w:spacing w:line="240" w:lineRule="auto"/>
        <w:jc w:val="both"/>
        <w:rPr>
          <w:sz w:val="24"/>
          <w:szCs w:val="24"/>
        </w:rPr>
      </w:pPr>
      <w:r w:rsidRPr="001315A6">
        <w:rPr>
          <w:sz w:val="24"/>
          <w:szCs w:val="24"/>
        </w:rPr>
        <w:t>- удаление пыли с розеток, удлинителей, с оргтехники, компьютеров;</w:t>
      </w:r>
    </w:p>
    <w:p w:rsidR="001315A6" w:rsidRPr="001315A6" w:rsidRDefault="001315A6" w:rsidP="001315A6">
      <w:pPr>
        <w:spacing w:line="240" w:lineRule="auto"/>
        <w:jc w:val="both"/>
        <w:rPr>
          <w:sz w:val="24"/>
          <w:szCs w:val="24"/>
        </w:rPr>
      </w:pPr>
      <w:r w:rsidRPr="001315A6">
        <w:rPr>
          <w:sz w:val="24"/>
          <w:szCs w:val="24"/>
        </w:rPr>
        <w:t>- удаление пыли с подлокотников кресел и крестовин стульев;</w:t>
      </w:r>
    </w:p>
    <w:p w:rsidR="001315A6" w:rsidRPr="001315A6" w:rsidRDefault="001315A6" w:rsidP="001315A6">
      <w:pPr>
        <w:spacing w:line="240" w:lineRule="auto"/>
        <w:jc w:val="both"/>
        <w:rPr>
          <w:sz w:val="24"/>
          <w:szCs w:val="24"/>
        </w:rPr>
      </w:pPr>
      <w:r w:rsidRPr="001315A6">
        <w:rPr>
          <w:sz w:val="24"/>
          <w:szCs w:val="24"/>
        </w:rPr>
        <w:t>- удаление пыли и загрязнений с кожаной и текстильной обивки мебели, стульев и кресел;</w:t>
      </w:r>
    </w:p>
    <w:p w:rsidR="001315A6" w:rsidRPr="001315A6" w:rsidRDefault="001315A6" w:rsidP="001315A6">
      <w:pPr>
        <w:spacing w:line="240" w:lineRule="auto"/>
        <w:jc w:val="both"/>
        <w:rPr>
          <w:sz w:val="24"/>
          <w:szCs w:val="24"/>
        </w:rPr>
      </w:pPr>
      <w:r w:rsidRPr="001315A6">
        <w:rPr>
          <w:sz w:val="24"/>
          <w:szCs w:val="24"/>
        </w:rPr>
        <w:t>- мойка полов с применением специальных моющих средств;</w:t>
      </w:r>
    </w:p>
    <w:p w:rsidR="001315A6" w:rsidRPr="001315A6" w:rsidRDefault="001315A6" w:rsidP="001315A6">
      <w:pPr>
        <w:spacing w:line="240" w:lineRule="auto"/>
        <w:jc w:val="both"/>
        <w:rPr>
          <w:sz w:val="24"/>
          <w:szCs w:val="24"/>
        </w:rPr>
      </w:pPr>
      <w:r w:rsidRPr="001315A6">
        <w:rPr>
          <w:sz w:val="24"/>
          <w:szCs w:val="24"/>
        </w:rPr>
        <w:t>- удаление пыли с плинтусов, удаление пятен и липких субстанций с полов, мебели;</w:t>
      </w:r>
    </w:p>
    <w:p w:rsidR="001315A6" w:rsidRPr="001315A6" w:rsidRDefault="001315A6" w:rsidP="001315A6">
      <w:pPr>
        <w:spacing w:line="240" w:lineRule="auto"/>
        <w:jc w:val="both"/>
        <w:rPr>
          <w:sz w:val="24"/>
          <w:szCs w:val="24"/>
        </w:rPr>
      </w:pPr>
      <w:r w:rsidRPr="001315A6">
        <w:rPr>
          <w:sz w:val="24"/>
          <w:szCs w:val="24"/>
        </w:rPr>
        <w:t>- протирка батарей, радиаторов (где есть доступ).</w:t>
      </w:r>
    </w:p>
    <w:p w:rsidR="001315A6" w:rsidRPr="001315A6" w:rsidRDefault="001315A6" w:rsidP="001315A6">
      <w:pPr>
        <w:spacing w:line="240" w:lineRule="auto"/>
        <w:jc w:val="both"/>
        <w:rPr>
          <w:sz w:val="24"/>
          <w:szCs w:val="24"/>
        </w:rPr>
      </w:pPr>
      <w:r w:rsidRPr="001315A6">
        <w:rPr>
          <w:b/>
          <w:sz w:val="24"/>
          <w:szCs w:val="24"/>
        </w:rPr>
        <w:t>2.2.</w:t>
      </w:r>
      <w:r w:rsidRPr="001315A6">
        <w:rPr>
          <w:sz w:val="24"/>
          <w:szCs w:val="24"/>
        </w:rPr>
        <w:t xml:space="preserve"> Влажная комплексная уборка фойе, коридоров, лестничных площадок и межэтажных маршей (ежедневно):</w:t>
      </w:r>
    </w:p>
    <w:p w:rsidR="001315A6" w:rsidRPr="001315A6" w:rsidRDefault="001315A6" w:rsidP="001315A6">
      <w:pPr>
        <w:spacing w:line="240" w:lineRule="auto"/>
        <w:jc w:val="both"/>
        <w:rPr>
          <w:sz w:val="24"/>
          <w:szCs w:val="24"/>
        </w:rPr>
      </w:pPr>
      <w:r w:rsidRPr="001315A6">
        <w:rPr>
          <w:sz w:val="24"/>
          <w:szCs w:val="24"/>
        </w:rPr>
        <w:t>- влажная уборка и удаление локальных загрязнений ступеней, боковых стен, подоконников, перил, лестничных площадок;</w:t>
      </w:r>
    </w:p>
    <w:p w:rsidR="001315A6" w:rsidRPr="001315A6" w:rsidRDefault="001315A6" w:rsidP="001315A6">
      <w:pPr>
        <w:spacing w:line="240" w:lineRule="auto"/>
        <w:jc w:val="both"/>
        <w:rPr>
          <w:sz w:val="24"/>
          <w:szCs w:val="24"/>
        </w:rPr>
      </w:pPr>
      <w:r w:rsidRPr="001315A6">
        <w:rPr>
          <w:sz w:val="24"/>
          <w:szCs w:val="24"/>
        </w:rPr>
        <w:t>- вынос мусора из мусорных корзин, замена полиэтиленовых пакетов в мусорных корзинах;</w:t>
      </w:r>
    </w:p>
    <w:p w:rsidR="001315A6" w:rsidRPr="001315A6" w:rsidRDefault="001315A6" w:rsidP="001315A6">
      <w:pPr>
        <w:spacing w:line="240" w:lineRule="auto"/>
        <w:jc w:val="both"/>
        <w:rPr>
          <w:sz w:val="24"/>
          <w:szCs w:val="24"/>
        </w:rPr>
      </w:pPr>
      <w:r w:rsidRPr="001315A6">
        <w:rPr>
          <w:sz w:val="24"/>
          <w:szCs w:val="24"/>
        </w:rPr>
        <w:t>- влажная уборка радиаторов, труб отопления (где есть доступ);</w:t>
      </w:r>
    </w:p>
    <w:p w:rsidR="001315A6" w:rsidRPr="001315A6" w:rsidRDefault="001315A6" w:rsidP="001315A6">
      <w:pPr>
        <w:spacing w:line="240" w:lineRule="auto"/>
        <w:jc w:val="both"/>
        <w:rPr>
          <w:sz w:val="24"/>
          <w:szCs w:val="24"/>
        </w:rPr>
      </w:pPr>
      <w:r w:rsidRPr="001315A6">
        <w:rPr>
          <w:sz w:val="24"/>
          <w:szCs w:val="24"/>
        </w:rPr>
        <w:t>- мойка полов с применением специальных средств;</w:t>
      </w:r>
    </w:p>
    <w:p w:rsidR="001315A6" w:rsidRPr="001315A6" w:rsidRDefault="001315A6" w:rsidP="001315A6">
      <w:pPr>
        <w:spacing w:line="240" w:lineRule="auto"/>
        <w:jc w:val="both"/>
        <w:rPr>
          <w:sz w:val="24"/>
          <w:szCs w:val="24"/>
        </w:rPr>
      </w:pPr>
      <w:r w:rsidRPr="001315A6">
        <w:rPr>
          <w:sz w:val="24"/>
          <w:szCs w:val="24"/>
        </w:rPr>
        <w:t>- чистка зеркальных и стеклянных поверхностей с применением специальных средств;</w:t>
      </w:r>
    </w:p>
    <w:p w:rsidR="001315A6" w:rsidRPr="001315A6" w:rsidRDefault="001315A6" w:rsidP="001315A6">
      <w:pPr>
        <w:spacing w:line="240" w:lineRule="auto"/>
        <w:jc w:val="both"/>
        <w:rPr>
          <w:sz w:val="24"/>
          <w:szCs w:val="24"/>
        </w:rPr>
      </w:pPr>
      <w:r w:rsidRPr="001315A6">
        <w:rPr>
          <w:sz w:val="24"/>
          <w:szCs w:val="24"/>
        </w:rPr>
        <w:t>- удаление пыли, пятен с дверных блоков и ручек;</w:t>
      </w:r>
    </w:p>
    <w:p w:rsidR="001315A6" w:rsidRPr="001315A6" w:rsidRDefault="001315A6" w:rsidP="001315A6">
      <w:pPr>
        <w:spacing w:line="240" w:lineRule="auto"/>
        <w:jc w:val="both"/>
        <w:rPr>
          <w:sz w:val="24"/>
          <w:szCs w:val="24"/>
        </w:rPr>
      </w:pPr>
      <w:r w:rsidRPr="001315A6">
        <w:rPr>
          <w:sz w:val="24"/>
          <w:szCs w:val="24"/>
        </w:rPr>
        <w:t>- протирка пыли с подоконников.</w:t>
      </w:r>
    </w:p>
    <w:p w:rsidR="001315A6" w:rsidRPr="001315A6" w:rsidRDefault="001315A6" w:rsidP="001315A6">
      <w:pPr>
        <w:spacing w:line="240" w:lineRule="auto"/>
        <w:jc w:val="both"/>
        <w:rPr>
          <w:sz w:val="24"/>
          <w:szCs w:val="24"/>
        </w:rPr>
      </w:pPr>
      <w:r w:rsidRPr="001315A6">
        <w:rPr>
          <w:b/>
          <w:sz w:val="24"/>
          <w:szCs w:val="24"/>
        </w:rPr>
        <w:t>2.3.</w:t>
      </w:r>
      <w:r w:rsidRPr="001315A6">
        <w:rPr>
          <w:sz w:val="24"/>
          <w:szCs w:val="24"/>
        </w:rPr>
        <w:t xml:space="preserve"> Еженедельная влажная комплексная уборка:</w:t>
      </w:r>
    </w:p>
    <w:p w:rsidR="001315A6" w:rsidRPr="001315A6" w:rsidRDefault="001315A6" w:rsidP="001315A6">
      <w:pPr>
        <w:spacing w:line="240" w:lineRule="auto"/>
        <w:jc w:val="both"/>
        <w:rPr>
          <w:sz w:val="24"/>
          <w:szCs w:val="24"/>
        </w:rPr>
      </w:pPr>
      <w:r w:rsidRPr="001315A6">
        <w:rPr>
          <w:sz w:val="24"/>
          <w:szCs w:val="24"/>
        </w:rPr>
        <w:t>- то же, что и в пунктах 2.1, 2.2, 2.3;</w:t>
      </w:r>
    </w:p>
    <w:p w:rsidR="001315A6" w:rsidRPr="001315A6" w:rsidRDefault="001315A6" w:rsidP="001315A6">
      <w:pPr>
        <w:spacing w:line="240" w:lineRule="auto"/>
        <w:jc w:val="both"/>
        <w:rPr>
          <w:sz w:val="24"/>
          <w:szCs w:val="24"/>
        </w:rPr>
      </w:pPr>
      <w:r w:rsidRPr="001315A6">
        <w:rPr>
          <w:sz w:val="24"/>
          <w:szCs w:val="24"/>
        </w:rPr>
        <w:t>- чистка крышек столов, полок, шкафов, тумбочек и прочих поверхностей высотой не более 3 м;</w:t>
      </w:r>
    </w:p>
    <w:p w:rsidR="001315A6" w:rsidRPr="001315A6" w:rsidRDefault="001315A6" w:rsidP="001315A6">
      <w:pPr>
        <w:spacing w:line="240" w:lineRule="auto"/>
        <w:jc w:val="both"/>
        <w:rPr>
          <w:sz w:val="24"/>
          <w:szCs w:val="24"/>
        </w:rPr>
      </w:pPr>
      <w:r w:rsidRPr="001315A6">
        <w:rPr>
          <w:sz w:val="24"/>
          <w:szCs w:val="24"/>
        </w:rPr>
        <w:t>- удаление пыли с оконных рам с внутренней стороны, не включая стекла;</w:t>
      </w:r>
    </w:p>
    <w:p w:rsidR="001315A6" w:rsidRPr="001315A6" w:rsidRDefault="001315A6" w:rsidP="001315A6">
      <w:pPr>
        <w:spacing w:line="240" w:lineRule="auto"/>
        <w:jc w:val="both"/>
        <w:rPr>
          <w:sz w:val="24"/>
          <w:szCs w:val="24"/>
        </w:rPr>
      </w:pPr>
      <w:r w:rsidRPr="001315A6">
        <w:rPr>
          <w:sz w:val="24"/>
          <w:szCs w:val="24"/>
        </w:rPr>
        <w:t>- мойка и дезинфекция мусорных корзин;</w:t>
      </w:r>
    </w:p>
    <w:p w:rsidR="001315A6" w:rsidRPr="001315A6" w:rsidRDefault="001315A6" w:rsidP="001315A6">
      <w:pPr>
        <w:spacing w:line="240" w:lineRule="auto"/>
        <w:jc w:val="both"/>
        <w:rPr>
          <w:sz w:val="24"/>
          <w:szCs w:val="24"/>
        </w:rPr>
      </w:pPr>
      <w:r w:rsidRPr="001315A6">
        <w:rPr>
          <w:sz w:val="24"/>
          <w:szCs w:val="24"/>
        </w:rPr>
        <w:t>- чистка жалюзи;</w:t>
      </w:r>
    </w:p>
    <w:p w:rsidR="001315A6" w:rsidRPr="001315A6" w:rsidRDefault="001315A6" w:rsidP="001315A6">
      <w:pPr>
        <w:spacing w:line="240" w:lineRule="auto"/>
        <w:jc w:val="both"/>
        <w:rPr>
          <w:sz w:val="24"/>
          <w:szCs w:val="24"/>
        </w:rPr>
      </w:pPr>
      <w:r w:rsidRPr="001315A6">
        <w:rPr>
          <w:sz w:val="24"/>
          <w:szCs w:val="24"/>
        </w:rPr>
        <w:t>- влажная уборка радиаторов и труб отопления;</w:t>
      </w:r>
    </w:p>
    <w:p w:rsidR="001315A6" w:rsidRPr="001315A6" w:rsidRDefault="001315A6" w:rsidP="001315A6">
      <w:pPr>
        <w:spacing w:line="240" w:lineRule="auto"/>
        <w:jc w:val="both"/>
        <w:rPr>
          <w:sz w:val="24"/>
          <w:szCs w:val="24"/>
        </w:rPr>
      </w:pPr>
      <w:r w:rsidRPr="001315A6">
        <w:rPr>
          <w:sz w:val="24"/>
          <w:szCs w:val="24"/>
        </w:rPr>
        <w:t>- влажная уборка стен, плинтусов;</w:t>
      </w:r>
    </w:p>
    <w:p w:rsidR="001315A6" w:rsidRPr="001315A6" w:rsidRDefault="001315A6" w:rsidP="001315A6">
      <w:pPr>
        <w:spacing w:line="240" w:lineRule="auto"/>
        <w:jc w:val="both"/>
        <w:rPr>
          <w:sz w:val="24"/>
          <w:szCs w:val="24"/>
        </w:rPr>
      </w:pPr>
      <w:r w:rsidRPr="001315A6">
        <w:rPr>
          <w:sz w:val="24"/>
          <w:szCs w:val="24"/>
        </w:rPr>
        <w:t>- влажная уборка информационных стендов;</w:t>
      </w:r>
    </w:p>
    <w:p w:rsidR="001315A6" w:rsidRPr="001315A6" w:rsidRDefault="001315A6" w:rsidP="001315A6">
      <w:pPr>
        <w:spacing w:line="240" w:lineRule="auto"/>
        <w:jc w:val="both"/>
        <w:rPr>
          <w:sz w:val="24"/>
          <w:szCs w:val="24"/>
        </w:rPr>
      </w:pPr>
      <w:r w:rsidRPr="001315A6">
        <w:rPr>
          <w:sz w:val="24"/>
          <w:szCs w:val="24"/>
        </w:rPr>
        <w:t>- натирка полиролью мебели.</w:t>
      </w:r>
    </w:p>
    <w:p w:rsidR="001315A6" w:rsidRPr="001315A6" w:rsidRDefault="001315A6" w:rsidP="001315A6">
      <w:pPr>
        <w:spacing w:line="240" w:lineRule="auto"/>
        <w:jc w:val="both"/>
        <w:rPr>
          <w:sz w:val="24"/>
          <w:szCs w:val="24"/>
        </w:rPr>
      </w:pPr>
      <w:r w:rsidRPr="001315A6">
        <w:rPr>
          <w:b/>
          <w:sz w:val="24"/>
          <w:szCs w:val="24"/>
        </w:rPr>
        <w:t>2.4.</w:t>
      </w:r>
      <w:r w:rsidRPr="001315A6">
        <w:rPr>
          <w:sz w:val="24"/>
          <w:szCs w:val="24"/>
        </w:rPr>
        <w:t xml:space="preserve"> Влажная комплексная уборка туалетов (ежедневно):</w:t>
      </w:r>
    </w:p>
    <w:p w:rsidR="001315A6" w:rsidRPr="001315A6" w:rsidRDefault="001315A6" w:rsidP="001315A6">
      <w:pPr>
        <w:spacing w:line="240" w:lineRule="auto"/>
        <w:jc w:val="both"/>
        <w:rPr>
          <w:sz w:val="24"/>
          <w:szCs w:val="24"/>
        </w:rPr>
      </w:pPr>
      <w:r w:rsidRPr="001315A6">
        <w:rPr>
          <w:sz w:val="24"/>
          <w:szCs w:val="24"/>
        </w:rPr>
        <w:t>- обеспечение туалетной бумагой, мылом, бумажными полотенцами, освежителями воздуха;</w:t>
      </w:r>
    </w:p>
    <w:p w:rsidR="001315A6" w:rsidRPr="001315A6" w:rsidRDefault="001315A6" w:rsidP="001315A6">
      <w:pPr>
        <w:spacing w:line="240" w:lineRule="auto"/>
        <w:jc w:val="both"/>
        <w:rPr>
          <w:sz w:val="24"/>
          <w:szCs w:val="24"/>
        </w:rPr>
      </w:pPr>
      <w:r w:rsidRPr="001315A6">
        <w:rPr>
          <w:sz w:val="24"/>
          <w:szCs w:val="24"/>
        </w:rPr>
        <w:t>- вынос мусора из мусорных корзин, замена полиэтиленовых пакетов в мусорных корзинах;</w:t>
      </w:r>
    </w:p>
    <w:p w:rsidR="001315A6" w:rsidRPr="001315A6" w:rsidRDefault="001315A6" w:rsidP="001315A6">
      <w:pPr>
        <w:spacing w:line="240" w:lineRule="auto"/>
        <w:jc w:val="both"/>
        <w:rPr>
          <w:sz w:val="24"/>
          <w:szCs w:val="24"/>
        </w:rPr>
      </w:pPr>
      <w:r w:rsidRPr="001315A6">
        <w:rPr>
          <w:sz w:val="24"/>
          <w:szCs w:val="24"/>
        </w:rPr>
        <w:t>- мойка полов с применением специальных средств;</w:t>
      </w:r>
    </w:p>
    <w:p w:rsidR="001315A6" w:rsidRPr="001315A6" w:rsidRDefault="001315A6" w:rsidP="001315A6">
      <w:pPr>
        <w:spacing w:line="240" w:lineRule="auto"/>
        <w:jc w:val="both"/>
        <w:rPr>
          <w:sz w:val="24"/>
          <w:szCs w:val="24"/>
        </w:rPr>
      </w:pPr>
      <w:r w:rsidRPr="001315A6">
        <w:rPr>
          <w:sz w:val="24"/>
          <w:szCs w:val="24"/>
        </w:rPr>
        <w:t>- удаление пыли, пятен с подоконников, дверных блоков, дверных ручек;</w:t>
      </w:r>
    </w:p>
    <w:p w:rsidR="001315A6" w:rsidRPr="001315A6" w:rsidRDefault="001315A6" w:rsidP="001315A6">
      <w:pPr>
        <w:spacing w:line="240" w:lineRule="auto"/>
        <w:jc w:val="both"/>
        <w:rPr>
          <w:sz w:val="24"/>
          <w:szCs w:val="24"/>
        </w:rPr>
      </w:pPr>
      <w:r w:rsidRPr="001315A6">
        <w:rPr>
          <w:sz w:val="24"/>
          <w:szCs w:val="24"/>
        </w:rPr>
        <w:t>- чистка зеркал с применением специальных средств;</w:t>
      </w:r>
    </w:p>
    <w:p w:rsidR="001315A6" w:rsidRPr="001315A6" w:rsidRDefault="001315A6" w:rsidP="001315A6">
      <w:pPr>
        <w:spacing w:line="240" w:lineRule="auto"/>
        <w:jc w:val="both"/>
        <w:rPr>
          <w:sz w:val="24"/>
          <w:szCs w:val="24"/>
        </w:rPr>
      </w:pPr>
      <w:r w:rsidRPr="001315A6">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1315A6" w:rsidRPr="001315A6" w:rsidRDefault="001315A6" w:rsidP="001315A6">
      <w:pPr>
        <w:spacing w:line="240" w:lineRule="auto"/>
        <w:jc w:val="both"/>
        <w:rPr>
          <w:sz w:val="24"/>
          <w:szCs w:val="24"/>
        </w:rPr>
      </w:pPr>
      <w:r w:rsidRPr="001315A6">
        <w:rPr>
          <w:b/>
          <w:sz w:val="24"/>
          <w:szCs w:val="24"/>
        </w:rPr>
        <w:t>2.5.</w:t>
      </w:r>
      <w:r w:rsidRPr="001315A6">
        <w:rPr>
          <w:sz w:val="24"/>
          <w:szCs w:val="24"/>
        </w:rPr>
        <w:t xml:space="preserve"> Мытье окон с применением специальных средств:</w:t>
      </w:r>
    </w:p>
    <w:p w:rsidR="001315A6" w:rsidRPr="001315A6" w:rsidRDefault="001315A6" w:rsidP="001315A6">
      <w:pPr>
        <w:spacing w:line="240" w:lineRule="auto"/>
        <w:jc w:val="both"/>
        <w:rPr>
          <w:sz w:val="24"/>
          <w:szCs w:val="24"/>
        </w:rPr>
      </w:pPr>
      <w:r w:rsidRPr="001315A6">
        <w:rPr>
          <w:sz w:val="24"/>
          <w:szCs w:val="24"/>
        </w:rPr>
        <w:t>Мытье стекол и оконных рам с наружной и внутренней стороны с применением специальных средств.</w:t>
      </w:r>
    </w:p>
    <w:p w:rsidR="001315A6" w:rsidRPr="001315A6" w:rsidRDefault="001315A6" w:rsidP="001315A6">
      <w:pPr>
        <w:spacing w:line="240" w:lineRule="auto"/>
        <w:jc w:val="both"/>
        <w:rPr>
          <w:sz w:val="24"/>
          <w:szCs w:val="24"/>
        </w:rPr>
      </w:pPr>
      <w:r w:rsidRPr="001315A6">
        <w:rPr>
          <w:b/>
          <w:sz w:val="24"/>
          <w:szCs w:val="24"/>
        </w:rPr>
        <w:t>2.6.</w:t>
      </w:r>
      <w:r w:rsidRPr="001315A6">
        <w:rPr>
          <w:sz w:val="24"/>
          <w:szCs w:val="24"/>
        </w:rPr>
        <w:t xml:space="preserve"> Влажная комплексная уборка входной группы (ежедневно):</w:t>
      </w:r>
    </w:p>
    <w:p w:rsidR="001315A6" w:rsidRPr="001315A6" w:rsidRDefault="001315A6" w:rsidP="001315A6">
      <w:pPr>
        <w:spacing w:line="240" w:lineRule="auto"/>
        <w:jc w:val="both"/>
        <w:rPr>
          <w:sz w:val="24"/>
          <w:szCs w:val="24"/>
        </w:rPr>
      </w:pPr>
      <w:r w:rsidRPr="001315A6">
        <w:rPr>
          <w:sz w:val="24"/>
          <w:szCs w:val="24"/>
        </w:rPr>
        <w:t>- протирка пыли с перил;</w:t>
      </w:r>
    </w:p>
    <w:p w:rsidR="001315A6" w:rsidRPr="001315A6" w:rsidRDefault="001315A6" w:rsidP="001315A6">
      <w:pPr>
        <w:spacing w:line="240" w:lineRule="auto"/>
        <w:jc w:val="both"/>
        <w:rPr>
          <w:sz w:val="24"/>
          <w:szCs w:val="24"/>
        </w:rPr>
      </w:pPr>
      <w:r w:rsidRPr="001315A6">
        <w:rPr>
          <w:sz w:val="24"/>
          <w:szCs w:val="24"/>
        </w:rPr>
        <w:t>- чистка стеклянных поверхностей с применением специальных средств;</w:t>
      </w:r>
    </w:p>
    <w:p w:rsidR="001315A6" w:rsidRPr="001315A6" w:rsidRDefault="001315A6" w:rsidP="001315A6">
      <w:pPr>
        <w:spacing w:line="240" w:lineRule="auto"/>
        <w:jc w:val="both"/>
        <w:rPr>
          <w:sz w:val="24"/>
          <w:szCs w:val="24"/>
        </w:rPr>
      </w:pPr>
      <w:r w:rsidRPr="001315A6">
        <w:rPr>
          <w:sz w:val="24"/>
          <w:szCs w:val="24"/>
        </w:rPr>
        <w:t>- удаление пыли с розеток, удлинителей;</w:t>
      </w:r>
    </w:p>
    <w:p w:rsidR="001315A6" w:rsidRPr="001315A6" w:rsidRDefault="001315A6" w:rsidP="001315A6">
      <w:pPr>
        <w:spacing w:line="240" w:lineRule="auto"/>
        <w:jc w:val="both"/>
        <w:rPr>
          <w:sz w:val="24"/>
          <w:szCs w:val="24"/>
        </w:rPr>
      </w:pPr>
      <w:r w:rsidRPr="001315A6">
        <w:rPr>
          <w:sz w:val="24"/>
          <w:szCs w:val="24"/>
        </w:rPr>
        <w:t>- удаление пыли с колонн;</w:t>
      </w:r>
    </w:p>
    <w:p w:rsidR="001315A6" w:rsidRPr="001315A6" w:rsidRDefault="001315A6" w:rsidP="001315A6">
      <w:pPr>
        <w:spacing w:line="240" w:lineRule="auto"/>
        <w:jc w:val="both"/>
        <w:rPr>
          <w:sz w:val="24"/>
          <w:szCs w:val="24"/>
        </w:rPr>
      </w:pPr>
      <w:r w:rsidRPr="001315A6">
        <w:rPr>
          <w:sz w:val="24"/>
          <w:szCs w:val="24"/>
        </w:rPr>
        <w:lastRenderedPageBreak/>
        <w:t>- мойка полов с применением специальных моющих средств;</w:t>
      </w:r>
    </w:p>
    <w:p w:rsidR="001315A6" w:rsidRPr="001315A6" w:rsidRDefault="001315A6" w:rsidP="001315A6">
      <w:pPr>
        <w:spacing w:line="240" w:lineRule="auto"/>
        <w:jc w:val="both"/>
        <w:rPr>
          <w:sz w:val="24"/>
          <w:szCs w:val="24"/>
        </w:rPr>
      </w:pPr>
      <w:r w:rsidRPr="001315A6">
        <w:rPr>
          <w:sz w:val="24"/>
          <w:szCs w:val="24"/>
        </w:rPr>
        <w:t>- удаление пятен и липких субстанций с полов.</w:t>
      </w:r>
    </w:p>
    <w:p w:rsidR="001315A6" w:rsidRPr="001315A6" w:rsidRDefault="001315A6" w:rsidP="001315A6">
      <w:pPr>
        <w:spacing w:line="240" w:lineRule="auto"/>
        <w:jc w:val="both"/>
        <w:rPr>
          <w:sz w:val="24"/>
          <w:szCs w:val="24"/>
        </w:rPr>
      </w:pPr>
      <w:r w:rsidRPr="001315A6">
        <w:rPr>
          <w:b/>
          <w:sz w:val="24"/>
          <w:szCs w:val="24"/>
        </w:rPr>
        <w:t>2.7.</w:t>
      </w:r>
      <w:r w:rsidRPr="001315A6">
        <w:rPr>
          <w:sz w:val="24"/>
          <w:szCs w:val="24"/>
        </w:rPr>
        <w:t xml:space="preserve"> Уборка территории:</w:t>
      </w:r>
    </w:p>
    <w:p w:rsidR="001315A6" w:rsidRPr="001315A6" w:rsidRDefault="001315A6" w:rsidP="001315A6">
      <w:pPr>
        <w:spacing w:line="240" w:lineRule="auto"/>
        <w:jc w:val="both"/>
        <w:rPr>
          <w:sz w:val="24"/>
          <w:szCs w:val="24"/>
        </w:rPr>
      </w:pPr>
      <w:r w:rsidRPr="001315A6">
        <w:rPr>
          <w:sz w:val="24"/>
          <w:szCs w:val="24"/>
        </w:rPr>
        <w:t>- очистка земельного участка от мусора, листьев;</w:t>
      </w:r>
    </w:p>
    <w:p w:rsidR="001315A6" w:rsidRPr="001315A6" w:rsidRDefault="001315A6" w:rsidP="001315A6">
      <w:pPr>
        <w:spacing w:line="240" w:lineRule="auto"/>
        <w:jc w:val="both"/>
        <w:rPr>
          <w:sz w:val="24"/>
          <w:szCs w:val="24"/>
        </w:rPr>
      </w:pPr>
      <w:r w:rsidRPr="001315A6">
        <w:rPr>
          <w:sz w:val="24"/>
          <w:szCs w:val="24"/>
        </w:rPr>
        <w:t>- очистка земельного участка от снега и наледи;</w:t>
      </w:r>
    </w:p>
    <w:p w:rsidR="001315A6" w:rsidRPr="001315A6" w:rsidRDefault="001315A6" w:rsidP="001315A6">
      <w:pPr>
        <w:spacing w:line="240" w:lineRule="auto"/>
        <w:jc w:val="both"/>
        <w:rPr>
          <w:sz w:val="24"/>
          <w:szCs w:val="24"/>
        </w:rPr>
      </w:pPr>
      <w:r w:rsidRPr="001315A6">
        <w:rPr>
          <w:sz w:val="24"/>
          <w:szCs w:val="24"/>
        </w:rPr>
        <w:t>- обработка пешеходной зоны песком в гололед;</w:t>
      </w:r>
    </w:p>
    <w:p w:rsidR="001315A6" w:rsidRPr="001315A6" w:rsidRDefault="001315A6" w:rsidP="001315A6">
      <w:pPr>
        <w:spacing w:line="240" w:lineRule="auto"/>
        <w:jc w:val="both"/>
        <w:rPr>
          <w:sz w:val="24"/>
          <w:szCs w:val="24"/>
        </w:rPr>
      </w:pPr>
      <w:r w:rsidRPr="001315A6">
        <w:rPr>
          <w:sz w:val="24"/>
          <w:szCs w:val="24"/>
        </w:rPr>
        <w:t>- очистка ступеней входной группы от мусора, листьев, снега и наледи;</w:t>
      </w:r>
    </w:p>
    <w:p w:rsidR="001315A6" w:rsidRPr="001315A6" w:rsidRDefault="001315A6" w:rsidP="001315A6">
      <w:pPr>
        <w:spacing w:line="240" w:lineRule="auto"/>
        <w:jc w:val="both"/>
        <w:rPr>
          <w:sz w:val="24"/>
          <w:szCs w:val="24"/>
        </w:rPr>
      </w:pPr>
      <w:r w:rsidRPr="001315A6">
        <w:rPr>
          <w:sz w:val="24"/>
          <w:szCs w:val="24"/>
        </w:rPr>
        <w:t xml:space="preserve">- очистка от грязи </w:t>
      </w:r>
      <w:proofErr w:type="spellStart"/>
      <w:r w:rsidRPr="001315A6">
        <w:rPr>
          <w:sz w:val="24"/>
          <w:szCs w:val="24"/>
        </w:rPr>
        <w:t>декроттуара</w:t>
      </w:r>
      <w:proofErr w:type="spellEnd"/>
      <w:r w:rsidRPr="001315A6">
        <w:rPr>
          <w:sz w:val="24"/>
          <w:szCs w:val="24"/>
        </w:rPr>
        <w:t xml:space="preserve"> и поддона под ним.</w:t>
      </w:r>
    </w:p>
    <w:p w:rsidR="001315A6" w:rsidRPr="001315A6" w:rsidRDefault="001315A6" w:rsidP="001315A6">
      <w:pPr>
        <w:spacing w:line="240" w:lineRule="auto"/>
        <w:rPr>
          <w:sz w:val="24"/>
          <w:szCs w:val="24"/>
        </w:rPr>
      </w:pPr>
      <w:r w:rsidRPr="001315A6">
        <w:rPr>
          <w:b/>
          <w:sz w:val="24"/>
          <w:szCs w:val="24"/>
        </w:rPr>
        <w:t>2.8.</w:t>
      </w:r>
      <w:r w:rsidRPr="001315A6">
        <w:rPr>
          <w:sz w:val="24"/>
          <w:szCs w:val="24"/>
        </w:rPr>
        <w:t xml:space="preserve"> Влажная уборка с использованием дезинфицирующих средств (не реже 1 раза в 2 часа с 9.00 до 18.00 ежедневно):</w:t>
      </w:r>
    </w:p>
    <w:p w:rsidR="001315A6" w:rsidRPr="001315A6" w:rsidRDefault="001315A6" w:rsidP="001315A6">
      <w:pPr>
        <w:spacing w:line="240" w:lineRule="auto"/>
        <w:rPr>
          <w:sz w:val="24"/>
          <w:szCs w:val="24"/>
        </w:rPr>
      </w:pPr>
      <w:proofErr w:type="gramStart"/>
      <w:r w:rsidRPr="001315A6">
        <w:rPr>
          <w:sz w:val="24"/>
          <w:szCs w:val="24"/>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1315A6" w:rsidRPr="001315A6" w:rsidRDefault="001315A6" w:rsidP="001315A6">
      <w:pPr>
        <w:spacing w:line="240" w:lineRule="auto"/>
        <w:contextualSpacing/>
        <w:jc w:val="both"/>
        <w:rPr>
          <w:sz w:val="24"/>
          <w:szCs w:val="24"/>
        </w:rPr>
      </w:pPr>
      <w:r w:rsidRPr="001315A6">
        <w:rPr>
          <w:b/>
          <w:sz w:val="24"/>
          <w:szCs w:val="24"/>
        </w:rPr>
        <w:t xml:space="preserve">2.9. </w:t>
      </w:r>
      <w:r w:rsidRPr="001315A6">
        <w:rPr>
          <w:sz w:val="24"/>
          <w:szCs w:val="24"/>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5"/>
        <w:gridCol w:w="2586"/>
        <w:gridCol w:w="6005"/>
        <w:gridCol w:w="1245"/>
      </w:tblGrid>
      <w:tr w:rsidR="001315A6" w:rsidRPr="001315A6" w:rsidTr="001315A6">
        <w:trPr>
          <w:trHeight w:val="759"/>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 xml:space="preserve">№ </w:t>
            </w:r>
            <w:proofErr w:type="gramStart"/>
            <w:r w:rsidRPr="001315A6">
              <w:rPr>
                <w:sz w:val="24"/>
                <w:szCs w:val="24"/>
              </w:rPr>
              <w:t>п</w:t>
            </w:r>
            <w:proofErr w:type="gramEnd"/>
            <w:r w:rsidRPr="001315A6">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Кол-во</w:t>
            </w:r>
          </w:p>
        </w:tc>
      </w:tr>
      <w:tr w:rsidR="001315A6" w:rsidRPr="001315A6" w:rsidTr="001315A6">
        <w:trPr>
          <w:trHeight w:val="759"/>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rPr>
                <w:sz w:val="24"/>
                <w:szCs w:val="24"/>
              </w:rPr>
            </w:pPr>
            <w:r w:rsidRPr="001315A6">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rPr>
                <w:sz w:val="24"/>
                <w:szCs w:val="24"/>
              </w:rPr>
            </w:pPr>
            <w:r w:rsidRPr="001315A6">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10 кг/в мес.</w:t>
            </w:r>
          </w:p>
        </w:tc>
      </w:tr>
      <w:tr w:rsidR="001315A6" w:rsidRPr="001315A6" w:rsidTr="001315A6">
        <w:trPr>
          <w:trHeight w:val="759"/>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rPr>
                <w:sz w:val="24"/>
                <w:szCs w:val="24"/>
              </w:rPr>
            </w:pPr>
            <w:r w:rsidRPr="001315A6">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rPr>
                <w:sz w:val="24"/>
                <w:szCs w:val="24"/>
              </w:rPr>
            </w:pPr>
            <w:r w:rsidRPr="001315A6">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5 кг/в мес.</w:t>
            </w:r>
          </w:p>
        </w:tc>
      </w:tr>
      <w:tr w:rsidR="001315A6" w:rsidRPr="001315A6" w:rsidTr="001315A6">
        <w:trPr>
          <w:trHeight w:val="401"/>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rPr>
                <w:sz w:val="24"/>
                <w:szCs w:val="24"/>
              </w:rPr>
            </w:pPr>
            <w:r w:rsidRPr="001315A6">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widowControl/>
              <w:spacing w:line="240" w:lineRule="auto"/>
              <w:contextualSpacing/>
              <w:rPr>
                <w:sz w:val="24"/>
                <w:szCs w:val="24"/>
              </w:rPr>
            </w:pPr>
            <w:r w:rsidRPr="001315A6">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widowControl/>
              <w:spacing w:line="240" w:lineRule="auto"/>
              <w:contextualSpacing/>
              <w:rPr>
                <w:sz w:val="24"/>
                <w:szCs w:val="24"/>
              </w:rPr>
            </w:pPr>
            <w:r w:rsidRPr="001315A6">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10 кг/в мес.</w:t>
            </w:r>
          </w:p>
        </w:tc>
      </w:tr>
      <w:tr w:rsidR="001315A6" w:rsidRPr="001315A6" w:rsidTr="001315A6">
        <w:trPr>
          <w:trHeight w:val="401"/>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rPr>
                <w:sz w:val="24"/>
                <w:szCs w:val="24"/>
              </w:rPr>
            </w:pPr>
            <w:r w:rsidRPr="001315A6">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widowControl/>
              <w:spacing w:line="240" w:lineRule="auto"/>
              <w:contextualSpacing/>
              <w:rPr>
                <w:sz w:val="24"/>
                <w:szCs w:val="24"/>
              </w:rPr>
            </w:pPr>
            <w:r w:rsidRPr="001315A6">
              <w:rPr>
                <w:sz w:val="24"/>
                <w:szCs w:val="24"/>
              </w:rPr>
              <w:t>Полироль для мебели</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widowControl/>
              <w:spacing w:line="240" w:lineRule="auto"/>
              <w:contextualSpacing/>
              <w:rPr>
                <w:sz w:val="24"/>
                <w:szCs w:val="24"/>
              </w:rPr>
            </w:pPr>
            <w:r w:rsidRPr="001315A6">
              <w:rPr>
                <w:sz w:val="24"/>
                <w:szCs w:val="24"/>
              </w:rPr>
              <w:t>Очиститель-полироль для мебели, эффективно удаляет разводы и отпечатки пальцев с деревянной поверхности. Объем 500 мл.</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1 флакон/в мес.</w:t>
            </w:r>
          </w:p>
        </w:tc>
      </w:tr>
    </w:tbl>
    <w:p w:rsidR="001315A6" w:rsidRPr="001315A6" w:rsidRDefault="001315A6" w:rsidP="001315A6">
      <w:pPr>
        <w:spacing w:line="240" w:lineRule="auto"/>
        <w:ind w:firstLine="708"/>
        <w:contextualSpacing/>
        <w:jc w:val="both"/>
        <w:rPr>
          <w:sz w:val="24"/>
          <w:szCs w:val="24"/>
        </w:rPr>
      </w:pPr>
      <w:r w:rsidRPr="001315A6">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1315A6" w:rsidRPr="001315A6" w:rsidRDefault="001315A6" w:rsidP="001315A6">
      <w:pPr>
        <w:spacing w:line="240" w:lineRule="auto"/>
        <w:ind w:firstLine="708"/>
        <w:contextualSpacing/>
        <w:jc w:val="both"/>
        <w:rPr>
          <w:sz w:val="24"/>
          <w:szCs w:val="24"/>
        </w:rPr>
      </w:pPr>
      <w:r w:rsidRPr="001315A6">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1315A6">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1315A6" w:rsidRPr="001315A6" w:rsidRDefault="001315A6" w:rsidP="001315A6">
      <w:pPr>
        <w:spacing w:line="240" w:lineRule="auto"/>
        <w:contextualSpacing/>
        <w:jc w:val="both"/>
        <w:rPr>
          <w:sz w:val="24"/>
          <w:szCs w:val="24"/>
        </w:rPr>
      </w:pPr>
      <w:r w:rsidRPr="001315A6">
        <w:rPr>
          <w:sz w:val="24"/>
          <w:szCs w:val="24"/>
        </w:rPr>
        <w:t>3. Требования к санитарно-гигиеническим и туалетным принадлежностям, используемым Исполнителем при оказании услуг:</w:t>
      </w:r>
    </w:p>
    <w:tbl>
      <w:tblPr>
        <w:tblW w:w="0" w:type="auto"/>
        <w:tblLook w:val="04A0" w:firstRow="1" w:lastRow="0" w:firstColumn="1" w:lastColumn="0" w:noHBand="0" w:noVBand="1"/>
      </w:tblPr>
      <w:tblGrid>
        <w:gridCol w:w="574"/>
        <w:gridCol w:w="2712"/>
        <w:gridCol w:w="5797"/>
        <w:gridCol w:w="1338"/>
      </w:tblGrid>
      <w:tr w:rsidR="001315A6" w:rsidRPr="001315A6" w:rsidTr="001315A6">
        <w:trPr>
          <w:trHeight w:val="653"/>
        </w:trPr>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center"/>
              <w:rPr>
                <w:sz w:val="24"/>
                <w:szCs w:val="24"/>
              </w:rPr>
            </w:pPr>
            <w:r w:rsidRPr="001315A6">
              <w:rPr>
                <w:sz w:val="24"/>
                <w:szCs w:val="24"/>
              </w:rPr>
              <w:t xml:space="preserve">№ </w:t>
            </w:r>
            <w:proofErr w:type="gramStart"/>
            <w:r w:rsidRPr="001315A6">
              <w:rPr>
                <w:sz w:val="24"/>
                <w:szCs w:val="24"/>
              </w:rPr>
              <w:t>п</w:t>
            </w:r>
            <w:proofErr w:type="gramEnd"/>
            <w:r w:rsidRPr="001315A6">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center"/>
              <w:rPr>
                <w:sz w:val="24"/>
                <w:szCs w:val="24"/>
              </w:rPr>
            </w:pPr>
            <w:r w:rsidRPr="001315A6">
              <w:rPr>
                <w:sz w:val="24"/>
                <w:szCs w:val="24"/>
              </w:rPr>
              <w:t xml:space="preserve">Наименование санитарно-гигиенических и </w:t>
            </w:r>
            <w:r w:rsidRPr="001315A6">
              <w:rPr>
                <w:sz w:val="24"/>
                <w:szCs w:val="24"/>
              </w:rPr>
              <w:lastRenderedPageBreak/>
              <w:t>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center"/>
              <w:rPr>
                <w:sz w:val="24"/>
                <w:szCs w:val="24"/>
              </w:rPr>
            </w:pPr>
            <w:r w:rsidRPr="001315A6">
              <w:rPr>
                <w:sz w:val="24"/>
                <w:szCs w:val="24"/>
              </w:rPr>
              <w:lastRenderedPageBreak/>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center"/>
              <w:rPr>
                <w:sz w:val="24"/>
                <w:szCs w:val="24"/>
              </w:rPr>
            </w:pPr>
            <w:r w:rsidRPr="001315A6">
              <w:rPr>
                <w:sz w:val="24"/>
                <w:szCs w:val="24"/>
              </w:rPr>
              <w:t>Кол-во</w:t>
            </w:r>
          </w:p>
        </w:tc>
      </w:tr>
      <w:tr w:rsidR="001315A6" w:rsidRPr="001315A6" w:rsidTr="001315A6">
        <w:trPr>
          <w:trHeight w:val="459"/>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both"/>
              <w:rPr>
                <w:sz w:val="24"/>
                <w:szCs w:val="24"/>
              </w:rPr>
            </w:pPr>
            <w:r w:rsidRPr="001315A6">
              <w:rPr>
                <w:sz w:val="24"/>
                <w:szCs w:val="24"/>
              </w:rPr>
              <w:t xml:space="preserve">Жидкое мыло для рук </w:t>
            </w:r>
          </w:p>
          <w:p w:rsidR="001315A6" w:rsidRPr="001315A6" w:rsidRDefault="001315A6" w:rsidP="001315A6">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both"/>
              <w:rPr>
                <w:sz w:val="24"/>
                <w:szCs w:val="24"/>
              </w:rPr>
            </w:pPr>
            <w:r w:rsidRPr="001315A6">
              <w:rPr>
                <w:sz w:val="24"/>
                <w:szCs w:val="24"/>
              </w:rPr>
              <w:t xml:space="preserve">уровень </w:t>
            </w:r>
            <w:r w:rsidRPr="001315A6">
              <w:rPr>
                <w:sz w:val="24"/>
                <w:szCs w:val="24"/>
                <w:lang w:val="en-US"/>
              </w:rPr>
              <w:t>PH</w:t>
            </w:r>
            <w:r w:rsidRPr="001315A6">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center"/>
              <w:rPr>
                <w:sz w:val="24"/>
                <w:szCs w:val="24"/>
              </w:rPr>
            </w:pPr>
            <w:r w:rsidRPr="001315A6">
              <w:rPr>
                <w:sz w:val="24"/>
                <w:szCs w:val="24"/>
              </w:rPr>
              <w:t>26 шт./в мес.</w:t>
            </w:r>
          </w:p>
        </w:tc>
      </w:tr>
      <w:tr w:rsidR="001315A6" w:rsidRPr="001315A6" w:rsidTr="001315A6">
        <w:trPr>
          <w:trHeight w:val="459"/>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proofErr w:type="gramStart"/>
            <w:r w:rsidRPr="001315A6">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1315A6">
              <w:rPr>
                <w:sz w:val="24"/>
                <w:szCs w:val="24"/>
              </w:rPr>
              <w:t xml:space="preserve"> ГОСТ </w:t>
            </w:r>
            <w:proofErr w:type="gramStart"/>
            <w:r w:rsidRPr="001315A6">
              <w:rPr>
                <w:sz w:val="24"/>
                <w:szCs w:val="24"/>
              </w:rPr>
              <w:t>Р</w:t>
            </w:r>
            <w:proofErr w:type="gramEnd"/>
            <w:r w:rsidRPr="001315A6">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5 рулонов/в мес.</w:t>
            </w:r>
          </w:p>
        </w:tc>
      </w:tr>
      <w:tr w:rsidR="001315A6" w:rsidRPr="001315A6" w:rsidTr="001315A6">
        <w:trPr>
          <w:trHeight w:val="459"/>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rPr>
                <w:sz w:val="24"/>
                <w:szCs w:val="24"/>
              </w:rPr>
            </w:pPr>
            <w:r w:rsidRPr="001315A6">
              <w:rPr>
                <w:sz w:val="24"/>
                <w:szCs w:val="24"/>
              </w:rPr>
              <w:t>Полотенца бумажные листовые для диспенсера</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t>тип сложения: ZZ (</w:t>
            </w:r>
            <w:r w:rsidRPr="001315A6">
              <w:rPr>
                <w:sz w:val="24"/>
                <w:szCs w:val="24"/>
                <w:lang w:val="en-US"/>
              </w:rPr>
              <w:t>V</w:t>
            </w:r>
            <w:r w:rsidRPr="001315A6">
              <w:rPr>
                <w:sz w:val="24"/>
                <w:szCs w:val="24"/>
              </w:rPr>
              <w:t xml:space="preserve">);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w:t>
            </w:r>
            <w:proofErr w:type="gramStart"/>
            <w:r w:rsidRPr="001315A6">
              <w:rPr>
                <w:sz w:val="24"/>
                <w:szCs w:val="24"/>
              </w:rPr>
              <w:t>Р</w:t>
            </w:r>
            <w:proofErr w:type="gramEnd"/>
            <w:r w:rsidRPr="001315A6">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center"/>
              <w:rPr>
                <w:sz w:val="24"/>
                <w:szCs w:val="24"/>
              </w:rPr>
            </w:pPr>
            <w:r w:rsidRPr="001315A6">
              <w:rPr>
                <w:sz w:val="24"/>
                <w:szCs w:val="24"/>
              </w:rPr>
              <w:t>2 пачки/в день</w:t>
            </w:r>
          </w:p>
        </w:tc>
      </w:tr>
      <w:tr w:rsidR="001315A6" w:rsidRPr="001315A6" w:rsidTr="001315A6">
        <w:trPr>
          <w:trHeight w:val="1132"/>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both"/>
              <w:rPr>
                <w:sz w:val="24"/>
                <w:szCs w:val="24"/>
              </w:rPr>
            </w:pPr>
            <w:r w:rsidRPr="001315A6">
              <w:rPr>
                <w:sz w:val="24"/>
                <w:szCs w:val="24"/>
              </w:rPr>
              <w:t xml:space="preserve">Бумага туалетная на втулке </w:t>
            </w:r>
          </w:p>
          <w:p w:rsidR="001315A6" w:rsidRPr="001315A6" w:rsidRDefault="001315A6" w:rsidP="001315A6">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both"/>
              <w:rPr>
                <w:sz w:val="24"/>
                <w:szCs w:val="24"/>
              </w:rPr>
            </w:pPr>
            <w:r w:rsidRPr="001315A6">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1315A6">
              <w:rPr>
                <w:sz w:val="24"/>
                <w:szCs w:val="24"/>
              </w:rPr>
              <w:t>Р</w:t>
            </w:r>
            <w:proofErr w:type="gramEnd"/>
            <w:r w:rsidRPr="001315A6">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center"/>
              <w:rPr>
                <w:sz w:val="24"/>
                <w:szCs w:val="24"/>
              </w:rPr>
            </w:pPr>
            <w:r w:rsidRPr="001315A6">
              <w:rPr>
                <w:sz w:val="24"/>
                <w:szCs w:val="24"/>
              </w:rPr>
              <w:t>17 рулонов/в день</w:t>
            </w:r>
          </w:p>
        </w:tc>
      </w:tr>
      <w:tr w:rsidR="001315A6" w:rsidRPr="001315A6" w:rsidTr="001315A6">
        <w:trPr>
          <w:trHeight w:val="531"/>
        </w:trPr>
        <w:tc>
          <w:tcPr>
            <w:tcW w:w="0" w:type="auto"/>
            <w:tcBorders>
              <w:top w:val="single" w:sz="4" w:space="0" w:color="auto"/>
              <w:left w:val="single" w:sz="4" w:space="0" w:color="auto"/>
              <w:bottom w:val="single" w:sz="4" w:space="0" w:color="auto"/>
              <w:right w:val="single" w:sz="4" w:space="0" w:color="auto"/>
            </w:tcBorders>
          </w:tcPr>
          <w:p w:rsidR="001315A6" w:rsidRPr="001315A6" w:rsidRDefault="001315A6" w:rsidP="001315A6">
            <w:pPr>
              <w:spacing w:line="240" w:lineRule="auto"/>
              <w:contextualSpacing/>
              <w:jc w:val="both"/>
              <w:rPr>
                <w:sz w:val="24"/>
                <w:szCs w:val="24"/>
              </w:rPr>
            </w:pPr>
            <w:r w:rsidRPr="001315A6">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both"/>
              <w:rPr>
                <w:sz w:val="24"/>
                <w:szCs w:val="24"/>
              </w:rPr>
            </w:pPr>
            <w:r w:rsidRPr="001315A6">
              <w:rPr>
                <w:sz w:val="24"/>
                <w:szCs w:val="24"/>
              </w:rPr>
              <w:t xml:space="preserve">Освежитель воздуха </w:t>
            </w:r>
          </w:p>
          <w:p w:rsidR="001315A6" w:rsidRPr="001315A6" w:rsidRDefault="001315A6" w:rsidP="001315A6">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both"/>
              <w:rPr>
                <w:sz w:val="24"/>
                <w:szCs w:val="24"/>
              </w:rPr>
            </w:pPr>
            <w:r w:rsidRPr="001315A6">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1315A6" w:rsidRPr="001315A6" w:rsidRDefault="001315A6" w:rsidP="001315A6">
            <w:pPr>
              <w:spacing w:line="240" w:lineRule="auto"/>
              <w:contextualSpacing/>
              <w:jc w:val="center"/>
              <w:rPr>
                <w:sz w:val="24"/>
                <w:szCs w:val="24"/>
              </w:rPr>
            </w:pPr>
            <w:r w:rsidRPr="001315A6">
              <w:rPr>
                <w:sz w:val="24"/>
                <w:szCs w:val="24"/>
              </w:rPr>
              <w:t>12 шт./в мес.</w:t>
            </w:r>
          </w:p>
        </w:tc>
      </w:tr>
    </w:tbl>
    <w:p w:rsidR="001315A6" w:rsidRPr="001315A6" w:rsidRDefault="001315A6" w:rsidP="001315A6">
      <w:pPr>
        <w:spacing w:line="240" w:lineRule="auto"/>
        <w:contextualSpacing/>
        <w:jc w:val="both"/>
        <w:rPr>
          <w:sz w:val="24"/>
          <w:szCs w:val="24"/>
        </w:rPr>
      </w:pPr>
      <w:r w:rsidRPr="001315A6">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1315A6" w:rsidRPr="001315A6" w:rsidRDefault="001315A6" w:rsidP="001315A6">
      <w:pPr>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1315A6" w:rsidRPr="001315A6" w:rsidTr="001315A6">
        <w:trPr>
          <w:trHeight w:val="405"/>
          <w:jc w:val="center"/>
        </w:trPr>
        <w:tc>
          <w:tcPr>
            <w:tcW w:w="10178" w:type="dxa"/>
            <w:gridSpan w:val="2"/>
          </w:tcPr>
          <w:p w:rsidR="001315A6" w:rsidRPr="001315A6" w:rsidRDefault="001315A6" w:rsidP="001315A6">
            <w:pPr>
              <w:widowControl/>
              <w:shd w:val="clear" w:color="auto" w:fill="FFFFFF"/>
              <w:tabs>
                <w:tab w:val="left" w:pos="5314"/>
              </w:tabs>
              <w:spacing w:line="240" w:lineRule="auto"/>
              <w:jc w:val="center"/>
              <w:rPr>
                <w:bCs/>
                <w:spacing w:val="-3"/>
                <w:sz w:val="24"/>
                <w:szCs w:val="24"/>
              </w:rPr>
            </w:pPr>
            <w:r w:rsidRPr="001315A6">
              <w:rPr>
                <w:bCs/>
                <w:spacing w:val="-3"/>
                <w:sz w:val="24"/>
                <w:szCs w:val="24"/>
              </w:rPr>
              <w:t>ПОДПИСИ СТОРОН</w:t>
            </w:r>
          </w:p>
        </w:tc>
      </w:tr>
      <w:tr w:rsidR="001315A6" w:rsidRPr="001315A6" w:rsidTr="001315A6">
        <w:trPr>
          <w:trHeight w:val="146"/>
          <w:jc w:val="center"/>
        </w:trPr>
        <w:tc>
          <w:tcPr>
            <w:tcW w:w="4948" w:type="dxa"/>
          </w:tcPr>
          <w:p w:rsidR="001315A6" w:rsidRPr="001315A6" w:rsidRDefault="001315A6" w:rsidP="001315A6">
            <w:pPr>
              <w:widowControl/>
              <w:spacing w:line="240" w:lineRule="auto"/>
              <w:rPr>
                <w:i/>
                <w:sz w:val="24"/>
                <w:szCs w:val="24"/>
              </w:rPr>
            </w:pPr>
            <w:r w:rsidRPr="001315A6">
              <w:rPr>
                <w:i/>
                <w:sz w:val="24"/>
                <w:szCs w:val="24"/>
              </w:rPr>
              <w:t>Должность</w:t>
            </w:r>
          </w:p>
          <w:p w:rsidR="001315A6" w:rsidRPr="001315A6" w:rsidRDefault="001315A6" w:rsidP="001315A6">
            <w:pPr>
              <w:widowControl/>
              <w:spacing w:line="240" w:lineRule="auto"/>
              <w:rPr>
                <w:b/>
                <w:sz w:val="24"/>
                <w:szCs w:val="24"/>
              </w:rPr>
            </w:pPr>
          </w:p>
          <w:p w:rsidR="001315A6" w:rsidRPr="001315A6" w:rsidRDefault="001315A6" w:rsidP="001315A6">
            <w:pPr>
              <w:widowControl/>
              <w:spacing w:line="240" w:lineRule="auto"/>
              <w:rPr>
                <w:b/>
                <w:sz w:val="24"/>
                <w:szCs w:val="24"/>
              </w:rPr>
            </w:pPr>
            <w:r w:rsidRPr="001315A6">
              <w:rPr>
                <w:b/>
                <w:sz w:val="24"/>
                <w:szCs w:val="24"/>
              </w:rPr>
              <w:t xml:space="preserve">_____________________ </w:t>
            </w:r>
            <w:r w:rsidRPr="001315A6">
              <w:rPr>
                <w:i/>
                <w:sz w:val="24"/>
                <w:szCs w:val="24"/>
              </w:rPr>
              <w:t>ФИО</w:t>
            </w:r>
          </w:p>
          <w:p w:rsidR="001315A6" w:rsidRPr="001315A6" w:rsidRDefault="001315A6" w:rsidP="001315A6">
            <w:pPr>
              <w:widowControl/>
              <w:spacing w:line="240" w:lineRule="auto"/>
              <w:rPr>
                <w:sz w:val="24"/>
                <w:szCs w:val="24"/>
              </w:rPr>
            </w:pPr>
            <w:r w:rsidRPr="001315A6">
              <w:rPr>
                <w:sz w:val="24"/>
                <w:szCs w:val="24"/>
              </w:rPr>
              <w:t>МП (</w:t>
            </w:r>
            <w:r w:rsidRPr="001315A6">
              <w:rPr>
                <w:i/>
                <w:sz w:val="24"/>
                <w:szCs w:val="24"/>
              </w:rPr>
              <w:t>при наличии</w:t>
            </w:r>
            <w:r w:rsidRPr="001315A6">
              <w:rPr>
                <w:sz w:val="24"/>
                <w:szCs w:val="24"/>
              </w:rPr>
              <w:t>)</w:t>
            </w:r>
          </w:p>
          <w:p w:rsidR="001315A6" w:rsidRPr="001315A6" w:rsidRDefault="001315A6" w:rsidP="001315A6">
            <w:pPr>
              <w:widowControl/>
              <w:shd w:val="clear" w:color="auto" w:fill="FFFFFF"/>
              <w:spacing w:line="240" w:lineRule="auto"/>
              <w:ind w:left="168"/>
              <w:rPr>
                <w:b/>
                <w:bCs/>
                <w:spacing w:val="-5"/>
                <w:sz w:val="24"/>
                <w:szCs w:val="24"/>
                <w:u w:val="single"/>
              </w:rPr>
            </w:pPr>
          </w:p>
        </w:tc>
        <w:tc>
          <w:tcPr>
            <w:tcW w:w="5230" w:type="dxa"/>
          </w:tcPr>
          <w:p w:rsidR="001315A6" w:rsidRPr="001315A6" w:rsidRDefault="001315A6" w:rsidP="001315A6">
            <w:pPr>
              <w:widowControl/>
              <w:shd w:val="clear" w:color="auto" w:fill="FFFFFF"/>
              <w:spacing w:line="240" w:lineRule="auto"/>
              <w:ind w:firstLine="33"/>
              <w:rPr>
                <w:i/>
                <w:sz w:val="24"/>
                <w:szCs w:val="24"/>
              </w:rPr>
            </w:pPr>
            <w:r w:rsidRPr="001315A6">
              <w:rPr>
                <w:i/>
                <w:sz w:val="24"/>
                <w:szCs w:val="24"/>
              </w:rPr>
              <w:t xml:space="preserve">Должность </w:t>
            </w:r>
          </w:p>
          <w:p w:rsidR="001315A6" w:rsidRPr="001315A6" w:rsidRDefault="001315A6" w:rsidP="001315A6">
            <w:pPr>
              <w:widowControl/>
              <w:shd w:val="clear" w:color="auto" w:fill="FFFFFF"/>
              <w:spacing w:line="240" w:lineRule="auto"/>
              <w:ind w:firstLine="33"/>
              <w:rPr>
                <w:b/>
                <w:sz w:val="24"/>
                <w:szCs w:val="24"/>
              </w:rPr>
            </w:pPr>
          </w:p>
          <w:p w:rsidR="001315A6" w:rsidRPr="001315A6" w:rsidRDefault="001315A6" w:rsidP="001315A6">
            <w:pPr>
              <w:widowControl/>
              <w:shd w:val="clear" w:color="auto" w:fill="FFFFFF"/>
              <w:spacing w:line="240" w:lineRule="auto"/>
              <w:rPr>
                <w:b/>
                <w:sz w:val="24"/>
                <w:szCs w:val="24"/>
              </w:rPr>
            </w:pPr>
            <w:r w:rsidRPr="001315A6">
              <w:rPr>
                <w:b/>
                <w:sz w:val="24"/>
                <w:szCs w:val="24"/>
              </w:rPr>
              <w:t xml:space="preserve">___________________ </w:t>
            </w:r>
            <w:r w:rsidRPr="001315A6">
              <w:rPr>
                <w:i/>
                <w:color w:val="000000"/>
                <w:sz w:val="24"/>
                <w:szCs w:val="24"/>
              </w:rPr>
              <w:t>ФИО</w:t>
            </w:r>
          </w:p>
          <w:p w:rsidR="001315A6" w:rsidRPr="001315A6" w:rsidRDefault="001315A6" w:rsidP="001315A6">
            <w:pPr>
              <w:widowControl/>
              <w:spacing w:line="240" w:lineRule="auto"/>
              <w:rPr>
                <w:sz w:val="24"/>
                <w:szCs w:val="24"/>
              </w:rPr>
            </w:pPr>
            <w:r w:rsidRPr="001315A6">
              <w:rPr>
                <w:sz w:val="24"/>
                <w:szCs w:val="24"/>
              </w:rPr>
              <w:t xml:space="preserve">МП </w:t>
            </w:r>
          </w:p>
        </w:tc>
      </w:tr>
    </w:tbl>
    <w:p w:rsidR="00952BB9" w:rsidRDefault="00952BB9"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2C2C97" w:rsidRDefault="002C2C97" w:rsidP="001315A6">
      <w:pPr>
        <w:spacing w:line="240" w:lineRule="auto"/>
        <w:ind w:firstLine="5387"/>
        <w:jc w:val="both"/>
        <w:rPr>
          <w:bCs/>
          <w:sz w:val="24"/>
          <w:szCs w:val="24"/>
        </w:rPr>
      </w:pPr>
    </w:p>
    <w:p w:rsidR="00952BB9" w:rsidRDefault="00952BB9" w:rsidP="00952BB9">
      <w:pPr>
        <w:spacing w:line="240" w:lineRule="auto"/>
        <w:ind w:firstLine="5387"/>
        <w:rPr>
          <w:bCs/>
          <w:sz w:val="24"/>
          <w:szCs w:val="24"/>
        </w:rPr>
      </w:pPr>
    </w:p>
    <w:p w:rsidR="00952BB9" w:rsidRPr="00952BB9" w:rsidRDefault="00952BB9" w:rsidP="00952BB9">
      <w:pPr>
        <w:spacing w:line="240" w:lineRule="auto"/>
        <w:ind w:firstLine="5387"/>
        <w:rPr>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5746FF">
        <w:rPr>
          <w:rFonts w:eastAsiaTheme="minorHAnsi"/>
          <w:b/>
          <w:sz w:val="24"/>
          <w:szCs w:val="24"/>
          <w:lang w:eastAsia="en-US"/>
        </w:rPr>
        <w:t>ТЕХНИЧЕСКОЕ ЗАДАНИЕ</w:t>
      </w:r>
    </w:p>
    <w:p w:rsidR="002C2C97" w:rsidRPr="00E23D48" w:rsidRDefault="002C2C97" w:rsidP="002C2C97">
      <w:pPr>
        <w:spacing w:line="240" w:lineRule="auto"/>
        <w:jc w:val="center"/>
        <w:rPr>
          <w:sz w:val="24"/>
          <w:szCs w:val="24"/>
        </w:rPr>
      </w:pPr>
      <w:r w:rsidRPr="00E23D48">
        <w:rPr>
          <w:sz w:val="24"/>
          <w:szCs w:val="24"/>
        </w:rPr>
        <w:t xml:space="preserve">на оказание услуг по санитарно-гигиеническому обслуживанию помещений и территории ФГБУ «АМП Каспийского моря» </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952BB9" w:rsidRPr="00D306D2" w:rsidRDefault="00952BB9" w:rsidP="00952BB9">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08"/>
        <w:gridCol w:w="1845"/>
        <w:gridCol w:w="1579"/>
        <w:gridCol w:w="3325"/>
      </w:tblGrid>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w:t>
            </w:r>
          </w:p>
          <w:p w:rsidR="002C2C97" w:rsidRPr="00E23D48" w:rsidRDefault="002C2C97" w:rsidP="00427CDE">
            <w:pPr>
              <w:spacing w:line="240" w:lineRule="auto"/>
              <w:jc w:val="center"/>
              <w:rPr>
                <w:sz w:val="24"/>
                <w:szCs w:val="24"/>
                <w:lang w:eastAsia="en-US"/>
              </w:rPr>
            </w:pPr>
            <w:proofErr w:type="gramStart"/>
            <w:r w:rsidRPr="00E23D48">
              <w:rPr>
                <w:sz w:val="24"/>
                <w:szCs w:val="24"/>
                <w:lang w:eastAsia="en-US"/>
              </w:rPr>
              <w:t>п</w:t>
            </w:r>
            <w:proofErr w:type="gramEnd"/>
            <w:r w:rsidRPr="00E23D48">
              <w:rPr>
                <w:sz w:val="24"/>
                <w:szCs w:val="24"/>
                <w:lang w:eastAsia="en-US"/>
              </w:rPr>
              <w:t>/п</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Вид оказываемых услуг</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Время их оказания, периодичность оказания услуг</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Кол-во, объем услуг</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Место оказания услуг</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1</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rPr>
                <w:sz w:val="24"/>
                <w:szCs w:val="24"/>
                <w:lang w:eastAsia="en-US"/>
              </w:rPr>
            </w:pPr>
            <w:r w:rsidRPr="00E23D48">
              <w:rPr>
                <w:sz w:val="24"/>
                <w:szCs w:val="24"/>
                <w:lang w:eastAsia="en-US"/>
              </w:rPr>
              <w:t xml:space="preserve">Влажная комплексная уборка 16 кабинетов </w:t>
            </w:r>
          </w:p>
          <w:p w:rsidR="002C2C97" w:rsidRPr="00E23D48" w:rsidRDefault="002C2C97" w:rsidP="00427CDE">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9.00-18.00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vertAlign w:val="superscript"/>
                <w:lang w:eastAsia="en-US"/>
              </w:rPr>
            </w:pPr>
            <w:r w:rsidRPr="00E23D48">
              <w:rPr>
                <w:sz w:val="24"/>
                <w:szCs w:val="24"/>
                <w:lang w:eastAsia="en-US"/>
              </w:rPr>
              <w:t>454,84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2</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rPr>
                <w:sz w:val="24"/>
                <w:szCs w:val="24"/>
                <w:lang w:eastAsia="en-US"/>
              </w:rPr>
            </w:pPr>
            <w:r w:rsidRPr="00E23D48">
              <w:rPr>
                <w:sz w:val="24"/>
                <w:szCs w:val="24"/>
                <w:lang w:eastAsia="en-US"/>
              </w:rPr>
              <w:t xml:space="preserve">Влажная комплексная уборка 22 кабинетов </w:t>
            </w:r>
          </w:p>
          <w:p w:rsidR="002C2C97" w:rsidRPr="00E23D48" w:rsidRDefault="002C2C97" w:rsidP="00427CDE">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9.00-18.00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vertAlign w:val="superscript"/>
                <w:lang w:eastAsia="en-US"/>
              </w:rPr>
            </w:pPr>
            <w:r w:rsidRPr="00E23D48">
              <w:rPr>
                <w:sz w:val="24"/>
                <w:szCs w:val="24"/>
                <w:lang w:eastAsia="en-US"/>
              </w:rPr>
              <w:t>515,9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rPr>
                <w:sz w:val="24"/>
                <w:szCs w:val="24"/>
                <w:lang w:eastAsia="en-US"/>
              </w:rPr>
            </w:pPr>
            <w:r w:rsidRPr="00E23D48">
              <w:rPr>
                <w:sz w:val="24"/>
                <w:szCs w:val="24"/>
                <w:lang w:eastAsia="en-US"/>
              </w:rPr>
              <w:t>2</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3</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 xml:space="preserve">Влажная комплексная уборка 3 кабинетов </w:t>
            </w:r>
          </w:p>
          <w:p w:rsidR="002C2C97" w:rsidRPr="00E23D48" w:rsidRDefault="002C2C97" w:rsidP="00427CDE">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9.00-18.00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62,6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5</w:t>
            </w:r>
            <w:r>
              <w:rPr>
                <w:sz w:val="24"/>
                <w:szCs w:val="24"/>
                <w:lang w:eastAsia="en-US"/>
              </w:rPr>
              <w:t>-й</w:t>
            </w:r>
            <w:r w:rsidRPr="00E23D48">
              <w:rPr>
                <w:sz w:val="24"/>
                <w:szCs w:val="24"/>
                <w:lang w:eastAsia="en-US"/>
              </w:rPr>
              <w:t xml:space="preserve"> этаж (комнаты № 511, 513, 515)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4</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rPr>
                <w:sz w:val="24"/>
                <w:szCs w:val="24"/>
                <w:lang w:eastAsia="en-US"/>
              </w:rPr>
            </w:pPr>
            <w:r w:rsidRPr="00E23D48">
              <w:rPr>
                <w:sz w:val="24"/>
                <w:szCs w:val="24"/>
                <w:lang w:eastAsia="en-US"/>
              </w:rPr>
              <w:t xml:space="preserve">Влажная комплексная уборка фойе и коридора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8.00-10.00</w:t>
            </w:r>
          </w:p>
          <w:p w:rsidR="002C2C97" w:rsidRPr="00E23D48" w:rsidRDefault="002C2C97" w:rsidP="00427CDE">
            <w:pPr>
              <w:spacing w:line="240" w:lineRule="auto"/>
              <w:jc w:val="center"/>
              <w:rPr>
                <w:sz w:val="24"/>
                <w:szCs w:val="24"/>
                <w:lang w:eastAsia="en-US"/>
              </w:rPr>
            </w:pPr>
            <w:r w:rsidRPr="00E23D48">
              <w:rPr>
                <w:sz w:val="24"/>
                <w:szCs w:val="24"/>
                <w:lang w:eastAsia="en-US"/>
              </w:rPr>
              <w:t>15.00-20.00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148,9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5</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 xml:space="preserve">Влажная комплексная уборка коридора, лестничных площадок и межэтажных маршей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8.00-10.00</w:t>
            </w:r>
          </w:p>
          <w:p w:rsidR="002C2C97" w:rsidRPr="00E23D48" w:rsidRDefault="002C2C97" w:rsidP="00427CDE">
            <w:pPr>
              <w:spacing w:line="240" w:lineRule="auto"/>
              <w:jc w:val="center"/>
              <w:rPr>
                <w:sz w:val="24"/>
                <w:szCs w:val="24"/>
                <w:lang w:eastAsia="en-US"/>
              </w:rPr>
            </w:pPr>
            <w:r w:rsidRPr="00E23D48">
              <w:rPr>
                <w:sz w:val="24"/>
                <w:szCs w:val="24"/>
                <w:lang w:eastAsia="en-US"/>
              </w:rPr>
              <w:t>15.00-20.00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183,9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C2C97" w:rsidRPr="00E23D48" w:rsidRDefault="002C2C97" w:rsidP="00427CDE">
            <w:pPr>
              <w:spacing w:line="240" w:lineRule="auto"/>
              <w:rPr>
                <w:sz w:val="24"/>
                <w:szCs w:val="24"/>
                <w:lang w:eastAsia="en-US"/>
              </w:rPr>
            </w:pPr>
            <w:r w:rsidRPr="00E23D48">
              <w:rPr>
                <w:sz w:val="24"/>
                <w:szCs w:val="24"/>
                <w:lang w:eastAsia="en-US"/>
              </w:rPr>
              <w:t>2</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6</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 xml:space="preserve">Влажная комплексная уборка помещений (влажная уборка радиаторов и труб отопления; натирка полиролью мебели и прочее в соответствии с п.2.3 Технического задания) </w:t>
            </w:r>
          </w:p>
          <w:p w:rsidR="002C2C97" w:rsidRPr="00E23D48" w:rsidRDefault="002C2C97" w:rsidP="00427CDE">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9.00-18.00</w:t>
            </w:r>
          </w:p>
          <w:p w:rsidR="002C2C97" w:rsidRPr="00E23D48" w:rsidRDefault="002C2C97" w:rsidP="00427CDE">
            <w:pPr>
              <w:spacing w:line="240" w:lineRule="auto"/>
              <w:jc w:val="center"/>
              <w:rPr>
                <w:sz w:val="24"/>
                <w:szCs w:val="24"/>
                <w:lang w:eastAsia="en-US"/>
              </w:rPr>
            </w:pPr>
            <w:r w:rsidRPr="00E23D48">
              <w:rPr>
                <w:sz w:val="24"/>
                <w:szCs w:val="24"/>
                <w:lang w:eastAsia="en-US"/>
              </w:rPr>
              <w:t>Еженедельно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43 помещения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C2C97" w:rsidRPr="00E23D48" w:rsidRDefault="002C2C97" w:rsidP="00427CDE">
            <w:pPr>
              <w:spacing w:line="240" w:lineRule="auto"/>
              <w:rPr>
                <w:sz w:val="24"/>
                <w:szCs w:val="24"/>
                <w:lang w:eastAsia="en-US"/>
              </w:rPr>
            </w:pPr>
            <w:r w:rsidRPr="00E23D48">
              <w:rPr>
                <w:sz w:val="24"/>
                <w:szCs w:val="24"/>
                <w:lang w:eastAsia="en-US"/>
              </w:rPr>
              <w:t>Помещения 1</w:t>
            </w:r>
            <w:r>
              <w:rPr>
                <w:sz w:val="24"/>
                <w:szCs w:val="24"/>
                <w:lang w:eastAsia="en-US"/>
              </w:rPr>
              <w:t>-го</w:t>
            </w:r>
            <w:r w:rsidRPr="00E23D48">
              <w:rPr>
                <w:sz w:val="24"/>
                <w:szCs w:val="24"/>
                <w:lang w:eastAsia="en-US"/>
              </w:rPr>
              <w:t>, 2</w:t>
            </w:r>
            <w:r>
              <w:rPr>
                <w:sz w:val="24"/>
                <w:szCs w:val="24"/>
                <w:lang w:eastAsia="en-US"/>
              </w:rPr>
              <w:t>-го</w:t>
            </w:r>
            <w:r w:rsidRPr="00E23D48">
              <w:rPr>
                <w:sz w:val="24"/>
                <w:szCs w:val="24"/>
                <w:lang w:eastAsia="en-US"/>
              </w:rPr>
              <w:t xml:space="preserve"> этажей и 3 комнаты на 5</w:t>
            </w:r>
            <w:r>
              <w:rPr>
                <w:sz w:val="24"/>
                <w:szCs w:val="24"/>
                <w:lang w:eastAsia="en-US"/>
              </w:rPr>
              <w:t>-ом</w:t>
            </w:r>
            <w:r w:rsidRPr="00E23D48">
              <w:rPr>
                <w:sz w:val="24"/>
                <w:szCs w:val="24"/>
                <w:lang w:eastAsia="en-US"/>
              </w:rPr>
              <w:t xml:space="preserve"> этаже (№</w:t>
            </w:r>
            <w:r>
              <w:rPr>
                <w:sz w:val="24"/>
                <w:szCs w:val="24"/>
                <w:lang w:eastAsia="en-US"/>
              </w:rPr>
              <w:t xml:space="preserve"> </w:t>
            </w:r>
            <w:r w:rsidRPr="00E23D48">
              <w:rPr>
                <w:sz w:val="24"/>
                <w:szCs w:val="24"/>
                <w:lang w:eastAsia="en-US"/>
              </w:rPr>
              <w:t>511, 513, 515)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7</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rPr>
                <w:sz w:val="24"/>
                <w:szCs w:val="24"/>
                <w:lang w:eastAsia="en-US"/>
              </w:rPr>
            </w:pPr>
            <w:r w:rsidRPr="00E23D48">
              <w:rPr>
                <w:sz w:val="24"/>
                <w:szCs w:val="24"/>
                <w:lang w:eastAsia="en-US"/>
              </w:rPr>
              <w:t xml:space="preserve">Влажная комплексная уборка мужского и женского туалетов </w:t>
            </w:r>
          </w:p>
          <w:p w:rsidR="002C2C97" w:rsidRPr="00E23D48" w:rsidRDefault="002C2C97" w:rsidP="00427CDE">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8.00-10.00</w:t>
            </w:r>
          </w:p>
          <w:p w:rsidR="002C2C97" w:rsidRPr="00E23D48" w:rsidRDefault="002C2C97" w:rsidP="00427CDE">
            <w:pPr>
              <w:spacing w:line="240" w:lineRule="auto"/>
              <w:jc w:val="center"/>
              <w:rPr>
                <w:sz w:val="24"/>
                <w:szCs w:val="24"/>
                <w:lang w:eastAsia="en-US"/>
              </w:rPr>
            </w:pPr>
            <w:r w:rsidRPr="00E23D48">
              <w:rPr>
                <w:sz w:val="24"/>
                <w:szCs w:val="24"/>
                <w:lang w:eastAsia="en-US"/>
              </w:rPr>
              <w:t>15.00-20.00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jc w:val="center"/>
              <w:rPr>
                <w:sz w:val="24"/>
                <w:szCs w:val="24"/>
                <w:lang w:eastAsia="en-US"/>
              </w:rPr>
            </w:pPr>
            <w:r w:rsidRPr="00E23D48">
              <w:rPr>
                <w:sz w:val="24"/>
                <w:szCs w:val="24"/>
                <w:lang w:eastAsia="en-US"/>
              </w:rPr>
              <w:t>28,2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97" w:rsidRPr="00E23D48" w:rsidRDefault="002C2C97" w:rsidP="00427CDE">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8</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 xml:space="preserve">Обеспечение помещений мужского и женского </w:t>
            </w:r>
            <w:r w:rsidRPr="00E23D48">
              <w:rPr>
                <w:sz w:val="24"/>
                <w:szCs w:val="24"/>
                <w:lang w:eastAsia="en-US"/>
              </w:rPr>
              <w:lastRenderedPageBreak/>
              <w:t xml:space="preserve">туалетов туалетной бумагой, бумажными полотенцами, жидким мылом для рук и освежителями воздуха </w:t>
            </w:r>
          </w:p>
          <w:p w:rsidR="002C2C97" w:rsidRPr="00E23D48" w:rsidRDefault="002C2C97" w:rsidP="00427CDE">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lastRenderedPageBreak/>
              <w:t>9.00-18.00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 xml:space="preserve">5 кабинок туалетов и 2 </w:t>
            </w:r>
            <w:r w:rsidRPr="00E23D48">
              <w:rPr>
                <w:sz w:val="24"/>
                <w:szCs w:val="24"/>
                <w:lang w:eastAsia="en-US"/>
              </w:rPr>
              <w:lastRenderedPageBreak/>
              <w:t>умывальника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lastRenderedPageBreak/>
              <w:t>1</w:t>
            </w:r>
            <w:r>
              <w:rPr>
                <w:sz w:val="24"/>
                <w:szCs w:val="24"/>
                <w:lang w:eastAsia="en-US"/>
              </w:rPr>
              <w:t>-й</w:t>
            </w:r>
            <w:r w:rsidRPr="00E23D48">
              <w:rPr>
                <w:sz w:val="24"/>
                <w:szCs w:val="24"/>
                <w:lang w:eastAsia="en-US"/>
              </w:rPr>
              <w:t>, 2</w:t>
            </w:r>
            <w:r>
              <w:rPr>
                <w:sz w:val="24"/>
                <w:szCs w:val="24"/>
                <w:lang w:eastAsia="en-US"/>
              </w:rPr>
              <w:t>-й</w:t>
            </w:r>
            <w:r w:rsidRPr="00E23D48">
              <w:rPr>
                <w:sz w:val="24"/>
                <w:szCs w:val="24"/>
                <w:lang w:eastAsia="en-US"/>
              </w:rPr>
              <w:t xml:space="preserve"> этажи помещения административного, </w:t>
            </w:r>
            <w:r w:rsidRPr="00E23D48">
              <w:rPr>
                <w:sz w:val="24"/>
                <w:szCs w:val="24"/>
                <w:lang w:eastAsia="en-US"/>
              </w:rPr>
              <w:lastRenderedPageBreak/>
              <w:t>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lastRenderedPageBreak/>
              <w:t>9</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 xml:space="preserve">Вынос мусора из мусорных корзин в служебных кабинетах учреждения в мусорный контейнер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9.00-18.00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76 корзин</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C2C97" w:rsidRPr="00E23D48" w:rsidRDefault="002C2C97" w:rsidP="00427CDE">
            <w:pPr>
              <w:spacing w:line="240" w:lineRule="auto"/>
              <w:rPr>
                <w:sz w:val="24"/>
                <w:szCs w:val="24"/>
                <w:lang w:eastAsia="en-US"/>
              </w:rPr>
            </w:pPr>
            <w:r w:rsidRPr="00E23D48">
              <w:rPr>
                <w:sz w:val="24"/>
                <w:szCs w:val="24"/>
                <w:lang w:eastAsia="en-US"/>
              </w:rPr>
              <w:t>Помещения 1</w:t>
            </w:r>
            <w:r>
              <w:rPr>
                <w:sz w:val="24"/>
                <w:szCs w:val="24"/>
                <w:lang w:eastAsia="en-US"/>
              </w:rPr>
              <w:t>-го</w:t>
            </w:r>
            <w:r w:rsidRPr="00E23D48">
              <w:rPr>
                <w:sz w:val="24"/>
                <w:szCs w:val="24"/>
                <w:lang w:eastAsia="en-US"/>
              </w:rPr>
              <w:t>, 2</w:t>
            </w:r>
            <w:r>
              <w:rPr>
                <w:sz w:val="24"/>
                <w:szCs w:val="24"/>
                <w:lang w:eastAsia="en-US"/>
              </w:rPr>
              <w:t>-го</w:t>
            </w:r>
            <w:r w:rsidRPr="00E23D48">
              <w:rPr>
                <w:sz w:val="24"/>
                <w:szCs w:val="24"/>
                <w:lang w:eastAsia="en-US"/>
              </w:rPr>
              <w:t xml:space="preserve"> этажей и 3 комнаты на 5</w:t>
            </w:r>
            <w:r>
              <w:rPr>
                <w:sz w:val="24"/>
                <w:szCs w:val="24"/>
                <w:lang w:eastAsia="en-US"/>
              </w:rPr>
              <w:t>-ом</w:t>
            </w:r>
            <w:r w:rsidRPr="00E23D48">
              <w:rPr>
                <w:sz w:val="24"/>
                <w:szCs w:val="24"/>
                <w:lang w:eastAsia="en-US"/>
              </w:rPr>
              <w:t xml:space="preserve"> этаже (№511, 513, 515)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10</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 xml:space="preserve">Мытье окон с применением специальных средств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 раз в месяц</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72 окна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2</w:t>
            </w:r>
            <w:r>
              <w:rPr>
                <w:sz w:val="24"/>
                <w:szCs w:val="24"/>
                <w:lang w:eastAsia="en-US"/>
              </w:rPr>
              <w:t>-й</w:t>
            </w:r>
            <w:r w:rsidRPr="00E23D48">
              <w:rPr>
                <w:sz w:val="24"/>
                <w:szCs w:val="24"/>
                <w:lang w:eastAsia="en-US"/>
              </w:rPr>
              <w:t xml:space="preserve"> этажи и 3 комнаты на 5</w:t>
            </w:r>
            <w:r>
              <w:rPr>
                <w:sz w:val="24"/>
                <w:szCs w:val="24"/>
                <w:lang w:eastAsia="en-US"/>
              </w:rPr>
              <w:t>-ом</w:t>
            </w:r>
            <w:r w:rsidRPr="00E23D48">
              <w:rPr>
                <w:sz w:val="24"/>
                <w:szCs w:val="24"/>
                <w:lang w:eastAsia="en-US"/>
              </w:rPr>
              <w:t xml:space="preserve"> этаже (№</w:t>
            </w:r>
            <w:r>
              <w:rPr>
                <w:sz w:val="24"/>
                <w:szCs w:val="24"/>
                <w:lang w:eastAsia="en-US"/>
              </w:rPr>
              <w:t xml:space="preserve"> </w:t>
            </w:r>
            <w:r w:rsidRPr="00E23D48">
              <w:rPr>
                <w:sz w:val="24"/>
                <w:szCs w:val="24"/>
                <w:lang w:eastAsia="en-US"/>
              </w:rPr>
              <w:t>511, 513, 515)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11</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 xml:space="preserve">Влажная комплексная уборка входной группы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8.00-10.00</w:t>
            </w:r>
          </w:p>
          <w:p w:rsidR="002C2C97" w:rsidRPr="00E23D48" w:rsidRDefault="002C2C97" w:rsidP="00427CDE">
            <w:pPr>
              <w:spacing w:line="240" w:lineRule="auto"/>
              <w:jc w:val="center"/>
              <w:rPr>
                <w:sz w:val="24"/>
                <w:szCs w:val="24"/>
                <w:lang w:eastAsia="en-US"/>
              </w:rPr>
            </w:pPr>
            <w:r w:rsidRPr="00E23D48">
              <w:rPr>
                <w:sz w:val="24"/>
                <w:szCs w:val="24"/>
                <w:lang w:eastAsia="en-US"/>
              </w:rPr>
              <w:t>15.00-20.00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10,3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12</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highlight w:val="yellow"/>
                <w:lang w:eastAsia="en-US"/>
              </w:rPr>
            </w:pPr>
            <w:r w:rsidRPr="00E23D48">
              <w:rPr>
                <w:sz w:val="24"/>
                <w:szCs w:val="24"/>
                <w:lang w:eastAsia="en-US"/>
              </w:rPr>
              <w:t xml:space="preserve">Уборка территории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highlight w:val="yellow"/>
                <w:lang w:eastAsia="en-US"/>
              </w:rPr>
            </w:pPr>
            <w:r w:rsidRPr="00E23D48">
              <w:rPr>
                <w:sz w:val="24"/>
                <w:szCs w:val="24"/>
                <w:lang w:eastAsia="en-US"/>
              </w:rPr>
              <w:t>9.00-18.00 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394,4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C2C97" w:rsidRPr="00E23D48" w:rsidRDefault="002C2C97" w:rsidP="00427CDE">
            <w:pPr>
              <w:spacing w:line="240" w:lineRule="auto"/>
              <w:rPr>
                <w:sz w:val="24"/>
                <w:szCs w:val="24"/>
                <w:lang w:eastAsia="en-US"/>
              </w:rPr>
            </w:pPr>
            <w:r w:rsidRPr="00E23D48">
              <w:rPr>
                <w:sz w:val="24"/>
                <w:szCs w:val="24"/>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13</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2C2C97" w:rsidRPr="00E23D48" w:rsidRDefault="002C2C97" w:rsidP="00427CDE">
            <w:pPr>
              <w:spacing w:line="240" w:lineRule="auto"/>
              <w:rPr>
                <w:sz w:val="24"/>
                <w:szCs w:val="24"/>
                <w:lang w:eastAsia="en-US"/>
              </w:rPr>
            </w:pPr>
            <w:r w:rsidRPr="00E23D48">
              <w:rPr>
                <w:sz w:val="24"/>
                <w:szCs w:val="24"/>
                <w:lang w:eastAsia="en-US"/>
              </w:rPr>
              <w:t>Влажная уборка с использованием дезинфицирующих средств, включая обработку столов, стульев и кресел, стендов, а также пишущих принадлежностей</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Не реже 1 раза в 2 часа</w:t>
            </w:r>
          </w:p>
          <w:p w:rsidR="002C2C97" w:rsidRPr="00E23D48" w:rsidRDefault="002C2C97" w:rsidP="00427CDE">
            <w:pPr>
              <w:spacing w:line="240" w:lineRule="auto"/>
              <w:jc w:val="center"/>
              <w:rPr>
                <w:sz w:val="24"/>
                <w:szCs w:val="24"/>
                <w:lang w:eastAsia="en-US"/>
              </w:rPr>
            </w:pPr>
            <w:r w:rsidRPr="00E23D48">
              <w:rPr>
                <w:sz w:val="24"/>
                <w:szCs w:val="24"/>
                <w:lang w:eastAsia="en-US"/>
              </w:rPr>
              <w:t>9.00-18.00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81,24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C2C97" w:rsidRPr="00E23D48" w:rsidRDefault="002C2C97" w:rsidP="00427CDE">
            <w:pPr>
              <w:spacing w:line="240" w:lineRule="auto"/>
              <w:rPr>
                <w:sz w:val="24"/>
                <w:szCs w:val="24"/>
                <w:lang w:eastAsia="en-US"/>
              </w:rPr>
            </w:pPr>
            <w:r w:rsidRPr="00E23D48">
              <w:rPr>
                <w:sz w:val="24"/>
                <w:szCs w:val="24"/>
                <w:lang w:eastAsia="en-US"/>
              </w:rPr>
              <w:t xml:space="preserve">Кабинет № 104, </w:t>
            </w:r>
            <w:r>
              <w:rPr>
                <w:sz w:val="24"/>
                <w:szCs w:val="24"/>
                <w:lang w:eastAsia="en-US"/>
              </w:rPr>
              <w:t xml:space="preserve">расположенный на </w:t>
            </w:r>
            <w:r w:rsidRPr="00E23D48">
              <w:rPr>
                <w:sz w:val="24"/>
                <w:szCs w:val="24"/>
                <w:lang w:eastAsia="en-US"/>
              </w:rPr>
              <w:t>1</w:t>
            </w:r>
            <w:r>
              <w:rPr>
                <w:sz w:val="24"/>
                <w:szCs w:val="24"/>
                <w:lang w:eastAsia="en-US"/>
              </w:rPr>
              <w:t>-м</w:t>
            </w:r>
            <w:r w:rsidRPr="00E23D48">
              <w:rPr>
                <w:sz w:val="24"/>
                <w:szCs w:val="24"/>
                <w:lang w:eastAsia="en-US"/>
              </w:rPr>
              <w:t xml:space="preserve"> этаж</w:t>
            </w:r>
            <w:r>
              <w:rPr>
                <w:sz w:val="24"/>
                <w:szCs w:val="24"/>
                <w:lang w:eastAsia="en-US"/>
              </w:rPr>
              <w:t>е</w:t>
            </w:r>
            <w:r w:rsidRPr="00E23D48">
              <w:rPr>
                <w:sz w:val="24"/>
                <w:szCs w:val="24"/>
                <w:lang w:eastAsia="en-US"/>
              </w:rPr>
              <w:t xml:space="preserve"> помещения административного, находящегося по адресу:   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14</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2C2C97" w:rsidRPr="00E23D48" w:rsidRDefault="002C2C97" w:rsidP="00427CDE">
            <w:pPr>
              <w:spacing w:line="240" w:lineRule="auto"/>
              <w:rPr>
                <w:sz w:val="24"/>
                <w:szCs w:val="24"/>
                <w:lang w:eastAsia="en-US"/>
              </w:rPr>
            </w:pPr>
            <w:r w:rsidRPr="00E23D48">
              <w:rPr>
                <w:sz w:val="24"/>
                <w:szCs w:val="24"/>
                <w:lang w:eastAsia="en-US"/>
              </w:rPr>
              <w:t>Обработка входных групп, санузлов, фойе,  коридоров, лестничных площадок и межэтажных маршей дезинфицирующими средствами</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Не реже 1 раза в 2 часа</w:t>
            </w:r>
          </w:p>
          <w:p w:rsidR="002C2C97" w:rsidRPr="00E23D48" w:rsidRDefault="002C2C97" w:rsidP="00427CDE">
            <w:pPr>
              <w:spacing w:line="240" w:lineRule="auto"/>
              <w:jc w:val="center"/>
              <w:rPr>
                <w:sz w:val="24"/>
                <w:szCs w:val="24"/>
                <w:lang w:eastAsia="en-US"/>
              </w:rPr>
            </w:pPr>
            <w:r w:rsidRPr="00E23D48">
              <w:rPr>
                <w:sz w:val="24"/>
                <w:szCs w:val="24"/>
                <w:lang w:eastAsia="en-US"/>
              </w:rPr>
              <w:t>9.00-18.00</w:t>
            </w:r>
          </w:p>
          <w:p w:rsidR="002C2C97" w:rsidRPr="00E23D48" w:rsidRDefault="002C2C97" w:rsidP="00427CDE">
            <w:pPr>
              <w:spacing w:line="240" w:lineRule="auto"/>
              <w:jc w:val="center"/>
              <w:rPr>
                <w:sz w:val="24"/>
                <w:szCs w:val="24"/>
                <w:lang w:eastAsia="en-US"/>
              </w:rPr>
            </w:pPr>
            <w:r w:rsidRPr="00E23D48">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361,0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C2C97" w:rsidRDefault="002C2C97" w:rsidP="00427CDE">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помещения административного, находящегося по адресу: </w:t>
            </w:r>
          </w:p>
          <w:p w:rsidR="002C2C97" w:rsidRPr="00E23D48" w:rsidRDefault="002C2C97" w:rsidP="00427CDE">
            <w:pPr>
              <w:spacing w:line="240" w:lineRule="auto"/>
              <w:rPr>
                <w:sz w:val="24"/>
                <w:szCs w:val="24"/>
                <w:lang w:eastAsia="en-US"/>
              </w:rPr>
            </w:pPr>
            <w:r w:rsidRPr="00E23D48">
              <w:rPr>
                <w:sz w:val="24"/>
                <w:szCs w:val="24"/>
                <w:lang w:eastAsia="en-US"/>
              </w:rPr>
              <w:t>г. Астрахань,  ул. Капитана Краснова, 31</w:t>
            </w:r>
          </w:p>
        </w:tc>
      </w:tr>
      <w:tr w:rsidR="002C2C97" w:rsidRPr="00E23D48" w:rsidTr="00427CDE">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t>15</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rPr>
                <w:sz w:val="24"/>
                <w:szCs w:val="24"/>
                <w:lang w:eastAsia="en-US"/>
              </w:rPr>
            </w:pPr>
            <w:proofErr w:type="gramStart"/>
            <w:r w:rsidRPr="00E23D48">
              <w:rPr>
                <w:sz w:val="24"/>
                <w:szCs w:val="24"/>
                <w:lang w:eastAsia="en-US"/>
              </w:rPr>
              <w:t xml:space="preserve">Обработка помещений дезинфицирующими средствами (дезинфекция дверных ручек, </w:t>
            </w:r>
            <w:r w:rsidRPr="00E23D48">
              <w:rPr>
                <w:sz w:val="24"/>
                <w:szCs w:val="24"/>
                <w:lang w:eastAsia="en-US"/>
              </w:rPr>
              <w:lastRenderedPageBreak/>
              <w:t>выключателей, поручней, перил, контактных поверхностей (столов, стульев и кресел работников, оргтехники)</w:t>
            </w:r>
            <w:proofErr w:type="gramEnd"/>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FE38CB" w:rsidRDefault="002C2C97" w:rsidP="00427CDE">
            <w:pPr>
              <w:spacing w:line="240" w:lineRule="auto"/>
              <w:jc w:val="center"/>
              <w:rPr>
                <w:sz w:val="24"/>
                <w:szCs w:val="24"/>
                <w:lang w:eastAsia="en-US"/>
              </w:rPr>
            </w:pPr>
            <w:r w:rsidRPr="00FE38CB">
              <w:rPr>
                <w:sz w:val="24"/>
                <w:szCs w:val="24"/>
                <w:lang w:eastAsia="en-US"/>
              </w:rPr>
              <w:lastRenderedPageBreak/>
              <w:t xml:space="preserve">Не реже 1 раза </w:t>
            </w:r>
          </w:p>
          <w:p w:rsidR="002C2C97" w:rsidRPr="00FE38CB" w:rsidRDefault="002C2C97" w:rsidP="00427CDE">
            <w:pPr>
              <w:spacing w:line="240" w:lineRule="auto"/>
              <w:jc w:val="center"/>
              <w:rPr>
                <w:sz w:val="24"/>
                <w:szCs w:val="24"/>
                <w:lang w:eastAsia="en-US"/>
              </w:rPr>
            </w:pPr>
            <w:r w:rsidRPr="00FE38CB">
              <w:rPr>
                <w:sz w:val="24"/>
                <w:szCs w:val="24"/>
                <w:lang w:eastAsia="en-US"/>
              </w:rPr>
              <w:t>в 2 часа</w:t>
            </w:r>
          </w:p>
          <w:p w:rsidR="002C2C97" w:rsidRPr="00E23D48" w:rsidRDefault="002C2C97" w:rsidP="00427CDE">
            <w:pPr>
              <w:spacing w:line="240" w:lineRule="auto"/>
              <w:jc w:val="center"/>
              <w:rPr>
                <w:sz w:val="24"/>
                <w:szCs w:val="24"/>
                <w:lang w:eastAsia="en-US"/>
              </w:rPr>
            </w:pPr>
            <w:r w:rsidRPr="00E23D48">
              <w:rPr>
                <w:sz w:val="24"/>
                <w:szCs w:val="24"/>
                <w:lang w:eastAsia="en-US"/>
              </w:rPr>
              <w:t>9.00-18.00</w:t>
            </w:r>
          </w:p>
          <w:p w:rsidR="002C2C97" w:rsidRPr="00E23D48" w:rsidRDefault="002C2C97" w:rsidP="00427CDE">
            <w:pPr>
              <w:spacing w:line="240" w:lineRule="auto"/>
              <w:jc w:val="center"/>
              <w:rPr>
                <w:sz w:val="24"/>
                <w:szCs w:val="24"/>
                <w:lang w:eastAsia="en-US"/>
              </w:rPr>
            </w:pPr>
            <w:r w:rsidRPr="00E23D48">
              <w:rPr>
                <w:sz w:val="24"/>
                <w:szCs w:val="24"/>
                <w:lang w:eastAsia="en-US"/>
              </w:rPr>
              <w:t xml:space="preserve">Ежедневно, </w:t>
            </w:r>
            <w:r w:rsidRPr="00E23D48">
              <w:rPr>
                <w:sz w:val="24"/>
                <w:szCs w:val="24"/>
                <w:lang w:eastAsia="en-US"/>
              </w:rPr>
              <w:lastRenderedPageBreak/>
              <w:t>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2C2C97" w:rsidRPr="00E23D48" w:rsidRDefault="002C2C97" w:rsidP="00427CDE">
            <w:pPr>
              <w:spacing w:line="240" w:lineRule="auto"/>
              <w:jc w:val="center"/>
              <w:rPr>
                <w:sz w:val="24"/>
                <w:szCs w:val="24"/>
                <w:lang w:eastAsia="en-US"/>
              </w:rPr>
            </w:pPr>
            <w:r w:rsidRPr="00E23D48">
              <w:rPr>
                <w:sz w:val="24"/>
                <w:szCs w:val="24"/>
                <w:lang w:eastAsia="en-US"/>
              </w:rPr>
              <w:lastRenderedPageBreak/>
              <w:t>952,1 м²</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C2C97" w:rsidRDefault="002C2C97" w:rsidP="00427CDE">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5</w:t>
            </w:r>
            <w:r>
              <w:rPr>
                <w:sz w:val="24"/>
                <w:szCs w:val="24"/>
                <w:lang w:eastAsia="en-US"/>
              </w:rPr>
              <w:t>-й</w:t>
            </w:r>
            <w:r w:rsidRPr="00E23D48">
              <w:rPr>
                <w:sz w:val="24"/>
                <w:szCs w:val="24"/>
                <w:lang w:eastAsia="en-US"/>
              </w:rPr>
              <w:t xml:space="preserve"> этаж (комнаты № 511, 513, 515) помещения административного, </w:t>
            </w:r>
            <w:r w:rsidRPr="00E23D48">
              <w:rPr>
                <w:sz w:val="24"/>
                <w:szCs w:val="24"/>
                <w:lang w:eastAsia="en-US"/>
              </w:rPr>
              <w:lastRenderedPageBreak/>
              <w:t xml:space="preserve">находящегося по адресу:   </w:t>
            </w:r>
          </w:p>
          <w:p w:rsidR="002C2C97" w:rsidRPr="00E23D48" w:rsidRDefault="002C2C97" w:rsidP="00427CDE">
            <w:pPr>
              <w:spacing w:line="240" w:lineRule="auto"/>
              <w:rPr>
                <w:sz w:val="24"/>
                <w:szCs w:val="24"/>
                <w:lang w:eastAsia="en-US"/>
              </w:rPr>
            </w:pPr>
            <w:r w:rsidRPr="00E23D48">
              <w:rPr>
                <w:sz w:val="24"/>
                <w:szCs w:val="24"/>
                <w:lang w:eastAsia="en-US"/>
              </w:rPr>
              <w:t>г. Астрахань,  ул. Капитана Краснова, 31</w:t>
            </w:r>
          </w:p>
        </w:tc>
      </w:tr>
    </w:tbl>
    <w:p w:rsidR="002C2C97" w:rsidRPr="00E23D48" w:rsidRDefault="002C2C97" w:rsidP="002C2C97">
      <w:pPr>
        <w:spacing w:line="240" w:lineRule="auto"/>
        <w:rPr>
          <w:sz w:val="24"/>
          <w:szCs w:val="24"/>
        </w:rPr>
      </w:pPr>
    </w:p>
    <w:p w:rsidR="002C2C97" w:rsidRPr="00E23D48" w:rsidRDefault="002C2C97" w:rsidP="002C2C97">
      <w:pPr>
        <w:spacing w:line="240" w:lineRule="auto"/>
        <w:rPr>
          <w:sz w:val="24"/>
          <w:szCs w:val="24"/>
        </w:rPr>
      </w:pPr>
      <w:r w:rsidRPr="00E23D48">
        <w:rPr>
          <w:sz w:val="24"/>
          <w:szCs w:val="24"/>
        </w:rPr>
        <w:t>2. Характеристика услуг:</w:t>
      </w:r>
    </w:p>
    <w:p w:rsidR="002C2C97" w:rsidRPr="00E23D48" w:rsidRDefault="002C2C97" w:rsidP="002C2C97">
      <w:pPr>
        <w:spacing w:line="240" w:lineRule="auto"/>
        <w:jc w:val="both"/>
        <w:rPr>
          <w:sz w:val="24"/>
          <w:szCs w:val="24"/>
        </w:rPr>
      </w:pPr>
      <w:r w:rsidRPr="00BF137B">
        <w:rPr>
          <w:b/>
          <w:sz w:val="24"/>
          <w:szCs w:val="24"/>
        </w:rPr>
        <w:t>2.1.</w:t>
      </w:r>
      <w:r w:rsidRPr="00E23D48">
        <w:rPr>
          <w:sz w:val="24"/>
          <w:szCs w:val="24"/>
        </w:rPr>
        <w:t xml:space="preserve"> Влажная комплексная уборка служебных кабинетов (ежедневно):</w:t>
      </w:r>
    </w:p>
    <w:p w:rsidR="002C2C97" w:rsidRPr="00E23D48" w:rsidRDefault="002C2C97" w:rsidP="002C2C97">
      <w:pPr>
        <w:spacing w:line="240" w:lineRule="auto"/>
        <w:jc w:val="both"/>
        <w:rPr>
          <w:sz w:val="24"/>
          <w:szCs w:val="24"/>
        </w:rPr>
      </w:pPr>
      <w:r w:rsidRPr="00E23D48">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2C2C97" w:rsidRPr="00E23D48" w:rsidRDefault="002C2C97" w:rsidP="002C2C97">
      <w:pPr>
        <w:spacing w:line="240" w:lineRule="auto"/>
        <w:jc w:val="both"/>
        <w:rPr>
          <w:sz w:val="24"/>
          <w:szCs w:val="24"/>
        </w:rPr>
      </w:pPr>
      <w:r w:rsidRPr="00E23D48">
        <w:rPr>
          <w:sz w:val="24"/>
          <w:szCs w:val="24"/>
        </w:rPr>
        <w:t>- чистка зеркал и стеклянных поверхностей с применением специальных средств (кроме окон);</w:t>
      </w:r>
    </w:p>
    <w:p w:rsidR="002C2C97" w:rsidRPr="00E23D48" w:rsidRDefault="002C2C97" w:rsidP="002C2C97">
      <w:pPr>
        <w:spacing w:line="240" w:lineRule="auto"/>
        <w:jc w:val="both"/>
        <w:rPr>
          <w:sz w:val="24"/>
          <w:szCs w:val="24"/>
        </w:rPr>
      </w:pPr>
      <w:r w:rsidRPr="00E23D48">
        <w:rPr>
          <w:sz w:val="24"/>
          <w:szCs w:val="24"/>
        </w:rPr>
        <w:t>- удаление пыли с розеток, удлинителей, с оргтехники, компьютеров;</w:t>
      </w:r>
    </w:p>
    <w:p w:rsidR="002C2C97" w:rsidRPr="00E23D48" w:rsidRDefault="002C2C97" w:rsidP="002C2C97">
      <w:pPr>
        <w:spacing w:line="240" w:lineRule="auto"/>
        <w:jc w:val="both"/>
        <w:rPr>
          <w:sz w:val="24"/>
          <w:szCs w:val="24"/>
        </w:rPr>
      </w:pPr>
      <w:r w:rsidRPr="00E23D48">
        <w:rPr>
          <w:sz w:val="24"/>
          <w:szCs w:val="24"/>
        </w:rPr>
        <w:t>- удаление пыли с подлокотников кресел и крестовин стульев;</w:t>
      </w:r>
    </w:p>
    <w:p w:rsidR="002C2C97" w:rsidRPr="00E23D48" w:rsidRDefault="002C2C97" w:rsidP="002C2C97">
      <w:pPr>
        <w:spacing w:line="240" w:lineRule="auto"/>
        <w:jc w:val="both"/>
        <w:rPr>
          <w:sz w:val="24"/>
          <w:szCs w:val="24"/>
        </w:rPr>
      </w:pPr>
      <w:r w:rsidRPr="00E23D48">
        <w:rPr>
          <w:sz w:val="24"/>
          <w:szCs w:val="24"/>
        </w:rPr>
        <w:t>- удаление пыли и загрязнений с кожаной и текстильной обивки мебели, стульев и кресел;</w:t>
      </w:r>
    </w:p>
    <w:p w:rsidR="002C2C97" w:rsidRPr="00E23D48" w:rsidRDefault="002C2C97" w:rsidP="002C2C97">
      <w:pPr>
        <w:spacing w:line="240" w:lineRule="auto"/>
        <w:jc w:val="both"/>
        <w:rPr>
          <w:sz w:val="24"/>
          <w:szCs w:val="24"/>
        </w:rPr>
      </w:pPr>
      <w:r w:rsidRPr="00E23D48">
        <w:rPr>
          <w:sz w:val="24"/>
          <w:szCs w:val="24"/>
        </w:rPr>
        <w:t>- мойка полов с применением специальных моющих средств;</w:t>
      </w:r>
    </w:p>
    <w:p w:rsidR="002C2C97" w:rsidRPr="00E23D48" w:rsidRDefault="002C2C97" w:rsidP="002C2C97">
      <w:pPr>
        <w:spacing w:line="240" w:lineRule="auto"/>
        <w:jc w:val="both"/>
        <w:rPr>
          <w:sz w:val="24"/>
          <w:szCs w:val="24"/>
        </w:rPr>
      </w:pPr>
      <w:r w:rsidRPr="00E23D48">
        <w:rPr>
          <w:sz w:val="24"/>
          <w:szCs w:val="24"/>
        </w:rPr>
        <w:t>- удаление пыли с плинтусов, удаление пятен и липких субстанций с полов, мебели;</w:t>
      </w:r>
    </w:p>
    <w:p w:rsidR="002C2C97" w:rsidRPr="00E23D48" w:rsidRDefault="002C2C97" w:rsidP="002C2C97">
      <w:pPr>
        <w:spacing w:line="240" w:lineRule="auto"/>
        <w:jc w:val="both"/>
        <w:rPr>
          <w:sz w:val="24"/>
          <w:szCs w:val="24"/>
        </w:rPr>
      </w:pPr>
      <w:r w:rsidRPr="00E23D48">
        <w:rPr>
          <w:sz w:val="24"/>
          <w:szCs w:val="24"/>
        </w:rPr>
        <w:t>- протирка батарей, радиаторов (где есть доступ).</w:t>
      </w:r>
    </w:p>
    <w:p w:rsidR="002C2C97" w:rsidRPr="00E23D48" w:rsidRDefault="002C2C97" w:rsidP="002C2C97">
      <w:pPr>
        <w:spacing w:line="240" w:lineRule="auto"/>
        <w:jc w:val="both"/>
        <w:rPr>
          <w:sz w:val="24"/>
          <w:szCs w:val="24"/>
        </w:rPr>
      </w:pPr>
      <w:r w:rsidRPr="00BF137B">
        <w:rPr>
          <w:b/>
          <w:sz w:val="24"/>
          <w:szCs w:val="24"/>
        </w:rPr>
        <w:t>2.2.</w:t>
      </w:r>
      <w:r w:rsidRPr="00E23D48">
        <w:rPr>
          <w:sz w:val="24"/>
          <w:szCs w:val="24"/>
        </w:rPr>
        <w:t xml:space="preserve"> Влажная комплексная уборка фойе, коридоров, лестничных площадок и межэтажных маршей (ежедневно):</w:t>
      </w:r>
    </w:p>
    <w:p w:rsidR="002C2C97" w:rsidRPr="00E23D48" w:rsidRDefault="002C2C97" w:rsidP="002C2C97">
      <w:pPr>
        <w:spacing w:line="240" w:lineRule="auto"/>
        <w:jc w:val="both"/>
        <w:rPr>
          <w:sz w:val="24"/>
          <w:szCs w:val="24"/>
        </w:rPr>
      </w:pPr>
      <w:r w:rsidRPr="00E23D48">
        <w:rPr>
          <w:sz w:val="24"/>
          <w:szCs w:val="24"/>
        </w:rPr>
        <w:t>- влажная уборка и удаление локальных загрязнений ступеней, боковых стен, подоконников, перил, лестничных площадок;</w:t>
      </w:r>
    </w:p>
    <w:p w:rsidR="002C2C97" w:rsidRPr="00E23D48" w:rsidRDefault="002C2C97" w:rsidP="002C2C97">
      <w:pPr>
        <w:spacing w:line="240" w:lineRule="auto"/>
        <w:jc w:val="both"/>
        <w:rPr>
          <w:sz w:val="24"/>
          <w:szCs w:val="24"/>
        </w:rPr>
      </w:pPr>
      <w:r w:rsidRPr="00E23D48">
        <w:rPr>
          <w:sz w:val="24"/>
          <w:szCs w:val="24"/>
        </w:rPr>
        <w:t>- вынос мусора из мусорных корзин, замена полиэтиленовых пакетов в мусорных корзинах;</w:t>
      </w:r>
    </w:p>
    <w:p w:rsidR="002C2C97" w:rsidRPr="00E23D48" w:rsidRDefault="002C2C97" w:rsidP="002C2C97">
      <w:pPr>
        <w:spacing w:line="240" w:lineRule="auto"/>
        <w:jc w:val="both"/>
        <w:rPr>
          <w:sz w:val="24"/>
          <w:szCs w:val="24"/>
        </w:rPr>
      </w:pPr>
      <w:r w:rsidRPr="00E23D48">
        <w:rPr>
          <w:sz w:val="24"/>
          <w:szCs w:val="24"/>
        </w:rPr>
        <w:t>- влажная уборка радиаторов, труб отопления (где есть доступ);</w:t>
      </w:r>
    </w:p>
    <w:p w:rsidR="002C2C97" w:rsidRPr="00E23D48" w:rsidRDefault="002C2C97" w:rsidP="002C2C97">
      <w:pPr>
        <w:spacing w:line="240" w:lineRule="auto"/>
        <w:jc w:val="both"/>
        <w:rPr>
          <w:sz w:val="24"/>
          <w:szCs w:val="24"/>
        </w:rPr>
      </w:pPr>
      <w:r w:rsidRPr="00E23D48">
        <w:rPr>
          <w:sz w:val="24"/>
          <w:szCs w:val="24"/>
        </w:rPr>
        <w:t>- мойка полов с применением специальных средств;</w:t>
      </w:r>
    </w:p>
    <w:p w:rsidR="002C2C97" w:rsidRPr="00E23D48" w:rsidRDefault="002C2C97" w:rsidP="002C2C97">
      <w:pPr>
        <w:spacing w:line="240" w:lineRule="auto"/>
        <w:jc w:val="both"/>
        <w:rPr>
          <w:sz w:val="24"/>
          <w:szCs w:val="24"/>
        </w:rPr>
      </w:pPr>
      <w:r w:rsidRPr="00E23D48">
        <w:rPr>
          <w:sz w:val="24"/>
          <w:szCs w:val="24"/>
        </w:rPr>
        <w:t>- чистка зеркальных и стеклянных поверхностей с применением специальных средств;</w:t>
      </w:r>
    </w:p>
    <w:p w:rsidR="002C2C97" w:rsidRPr="00E23D48" w:rsidRDefault="002C2C97" w:rsidP="002C2C97">
      <w:pPr>
        <w:spacing w:line="240" w:lineRule="auto"/>
        <w:jc w:val="both"/>
        <w:rPr>
          <w:sz w:val="24"/>
          <w:szCs w:val="24"/>
        </w:rPr>
      </w:pPr>
      <w:r w:rsidRPr="00E23D48">
        <w:rPr>
          <w:sz w:val="24"/>
          <w:szCs w:val="24"/>
        </w:rPr>
        <w:t>- удаление пыли, пятен с дверных блоков и ручек;</w:t>
      </w:r>
    </w:p>
    <w:p w:rsidR="002C2C97" w:rsidRPr="00E23D48" w:rsidRDefault="002C2C97" w:rsidP="002C2C97">
      <w:pPr>
        <w:spacing w:line="240" w:lineRule="auto"/>
        <w:jc w:val="both"/>
        <w:rPr>
          <w:sz w:val="24"/>
          <w:szCs w:val="24"/>
        </w:rPr>
      </w:pPr>
      <w:r w:rsidRPr="00E23D48">
        <w:rPr>
          <w:sz w:val="24"/>
          <w:szCs w:val="24"/>
        </w:rPr>
        <w:t>- протирка пыли с подоконников.</w:t>
      </w:r>
    </w:p>
    <w:p w:rsidR="002C2C97" w:rsidRPr="00E23D48" w:rsidRDefault="002C2C97" w:rsidP="002C2C97">
      <w:pPr>
        <w:spacing w:line="240" w:lineRule="auto"/>
        <w:jc w:val="both"/>
        <w:rPr>
          <w:sz w:val="24"/>
          <w:szCs w:val="24"/>
        </w:rPr>
      </w:pPr>
      <w:r w:rsidRPr="00BF137B">
        <w:rPr>
          <w:b/>
          <w:sz w:val="24"/>
          <w:szCs w:val="24"/>
        </w:rPr>
        <w:t>2.3.</w:t>
      </w:r>
      <w:r w:rsidRPr="00E23D48">
        <w:rPr>
          <w:sz w:val="24"/>
          <w:szCs w:val="24"/>
        </w:rPr>
        <w:t xml:space="preserve"> Еженедельная влажная комплексная уборка:</w:t>
      </w:r>
    </w:p>
    <w:p w:rsidR="002C2C97" w:rsidRPr="00E23D48" w:rsidRDefault="002C2C97" w:rsidP="002C2C97">
      <w:pPr>
        <w:spacing w:line="240" w:lineRule="auto"/>
        <w:jc w:val="both"/>
        <w:rPr>
          <w:sz w:val="24"/>
          <w:szCs w:val="24"/>
        </w:rPr>
      </w:pPr>
      <w:r w:rsidRPr="00E23D48">
        <w:rPr>
          <w:sz w:val="24"/>
          <w:szCs w:val="24"/>
        </w:rPr>
        <w:t>- то же, что и в пунктах 2.1, 2.2, 2.3;</w:t>
      </w:r>
    </w:p>
    <w:p w:rsidR="002C2C97" w:rsidRPr="00E23D48" w:rsidRDefault="002C2C97" w:rsidP="002C2C97">
      <w:pPr>
        <w:spacing w:line="240" w:lineRule="auto"/>
        <w:jc w:val="both"/>
        <w:rPr>
          <w:sz w:val="24"/>
          <w:szCs w:val="24"/>
        </w:rPr>
      </w:pPr>
      <w:r w:rsidRPr="00E23D48">
        <w:rPr>
          <w:sz w:val="24"/>
          <w:szCs w:val="24"/>
        </w:rPr>
        <w:t>- чистка крышек столов, полок, шкафов, тумбочек и прочих поверхностей высотой не более 3 м;</w:t>
      </w:r>
    </w:p>
    <w:p w:rsidR="002C2C97" w:rsidRPr="00E23D48" w:rsidRDefault="002C2C97" w:rsidP="002C2C97">
      <w:pPr>
        <w:spacing w:line="240" w:lineRule="auto"/>
        <w:jc w:val="both"/>
        <w:rPr>
          <w:sz w:val="24"/>
          <w:szCs w:val="24"/>
        </w:rPr>
      </w:pPr>
      <w:r w:rsidRPr="00E23D48">
        <w:rPr>
          <w:sz w:val="24"/>
          <w:szCs w:val="24"/>
        </w:rPr>
        <w:t>- удаление пыли с оконных рам с внутренней стороны, не включая стекла;</w:t>
      </w:r>
    </w:p>
    <w:p w:rsidR="002C2C97" w:rsidRPr="00E23D48" w:rsidRDefault="002C2C97" w:rsidP="002C2C97">
      <w:pPr>
        <w:spacing w:line="240" w:lineRule="auto"/>
        <w:jc w:val="both"/>
        <w:rPr>
          <w:sz w:val="24"/>
          <w:szCs w:val="24"/>
        </w:rPr>
      </w:pPr>
      <w:r w:rsidRPr="00E23D48">
        <w:rPr>
          <w:sz w:val="24"/>
          <w:szCs w:val="24"/>
        </w:rPr>
        <w:t>- мойка и дезинфекция мусорных корзин;</w:t>
      </w:r>
    </w:p>
    <w:p w:rsidR="002C2C97" w:rsidRPr="00E23D48" w:rsidRDefault="002C2C97" w:rsidP="002C2C97">
      <w:pPr>
        <w:spacing w:line="240" w:lineRule="auto"/>
        <w:jc w:val="both"/>
        <w:rPr>
          <w:sz w:val="24"/>
          <w:szCs w:val="24"/>
        </w:rPr>
      </w:pPr>
      <w:r w:rsidRPr="00E23D48">
        <w:rPr>
          <w:sz w:val="24"/>
          <w:szCs w:val="24"/>
        </w:rPr>
        <w:t>- чистка жалюзи;</w:t>
      </w:r>
    </w:p>
    <w:p w:rsidR="002C2C97" w:rsidRPr="00E23D48" w:rsidRDefault="002C2C97" w:rsidP="002C2C97">
      <w:pPr>
        <w:spacing w:line="240" w:lineRule="auto"/>
        <w:jc w:val="both"/>
        <w:rPr>
          <w:sz w:val="24"/>
          <w:szCs w:val="24"/>
        </w:rPr>
      </w:pPr>
      <w:r w:rsidRPr="00E23D48">
        <w:rPr>
          <w:sz w:val="24"/>
          <w:szCs w:val="24"/>
        </w:rPr>
        <w:t>- влажная уборка радиаторов и труб отопления;</w:t>
      </w:r>
    </w:p>
    <w:p w:rsidR="002C2C97" w:rsidRPr="00E23D48" w:rsidRDefault="002C2C97" w:rsidP="002C2C97">
      <w:pPr>
        <w:spacing w:line="240" w:lineRule="auto"/>
        <w:jc w:val="both"/>
        <w:rPr>
          <w:sz w:val="24"/>
          <w:szCs w:val="24"/>
        </w:rPr>
      </w:pPr>
      <w:r w:rsidRPr="00E23D48">
        <w:rPr>
          <w:sz w:val="24"/>
          <w:szCs w:val="24"/>
        </w:rPr>
        <w:t>- влажная уборка стен, плинтусов;</w:t>
      </w:r>
    </w:p>
    <w:p w:rsidR="002C2C97" w:rsidRPr="00E23D48" w:rsidRDefault="002C2C97" w:rsidP="002C2C97">
      <w:pPr>
        <w:spacing w:line="240" w:lineRule="auto"/>
        <w:jc w:val="both"/>
        <w:rPr>
          <w:sz w:val="24"/>
          <w:szCs w:val="24"/>
        </w:rPr>
      </w:pPr>
      <w:r w:rsidRPr="00E23D48">
        <w:rPr>
          <w:sz w:val="24"/>
          <w:szCs w:val="24"/>
        </w:rPr>
        <w:t>- влажная уборка информационных стендов;</w:t>
      </w:r>
    </w:p>
    <w:p w:rsidR="002C2C97" w:rsidRPr="00E23D48" w:rsidRDefault="002C2C97" w:rsidP="002C2C97">
      <w:pPr>
        <w:spacing w:line="240" w:lineRule="auto"/>
        <w:jc w:val="both"/>
        <w:rPr>
          <w:sz w:val="24"/>
          <w:szCs w:val="24"/>
        </w:rPr>
      </w:pPr>
      <w:r w:rsidRPr="00E23D48">
        <w:rPr>
          <w:sz w:val="24"/>
          <w:szCs w:val="24"/>
        </w:rPr>
        <w:t>- натирка полиролью мебели.</w:t>
      </w:r>
    </w:p>
    <w:p w:rsidR="002C2C97" w:rsidRPr="00E23D48" w:rsidRDefault="002C2C97" w:rsidP="002C2C97">
      <w:pPr>
        <w:spacing w:line="240" w:lineRule="auto"/>
        <w:jc w:val="both"/>
        <w:rPr>
          <w:sz w:val="24"/>
          <w:szCs w:val="24"/>
        </w:rPr>
      </w:pPr>
      <w:r w:rsidRPr="00BF137B">
        <w:rPr>
          <w:b/>
          <w:sz w:val="24"/>
          <w:szCs w:val="24"/>
        </w:rPr>
        <w:t>2.4.</w:t>
      </w:r>
      <w:r w:rsidRPr="00E23D48">
        <w:rPr>
          <w:sz w:val="24"/>
          <w:szCs w:val="24"/>
        </w:rPr>
        <w:t xml:space="preserve"> Влажная комплексная уборка туалетов (ежедневно):</w:t>
      </w:r>
    </w:p>
    <w:p w:rsidR="002C2C97" w:rsidRPr="00E23D48" w:rsidRDefault="002C2C97" w:rsidP="002C2C97">
      <w:pPr>
        <w:spacing w:line="240" w:lineRule="auto"/>
        <w:jc w:val="both"/>
        <w:rPr>
          <w:sz w:val="24"/>
          <w:szCs w:val="24"/>
        </w:rPr>
      </w:pPr>
      <w:r w:rsidRPr="00E23D48">
        <w:rPr>
          <w:sz w:val="24"/>
          <w:szCs w:val="24"/>
        </w:rPr>
        <w:t>- обеспечение туалетной бумагой, мылом, бумажными полотенцами, освежителями воздуха;</w:t>
      </w:r>
    </w:p>
    <w:p w:rsidR="002C2C97" w:rsidRPr="00E23D48" w:rsidRDefault="002C2C97" w:rsidP="002C2C97">
      <w:pPr>
        <w:spacing w:line="240" w:lineRule="auto"/>
        <w:jc w:val="both"/>
        <w:rPr>
          <w:sz w:val="24"/>
          <w:szCs w:val="24"/>
        </w:rPr>
      </w:pPr>
      <w:r w:rsidRPr="00E23D48">
        <w:rPr>
          <w:sz w:val="24"/>
          <w:szCs w:val="24"/>
        </w:rPr>
        <w:t>- вынос мусора из мусорных корзин, замена полиэтиленовых пакетов в мусорных корзинах;</w:t>
      </w:r>
    </w:p>
    <w:p w:rsidR="002C2C97" w:rsidRPr="00E23D48" w:rsidRDefault="002C2C97" w:rsidP="002C2C97">
      <w:pPr>
        <w:spacing w:line="240" w:lineRule="auto"/>
        <w:jc w:val="both"/>
        <w:rPr>
          <w:sz w:val="24"/>
          <w:szCs w:val="24"/>
        </w:rPr>
      </w:pPr>
      <w:r w:rsidRPr="00E23D48">
        <w:rPr>
          <w:sz w:val="24"/>
          <w:szCs w:val="24"/>
        </w:rPr>
        <w:t>- мойка полов с применением специальных средств;</w:t>
      </w:r>
    </w:p>
    <w:p w:rsidR="002C2C97" w:rsidRPr="00E23D48" w:rsidRDefault="002C2C97" w:rsidP="002C2C97">
      <w:pPr>
        <w:spacing w:line="240" w:lineRule="auto"/>
        <w:jc w:val="both"/>
        <w:rPr>
          <w:sz w:val="24"/>
          <w:szCs w:val="24"/>
        </w:rPr>
      </w:pPr>
      <w:r w:rsidRPr="00E23D48">
        <w:rPr>
          <w:sz w:val="24"/>
          <w:szCs w:val="24"/>
        </w:rPr>
        <w:t>- удаление пыли, пятен с подоконников, дверных блоков, дверных ручек;</w:t>
      </w:r>
    </w:p>
    <w:p w:rsidR="002C2C97" w:rsidRPr="00E23D48" w:rsidRDefault="002C2C97" w:rsidP="002C2C97">
      <w:pPr>
        <w:spacing w:line="240" w:lineRule="auto"/>
        <w:jc w:val="both"/>
        <w:rPr>
          <w:sz w:val="24"/>
          <w:szCs w:val="24"/>
        </w:rPr>
      </w:pPr>
      <w:r w:rsidRPr="00E23D48">
        <w:rPr>
          <w:sz w:val="24"/>
          <w:szCs w:val="24"/>
        </w:rPr>
        <w:t>- чистка зеркал с применением специальных средств;</w:t>
      </w:r>
    </w:p>
    <w:p w:rsidR="002C2C97" w:rsidRPr="00E23D48" w:rsidRDefault="002C2C97" w:rsidP="002C2C97">
      <w:pPr>
        <w:spacing w:line="240" w:lineRule="auto"/>
        <w:jc w:val="both"/>
        <w:rPr>
          <w:sz w:val="24"/>
          <w:szCs w:val="24"/>
        </w:rPr>
      </w:pPr>
      <w:r w:rsidRPr="00E23D48">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2C2C97" w:rsidRPr="00E23D48" w:rsidRDefault="002C2C97" w:rsidP="002C2C97">
      <w:pPr>
        <w:spacing w:line="240" w:lineRule="auto"/>
        <w:jc w:val="both"/>
        <w:rPr>
          <w:sz w:val="24"/>
          <w:szCs w:val="24"/>
        </w:rPr>
      </w:pPr>
      <w:r w:rsidRPr="00BF137B">
        <w:rPr>
          <w:b/>
          <w:sz w:val="24"/>
          <w:szCs w:val="24"/>
        </w:rPr>
        <w:t>2.5.</w:t>
      </w:r>
      <w:r w:rsidRPr="00E23D48">
        <w:rPr>
          <w:sz w:val="24"/>
          <w:szCs w:val="24"/>
        </w:rPr>
        <w:t xml:space="preserve"> Мытье окон с применением специальных средств:</w:t>
      </w:r>
    </w:p>
    <w:p w:rsidR="002C2C97" w:rsidRPr="00E23D48" w:rsidRDefault="002C2C97" w:rsidP="002C2C97">
      <w:pPr>
        <w:spacing w:line="240" w:lineRule="auto"/>
        <w:jc w:val="both"/>
        <w:rPr>
          <w:sz w:val="24"/>
          <w:szCs w:val="24"/>
        </w:rPr>
      </w:pPr>
      <w:r w:rsidRPr="00E23D48">
        <w:rPr>
          <w:sz w:val="24"/>
          <w:szCs w:val="24"/>
        </w:rPr>
        <w:t>Мытье стекол и оконных рам с наружной и внутренней стороны с применением специальных средств.</w:t>
      </w:r>
    </w:p>
    <w:p w:rsidR="002C2C97" w:rsidRPr="00E23D48" w:rsidRDefault="002C2C97" w:rsidP="002C2C97">
      <w:pPr>
        <w:spacing w:line="240" w:lineRule="auto"/>
        <w:jc w:val="both"/>
        <w:rPr>
          <w:sz w:val="24"/>
          <w:szCs w:val="24"/>
        </w:rPr>
      </w:pPr>
      <w:r w:rsidRPr="00BF137B">
        <w:rPr>
          <w:b/>
          <w:sz w:val="24"/>
          <w:szCs w:val="24"/>
        </w:rPr>
        <w:t>2.6.</w:t>
      </w:r>
      <w:r w:rsidRPr="00E23D48">
        <w:rPr>
          <w:sz w:val="24"/>
          <w:szCs w:val="24"/>
        </w:rPr>
        <w:t xml:space="preserve"> Влажная комплексная уборка входной группы (ежедневно):</w:t>
      </w:r>
    </w:p>
    <w:p w:rsidR="002C2C97" w:rsidRPr="00E23D48" w:rsidRDefault="002C2C97" w:rsidP="002C2C97">
      <w:pPr>
        <w:spacing w:line="240" w:lineRule="auto"/>
        <w:jc w:val="both"/>
        <w:rPr>
          <w:sz w:val="24"/>
          <w:szCs w:val="24"/>
        </w:rPr>
      </w:pPr>
      <w:r w:rsidRPr="00E23D48">
        <w:rPr>
          <w:sz w:val="24"/>
          <w:szCs w:val="24"/>
        </w:rPr>
        <w:t>- протирка пыли с перил;</w:t>
      </w:r>
    </w:p>
    <w:p w:rsidR="002C2C97" w:rsidRPr="00E23D48" w:rsidRDefault="002C2C97" w:rsidP="002C2C97">
      <w:pPr>
        <w:spacing w:line="240" w:lineRule="auto"/>
        <w:jc w:val="both"/>
        <w:rPr>
          <w:sz w:val="24"/>
          <w:szCs w:val="24"/>
        </w:rPr>
      </w:pPr>
      <w:r w:rsidRPr="00E23D48">
        <w:rPr>
          <w:sz w:val="24"/>
          <w:szCs w:val="24"/>
        </w:rPr>
        <w:t>- чистка стеклянных поверхностей с применением специальных средств;</w:t>
      </w:r>
    </w:p>
    <w:p w:rsidR="002C2C97" w:rsidRPr="00E23D48" w:rsidRDefault="002C2C97" w:rsidP="002C2C97">
      <w:pPr>
        <w:spacing w:line="240" w:lineRule="auto"/>
        <w:jc w:val="both"/>
        <w:rPr>
          <w:sz w:val="24"/>
          <w:szCs w:val="24"/>
        </w:rPr>
      </w:pPr>
      <w:r w:rsidRPr="00E23D48">
        <w:rPr>
          <w:sz w:val="24"/>
          <w:szCs w:val="24"/>
        </w:rPr>
        <w:lastRenderedPageBreak/>
        <w:t>- удаление пыли с розеток, удлинителей;</w:t>
      </w:r>
    </w:p>
    <w:p w:rsidR="002C2C97" w:rsidRPr="00E23D48" w:rsidRDefault="002C2C97" w:rsidP="002C2C97">
      <w:pPr>
        <w:spacing w:line="240" w:lineRule="auto"/>
        <w:jc w:val="both"/>
        <w:rPr>
          <w:sz w:val="24"/>
          <w:szCs w:val="24"/>
        </w:rPr>
      </w:pPr>
      <w:r w:rsidRPr="00E23D48">
        <w:rPr>
          <w:sz w:val="24"/>
          <w:szCs w:val="24"/>
        </w:rPr>
        <w:t>- удаление пыли с колонн;</w:t>
      </w:r>
    </w:p>
    <w:p w:rsidR="002C2C97" w:rsidRPr="00E23D48" w:rsidRDefault="002C2C97" w:rsidP="002C2C97">
      <w:pPr>
        <w:spacing w:line="240" w:lineRule="auto"/>
        <w:jc w:val="both"/>
        <w:rPr>
          <w:sz w:val="24"/>
          <w:szCs w:val="24"/>
        </w:rPr>
      </w:pPr>
      <w:r w:rsidRPr="00E23D48">
        <w:rPr>
          <w:sz w:val="24"/>
          <w:szCs w:val="24"/>
        </w:rPr>
        <w:t>- мойка полов с применением специальных моющих средств;</w:t>
      </w:r>
    </w:p>
    <w:p w:rsidR="002C2C97" w:rsidRPr="00E23D48" w:rsidRDefault="002C2C97" w:rsidP="002C2C97">
      <w:pPr>
        <w:spacing w:line="240" w:lineRule="auto"/>
        <w:jc w:val="both"/>
        <w:rPr>
          <w:sz w:val="24"/>
          <w:szCs w:val="24"/>
        </w:rPr>
      </w:pPr>
      <w:r w:rsidRPr="00E23D48">
        <w:rPr>
          <w:sz w:val="24"/>
          <w:szCs w:val="24"/>
        </w:rPr>
        <w:t>- удаление пятен и липких субстанций с полов.</w:t>
      </w:r>
    </w:p>
    <w:p w:rsidR="002C2C97" w:rsidRPr="00E23D48" w:rsidRDefault="002C2C97" w:rsidP="002C2C97">
      <w:pPr>
        <w:spacing w:line="240" w:lineRule="auto"/>
        <w:jc w:val="both"/>
        <w:rPr>
          <w:sz w:val="24"/>
          <w:szCs w:val="24"/>
        </w:rPr>
      </w:pPr>
      <w:r w:rsidRPr="00BF137B">
        <w:rPr>
          <w:b/>
          <w:sz w:val="24"/>
          <w:szCs w:val="24"/>
        </w:rPr>
        <w:t>2.7.</w:t>
      </w:r>
      <w:r w:rsidRPr="00E23D48">
        <w:rPr>
          <w:sz w:val="24"/>
          <w:szCs w:val="24"/>
        </w:rPr>
        <w:t xml:space="preserve"> Уборка территории:</w:t>
      </w:r>
    </w:p>
    <w:p w:rsidR="002C2C97" w:rsidRPr="00E23D48" w:rsidRDefault="002C2C97" w:rsidP="002C2C97">
      <w:pPr>
        <w:spacing w:line="240" w:lineRule="auto"/>
        <w:jc w:val="both"/>
        <w:rPr>
          <w:sz w:val="24"/>
          <w:szCs w:val="24"/>
        </w:rPr>
      </w:pPr>
      <w:r w:rsidRPr="00E23D48">
        <w:rPr>
          <w:sz w:val="24"/>
          <w:szCs w:val="24"/>
        </w:rPr>
        <w:t>- очистка земельного участка от мусора, листьев;</w:t>
      </w:r>
    </w:p>
    <w:p w:rsidR="002C2C97" w:rsidRPr="00E23D48" w:rsidRDefault="002C2C97" w:rsidP="002C2C97">
      <w:pPr>
        <w:spacing w:line="240" w:lineRule="auto"/>
        <w:jc w:val="both"/>
        <w:rPr>
          <w:sz w:val="24"/>
          <w:szCs w:val="24"/>
        </w:rPr>
      </w:pPr>
      <w:r w:rsidRPr="00E23D48">
        <w:rPr>
          <w:sz w:val="24"/>
          <w:szCs w:val="24"/>
        </w:rPr>
        <w:t>- очистка земельного участка от снега и наледи;</w:t>
      </w:r>
    </w:p>
    <w:p w:rsidR="002C2C97" w:rsidRPr="00E23D48" w:rsidRDefault="002C2C97" w:rsidP="002C2C97">
      <w:pPr>
        <w:spacing w:line="240" w:lineRule="auto"/>
        <w:jc w:val="both"/>
        <w:rPr>
          <w:sz w:val="24"/>
          <w:szCs w:val="24"/>
        </w:rPr>
      </w:pPr>
      <w:r w:rsidRPr="00E23D48">
        <w:rPr>
          <w:sz w:val="24"/>
          <w:szCs w:val="24"/>
        </w:rPr>
        <w:t>- обработка пешеходной зоны песком в гололед;</w:t>
      </w:r>
    </w:p>
    <w:p w:rsidR="002C2C97" w:rsidRPr="00E23D48" w:rsidRDefault="002C2C97" w:rsidP="002C2C97">
      <w:pPr>
        <w:spacing w:line="240" w:lineRule="auto"/>
        <w:jc w:val="both"/>
        <w:rPr>
          <w:sz w:val="24"/>
          <w:szCs w:val="24"/>
        </w:rPr>
      </w:pPr>
      <w:r w:rsidRPr="00E23D48">
        <w:rPr>
          <w:sz w:val="24"/>
          <w:szCs w:val="24"/>
        </w:rPr>
        <w:t>- очистка ступеней входной группы от мусора, листьев, снега и наледи;</w:t>
      </w:r>
    </w:p>
    <w:p w:rsidR="002C2C97" w:rsidRPr="00E23D48" w:rsidRDefault="002C2C97" w:rsidP="002C2C97">
      <w:pPr>
        <w:spacing w:line="240" w:lineRule="auto"/>
        <w:jc w:val="both"/>
        <w:rPr>
          <w:sz w:val="24"/>
          <w:szCs w:val="24"/>
        </w:rPr>
      </w:pPr>
      <w:r w:rsidRPr="00E23D48">
        <w:rPr>
          <w:sz w:val="24"/>
          <w:szCs w:val="24"/>
        </w:rPr>
        <w:t xml:space="preserve">- очистка от грязи </w:t>
      </w:r>
      <w:proofErr w:type="spellStart"/>
      <w:r w:rsidRPr="00E23D48">
        <w:rPr>
          <w:sz w:val="24"/>
          <w:szCs w:val="24"/>
        </w:rPr>
        <w:t>декроттуара</w:t>
      </w:r>
      <w:proofErr w:type="spellEnd"/>
      <w:r w:rsidRPr="00E23D48">
        <w:rPr>
          <w:sz w:val="24"/>
          <w:szCs w:val="24"/>
        </w:rPr>
        <w:t xml:space="preserve"> и поддона под ним.</w:t>
      </w:r>
    </w:p>
    <w:p w:rsidR="002C2C97" w:rsidRPr="00E23D48" w:rsidRDefault="002C2C97" w:rsidP="002C2C97">
      <w:pPr>
        <w:spacing w:line="240" w:lineRule="auto"/>
        <w:rPr>
          <w:sz w:val="24"/>
          <w:szCs w:val="24"/>
        </w:rPr>
      </w:pPr>
      <w:r w:rsidRPr="00BF137B">
        <w:rPr>
          <w:b/>
          <w:sz w:val="24"/>
          <w:szCs w:val="24"/>
        </w:rPr>
        <w:t>2.8.</w:t>
      </w:r>
      <w:r w:rsidRPr="00E23D48">
        <w:rPr>
          <w:sz w:val="24"/>
          <w:szCs w:val="24"/>
        </w:rPr>
        <w:t xml:space="preserve"> Влажная уборка с использованием дезинфицирующих средств (не реже 1 раза в 2 часа с 9.00 до 18.00 ежедневно):</w:t>
      </w:r>
    </w:p>
    <w:p w:rsidR="002C2C97" w:rsidRPr="00E23D48" w:rsidRDefault="002C2C97" w:rsidP="002C2C97">
      <w:pPr>
        <w:spacing w:line="240" w:lineRule="auto"/>
        <w:rPr>
          <w:sz w:val="24"/>
          <w:szCs w:val="24"/>
        </w:rPr>
      </w:pPr>
      <w:proofErr w:type="gramStart"/>
      <w:r w:rsidRPr="00E23D48">
        <w:rPr>
          <w:sz w:val="24"/>
          <w:szCs w:val="24"/>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2C2C97" w:rsidRPr="00E23D48" w:rsidRDefault="002C2C97" w:rsidP="002C2C97">
      <w:pPr>
        <w:spacing w:line="240" w:lineRule="auto"/>
        <w:contextualSpacing/>
        <w:jc w:val="both"/>
        <w:rPr>
          <w:sz w:val="24"/>
          <w:szCs w:val="24"/>
        </w:rPr>
      </w:pPr>
      <w:r>
        <w:rPr>
          <w:b/>
          <w:sz w:val="24"/>
          <w:szCs w:val="24"/>
        </w:rPr>
        <w:t>2.9</w:t>
      </w:r>
      <w:r w:rsidRPr="00E23D48">
        <w:rPr>
          <w:b/>
          <w:sz w:val="24"/>
          <w:szCs w:val="24"/>
        </w:rPr>
        <w:t xml:space="preserve">. </w:t>
      </w:r>
      <w:r w:rsidRPr="00E23D48">
        <w:rPr>
          <w:sz w:val="24"/>
          <w:szCs w:val="24"/>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5"/>
        <w:gridCol w:w="2586"/>
        <w:gridCol w:w="6005"/>
        <w:gridCol w:w="1245"/>
      </w:tblGrid>
      <w:tr w:rsidR="002C2C97" w:rsidRPr="00E23D48" w:rsidTr="00427CDE">
        <w:trPr>
          <w:trHeight w:val="759"/>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sidRPr="00E23D48">
              <w:rPr>
                <w:sz w:val="24"/>
                <w:szCs w:val="24"/>
              </w:rPr>
              <w:t xml:space="preserve">№ </w:t>
            </w:r>
            <w:proofErr w:type="gramStart"/>
            <w:r w:rsidRPr="00E23D48">
              <w:rPr>
                <w:sz w:val="24"/>
                <w:szCs w:val="24"/>
              </w:rPr>
              <w:t>п</w:t>
            </w:r>
            <w:proofErr w:type="gramEnd"/>
            <w:r w:rsidRPr="00E23D48">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sidRPr="00E23D48">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sidRPr="00E23D48">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sidRPr="00E23D48">
              <w:rPr>
                <w:sz w:val="24"/>
                <w:szCs w:val="24"/>
              </w:rPr>
              <w:t>Кол-во</w:t>
            </w:r>
          </w:p>
        </w:tc>
      </w:tr>
      <w:tr w:rsidR="002C2C97" w:rsidRPr="00E23D48" w:rsidTr="00427CDE">
        <w:trPr>
          <w:trHeight w:val="759"/>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rPr>
                <w:sz w:val="24"/>
                <w:szCs w:val="24"/>
              </w:rPr>
            </w:pPr>
            <w:r w:rsidRPr="00E23D4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rPr>
                <w:sz w:val="24"/>
                <w:szCs w:val="24"/>
              </w:rPr>
            </w:pPr>
            <w:r w:rsidRPr="00E23D48">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both"/>
              <w:rPr>
                <w:sz w:val="24"/>
                <w:szCs w:val="24"/>
              </w:rPr>
            </w:pPr>
            <w:r w:rsidRPr="00E23D48">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Pr>
                <w:sz w:val="24"/>
                <w:szCs w:val="24"/>
              </w:rPr>
              <w:t>10</w:t>
            </w:r>
            <w:r w:rsidRPr="00E23D48">
              <w:rPr>
                <w:sz w:val="24"/>
                <w:szCs w:val="24"/>
              </w:rPr>
              <w:t xml:space="preserve"> кг/в мес.</w:t>
            </w:r>
          </w:p>
        </w:tc>
      </w:tr>
      <w:tr w:rsidR="002C2C97" w:rsidRPr="00E23D48" w:rsidTr="00427CDE">
        <w:trPr>
          <w:trHeight w:val="759"/>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rPr>
                <w:sz w:val="24"/>
                <w:szCs w:val="24"/>
              </w:rPr>
            </w:pPr>
            <w:r w:rsidRPr="00E23D48">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rPr>
                <w:sz w:val="24"/>
                <w:szCs w:val="24"/>
              </w:rPr>
            </w:pPr>
            <w:r w:rsidRPr="00E23D48">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both"/>
              <w:rPr>
                <w:sz w:val="24"/>
                <w:szCs w:val="24"/>
              </w:rPr>
            </w:pPr>
            <w:r w:rsidRPr="00E23D48">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sidRPr="00E23D48">
              <w:rPr>
                <w:sz w:val="24"/>
                <w:szCs w:val="24"/>
              </w:rPr>
              <w:t>5 кг/в мес.</w:t>
            </w:r>
          </w:p>
        </w:tc>
      </w:tr>
      <w:tr w:rsidR="002C2C97" w:rsidRPr="00E23D48" w:rsidTr="00427CDE">
        <w:trPr>
          <w:trHeight w:val="401"/>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rPr>
                <w:sz w:val="24"/>
                <w:szCs w:val="24"/>
              </w:rPr>
            </w:pPr>
            <w:r w:rsidRPr="00E23D48">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widowControl/>
              <w:spacing w:line="240" w:lineRule="auto"/>
              <w:contextualSpacing/>
              <w:rPr>
                <w:sz w:val="24"/>
                <w:szCs w:val="24"/>
              </w:rPr>
            </w:pPr>
            <w:r w:rsidRPr="00E23D48">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widowControl/>
              <w:spacing w:line="240" w:lineRule="auto"/>
              <w:contextualSpacing/>
              <w:rPr>
                <w:sz w:val="24"/>
                <w:szCs w:val="24"/>
              </w:rPr>
            </w:pPr>
            <w:r w:rsidRPr="00E23D48">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sidRPr="00E23D48">
              <w:rPr>
                <w:sz w:val="24"/>
                <w:szCs w:val="24"/>
              </w:rPr>
              <w:t>10 кг/в мес.</w:t>
            </w:r>
          </w:p>
        </w:tc>
      </w:tr>
      <w:tr w:rsidR="002C2C97" w:rsidRPr="00E23D48" w:rsidTr="00427CDE">
        <w:trPr>
          <w:trHeight w:val="401"/>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widowControl/>
              <w:spacing w:line="240" w:lineRule="auto"/>
              <w:contextualSpacing/>
              <w:rPr>
                <w:sz w:val="24"/>
                <w:szCs w:val="24"/>
              </w:rPr>
            </w:pPr>
            <w:r w:rsidRPr="005A0E0B">
              <w:rPr>
                <w:sz w:val="24"/>
                <w:szCs w:val="24"/>
              </w:rPr>
              <w:t>Полироль для мебели</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widowControl/>
              <w:spacing w:line="240" w:lineRule="auto"/>
              <w:contextualSpacing/>
              <w:rPr>
                <w:sz w:val="24"/>
                <w:szCs w:val="24"/>
              </w:rPr>
            </w:pPr>
            <w:r w:rsidRPr="005A0E0B">
              <w:rPr>
                <w:sz w:val="24"/>
                <w:szCs w:val="24"/>
              </w:rPr>
              <w:t>Очиститель-полироль для мебели, эффективно удаляет разводы и отпечатки пальцев с деревянной поверхности. Объем 500 мл.</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sidRPr="00E23D48">
              <w:rPr>
                <w:sz w:val="24"/>
                <w:szCs w:val="24"/>
              </w:rPr>
              <w:t>1 флакон/в мес</w:t>
            </w:r>
            <w:r>
              <w:rPr>
                <w:sz w:val="24"/>
                <w:szCs w:val="24"/>
              </w:rPr>
              <w:t>.</w:t>
            </w:r>
          </w:p>
        </w:tc>
      </w:tr>
    </w:tbl>
    <w:p w:rsidR="002C2C97" w:rsidRPr="00E23D48" w:rsidRDefault="002C2C97" w:rsidP="002C2C97">
      <w:pPr>
        <w:spacing w:line="240" w:lineRule="auto"/>
        <w:ind w:firstLine="708"/>
        <w:contextualSpacing/>
        <w:jc w:val="both"/>
        <w:rPr>
          <w:sz w:val="24"/>
          <w:szCs w:val="24"/>
        </w:rPr>
      </w:pPr>
      <w:r w:rsidRPr="00E23D48">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2C2C97" w:rsidRPr="00E23D48" w:rsidRDefault="002C2C97" w:rsidP="002C2C97">
      <w:pPr>
        <w:spacing w:line="240" w:lineRule="auto"/>
        <w:ind w:firstLine="708"/>
        <w:contextualSpacing/>
        <w:jc w:val="both"/>
        <w:rPr>
          <w:sz w:val="24"/>
          <w:szCs w:val="24"/>
        </w:rPr>
      </w:pPr>
      <w:r w:rsidRPr="00E23D48">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E23D48">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2C2C97" w:rsidRPr="00E23D48" w:rsidRDefault="002C2C97" w:rsidP="002C2C97">
      <w:pPr>
        <w:spacing w:line="240" w:lineRule="auto"/>
        <w:contextualSpacing/>
        <w:jc w:val="both"/>
        <w:rPr>
          <w:sz w:val="24"/>
          <w:szCs w:val="24"/>
        </w:rPr>
      </w:pPr>
      <w:r w:rsidRPr="00E23D48">
        <w:rPr>
          <w:sz w:val="24"/>
          <w:szCs w:val="24"/>
        </w:rPr>
        <w:t xml:space="preserve">3. Требования к санитарно-гигиеническим и туалетным принадлежностям, </w:t>
      </w:r>
      <w:r>
        <w:rPr>
          <w:sz w:val="24"/>
          <w:szCs w:val="24"/>
        </w:rPr>
        <w:t>используемым</w:t>
      </w:r>
      <w:r w:rsidRPr="00E23D48">
        <w:rPr>
          <w:sz w:val="24"/>
          <w:szCs w:val="24"/>
        </w:rPr>
        <w:t xml:space="preserve"> Исполнителем при оказании услуг:</w:t>
      </w:r>
    </w:p>
    <w:tbl>
      <w:tblPr>
        <w:tblW w:w="0" w:type="auto"/>
        <w:tblLook w:val="04A0" w:firstRow="1" w:lastRow="0" w:firstColumn="1" w:lastColumn="0" w:noHBand="0" w:noVBand="1"/>
      </w:tblPr>
      <w:tblGrid>
        <w:gridCol w:w="574"/>
        <w:gridCol w:w="2712"/>
        <w:gridCol w:w="5797"/>
        <w:gridCol w:w="1338"/>
      </w:tblGrid>
      <w:tr w:rsidR="002C2C97" w:rsidRPr="00E23D48" w:rsidTr="00427CDE">
        <w:trPr>
          <w:trHeight w:val="653"/>
        </w:trPr>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center"/>
              <w:rPr>
                <w:sz w:val="24"/>
                <w:szCs w:val="24"/>
              </w:rPr>
            </w:pPr>
            <w:r w:rsidRPr="00E23D48">
              <w:rPr>
                <w:sz w:val="24"/>
                <w:szCs w:val="24"/>
              </w:rPr>
              <w:lastRenderedPageBreak/>
              <w:t xml:space="preserve">№ </w:t>
            </w:r>
            <w:proofErr w:type="gramStart"/>
            <w:r w:rsidRPr="00E23D48">
              <w:rPr>
                <w:sz w:val="24"/>
                <w:szCs w:val="24"/>
              </w:rPr>
              <w:t>п</w:t>
            </w:r>
            <w:proofErr w:type="gramEnd"/>
            <w:r w:rsidRPr="00E23D48">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center"/>
              <w:rPr>
                <w:sz w:val="24"/>
                <w:szCs w:val="24"/>
              </w:rPr>
            </w:pPr>
            <w:r w:rsidRPr="00E23D48">
              <w:rPr>
                <w:sz w:val="24"/>
                <w:szCs w:val="24"/>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center"/>
              <w:rPr>
                <w:sz w:val="24"/>
                <w:szCs w:val="24"/>
              </w:rPr>
            </w:pPr>
            <w:r w:rsidRPr="00E23D48">
              <w:rPr>
                <w:sz w:val="24"/>
                <w:szCs w:val="24"/>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center"/>
              <w:rPr>
                <w:sz w:val="24"/>
                <w:szCs w:val="24"/>
              </w:rPr>
            </w:pPr>
            <w:r w:rsidRPr="00E23D48">
              <w:rPr>
                <w:sz w:val="24"/>
                <w:szCs w:val="24"/>
              </w:rPr>
              <w:t>Кол-во</w:t>
            </w:r>
          </w:p>
        </w:tc>
      </w:tr>
      <w:tr w:rsidR="002C2C97" w:rsidRPr="00E23D48" w:rsidTr="00427CDE">
        <w:trPr>
          <w:trHeight w:val="459"/>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both"/>
              <w:rPr>
                <w:sz w:val="24"/>
                <w:szCs w:val="24"/>
              </w:rPr>
            </w:pPr>
            <w:r w:rsidRPr="00E23D48">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both"/>
              <w:rPr>
                <w:sz w:val="24"/>
                <w:szCs w:val="24"/>
              </w:rPr>
            </w:pPr>
            <w:r w:rsidRPr="00E23D48">
              <w:rPr>
                <w:sz w:val="24"/>
                <w:szCs w:val="24"/>
              </w:rPr>
              <w:t xml:space="preserve">Жидкое мыло для рук </w:t>
            </w:r>
          </w:p>
          <w:p w:rsidR="002C2C97" w:rsidRPr="00E23D48" w:rsidRDefault="002C2C97" w:rsidP="00427CD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both"/>
              <w:rPr>
                <w:sz w:val="24"/>
                <w:szCs w:val="24"/>
              </w:rPr>
            </w:pPr>
            <w:r w:rsidRPr="00E23D48">
              <w:rPr>
                <w:sz w:val="24"/>
                <w:szCs w:val="24"/>
              </w:rPr>
              <w:t xml:space="preserve">уровень </w:t>
            </w:r>
            <w:r w:rsidRPr="00E23D48">
              <w:rPr>
                <w:sz w:val="24"/>
                <w:szCs w:val="24"/>
                <w:lang w:val="en-US"/>
              </w:rPr>
              <w:t>PH</w:t>
            </w:r>
            <w:r w:rsidRPr="00E23D48">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center"/>
              <w:rPr>
                <w:sz w:val="24"/>
                <w:szCs w:val="24"/>
              </w:rPr>
            </w:pPr>
            <w:r>
              <w:rPr>
                <w:sz w:val="24"/>
                <w:szCs w:val="24"/>
              </w:rPr>
              <w:t>26</w:t>
            </w:r>
            <w:r w:rsidRPr="00E23D48">
              <w:rPr>
                <w:sz w:val="24"/>
                <w:szCs w:val="24"/>
              </w:rPr>
              <w:t xml:space="preserve"> шт./в мес.</w:t>
            </w:r>
          </w:p>
        </w:tc>
      </w:tr>
      <w:tr w:rsidR="002C2C97" w:rsidRPr="00E23D48" w:rsidTr="00427CDE">
        <w:trPr>
          <w:trHeight w:val="459"/>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both"/>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both"/>
              <w:rPr>
                <w:sz w:val="24"/>
                <w:szCs w:val="24"/>
              </w:rPr>
            </w:pPr>
            <w:r>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both"/>
              <w:rPr>
                <w:sz w:val="24"/>
                <w:szCs w:val="24"/>
              </w:rPr>
            </w:pPr>
            <w:proofErr w:type="gramStart"/>
            <w:r w:rsidRPr="002C358F">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2C358F">
              <w:rPr>
                <w:sz w:val="24"/>
                <w:szCs w:val="24"/>
              </w:rPr>
              <w:t xml:space="preserve"> ГОСТ </w:t>
            </w:r>
            <w:proofErr w:type="gramStart"/>
            <w:r w:rsidRPr="002C358F">
              <w:rPr>
                <w:sz w:val="24"/>
                <w:szCs w:val="24"/>
              </w:rPr>
              <w:t>Р</w:t>
            </w:r>
            <w:proofErr w:type="gramEnd"/>
            <w:r w:rsidRPr="002C358F">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2C2C97" w:rsidRDefault="002C2C97" w:rsidP="00427CDE">
            <w:pPr>
              <w:spacing w:line="240" w:lineRule="auto"/>
              <w:contextualSpacing/>
              <w:jc w:val="center"/>
              <w:rPr>
                <w:sz w:val="24"/>
                <w:szCs w:val="24"/>
              </w:rPr>
            </w:pPr>
            <w:r w:rsidRPr="00E23D48">
              <w:rPr>
                <w:sz w:val="24"/>
                <w:szCs w:val="24"/>
              </w:rPr>
              <w:t>5 рулонов/в мес</w:t>
            </w:r>
            <w:r>
              <w:rPr>
                <w:sz w:val="24"/>
                <w:szCs w:val="24"/>
              </w:rPr>
              <w:t>.</w:t>
            </w:r>
          </w:p>
        </w:tc>
      </w:tr>
      <w:tr w:rsidR="002C2C97" w:rsidRPr="00E23D48" w:rsidTr="00427CDE">
        <w:trPr>
          <w:trHeight w:val="459"/>
        </w:trPr>
        <w:tc>
          <w:tcPr>
            <w:tcW w:w="0" w:type="auto"/>
            <w:tcBorders>
              <w:top w:val="single" w:sz="4" w:space="0" w:color="auto"/>
              <w:left w:val="single" w:sz="4" w:space="0" w:color="auto"/>
              <w:bottom w:val="single" w:sz="4" w:space="0" w:color="auto"/>
              <w:right w:val="single" w:sz="4" w:space="0" w:color="auto"/>
            </w:tcBorders>
          </w:tcPr>
          <w:p w:rsidR="002C2C97" w:rsidRDefault="002C2C97" w:rsidP="00427CDE">
            <w:pPr>
              <w:spacing w:line="240" w:lineRule="auto"/>
              <w:contextualSpacing/>
              <w:jc w:val="both"/>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C2C97" w:rsidRDefault="002C2C97" w:rsidP="00427CDE">
            <w:pPr>
              <w:spacing w:line="240" w:lineRule="auto"/>
              <w:contextualSpacing/>
              <w:rPr>
                <w:sz w:val="24"/>
                <w:szCs w:val="24"/>
              </w:rPr>
            </w:pPr>
            <w:r w:rsidRPr="003C7EEC">
              <w:rPr>
                <w:sz w:val="24"/>
                <w:szCs w:val="24"/>
              </w:rPr>
              <w:t>Полотенца бумажные листовые для диспенсера</w:t>
            </w:r>
          </w:p>
        </w:tc>
        <w:tc>
          <w:tcPr>
            <w:tcW w:w="0" w:type="auto"/>
            <w:tcBorders>
              <w:top w:val="single" w:sz="4" w:space="0" w:color="auto"/>
              <w:left w:val="single" w:sz="4" w:space="0" w:color="auto"/>
              <w:bottom w:val="single" w:sz="4" w:space="0" w:color="auto"/>
              <w:right w:val="single" w:sz="4" w:space="0" w:color="auto"/>
            </w:tcBorders>
          </w:tcPr>
          <w:p w:rsidR="002C2C97" w:rsidRPr="002C358F" w:rsidRDefault="002C2C97" w:rsidP="00427CDE">
            <w:pPr>
              <w:spacing w:line="240" w:lineRule="auto"/>
              <w:contextualSpacing/>
              <w:jc w:val="both"/>
              <w:rPr>
                <w:sz w:val="24"/>
                <w:szCs w:val="24"/>
              </w:rPr>
            </w:pPr>
            <w:r w:rsidRPr="003C7EEC">
              <w:rPr>
                <w:sz w:val="24"/>
                <w:szCs w:val="24"/>
              </w:rPr>
              <w:t>тип сложения: ZZ (</w:t>
            </w:r>
            <w:r w:rsidRPr="003C7EEC">
              <w:rPr>
                <w:sz w:val="24"/>
                <w:szCs w:val="24"/>
                <w:lang w:val="en-US"/>
              </w:rPr>
              <w:t>V</w:t>
            </w:r>
            <w:r w:rsidRPr="003C7EEC">
              <w:rPr>
                <w:sz w:val="24"/>
                <w:szCs w:val="24"/>
              </w:rPr>
              <w:t xml:space="preserve">);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w:t>
            </w:r>
            <w:proofErr w:type="gramStart"/>
            <w:r w:rsidRPr="003C7EEC">
              <w:rPr>
                <w:sz w:val="24"/>
                <w:szCs w:val="24"/>
              </w:rPr>
              <w:t>Р</w:t>
            </w:r>
            <w:proofErr w:type="gramEnd"/>
            <w:r w:rsidRPr="003C7EEC">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center"/>
              <w:rPr>
                <w:sz w:val="24"/>
                <w:szCs w:val="24"/>
              </w:rPr>
            </w:pPr>
            <w:r w:rsidRPr="00E23D48">
              <w:rPr>
                <w:sz w:val="24"/>
                <w:szCs w:val="24"/>
              </w:rPr>
              <w:t>2 пачки/в день</w:t>
            </w:r>
          </w:p>
        </w:tc>
      </w:tr>
      <w:tr w:rsidR="002C2C97" w:rsidRPr="00E23D48" w:rsidTr="00427CDE">
        <w:trPr>
          <w:trHeight w:val="1132"/>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both"/>
              <w:rPr>
                <w:sz w:val="24"/>
                <w:szCs w:val="24"/>
              </w:rPr>
            </w:pPr>
            <w:r>
              <w:rPr>
                <w:sz w:val="24"/>
                <w:szCs w:val="24"/>
              </w:rPr>
              <w:t>4</w:t>
            </w:r>
            <w:r w:rsidRPr="00E23D48">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both"/>
              <w:rPr>
                <w:sz w:val="24"/>
                <w:szCs w:val="24"/>
              </w:rPr>
            </w:pPr>
            <w:r w:rsidRPr="00E23D48">
              <w:rPr>
                <w:sz w:val="24"/>
                <w:szCs w:val="24"/>
              </w:rPr>
              <w:t xml:space="preserve">Бумага туалетная на втулке </w:t>
            </w:r>
          </w:p>
          <w:p w:rsidR="002C2C97" w:rsidRPr="00E23D48" w:rsidRDefault="002C2C97" w:rsidP="00427CD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both"/>
              <w:rPr>
                <w:sz w:val="24"/>
                <w:szCs w:val="24"/>
              </w:rPr>
            </w:pPr>
            <w:r w:rsidRPr="00E23D48">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E23D48">
              <w:rPr>
                <w:sz w:val="24"/>
                <w:szCs w:val="24"/>
              </w:rPr>
              <w:t>Р</w:t>
            </w:r>
            <w:proofErr w:type="gramEnd"/>
            <w:r w:rsidRPr="00E23D48">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center"/>
              <w:rPr>
                <w:sz w:val="24"/>
                <w:szCs w:val="24"/>
              </w:rPr>
            </w:pPr>
            <w:r>
              <w:rPr>
                <w:sz w:val="24"/>
                <w:szCs w:val="24"/>
              </w:rPr>
              <w:t>17 рулонов</w:t>
            </w:r>
            <w:r w:rsidRPr="00E23D48">
              <w:rPr>
                <w:sz w:val="24"/>
                <w:szCs w:val="24"/>
              </w:rPr>
              <w:t>/в день</w:t>
            </w:r>
          </w:p>
        </w:tc>
      </w:tr>
      <w:tr w:rsidR="002C2C97" w:rsidRPr="00E23D48" w:rsidTr="00427CDE">
        <w:trPr>
          <w:trHeight w:val="531"/>
        </w:trPr>
        <w:tc>
          <w:tcPr>
            <w:tcW w:w="0" w:type="auto"/>
            <w:tcBorders>
              <w:top w:val="single" w:sz="4" w:space="0" w:color="auto"/>
              <w:left w:val="single" w:sz="4" w:space="0" w:color="auto"/>
              <w:bottom w:val="single" w:sz="4" w:space="0" w:color="auto"/>
              <w:right w:val="single" w:sz="4" w:space="0" w:color="auto"/>
            </w:tcBorders>
          </w:tcPr>
          <w:p w:rsidR="002C2C97" w:rsidRPr="00E23D48" w:rsidRDefault="002C2C97" w:rsidP="00427CDE">
            <w:pPr>
              <w:spacing w:line="240" w:lineRule="auto"/>
              <w:contextualSpacing/>
              <w:jc w:val="both"/>
              <w:rPr>
                <w:sz w:val="24"/>
                <w:szCs w:val="24"/>
              </w:rPr>
            </w:pPr>
            <w:r>
              <w:rPr>
                <w:sz w:val="24"/>
                <w:szCs w:val="24"/>
              </w:rPr>
              <w:t>5</w:t>
            </w:r>
            <w:r w:rsidRPr="00E23D48">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both"/>
              <w:rPr>
                <w:sz w:val="24"/>
                <w:szCs w:val="24"/>
              </w:rPr>
            </w:pPr>
            <w:r w:rsidRPr="00E23D48">
              <w:rPr>
                <w:sz w:val="24"/>
                <w:szCs w:val="24"/>
              </w:rPr>
              <w:t xml:space="preserve">Освежитель воздуха </w:t>
            </w:r>
          </w:p>
          <w:p w:rsidR="002C2C97" w:rsidRPr="00E23D48" w:rsidRDefault="002C2C97" w:rsidP="00427CDE">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both"/>
              <w:rPr>
                <w:sz w:val="24"/>
                <w:szCs w:val="24"/>
              </w:rPr>
            </w:pPr>
            <w:r w:rsidRPr="00E23D48">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2C2C97" w:rsidRPr="00E23D48" w:rsidRDefault="002C2C97" w:rsidP="00427CDE">
            <w:pPr>
              <w:spacing w:line="240" w:lineRule="auto"/>
              <w:contextualSpacing/>
              <w:jc w:val="center"/>
              <w:rPr>
                <w:sz w:val="24"/>
                <w:szCs w:val="24"/>
              </w:rPr>
            </w:pPr>
            <w:r>
              <w:rPr>
                <w:sz w:val="24"/>
                <w:szCs w:val="24"/>
              </w:rPr>
              <w:t>1</w:t>
            </w:r>
            <w:r w:rsidRPr="00E23D48">
              <w:rPr>
                <w:sz w:val="24"/>
                <w:szCs w:val="24"/>
              </w:rPr>
              <w:t>2 шт./в мес.</w:t>
            </w:r>
          </w:p>
        </w:tc>
      </w:tr>
    </w:tbl>
    <w:p w:rsidR="002C2C97" w:rsidRPr="00E23D48" w:rsidRDefault="002C2C97" w:rsidP="002C2C97">
      <w:pPr>
        <w:spacing w:line="240" w:lineRule="auto"/>
        <w:contextualSpacing/>
        <w:jc w:val="both"/>
        <w:rPr>
          <w:sz w:val="24"/>
          <w:szCs w:val="24"/>
        </w:rPr>
      </w:pPr>
      <w:r w:rsidRPr="00E23D48">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952BB9" w:rsidRPr="00D306D2" w:rsidRDefault="00952BB9" w:rsidP="00952BB9">
      <w:pPr>
        <w:spacing w:line="240" w:lineRule="auto"/>
        <w:contextualSpacing/>
        <w:rPr>
          <w:sz w:val="25"/>
          <w:szCs w:val="25"/>
        </w:rPr>
      </w:pPr>
    </w:p>
    <w:p w:rsidR="00952BB9" w:rsidRPr="00D306D2" w:rsidRDefault="00952BB9" w:rsidP="00952BB9">
      <w:pPr>
        <w:spacing w:line="240" w:lineRule="auto"/>
        <w:contextualSpacing/>
        <w:rPr>
          <w:sz w:val="25"/>
          <w:szCs w:val="25"/>
        </w:rPr>
      </w:pP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952BB9" w:rsidRDefault="00952BB9" w:rsidP="00940005">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940005" w:rsidRDefault="00952BB9" w:rsidP="00940005">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940005" w:rsidRPr="006308BE">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С.П.Кадодов</w:t>
      </w:r>
      <w:proofErr w:type="spellEnd"/>
      <w:r w:rsidR="00940005" w:rsidRPr="006308BE">
        <w:rPr>
          <w:rFonts w:eastAsia="Arial"/>
          <w:b/>
          <w:sz w:val="24"/>
          <w:szCs w:val="24"/>
          <w:lang w:eastAsia="ar-SA"/>
        </w:rPr>
        <w:t xml:space="preserve">                       </w:t>
      </w:r>
      <w:r w:rsidR="00940005">
        <w:rPr>
          <w:rFonts w:eastAsia="Arial"/>
          <w:b/>
          <w:sz w:val="24"/>
          <w:szCs w:val="24"/>
          <w:lang w:eastAsia="ar-SA"/>
        </w:rPr>
        <w:t xml:space="preserve">        </w:t>
      </w:r>
    </w:p>
    <w:p w:rsidR="00952BB9" w:rsidRDefault="00952BB9" w:rsidP="00940005">
      <w:pPr>
        <w:spacing w:line="240" w:lineRule="auto"/>
        <w:contextualSpacing/>
        <w:rPr>
          <w:rFonts w:eastAsia="Arial"/>
          <w:b/>
          <w:sz w:val="24"/>
          <w:szCs w:val="24"/>
          <w:lang w:eastAsia="ar-SA"/>
        </w:rPr>
      </w:pPr>
    </w:p>
    <w:p w:rsidR="00940005" w:rsidRDefault="00940005" w:rsidP="00940005">
      <w:pPr>
        <w:spacing w:line="240" w:lineRule="auto"/>
        <w:contextualSpacing/>
        <w:rPr>
          <w:rFonts w:eastAsia="Arial"/>
          <w:b/>
          <w:sz w:val="24"/>
          <w:szCs w:val="24"/>
          <w:lang w:eastAsia="ar-SA"/>
        </w:rPr>
      </w:pPr>
    </w:p>
    <w:p w:rsidR="006B6019" w:rsidRPr="006308BE" w:rsidRDefault="006B6019" w:rsidP="006B6019">
      <w:pPr>
        <w:spacing w:line="240" w:lineRule="auto"/>
        <w:contextualSpacing/>
        <w:rPr>
          <w:rFonts w:eastAsia="Arial"/>
          <w:b/>
          <w:sz w:val="24"/>
          <w:szCs w:val="24"/>
          <w:lang w:eastAsia="ar-SA"/>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 </w:t>
      </w:r>
    </w:p>
    <w:p w:rsidR="00624BCD" w:rsidRDefault="00624BCD"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2C2C97">
      <w:pPr>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A35CD9" w:rsidRPr="00052FEF" w:rsidRDefault="00A35CD9" w:rsidP="00A35CD9">
      <w:pPr>
        <w:spacing w:line="240" w:lineRule="auto"/>
        <w:ind w:firstLine="5387"/>
        <w:rPr>
          <w:b/>
          <w:bCs/>
          <w:sz w:val="24"/>
          <w:szCs w:val="24"/>
        </w:rPr>
      </w:pPr>
      <w:r>
        <w:rPr>
          <w:b/>
          <w:bCs/>
          <w:sz w:val="24"/>
          <w:szCs w:val="24"/>
        </w:rPr>
        <w:lastRenderedPageBreak/>
        <w:t>Приложение № 5</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2021</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48" w:rsidRDefault="00257F48" w:rsidP="00A61F85">
      <w:pPr>
        <w:spacing w:line="240" w:lineRule="auto"/>
      </w:pPr>
      <w:r>
        <w:separator/>
      </w:r>
    </w:p>
  </w:endnote>
  <w:endnote w:type="continuationSeparator" w:id="0">
    <w:p w:rsidR="00257F48" w:rsidRDefault="00257F4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48" w:rsidRDefault="00257F48" w:rsidP="00A61F85">
      <w:pPr>
        <w:spacing w:line="240" w:lineRule="auto"/>
      </w:pPr>
      <w:r>
        <w:separator/>
      </w:r>
    </w:p>
  </w:footnote>
  <w:footnote w:type="continuationSeparator" w:id="0">
    <w:p w:rsidR="00257F48" w:rsidRDefault="00257F4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6" w:rsidRDefault="001315A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15A6" w:rsidRDefault="001315A6">
    <w:pPr>
      <w:pStyle w:val="a4"/>
    </w:pPr>
  </w:p>
  <w:p w:rsidR="001315A6" w:rsidRDefault="001315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6" w:rsidRDefault="001315A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3400">
      <w:rPr>
        <w:rStyle w:val="a5"/>
        <w:noProof/>
      </w:rPr>
      <w:t>25</w:t>
    </w:r>
    <w:r>
      <w:rPr>
        <w:rStyle w:val="a5"/>
      </w:rPr>
      <w:fldChar w:fldCharType="end"/>
    </w:r>
  </w:p>
  <w:p w:rsidR="001315A6" w:rsidRDefault="001315A6">
    <w:pPr>
      <w:pStyle w:val="a4"/>
    </w:pPr>
  </w:p>
  <w:p w:rsidR="001315A6" w:rsidRDefault="001315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5A6"/>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009"/>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57F48"/>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3C5A"/>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2C97"/>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3C5"/>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400"/>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7B2"/>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8E8"/>
    <w:rsid w:val="00716AA8"/>
    <w:rsid w:val="00716CA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BB9"/>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1A8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6D7"/>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287B08-66ED-49D3-93CB-CEE1B8BF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37</Pages>
  <Words>15088</Words>
  <Characters>86007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1542</cp:revision>
  <cp:lastPrinted>2021-07-21T11:07:00Z</cp:lastPrinted>
  <dcterms:created xsi:type="dcterms:W3CDTF">2019-01-18T08:50:00Z</dcterms:created>
  <dcterms:modified xsi:type="dcterms:W3CDTF">2021-11-23T10:07:00Z</dcterms:modified>
</cp:coreProperties>
</file>