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D324FC">
        <w:trPr>
          <w:trHeight w:val="1512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CE25E5"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CE25E5">
              <w:rPr>
                <w:sz w:val="28"/>
                <w:szCs w:val="28"/>
              </w:rPr>
              <w:t xml:space="preserve">М.А. </w:t>
            </w:r>
            <w:proofErr w:type="spellStart"/>
            <w:r w:rsidR="00CE25E5">
              <w:rPr>
                <w:sz w:val="28"/>
                <w:szCs w:val="28"/>
              </w:rPr>
              <w:t>Абдулатипов</w:t>
            </w:r>
            <w:proofErr w:type="spellEnd"/>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6C34D1">
              <w:rPr>
                <w:sz w:val="28"/>
                <w:szCs w:val="28"/>
              </w:rPr>
              <w:t xml:space="preserve"> 2019</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4E44A9" w:rsidRPr="004E44A9">
              <w:rPr>
                <w:b/>
                <w:sz w:val="32"/>
                <w:szCs w:val="32"/>
              </w:rPr>
              <w:t xml:space="preserve">Оказание консультационных услуг по прикладному программному обеспечению «БЭСТ-5» (версия 3.4 или новее) </w:t>
            </w:r>
            <w:r w:rsidR="008467DC">
              <w:rPr>
                <w:b/>
                <w:sz w:val="32"/>
                <w:szCs w:val="32"/>
              </w:rPr>
              <w:t xml:space="preserve">для </w:t>
            </w:r>
            <w:r w:rsidR="00BD3AB0">
              <w:rPr>
                <w:b/>
                <w:sz w:val="32"/>
                <w:szCs w:val="32"/>
              </w:rPr>
              <w:t xml:space="preserve">ФГБУ </w:t>
            </w:r>
            <w:r w:rsidR="00BD3AB0" w:rsidRPr="00BD3AB0">
              <w:rPr>
                <w:b/>
                <w:sz w:val="32"/>
                <w:szCs w:val="32"/>
              </w:rPr>
              <w:t>“</w:t>
            </w:r>
            <w:r w:rsidR="00BD3AB0">
              <w:rPr>
                <w:b/>
                <w:sz w:val="32"/>
                <w:szCs w:val="32"/>
              </w:rPr>
              <w:t>АМП Каспийского моря</w:t>
            </w:r>
            <w:r w:rsidR="00BD3AB0" w:rsidRPr="00BD3AB0">
              <w:rPr>
                <w:b/>
                <w:sz w:val="32"/>
                <w:szCs w:val="32"/>
              </w:rPr>
              <w:t>”</w:t>
            </w:r>
            <w:r w:rsidR="00704D9D" w:rsidRPr="00704D9D">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B93A93">
              <w:rPr>
                <w:b/>
                <w:bCs/>
                <w:i/>
                <w:iCs/>
                <w:color w:val="000000"/>
                <w:sz w:val="28"/>
                <w:szCs w:val="28"/>
              </w:rPr>
              <w:t>, 2019</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proofErr w:type="spellStart"/>
        <w:r w:rsidR="003F3EA6" w:rsidRPr="00B87729">
          <w:rPr>
            <w:rStyle w:val="a3"/>
            <w:sz w:val="24"/>
            <w:szCs w:val="24"/>
            <w:lang w:val="en-US"/>
          </w:rPr>
          <w:t>zakupki</w:t>
        </w:r>
        <w:proofErr w:type="spellEnd"/>
        <w:r w:rsidR="003F3EA6" w:rsidRPr="00B87729">
          <w:rPr>
            <w:rStyle w:val="a3"/>
            <w:sz w:val="24"/>
            <w:szCs w:val="24"/>
          </w:rPr>
          <w:t>.</w:t>
        </w:r>
        <w:proofErr w:type="spellStart"/>
        <w:r w:rsidR="003F3EA6" w:rsidRPr="00B87729">
          <w:rPr>
            <w:rStyle w:val="a3"/>
            <w:sz w:val="24"/>
            <w:szCs w:val="24"/>
            <w:lang w:val="en-US"/>
          </w:rPr>
          <w:t>gov</w:t>
        </w:r>
        <w:proofErr w:type="spellEnd"/>
        <w:r w:rsidR="003F3EA6" w:rsidRPr="00B87729">
          <w:rPr>
            <w:rStyle w:val="a3"/>
            <w:sz w:val="24"/>
            <w:szCs w:val="24"/>
          </w:rPr>
          <w:t>.</w:t>
        </w:r>
        <w:proofErr w:type="spellStart"/>
        <w:r w:rsidR="003F3EA6" w:rsidRPr="00B87729">
          <w:rPr>
            <w:rStyle w:val="a3"/>
            <w:sz w:val="24"/>
            <w:szCs w:val="24"/>
            <w:lang w:val="en-US"/>
          </w:rPr>
          <w:t>ru</w:t>
        </w:r>
        <w:proofErr w:type="spellEnd"/>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proofErr w:type="spellStart"/>
        <w:r w:rsidR="000B3C2D" w:rsidRPr="0011479A">
          <w:rPr>
            <w:rStyle w:val="a3"/>
            <w:sz w:val="24"/>
            <w:szCs w:val="24"/>
            <w:lang w:val="en-US"/>
          </w:rPr>
          <w:t>ru</w:t>
        </w:r>
        <w:proofErr w:type="spellEnd"/>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C113A4">
        <w:rPr>
          <w:color w:val="000000"/>
          <w:sz w:val="24"/>
          <w:szCs w:val="24"/>
        </w:rPr>
        <w:t xml:space="preserve"> на 20</w:t>
      </w:r>
      <w:r w:rsidR="00C113A4" w:rsidRPr="00C113A4">
        <w:rPr>
          <w:color w:val="000000"/>
          <w:sz w:val="24"/>
          <w:szCs w:val="24"/>
        </w:rPr>
        <w:t>20</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F03876">
        <w:rPr>
          <w:b/>
          <w:bCs/>
          <w:color w:val="000000"/>
          <w:sz w:val="24"/>
          <w:szCs w:val="24"/>
        </w:rPr>
        <w:t>5</w:t>
      </w:r>
      <w:r w:rsidR="004A2980" w:rsidRPr="00F03876">
        <w:rPr>
          <w:b/>
          <w:bCs/>
          <w:color w:val="000000"/>
          <w:sz w:val="24"/>
          <w:szCs w:val="24"/>
        </w:rPr>
        <w:t>.</w:t>
      </w:r>
      <w:r w:rsidR="004A2980" w:rsidRPr="00F03876">
        <w:rPr>
          <w:color w:val="000000"/>
          <w:sz w:val="24"/>
          <w:szCs w:val="24"/>
        </w:rPr>
        <w:t xml:space="preserve"> </w:t>
      </w:r>
      <w:r w:rsidR="004A2980" w:rsidRPr="00F03876">
        <w:rPr>
          <w:b/>
          <w:bCs/>
          <w:sz w:val="24"/>
          <w:szCs w:val="24"/>
        </w:rPr>
        <w:t xml:space="preserve">Наименование </w:t>
      </w:r>
      <w:r w:rsidR="00C35438" w:rsidRPr="00F03876">
        <w:rPr>
          <w:b/>
          <w:bCs/>
          <w:sz w:val="24"/>
          <w:szCs w:val="24"/>
        </w:rPr>
        <w:t>услуг</w:t>
      </w:r>
      <w:r w:rsidR="004A2980" w:rsidRPr="00F03876">
        <w:rPr>
          <w:b/>
          <w:bCs/>
          <w:sz w:val="24"/>
          <w:szCs w:val="24"/>
        </w:rPr>
        <w:t xml:space="preserve">. </w:t>
      </w:r>
      <w:r w:rsidR="00F22863" w:rsidRPr="00F03876">
        <w:rPr>
          <w:b/>
          <w:bCs/>
          <w:sz w:val="24"/>
          <w:szCs w:val="24"/>
        </w:rPr>
        <w:t xml:space="preserve">Требования к </w:t>
      </w:r>
      <w:r w:rsidR="001314C2" w:rsidRPr="00F03876">
        <w:rPr>
          <w:b/>
          <w:bCs/>
          <w:sz w:val="24"/>
          <w:szCs w:val="24"/>
        </w:rPr>
        <w:t xml:space="preserve">безопасности, </w:t>
      </w:r>
      <w:r w:rsidR="00F22863" w:rsidRPr="00F03876">
        <w:rPr>
          <w:b/>
          <w:bCs/>
          <w:sz w:val="24"/>
          <w:szCs w:val="24"/>
        </w:rPr>
        <w:t>качеству, те</w:t>
      </w:r>
      <w:r w:rsidR="005368D6" w:rsidRPr="00F03876">
        <w:rPr>
          <w:b/>
          <w:bCs/>
          <w:sz w:val="24"/>
          <w:szCs w:val="24"/>
        </w:rPr>
        <w:t>хническим характеристикам</w:t>
      </w:r>
      <w:r w:rsidR="001314C2" w:rsidRPr="00F03876">
        <w:rPr>
          <w:b/>
          <w:bCs/>
          <w:sz w:val="24"/>
          <w:szCs w:val="24"/>
        </w:rPr>
        <w:t>, функциональным характеристикам (потребительским свойствам)</w:t>
      </w:r>
      <w:r w:rsidR="005368D6" w:rsidRPr="00F03876">
        <w:rPr>
          <w:b/>
          <w:bCs/>
          <w:sz w:val="24"/>
          <w:szCs w:val="24"/>
        </w:rPr>
        <w:t xml:space="preserve"> </w:t>
      </w:r>
      <w:r w:rsidR="00C35438" w:rsidRPr="00F03876">
        <w:rPr>
          <w:b/>
          <w:bCs/>
          <w:sz w:val="24"/>
          <w:szCs w:val="24"/>
        </w:rPr>
        <w:t>услуг</w:t>
      </w:r>
      <w:r w:rsidR="00702A2A" w:rsidRPr="00F03876">
        <w:rPr>
          <w:b/>
          <w:bCs/>
          <w:sz w:val="24"/>
          <w:szCs w:val="24"/>
        </w:rPr>
        <w:t xml:space="preserve"> </w:t>
      </w:r>
      <w:r w:rsidR="003101FF" w:rsidRPr="00F03876">
        <w:rPr>
          <w:b/>
          <w:bCs/>
          <w:sz w:val="24"/>
          <w:szCs w:val="24"/>
        </w:rPr>
        <w:t xml:space="preserve">и иные требования, связанные с определением соответствия </w:t>
      </w:r>
      <w:r w:rsidR="00702A2A" w:rsidRPr="00F03876">
        <w:rPr>
          <w:b/>
          <w:bCs/>
          <w:sz w:val="24"/>
          <w:szCs w:val="24"/>
        </w:rPr>
        <w:t>оказываемых услуг</w:t>
      </w:r>
      <w:r w:rsidR="003101FF" w:rsidRPr="00F03876">
        <w:rPr>
          <w:b/>
          <w:bCs/>
          <w:sz w:val="24"/>
          <w:szCs w:val="24"/>
        </w:rPr>
        <w:t xml:space="preserve"> потребностям Заказчика</w:t>
      </w:r>
      <w:r w:rsidR="00363670" w:rsidRPr="00F03876">
        <w:rPr>
          <w:b/>
          <w:bCs/>
          <w:sz w:val="24"/>
          <w:szCs w:val="24"/>
        </w:rPr>
        <w:t>:</w:t>
      </w:r>
    </w:p>
    <w:p w:rsidR="001465DC" w:rsidRPr="001465DC" w:rsidRDefault="001465DC" w:rsidP="001465DC">
      <w:pPr>
        <w:widowControl/>
        <w:suppressAutoHyphens/>
        <w:spacing w:line="240" w:lineRule="auto"/>
        <w:jc w:val="both"/>
        <w:rPr>
          <w:sz w:val="24"/>
          <w:szCs w:val="24"/>
          <w:lang w:eastAsia="ar-SA"/>
        </w:rPr>
      </w:pPr>
      <w:r w:rsidRPr="001465DC">
        <w:rPr>
          <w:sz w:val="24"/>
          <w:szCs w:val="24"/>
          <w:lang w:eastAsia="ar-SA"/>
        </w:rPr>
        <w:t>Оказание консультационных услуг по прикладному программному обеспечению «БЭСТ-5» (версия 3.4 или новее) для ФГБУ «АМП Каспийского моря».</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BC2E1E">
        <w:rPr>
          <w:b/>
          <w:bCs/>
          <w:sz w:val="24"/>
          <w:szCs w:val="24"/>
        </w:rPr>
        <w:t>ения гарантий качества услуг</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lastRenderedPageBreak/>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8B48E0">
        <w:rPr>
          <w:b/>
          <w:bCs/>
          <w:sz w:val="24"/>
          <w:szCs w:val="24"/>
        </w:rPr>
        <w:t>7</w:t>
      </w:r>
      <w:r w:rsidR="004A2980" w:rsidRPr="008B48E0">
        <w:rPr>
          <w:b/>
          <w:bCs/>
          <w:sz w:val="24"/>
          <w:szCs w:val="24"/>
        </w:rPr>
        <w:t>.</w:t>
      </w:r>
      <w:r w:rsidR="004A2980" w:rsidRPr="00257E42">
        <w:rPr>
          <w:b/>
          <w:bCs/>
          <w:sz w:val="24"/>
          <w:szCs w:val="24"/>
        </w:rPr>
        <w:t xml:space="preserve"> Место </w:t>
      </w:r>
      <w:r w:rsidR="00176C72">
        <w:rPr>
          <w:b/>
          <w:bCs/>
          <w:sz w:val="24"/>
          <w:szCs w:val="24"/>
        </w:rPr>
        <w:t>оказания услуг</w:t>
      </w:r>
      <w:r w:rsidR="0019332E" w:rsidRPr="00257E42">
        <w:rPr>
          <w:b/>
          <w:bCs/>
          <w:sz w:val="24"/>
          <w:szCs w:val="24"/>
        </w:rPr>
        <w:t>:</w:t>
      </w:r>
      <w:r w:rsidR="00257E42" w:rsidRPr="00257E42">
        <w:rPr>
          <w:sz w:val="24"/>
          <w:szCs w:val="24"/>
        </w:rPr>
        <w:t xml:space="preserve"> </w:t>
      </w:r>
      <w:r w:rsidR="000F3D8F" w:rsidRPr="000F3D8F">
        <w:rPr>
          <w:sz w:val="24"/>
          <w:szCs w:val="24"/>
        </w:rPr>
        <w:t>Россия 414016, г. Астрахань, ул. Капитана Краснова, 31.</w:t>
      </w:r>
    </w:p>
    <w:p w:rsidR="002513FB" w:rsidRPr="007E41D2" w:rsidRDefault="00450CE1" w:rsidP="008E39C9">
      <w:pPr>
        <w:tabs>
          <w:tab w:val="left" w:pos="1276"/>
        </w:tabs>
        <w:spacing w:line="240" w:lineRule="auto"/>
        <w:jc w:val="both"/>
        <w:rPr>
          <w:sz w:val="24"/>
          <w:szCs w:val="24"/>
        </w:rPr>
      </w:pPr>
      <w:r w:rsidRPr="008B48E0">
        <w:rPr>
          <w:b/>
          <w:bCs/>
          <w:sz w:val="24"/>
          <w:szCs w:val="24"/>
        </w:rPr>
        <w:t>8</w:t>
      </w:r>
      <w:r w:rsidR="004A2980" w:rsidRPr="008B48E0">
        <w:rPr>
          <w:b/>
          <w:bCs/>
          <w:sz w:val="24"/>
          <w:szCs w:val="24"/>
        </w:rPr>
        <w:t>.</w:t>
      </w:r>
      <w:r w:rsidR="004A2980" w:rsidRPr="00AB143E">
        <w:rPr>
          <w:b/>
          <w:bCs/>
          <w:sz w:val="24"/>
          <w:szCs w:val="24"/>
        </w:rPr>
        <w:t xml:space="preserve"> Срок </w:t>
      </w:r>
      <w:r w:rsidR="00176C72">
        <w:rPr>
          <w:b/>
          <w:bCs/>
          <w:sz w:val="24"/>
          <w:szCs w:val="24"/>
        </w:rPr>
        <w:t>оказания услуг</w:t>
      </w:r>
      <w:r w:rsidR="004A2980" w:rsidRPr="00AB143E">
        <w:rPr>
          <w:b/>
          <w:bCs/>
          <w:sz w:val="24"/>
          <w:szCs w:val="24"/>
        </w:rPr>
        <w:t>:</w:t>
      </w:r>
      <w:r w:rsidR="00851B97" w:rsidRPr="00F61FC4">
        <w:rPr>
          <w:b/>
          <w:bCs/>
          <w:sz w:val="24"/>
          <w:szCs w:val="24"/>
        </w:rPr>
        <w:t xml:space="preserve"> </w:t>
      </w:r>
      <w:r w:rsidR="007E41D2" w:rsidRPr="007E41D2">
        <w:rPr>
          <w:bCs/>
          <w:sz w:val="24"/>
          <w:szCs w:val="24"/>
        </w:rPr>
        <w:t>с 01 января 2020 г. по 31 декабря 2020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B27A49">
        <w:rPr>
          <w:b/>
          <w:sz w:val="24"/>
          <w:szCs w:val="24"/>
        </w:rPr>
        <w:t xml:space="preserve"> оказания услуг</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646C2F" w:rsidRPr="00646C2F" w:rsidRDefault="00450CE1" w:rsidP="00646C2F">
      <w:pPr>
        <w:pStyle w:val="af"/>
        <w:spacing w:line="240" w:lineRule="auto"/>
        <w:contextualSpacing/>
        <w:jc w:val="both"/>
        <w:rPr>
          <w:sz w:val="24"/>
          <w:szCs w:val="24"/>
        </w:rPr>
      </w:pPr>
      <w:r w:rsidRPr="00671A12">
        <w:rPr>
          <w:b/>
          <w:bCs/>
          <w:sz w:val="24"/>
          <w:szCs w:val="24"/>
        </w:rPr>
        <w:t>10</w:t>
      </w:r>
      <w:r w:rsidR="004A2980" w:rsidRPr="00671A12">
        <w:rPr>
          <w:b/>
          <w:bCs/>
          <w:sz w:val="24"/>
          <w:szCs w:val="24"/>
        </w:rPr>
        <w:t xml:space="preserve">. </w:t>
      </w:r>
      <w:r w:rsidR="004617AE" w:rsidRPr="00671A12">
        <w:rPr>
          <w:b/>
          <w:bCs/>
          <w:sz w:val="24"/>
          <w:szCs w:val="24"/>
        </w:rPr>
        <w:t>Сведения о начальной (максимальной) цене</w:t>
      </w:r>
      <w:r w:rsidR="004A2980" w:rsidRPr="00671A12">
        <w:rPr>
          <w:b/>
          <w:bCs/>
          <w:sz w:val="24"/>
          <w:szCs w:val="24"/>
        </w:rPr>
        <w:t xml:space="preserve"> договора:</w:t>
      </w:r>
      <w:r w:rsidR="004A2980" w:rsidRPr="005B567A">
        <w:rPr>
          <w:sz w:val="24"/>
          <w:szCs w:val="24"/>
        </w:rPr>
        <w:t xml:space="preserve"> </w:t>
      </w:r>
      <w:r w:rsidR="00646C2F" w:rsidRPr="00646C2F">
        <w:rPr>
          <w:sz w:val="24"/>
          <w:szCs w:val="24"/>
        </w:rPr>
        <w:t>508 641 (Пятьсот восемь тысяч шестьсот сорок один) рубль 36 копеек, в том числе:</w:t>
      </w:r>
    </w:p>
    <w:p w:rsidR="00CF30F3" w:rsidRPr="00B67D74" w:rsidRDefault="00646C2F" w:rsidP="00646C2F">
      <w:pPr>
        <w:pStyle w:val="af"/>
        <w:spacing w:after="0" w:line="240" w:lineRule="auto"/>
        <w:contextualSpacing/>
        <w:jc w:val="both"/>
        <w:rPr>
          <w:bCs/>
          <w:sz w:val="24"/>
          <w:szCs w:val="24"/>
          <w:lang w:eastAsia="ar-SA"/>
        </w:rPr>
      </w:pPr>
      <w:r w:rsidRPr="00646C2F">
        <w:rPr>
          <w:sz w:val="24"/>
          <w:szCs w:val="24"/>
        </w:rPr>
        <w:t>Начальная максимальная цена единицы услуги (стоимость одного часа оказания услуг) – 1 246 (Одна тысяча двести сорок шесть) рублей 67 копеек.</w:t>
      </w: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F36F21">
        <w:rPr>
          <w:b/>
          <w:color w:val="000000"/>
          <w:spacing w:val="-2"/>
          <w:sz w:val="24"/>
          <w:szCs w:val="24"/>
        </w:rPr>
        <w:t xml:space="preserve"> договора</w:t>
      </w:r>
      <w:r w:rsidRPr="008A0F78">
        <w:rPr>
          <w:b/>
          <w:color w:val="000000"/>
          <w:spacing w:val="-2"/>
          <w:sz w:val="24"/>
          <w:szCs w:val="24"/>
        </w:rPr>
        <w:t>.</w:t>
      </w:r>
    </w:p>
    <w:p w:rsidR="008A347B" w:rsidRPr="00646C2F"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646C2F" w:rsidRPr="00646C2F">
        <w:rPr>
          <w:bCs/>
          <w:sz w:val="24"/>
          <w:szCs w:val="24"/>
        </w:rPr>
        <w:t>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Договору.</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646C2F" w:rsidRPr="00646C2F" w:rsidRDefault="00450CE1" w:rsidP="00646C2F">
      <w:pPr>
        <w:spacing w:line="240" w:lineRule="auto"/>
        <w:contextualSpacing/>
        <w:jc w:val="both"/>
        <w:rPr>
          <w:color w:val="000000"/>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D16604">
        <w:rPr>
          <w:b/>
          <w:color w:val="000000"/>
          <w:sz w:val="24"/>
          <w:szCs w:val="24"/>
        </w:rPr>
        <w:t>услуг</w:t>
      </w:r>
      <w:r w:rsidR="004A2980" w:rsidRPr="0050509E">
        <w:rPr>
          <w:b/>
          <w:color w:val="000000"/>
          <w:sz w:val="24"/>
          <w:szCs w:val="24"/>
        </w:rPr>
        <w:t>:</w:t>
      </w:r>
      <w:r w:rsidR="00B1176C">
        <w:rPr>
          <w:b/>
          <w:color w:val="000000"/>
          <w:sz w:val="24"/>
          <w:szCs w:val="24"/>
        </w:rPr>
        <w:t xml:space="preserve"> </w:t>
      </w:r>
      <w:r w:rsidR="00646C2F" w:rsidRPr="00646C2F">
        <w:rPr>
          <w:color w:val="000000"/>
          <w:sz w:val="24"/>
          <w:szCs w:val="24"/>
        </w:rPr>
        <w:t xml:space="preserve">Оплата осуществляется «Заказчиком» ежемесячно за оказанные «Исполнителем» и принятые «Заказчиком» услуги в безналичной форме, путем перечисления денежных средств на расчетный счет «Исполнителя» в течение 15 (Пятнадцати) рабочих дней </w:t>
      </w:r>
      <w:proofErr w:type="gramStart"/>
      <w:r w:rsidR="00646C2F" w:rsidRPr="00646C2F">
        <w:rPr>
          <w:color w:val="000000"/>
          <w:sz w:val="24"/>
          <w:szCs w:val="24"/>
        </w:rPr>
        <w:t>с даты подписания</w:t>
      </w:r>
      <w:proofErr w:type="gramEnd"/>
      <w:r w:rsidR="00646C2F" w:rsidRPr="00646C2F">
        <w:rPr>
          <w:color w:val="000000"/>
          <w:sz w:val="24"/>
          <w:szCs w:val="24"/>
        </w:rPr>
        <w:t xml:space="preserve"> Сторонами акта приема-сдачи оказанных услуг, на основании предоставленных «Исполнителем» надлежаще оформленных счета и счета-фактуры (если услуга облагается НДС). </w:t>
      </w:r>
    </w:p>
    <w:p w:rsidR="000E0079" w:rsidRPr="00646C2F" w:rsidRDefault="00646C2F" w:rsidP="00646C2F">
      <w:pPr>
        <w:spacing w:line="240" w:lineRule="auto"/>
        <w:contextualSpacing/>
        <w:jc w:val="both"/>
        <w:rPr>
          <w:rFonts w:eastAsiaTheme="minorHAnsi"/>
          <w:sz w:val="24"/>
          <w:szCs w:val="24"/>
          <w:lang w:eastAsia="en-US"/>
        </w:rPr>
      </w:pPr>
      <w:r w:rsidRPr="00646C2F">
        <w:rPr>
          <w:color w:val="000000"/>
          <w:sz w:val="24"/>
          <w:szCs w:val="24"/>
        </w:rPr>
        <w:t>Днем оплаты считается день списания денежных сре</w:t>
      </w:r>
      <w:proofErr w:type="gramStart"/>
      <w:r w:rsidRPr="00646C2F">
        <w:rPr>
          <w:color w:val="000000"/>
          <w:sz w:val="24"/>
          <w:szCs w:val="24"/>
        </w:rPr>
        <w:t>дств с л</w:t>
      </w:r>
      <w:proofErr w:type="gramEnd"/>
      <w:r w:rsidRPr="00646C2F">
        <w:rPr>
          <w:color w:val="000000"/>
          <w:sz w:val="24"/>
          <w:szCs w:val="24"/>
        </w:rPr>
        <w:t>ицевого счета «Заказчика».</w:t>
      </w:r>
    </w:p>
    <w:p w:rsidR="004A2980" w:rsidRPr="0011479A" w:rsidRDefault="00450CE1" w:rsidP="000A61FC">
      <w:pPr>
        <w:autoSpaceDE w:val="0"/>
        <w:autoSpaceDN w:val="0"/>
        <w:adjustRightInd w:val="0"/>
        <w:spacing w:line="240" w:lineRule="auto"/>
        <w:jc w:val="both"/>
        <w:rPr>
          <w:b/>
          <w:bCs/>
          <w:color w:val="000000"/>
          <w:sz w:val="24"/>
          <w:szCs w:val="24"/>
        </w:rPr>
      </w:pPr>
      <w:r w:rsidRPr="002B73D2">
        <w:rPr>
          <w:b/>
          <w:color w:val="000000"/>
          <w:sz w:val="24"/>
          <w:szCs w:val="24"/>
        </w:rPr>
        <w:t xml:space="preserve">13. </w:t>
      </w:r>
      <w:r w:rsidR="004A2980" w:rsidRPr="002B73D2">
        <w:rPr>
          <w:b/>
          <w:color w:val="000000"/>
          <w:sz w:val="24"/>
          <w:szCs w:val="24"/>
        </w:rPr>
        <w:t>Т</w:t>
      </w:r>
      <w:r w:rsidR="009E3852" w:rsidRPr="002B73D2">
        <w:rPr>
          <w:b/>
          <w:color w:val="000000"/>
          <w:sz w:val="24"/>
          <w:szCs w:val="24"/>
        </w:rPr>
        <w:t>ребования к участникам закупки</w:t>
      </w:r>
      <w:r w:rsidR="00AB3F84" w:rsidRPr="002B73D2">
        <w:rPr>
          <w:b/>
          <w:color w:val="000000"/>
          <w:sz w:val="24"/>
          <w:szCs w:val="24"/>
        </w:rPr>
        <w:t>, установленные в соответствии с пунктом 5.3 Положения,</w:t>
      </w:r>
      <w:r w:rsidR="009E3852" w:rsidRPr="002B73D2">
        <w:rPr>
          <w:b/>
          <w:color w:val="000000"/>
          <w:sz w:val="24"/>
          <w:szCs w:val="24"/>
        </w:rPr>
        <w:t xml:space="preserve"> </w:t>
      </w:r>
      <w:r w:rsidR="004A2980" w:rsidRPr="002B73D2">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2B73D2">
        <w:rPr>
          <w:b/>
          <w:bCs/>
          <w:color w:val="000000"/>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91E1E">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754B2B">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D5432E">
        <w:rPr>
          <w:b/>
          <w:bCs/>
          <w:color w:val="000000"/>
          <w:sz w:val="24"/>
          <w:szCs w:val="24"/>
        </w:rPr>
        <w:t>14</w:t>
      </w:r>
      <w:r w:rsidR="00664D6A" w:rsidRPr="00D5432E">
        <w:rPr>
          <w:b/>
          <w:bCs/>
          <w:color w:val="000000"/>
          <w:sz w:val="24"/>
          <w:szCs w:val="24"/>
        </w:rPr>
        <w:t xml:space="preserve">. </w:t>
      </w:r>
      <w:r w:rsidR="001D3C6D" w:rsidRPr="00D5432E">
        <w:rPr>
          <w:b/>
          <w:bCs/>
          <w:color w:val="000000"/>
          <w:sz w:val="24"/>
          <w:szCs w:val="24"/>
        </w:rPr>
        <w:t>Требования к содержанию, ф</w:t>
      </w:r>
      <w:r w:rsidR="00CE08BE" w:rsidRPr="00D5432E">
        <w:rPr>
          <w:b/>
          <w:bCs/>
          <w:color w:val="000000"/>
          <w:sz w:val="24"/>
          <w:szCs w:val="24"/>
        </w:rPr>
        <w:t>орм</w:t>
      </w:r>
      <w:r w:rsidR="00775B9B" w:rsidRPr="00D5432E">
        <w:rPr>
          <w:b/>
          <w:bCs/>
          <w:color w:val="000000"/>
          <w:sz w:val="24"/>
          <w:szCs w:val="24"/>
        </w:rPr>
        <w:t>е</w:t>
      </w:r>
      <w:r w:rsidR="001D3C6D" w:rsidRPr="00D5432E">
        <w:rPr>
          <w:b/>
          <w:bCs/>
          <w:color w:val="000000"/>
          <w:sz w:val="24"/>
          <w:szCs w:val="24"/>
        </w:rPr>
        <w:t>, оформлению и составу</w:t>
      </w:r>
      <w:r w:rsidR="00CE08BE" w:rsidRPr="00D5432E">
        <w:rPr>
          <w:b/>
          <w:bCs/>
          <w:color w:val="000000"/>
          <w:sz w:val="24"/>
          <w:szCs w:val="24"/>
        </w:rPr>
        <w:t xml:space="preserve"> котировочной заявки</w:t>
      </w:r>
      <w:r w:rsidR="001D3C6D" w:rsidRPr="00D5432E">
        <w:rPr>
          <w:b/>
          <w:bCs/>
          <w:color w:val="000000"/>
          <w:sz w:val="24"/>
          <w:szCs w:val="24"/>
        </w:rPr>
        <w:t xml:space="preserve">. </w:t>
      </w:r>
      <w:r w:rsidR="001C3169" w:rsidRPr="00D5432E">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7"/>
        <w:tabs>
          <w:tab w:val="left" w:pos="900"/>
        </w:tabs>
        <w:spacing w:after="0"/>
        <w:ind w:left="0" w:firstLine="709"/>
        <w:jc w:val="both"/>
        <w:rPr>
          <w:rFonts w:ascii="Times New Roman" w:hAnsi="Times New Roman" w:cs="Times New Roman"/>
          <w:sz w:val="24"/>
          <w:szCs w:val="24"/>
          <w:lang w:eastAsia="ru-RU"/>
        </w:rPr>
      </w:pPr>
      <w:r w:rsidRPr="003D3854">
        <w:rPr>
          <w:rFonts w:ascii="Times New Roman" w:hAnsi="Times New Roman" w:cs="Times New Roman"/>
          <w:sz w:val="24"/>
          <w:szCs w:val="24"/>
        </w:rPr>
        <w:t>-</w:t>
      </w:r>
      <w:r w:rsidR="00B70737" w:rsidRPr="003D3854">
        <w:rPr>
          <w:rFonts w:ascii="Times New Roman" w:hAnsi="Times New Roman" w:cs="Times New Roman"/>
          <w:sz w:val="24"/>
          <w:szCs w:val="24"/>
        </w:rPr>
        <w:t xml:space="preserve"> </w:t>
      </w:r>
      <w:r w:rsidR="00B70737" w:rsidRPr="003D3854">
        <w:rPr>
          <w:rFonts w:ascii="Times New Roman" w:hAnsi="Times New Roman" w:cs="Times New Roman"/>
          <w:sz w:val="24"/>
          <w:szCs w:val="24"/>
          <w:lang w:eastAsia="ru-RU"/>
        </w:rPr>
        <w:t>предложени</w:t>
      </w:r>
      <w:r w:rsidRPr="003D3854">
        <w:rPr>
          <w:rFonts w:ascii="Times New Roman" w:hAnsi="Times New Roman" w:cs="Times New Roman"/>
          <w:sz w:val="24"/>
          <w:szCs w:val="24"/>
          <w:lang w:eastAsia="ru-RU"/>
        </w:rPr>
        <w:t>е</w:t>
      </w:r>
      <w:r w:rsidR="00001A56" w:rsidRPr="003D3854">
        <w:rPr>
          <w:rFonts w:ascii="Times New Roman" w:hAnsi="Times New Roman" w:cs="Times New Roman"/>
          <w:sz w:val="24"/>
          <w:szCs w:val="24"/>
          <w:lang w:eastAsia="ru-RU"/>
        </w:rPr>
        <w:t xml:space="preserve"> о цене договора</w:t>
      </w:r>
      <w:r w:rsidR="001B468E">
        <w:rPr>
          <w:rFonts w:ascii="Times New Roman" w:hAnsi="Times New Roman" w:cs="Times New Roman"/>
          <w:sz w:val="24"/>
          <w:szCs w:val="24"/>
          <w:lang w:eastAsia="ru-RU"/>
        </w:rPr>
        <w:t xml:space="preserve"> и цене единицы услуг</w:t>
      </w:r>
      <w:r w:rsidR="0063607C" w:rsidRPr="003D3854">
        <w:rPr>
          <w:rFonts w:ascii="Times New Roman" w:hAnsi="Times New Roman" w:cs="Times New Roman"/>
          <w:sz w:val="24"/>
          <w:szCs w:val="24"/>
          <w:lang w:eastAsia="ru-RU"/>
        </w:rPr>
        <w:t>, являющихся предметом закупки</w:t>
      </w:r>
      <w:r w:rsidRPr="003D3854">
        <w:rPr>
          <w:rFonts w:ascii="Times New Roman" w:hAnsi="Times New Roman" w:cs="Times New Roman"/>
          <w:sz w:val="24"/>
          <w:szCs w:val="24"/>
          <w:lang w:eastAsia="ru-RU"/>
        </w:rPr>
        <w:t>;</w:t>
      </w:r>
    </w:p>
    <w:p w:rsidR="00D40D13" w:rsidRPr="0011479A" w:rsidRDefault="00D40D13" w:rsidP="000A61FC">
      <w:pPr>
        <w:pStyle w:val="17"/>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w:t>
      </w:r>
      <w:r w:rsidR="001B468E">
        <w:rPr>
          <w:rFonts w:ascii="Times New Roman" w:hAnsi="Times New Roman" w:cs="Times New Roman"/>
          <w:sz w:val="24"/>
          <w:szCs w:val="24"/>
          <w:lang w:eastAsia="ru-RU"/>
        </w:rPr>
        <w:t>ника закупки на оказание услуг</w:t>
      </w:r>
      <w:r>
        <w:rPr>
          <w:rFonts w:ascii="Times New Roman" w:hAnsi="Times New Roman" w:cs="Times New Roman"/>
          <w:sz w:val="24"/>
          <w:szCs w:val="24"/>
          <w:lang w:eastAsia="ru-RU"/>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7"/>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1B468E">
        <w:rPr>
          <w:rFonts w:ascii="Times New Roman" w:hAnsi="Times New Roman" w:cs="Times New Roman"/>
          <w:sz w:val="24"/>
          <w:szCs w:val="24"/>
          <w:lang w:eastAsia="ru-RU"/>
        </w:rPr>
        <w:t>венных характеристиках услуг</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lastRenderedPageBreak/>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742DCF">
        <w:rPr>
          <w:sz w:val="24"/>
          <w:szCs w:val="24"/>
        </w:rPr>
        <w:t>предложение о цене договора</w:t>
      </w:r>
      <w:r w:rsidR="004333C3">
        <w:rPr>
          <w:sz w:val="24"/>
          <w:szCs w:val="24"/>
        </w:rPr>
        <w:t xml:space="preserve"> и цене единицы услуг</w:t>
      </w:r>
      <w:r w:rsidR="006A21AF" w:rsidRPr="00742DCF">
        <w:rPr>
          <w:sz w:val="24"/>
          <w:szCs w:val="24"/>
        </w:rPr>
        <w:t>, являющихся предметом закупки</w:t>
      </w:r>
      <w:r w:rsidRPr="00742DC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w:t>
      </w:r>
      <w:r w:rsidR="004333C3">
        <w:rPr>
          <w:sz w:val="24"/>
          <w:szCs w:val="24"/>
        </w:rPr>
        <w:t>ика закупки на оказание услуг</w:t>
      </w:r>
      <w:r w:rsidRPr="00721BC6">
        <w:rPr>
          <w:sz w:val="24"/>
          <w:szCs w:val="24"/>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674721">
        <w:rPr>
          <w:sz w:val="24"/>
          <w:szCs w:val="24"/>
        </w:rPr>
        <w:t>ристиках услуг</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lastRenderedPageBreak/>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050DE7">
        <w:rPr>
          <w:sz w:val="24"/>
          <w:szCs w:val="24"/>
          <w:lang w:eastAsia="en-US"/>
        </w:rPr>
        <w:t>- предложение о цене договора</w:t>
      </w:r>
      <w:r w:rsidR="00E128BB" w:rsidRPr="00050DE7">
        <w:rPr>
          <w:sz w:val="24"/>
          <w:szCs w:val="24"/>
        </w:rPr>
        <w:t xml:space="preserve"> </w:t>
      </w:r>
      <w:r w:rsidR="00E128BB" w:rsidRPr="00050DE7">
        <w:rPr>
          <w:sz w:val="24"/>
          <w:szCs w:val="24"/>
          <w:lang w:eastAsia="en-US"/>
        </w:rPr>
        <w:t xml:space="preserve">и цене единицы </w:t>
      </w:r>
      <w:r w:rsidR="005E35FF">
        <w:rPr>
          <w:sz w:val="24"/>
          <w:szCs w:val="24"/>
          <w:lang w:eastAsia="en-US"/>
        </w:rPr>
        <w:t>услуг</w:t>
      </w:r>
      <w:r w:rsidR="00E128BB" w:rsidRPr="00050DE7">
        <w:rPr>
          <w:sz w:val="24"/>
          <w:szCs w:val="24"/>
          <w:lang w:eastAsia="en-US"/>
        </w:rPr>
        <w:t>, являющихся предметом закупки</w:t>
      </w:r>
      <w:r w:rsidRPr="00050DE7">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w:t>
      </w:r>
      <w:r w:rsidR="005E35FF">
        <w:rPr>
          <w:sz w:val="24"/>
          <w:szCs w:val="24"/>
          <w:lang w:eastAsia="en-US"/>
        </w:rPr>
        <w:t>ника закупки на оказание услуг</w:t>
      </w:r>
      <w:r w:rsidRPr="00FF7DB6">
        <w:rPr>
          <w:sz w:val="24"/>
          <w:szCs w:val="24"/>
          <w:lang w:eastAsia="en-US"/>
        </w:rPr>
        <w:t>,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5E35FF">
        <w:rPr>
          <w:sz w:val="24"/>
          <w:szCs w:val="24"/>
          <w:lang w:eastAsia="en-US"/>
        </w:rPr>
        <w:t>венных характеристиках услуг</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 xml:space="preserve">для </w:t>
      </w:r>
      <w:r w:rsidR="00631B86">
        <w:rPr>
          <w:color w:val="000000" w:themeColor="text1"/>
          <w:sz w:val="24"/>
          <w:szCs w:val="24"/>
        </w:rPr>
        <w:lastRenderedPageBreak/>
        <w:t>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r w:rsidR="00AE61E5" w:rsidRPr="0011479A">
        <w:rPr>
          <w:i/>
          <w:color w:val="000000" w:themeColor="text1"/>
          <w:sz w:val="24"/>
          <w:szCs w:val="24"/>
        </w:rPr>
        <w:t>исправленному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8329D4">
        <w:rPr>
          <w:sz w:val="24"/>
          <w:szCs w:val="24"/>
        </w:rPr>
        <w:t>по оказанию услуг</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r w:rsidR="00804947">
        <w:rPr>
          <w:sz w:val="24"/>
          <w:szCs w:val="24"/>
        </w:rPr>
        <w:t xml:space="preserve">Документы, составленные на иностранном языке должны быть представлены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Pr>
          <w:sz w:val="24"/>
          <w:szCs w:val="24"/>
        </w:rPr>
        <w:t>апостилированы</w:t>
      </w:r>
      <w:proofErr w:type="spellEnd"/>
      <w:r w:rsidR="00804947">
        <w:rPr>
          <w:sz w:val="24"/>
          <w:szCs w:val="24"/>
        </w:rPr>
        <w:t>.</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w:t>
      </w:r>
      <w:r w:rsidR="008329D4">
        <w:rPr>
          <w:sz w:val="24"/>
          <w:szCs w:val="24"/>
        </w:rPr>
        <w:t>при оказании услуг</w:t>
      </w:r>
      <w:r w:rsidR="00804947">
        <w:rPr>
          <w:sz w:val="24"/>
          <w:szCs w:val="24"/>
        </w:rPr>
        <w:t xml:space="preserve">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093025">
        <w:rPr>
          <w:b/>
          <w:sz w:val="24"/>
          <w:szCs w:val="24"/>
        </w:rPr>
        <w:t>15</w:t>
      </w:r>
      <w:r w:rsidR="004A2980" w:rsidRPr="00093025">
        <w:rPr>
          <w:b/>
          <w:sz w:val="24"/>
          <w:szCs w:val="24"/>
        </w:rPr>
        <w:t xml:space="preserve">. </w:t>
      </w:r>
      <w:r w:rsidR="00664D6A" w:rsidRPr="00093025">
        <w:rPr>
          <w:b/>
          <w:sz w:val="24"/>
          <w:szCs w:val="24"/>
        </w:rPr>
        <w:t xml:space="preserve">Требования к описанию участниками </w:t>
      </w:r>
      <w:r w:rsidR="006960DE" w:rsidRPr="00093025">
        <w:rPr>
          <w:b/>
          <w:sz w:val="24"/>
          <w:szCs w:val="24"/>
        </w:rPr>
        <w:t xml:space="preserve">закупки </w:t>
      </w:r>
      <w:r w:rsidR="00314147" w:rsidRPr="00093025">
        <w:rPr>
          <w:b/>
          <w:sz w:val="24"/>
          <w:szCs w:val="24"/>
        </w:rPr>
        <w:t>оказываемых услуг</w:t>
      </w:r>
      <w:r w:rsidR="001B6115" w:rsidRPr="00093025">
        <w:rPr>
          <w:b/>
          <w:sz w:val="24"/>
          <w:szCs w:val="24"/>
        </w:rPr>
        <w:t>, которые являю</w:t>
      </w:r>
      <w:r w:rsidR="0030672A" w:rsidRPr="00093025">
        <w:rPr>
          <w:b/>
          <w:sz w:val="24"/>
          <w:szCs w:val="24"/>
        </w:rPr>
        <w:t xml:space="preserve">тся предметом закупки, </w:t>
      </w:r>
      <w:r w:rsidR="001B6115" w:rsidRPr="00093025">
        <w:rPr>
          <w:b/>
          <w:sz w:val="24"/>
          <w:szCs w:val="24"/>
        </w:rPr>
        <w:t>их</w:t>
      </w:r>
      <w:r w:rsidR="00350920" w:rsidRPr="00093025">
        <w:rPr>
          <w:b/>
          <w:sz w:val="24"/>
          <w:szCs w:val="24"/>
        </w:rPr>
        <w:t xml:space="preserve"> </w:t>
      </w:r>
      <w:r w:rsidR="0030672A" w:rsidRPr="00093025">
        <w:rPr>
          <w:b/>
          <w:sz w:val="24"/>
          <w:szCs w:val="24"/>
        </w:rPr>
        <w:t>количественных и качественных характеристик</w:t>
      </w:r>
      <w:r w:rsidR="00664D6A" w:rsidRPr="00093025">
        <w:rPr>
          <w:b/>
          <w:sz w:val="24"/>
          <w:szCs w:val="24"/>
        </w:rPr>
        <w:t>:</w:t>
      </w:r>
    </w:p>
    <w:p w:rsidR="001425C8" w:rsidRDefault="00314147" w:rsidP="000A61FC">
      <w:pPr>
        <w:spacing w:before="60" w:after="60" w:line="240" w:lineRule="auto"/>
        <w:jc w:val="both"/>
        <w:rPr>
          <w:sz w:val="24"/>
          <w:szCs w:val="24"/>
        </w:rPr>
      </w:pPr>
      <w:r>
        <w:rPr>
          <w:sz w:val="24"/>
          <w:szCs w:val="24"/>
        </w:rPr>
        <w:t>Описание оказываемых услуг</w:t>
      </w:r>
      <w:r w:rsidR="00DC534F">
        <w:rPr>
          <w:sz w:val="24"/>
          <w:szCs w:val="24"/>
        </w:rPr>
        <w:t>,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sidR="00DC534F">
        <w:rPr>
          <w:sz w:val="24"/>
          <w:szCs w:val="24"/>
        </w:rPr>
        <w:t>, объему</w:t>
      </w:r>
      <w:r w:rsidR="001425C8" w:rsidRPr="00C53469">
        <w:rPr>
          <w:sz w:val="24"/>
          <w:szCs w:val="24"/>
        </w:rPr>
        <w:t>, техническим характеристикам</w:t>
      </w:r>
      <w:r>
        <w:rPr>
          <w:sz w:val="24"/>
          <w:szCs w:val="24"/>
        </w:rPr>
        <w:t xml:space="preserve"> услуг</w:t>
      </w:r>
      <w:r w:rsidR="00DC534F">
        <w:rPr>
          <w:sz w:val="24"/>
          <w:szCs w:val="24"/>
        </w:rPr>
        <w:t xml:space="preserve">, к безопасности </w:t>
      </w:r>
      <w:r w:rsidR="001425C8" w:rsidRPr="00C53469">
        <w:rPr>
          <w:sz w:val="24"/>
          <w:szCs w:val="24"/>
        </w:rPr>
        <w:t>и иным требованиям, связанным с определ</w:t>
      </w:r>
      <w:r w:rsidR="001425C8">
        <w:rPr>
          <w:sz w:val="24"/>
          <w:szCs w:val="24"/>
        </w:rPr>
        <w:t xml:space="preserve">ением </w:t>
      </w:r>
      <w:r w:rsidR="001425C8">
        <w:rPr>
          <w:sz w:val="24"/>
          <w:szCs w:val="24"/>
        </w:rPr>
        <w:lastRenderedPageBreak/>
        <w:t>с</w:t>
      </w:r>
      <w:r>
        <w:rPr>
          <w:sz w:val="24"/>
          <w:szCs w:val="24"/>
        </w:rPr>
        <w:t>оответствия оказываемых услуг</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07173B">
        <w:rPr>
          <w:b/>
          <w:color w:val="FF0000"/>
          <w:sz w:val="24"/>
          <w:szCs w:val="24"/>
        </w:rPr>
        <w:t>25</w:t>
      </w:r>
      <w:r w:rsidR="00BC68C7" w:rsidRPr="0011479A">
        <w:rPr>
          <w:b/>
          <w:color w:val="FF0000"/>
          <w:sz w:val="24"/>
          <w:szCs w:val="24"/>
        </w:rPr>
        <w:t>.</w:t>
      </w:r>
      <w:r w:rsidR="000434A3" w:rsidRPr="000434A3">
        <w:rPr>
          <w:b/>
          <w:color w:val="FF0000"/>
          <w:sz w:val="24"/>
          <w:szCs w:val="24"/>
        </w:rPr>
        <w:t>11</w:t>
      </w:r>
      <w:r w:rsidR="005D131A">
        <w:rPr>
          <w:b/>
          <w:color w:val="FF0000"/>
          <w:sz w:val="24"/>
          <w:szCs w:val="24"/>
        </w:rPr>
        <w:t>.2019</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07173B">
        <w:rPr>
          <w:b/>
          <w:color w:val="FF0000"/>
          <w:sz w:val="24"/>
          <w:szCs w:val="24"/>
        </w:rPr>
        <w:t>03</w:t>
      </w:r>
      <w:r w:rsidR="00871B54" w:rsidRPr="0011479A">
        <w:rPr>
          <w:b/>
          <w:color w:val="FF0000"/>
          <w:sz w:val="24"/>
          <w:szCs w:val="24"/>
        </w:rPr>
        <w:t>.</w:t>
      </w:r>
      <w:r w:rsidR="00370FEA">
        <w:rPr>
          <w:b/>
          <w:color w:val="FF0000"/>
          <w:sz w:val="24"/>
          <w:szCs w:val="24"/>
        </w:rPr>
        <w:t>12</w:t>
      </w:r>
      <w:r w:rsidR="005D131A">
        <w:rPr>
          <w:b/>
          <w:color w:val="FF0000"/>
          <w:sz w:val="24"/>
          <w:szCs w:val="24"/>
        </w:rPr>
        <w:t>.2019</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.00 МСК+1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proofErr w:type="spellStart"/>
        <w:r w:rsidR="00582A93" w:rsidRPr="0011479A">
          <w:rPr>
            <w:rStyle w:val="a3"/>
            <w:sz w:val="24"/>
            <w:szCs w:val="24"/>
            <w:lang w:val="en-US"/>
          </w:rPr>
          <w:t>ru</w:t>
        </w:r>
        <w:proofErr w:type="spellEnd"/>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w:t>
      </w:r>
      <w:r>
        <w:rPr>
          <w:rFonts w:eastAsia="Calibri"/>
          <w:sz w:val="24"/>
          <w:szCs w:val="24"/>
        </w:rPr>
        <w:lastRenderedPageBreak/>
        <w:t xml:space="preserve">ЕИС и на сайте ЭП при условии, что указанный запрос поступил Заказчику не позднее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8C1291">
        <w:rPr>
          <w:rFonts w:eastAsia="Calibri"/>
          <w:b/>
          <w:bCs/>
          <w:color w:val="FF0000"/>
          <w:sz w:val="24"/>
          <w:szCs w:val="24"/>
        </w:rPr>
        <w:t>25</w:t>
      </w:r>
      <w:r w:rsidR="003D7097" w:rsidRPr="0011479A">
        <w:rPr>
          <w:rFonts w:eastAsia="Calibri"/>
          <w:b/>
          <w:bCs/>
          <w:color w:val="FF0000"/>
          <w:sz w:val="24"/>
          <w:szCs w:val="24"/>
        </w:rPr>
        <w:t>.</w:t>
      </w:r>
      <w:r w:rsidR="00F2699C" w:rsidRPr="00720DB3">
        <w:rPr>
          <w:rFonts w:eastAsia="Calibri"/>
          <w:b/>
          <w:bCs/>
          <w:color w:val="FF0000"/>
          <w:sz w:val="24"/>
          <w:szCs w:val="24"/>
        </w:rPr>
        <w:t>11</w:t>
      </w:r>
      <w:r w:rsidR="00F138B1">
        <w:rPr>
          <w:rFonts w:eastAsia="Calibri"/>
          <w:b/>
          <w:bCs/>
          <w:color w:val="FF0000"/>
          <w:sz w:val="24"/>
          <w:szCs w:val="24"/>
        </w:rPr>
        <w:t>.2019</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8C1291">
        <w:rPr>
          <w:rFonts w:eastAsia="Calibri"/>
          <w:b/>
          <w:bCs/>
          <w:color w:val="FF0000"/>
          <w:sz w:val="24"/>
          <w:szCs w:val="24"/>
        </w:rPr>
        <w:t>02</w:t>
      </w:r>
      <w:r w:rsidR="003D7097" w:rsidRPr="0011479A">
        <w:rPr>
          <w:rFonts w:eastAsia="Calibri"/>
          <w:b/>
          <w:bCs/>
          <w:color w:val="FF0000"/>
          <w:sz w:val="24"/>
          <w:szCs w:val="24"/>
        </w:rPr>
        <w:t>.</w:t>
      </w:r>
      <w:r w:rsidR="008C1291">
        <w:rPr>
          <w:rFonts w:eastAsia="Calibri"/>
          <w:b/>
          <w:bCs/>
          <w:color w:val="FF0000"/>
          <w:sz w:val="24"/>
          <w:szCs w:val="24"/>
        </w:rPr>
        <w:t>12</w:t>
      </w:r>
      <w:r w:rsidR="00542113">
        <w:rPr>
          <w:rFonts w:eastAsia="Calibri"/>
          <w:b/>
          <w:bCs/>
          <w:color w:val="FF0000"/>
          <w:sz w:val="24"/>
          <w:szCs w:val="24"/>
        </w:rPr>
        <w:t>.2019</w:t>
      </w:r>
      <w:r w:rsidR="00E2559A">
        <w:rPr>
          <w:rFonts w:eastAsia="Calibri"/>
          <w:b/>
          <w:bCs/>
          <w:color w:val="FF0000"/>
          <w:sz w:val="24"/>
          <w:szCs w:val="24"/>
        </w:rPr>
        <w:t>, 18.00 МСК+1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740BE9">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r w:rsidR="0048462C" w:rsidRPr="0048462C">
        <w:rPr>
          <w:b/>
          <w:color w:val="FF0000"/>
          <w:sz w:val="24"/>
          <w:szCs w:val="24"/>
        </w:rPr>
        <w:t>МСК+1</w:t>
      </w:r>
      <w:r w:rsidR="003026E8" w:rsidRPr="0048462C">
        <w:rPr>
          <w:b/>
          <w:color w:val="FF0000"/>
          <w:sz w:val="24"/>
          <w:szCs w:val="24"/>
        </w:rPr>
        <w:t xml:space="preserve"> </w:t>
      </w:r>
      <w:r w:rsidRPr="0048462C">
        <w:rPr>
          <w:b/>
          <w:color w:val="FF0000"/>
          <w:sz w:val="24"/>
          <w:szCs w:val="24"/>
        </w:rPr>
        <w:t>«</w:t>
      </w:r>
      <w:r w:rsidR="00427E1E">
        <w:rPr>
          <w:b/>
          <w:color w:val="FF0000"/>
          <w:sz w:val="24"/>
          <w:szCs w:val="24"/>
        </w:rPr>
        <w:t>03</w:t>
      </w:r>
      <w:r w:rsidRPr="0048462C">
        <w:rPr>
          <w:b/>
          <w:color w:val="FF0000"/>
          <w:sz w:val="24"/>
          <w:szCs w:val="24"/>
        </w:rPr>
        <w:t xml:space="preserve">» </w:t>
      </w:r>
      <w:r w:rsidR="006C4A62">
        <w:rPr>
          <w:b/>
          <w:color w:val="FF0000"/>
          <w:sz w:val="24"/>
          <w:szCs w:val="24"/>
        </w:rPr>
        <w:t>декабря</w:t>
      </w:r>
      <w:r w:rsidR="00BE7C33">
        <w:rPr>
          <w:b/>
          <w:color w:val="FF0000"/>
          <w:sz w:val="24"/>
          <w:szCs w:val="24"/>
        </w:rPr>
        <w:t xml:space="preserve"> 2019</w:t>
      </w:r>
      <w:r w:rsidRPr="0048462C">
        <w:rPr>
          <w:b/>
          <w:color w:val="FF0000"/>
          <w:sz w:val="24"/>
          <w:szCs w:val="24"/>
        </w:rPr>
        <w:t xml:space="preserve"> года.</w:t>
      </w:r>
      <w:r w:rsidR="008F169B" w:rsidRPr="0011479A">
        <w:rPr>
          <w:sz w:val="24"/>
          <w:szCs w:val="24"/>
        </w:rPr>
        <w:t xml:space="preserve"> </w:t>
      </w:r>
      <w:bookmarkStart w:id="5" w:name="_GoBack"/>
      <w:bookmarkEnd w:id="5"/>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C9125C">
        <w:rPr>
          <w:b/>
          <w:color w:val="FF0000"/>
          <w:sz w:val="24"/>
          <w:szCs w:val="24"/>
        </w:rPr>
        <w:t>до 12.00 М</w:t>
      </w:r>
      <w:r w:rsidR="00416527">
        <w:rPr>
          <w:b/>
          <w:color w:val="FF0000"/>
          <w:sz w:val="24"/>
          <w:szCs w:val="24"/>
        </w:rPr>
        <w:t>СК+1 03</w:t>
      </w:r>
      <w:r w:rsidR="0002130A">
        <w:rPr>
          <w:b/>
          <w:color w:val="FF0000"/>
          <w:sz w:val="24"/>
          <w:szCs w:val="24"/>
        </w:rPr>
        <w:t>.12</w:t>
      </w:r>
      <w:r w:rsidR="00E60919" w:rsidRPr="00E60919">
        <w:rPr>
          <w:b/>
          <w:color w:val="FF0000"/>
          <w:sz w:val="24"/>
          <w:szCs w:val="24"/>
        </w:rPr>
        <w:t>.2019.</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Основания для отказа в допуске к участию в запросе котировок</w:t>
      </w:r>
      <w:r w:rsidR="00737DB5" w:rsidRPr="0011479A">
        <w:rPr>
          <w:b/>
          <w:sz w:val="24"/>
          <w:szCs w:val="24"/>
        </w:rPr>
        <w:t xml:space="preserve"> в электронной форме</w:t>
      </w:r>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22.1. 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средств в полном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w:t>
      </w:r>
      <w:r w:rsidR="004A2980" w:rsidRPr="0011479A">
        <w:rPr>
          <w:sz w:val="24"/>
          <w:szCs w:val="24"/>
        </w:rPr>
        <w:lastRenderedPageBreak/>
        <w:t>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Pr>
          <w:sz w:val="24"/>
          <w:szCs w:val="24"/>
        </w:rPr>
        <w:t>договора</w:t>
      </w:r>
      <w:r w:rsidR="004A2980" w:rsidRPr="0011479A">
        <w:rPr>
          <w:sz w:val="24"/>
          <w:szCs w:val="24"/>
        </w:rPr>
        <w:t xml:space="preserve">. При предложении наиболее низкой цены </w:t>
      </w:r>
      <w:r w:rsidR="002D60C2">
        <w:rPr>
          <w:sz w:val="24"/>
          <w:szCs w:val="24"/>
        </w:rPr>
        <w:t>договора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r w:rsidR="00FC6A06" w:rsidRPr="007050EC">
        <w:rPr>
          <w:sz w:val="24"/>
          <w:szCs w:val="24"/>
        </w:rPr>
        <w:t>,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 xml:space="preserve">50 процентов стоимости всех предложенных таким участником товаров, работ, услуг. 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w:t>
      </w:r>
      <w:r>
        <w:rPr>
          <w:sz w:val="24"/>
          <w:szCs w:val="24"/>
        </w:rPr>
        <w:lastRenderedPageBreak/>
        <w:t>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
    <w:p w:rsidR="009A4765" w:rsidRDefault="009A4765" w:rsidP="000A61FC">
      <w:pPr>
        <w:widowControl/>
        <w:tabs>
          <w:tab w:val="left" w:pos="0"/>
        </w:tabs>
        <w:spacing w:line="240" w:lineRule="auto"/>
        <w:jc w:val="both"/>
        <w:rPr>
          <w:sz w:val="24"/>
          <w:szCs w:val="24"/>
        </w:rPr>
      </w:pPr>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r w:rsidRPr="009F5A30">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Если рассматриваемая котировочная </w:t>
      </w:r>
      <w:r w:rsidR="00607A9C" w:rsidRPr="0011479A">
        <w:rPr>
          <w:sz w:val="24"/>
          <w:szCs w:val="24"/>
        </w:rPr>
        <w:lastRenderedPageBreak/>
        <w:t>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EE2ED2">
              <w:rPr>
                <w:color w:val="000000"/>
                <w:sz w:val="22"/>
                <w:szCs w:val="22"/>
              </w:rPr>
              <w:t>9</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C53469" w:rsidRDefault="00E917B7" w:rsidP="00534E22">
      <w:pPr>
        <w:spacing w:line="240" w:lineRule="auto"/>
        <w:ind w:left="709"/>
        <w:jc w:val="center"/>
        <w:rPr>
          <w:b/>
          <w:bCs/>
          <w:color w:val="000000"/>
          <w:sz w:val="24"/>
          <w:szCs w:val="24"/>
        </w:rPr>
      </w:pPr>
      <w:r w:rsidRPr="000F2F92">
        <w:rPr>
          <w:b/>
          <w:bCs/>
          <w:color w:val="000000"/>
          <w:sz w:val="24"/>
          <w:szCs w:val="24"/>
        </w:rPr>
        <w:t>КОТИРОВОЧНАЯ ЗАЯВКА</w:t>
      </w:r>
    </w:p>
    <w:p w:rsidR="00936981" w:rsidRPr="00104C18"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7A7E1B">
        <w:rPr>
          <w:color w:val="000000"/>
          <w:sz w:val="24"/>
          <w:szCs w:val="24"/>
        </w:rPr>
        <w:t>9</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104C18">
        <w:rPr>
          <w:sz w:val="24"/>
          <w:szCs w:val="24"/>
        </w:rPr>
        <w:t xml:space="preserve"> </w:t>
      </w:r>
      <w:r w:rsidR="00104C18" w:rsidRPr="00104C18">
        <w:rPr>
          <w:b/>
          <w:sz w:val="24"/>
          <w:szCs w:val="24"/>
        </w:rPr>
        <w:t>оказание консультационных услуг по прикладному программному обеспечению «БЭСТ-5» (версия 3.4 или новее) для ФГБУ «АМП Каспийского моря»</w:t>
      </w:r>
      <w:r w:rsidR="00E917B7" w:rsidRPr="00104C18">
        <w:rPr>
          <w:b/>
          <w:color w:val="000000"/>
          <w:sz w:val="24"/>
          <w:szCs w:val="24"/>
        </w:rPr>
        <w:t>,</w:t>
      </w:r>
      <w:r w:rsidR="00936981" w:rsidRPr="00104C18">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r w:rsidR="00E917B7" w:rsidRPr="00656A0A">
        <w:rPr>
          <w:b/>
          <w:i/>
          <w:color w:val="FF0000"/>
          <w:sz w:val="32"/>
          <w:szCs w:val="32"/>
          <w:vertAlign w:val="superscript"/>
        </w:rPr>
        <w:t>идентифика</w:t>
      </w:r>
      <w:r w:rsidR="00412E09" w:rsidRPr="00656A0A">
        <w:rPr>
          <w:b/>
          <w:i/>
          <w:color w:val="FF0000"/>
          <w:sz w:val="32"/>
          <w:szCs w:val="32"/>
          <w:vertAlign w:val="superscript"/>
        </w:rPr>
        <w:t>ционный номер налогоплательщика</w:t>
      </w:r>
    </w:p>
    <w:p w:rsidR="00E917B7" w:rsidRPr="00C53469" w:rsidRDefault="00C47473"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sidR="00191D5C">
        <w:rPr>
          <w:color w:val="000000"/>
          <w:sz w:val="24"/>
          <w:szCs w:val="24"/>
        </w:rPr>
        <w:t>и оказание услуг</w:t>
      </w:r>
      <w:r>
        <w:rPr>
          <w:color w:val="000000"/>
          <w:sz w:val="24"/>
          <w:szCs w:val="24"/>
        </w:rPr>
        <w:t xml:space="preserve">,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34687E">
        <w:rPr>
          <w:b/>
          <w:bCs/>
          <w:sz w:val="24"/>
          <w:szCs w:val="24"/>
        </w:rPr>
        <w:t xml:space="preserve">2. </w:t>
      </w:r>
      <w:r w:rsidR="0086012F" w:rsidRPr="0034687E">
        <w:rPr>
          <w:b/>
          <w:bCs/>
          <w:sz w:val="24"/>
          <w:szCs w:val="24"/>
        </w:rPr>
        <w:t>Предложение о цене договора</w:t>
      </w:r>
      <w:r w:rsidR="00E942D8">
        <w:rPr>
          <w:b/>
          <w:bCs/>
          <w:sz w:val="24"/>
          <w:szCs w:val="24"/>
        </w:rPr>
        <w:t xml:space="preserve"> и цене единицы услуг</w:t>
      </w:r>
    </w:p>
    <w:p w:rsidR="00542ED7" w:rsidRDefault="00542ED7" w:rsidP="00542ED7">
      <w:pPr>
        <w:spacing w:before="60" w:after="60" w:line="240" w:lineRule="auto"/>
        <w:ind w:firstLine="567"/>
        <w:jc w:val="both"/>
        <w:rPr>
          <w:bCs/>
          <w:sz w:val="24"/>
          <w:szCs w:val="24"/>
        </w:rPr>
      </w:pPr>
      <w:r w:rsidRPr="00C53469">
        <w:rPr>
          <w:bCs/>
          <w:sz w:val="24"/>
          <w:szCs w:val="24"/>
        </w:rPr>
        <w:t xml:space="preserve">Предлагаем </w:t>
      </w:r>
      <w:r>
        <w:rPr>
          <w:bCs/>
          <w:sz w:val="24"/>
          <w:szCs w:val="24"/>
        </w:rPr>
        <w:t xml:space="preserve">оказание услуг </w:t>
      </w:r>
      <w:r w:rsidRPr="00C53469">
        <w:rPr>
          <w:bCs/>
          <w:sz w:val="24"/>
          <w:szCs w:val="24"/>
        </w:rPr>
        <w:t>на сумму________________ (___</w:t>
      </w:r>
      <w:r>
        <w:rPr>
          <w:bCs/>
          <w:sz w:val="24"/>
          <w:szCs w:val="24"/>
        </w:rPr>
        <w:t>____________) рублей ___ копеек, в</w:t>
      </w:r>
      <w:r w:rsidRPr="00C53469">
        <w:rPr>
          <w:bCs/>
          <w:sz w:val="24"/>
          <w:szCs w:val="24"/>
        </w:rPr>
        <w:t xml:space="preserve"> том числе НДС __%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p w:rsidR="00542ED7" w:rsidRPr="00425D4F" w:rsidRDefault="00542ED7" w:rsidP="00542ED7">
      <w:pPr>
        <w:spacing w:before="60" w:after="60" w:line="240" w:lineRule="auto"/>
        <w:ind w:firstLine="567"/>
        <w:jc w:val="both"/>
        <w:rPr>
          <w:bCs/>
          <w:sz w:val="24"/>
          <w:szCs w:val="24"/>
        </w:rPr>
      </w:pPr>
      <w:r w:rsidRPr="00425D4F">
        <w:rPr>
          <w:bCs/>
          <w:sz w:val="24"/>
          <w:szCs w:val="24"/>
        </w:rPr>
        <w:t>Стоимость одного часа оказания услуг составляет ________________ (_______________) рублей ___ копеек, в том числе НДС __% _______рублей __копеек/НДС не облагается (</w:t>
      </w:r>
      <w:r w:rsidRPr="00425D4F">
        <w:rPr>
          <w:bCs/>
          <w:i/>
          <w:sz w:val="24"/>
          <w:szCs w:val="24"/>
        </w:rPr>
        <w:t>указывается с учетом применяемой у участника закупки системы налогообложения</w:t>
      </w:r>
      <w:r w:rsidRPr="00425D4F">
        <w:rPr>
          <w:bCs/>
          <w:sz w:val="24"/>
          <w:szCs w:val="24"/>
        </w:rPr>
        <w:t>).</w:t>
      </w:r>
    </w:p>
    <w:p w:rsidR="00947AE7" w:rsidRDefault="00947AE7" w:rsidP="00457947">
      <w:pPr>
        <w:spacing w:before="60" w:after="60" w:line="240" w:lineRule="auto"/>
        <w:ind w:firstLine="709"/>
        <w:jc w:val="both"/>
        <w:rPr>
          <w:color w:val="000000"/>
          <w:sz w:val="24"/>
          <w:szCs w:val="24"/>
        </w:rPr>
      </w:pPr>
      <w:r w:rsidRPr="00947AE7">
        <w:rPr>
          <w:color w:val="000000"/>
          <w:sz w:val="24"/>
          <w:szCs w:val="24"/>
        </w:rPr>
        <w:t>Цена Договора включает в себя стоимость услуг, уплату налогов, сборов и пошлин,</w:t>
      </w:r>
      <w:r>
        <w:rPr>
          <w:color w:val="000000"/>
          <w:sz w:val="24"/>
          <w:szCs w:val="24"/>
        </w:rPr>
        <w:t xml:space="preserve"> а также все возможные расходы исполнителя</w:t>
      </w:r>
      <w:r w:rsidRPr="00947AE7">
        <w:rPr>
          <w:color w:val="000000"/>
          <w:sz w:val="24"/>
          <w:szCs w:val="24"/>
        </w:rPr>
        <w:t>, связанные с выполнением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C64F42">
        <w:rPr>
          <w:color w:val="000000"/>
          <w:sz w:val="24"/>
          <w:szCs w:val="24"/>
          <w:vertAlign w:val="superscript"/>
        </w:rPr>
        <w:t xml:space="preserve">                 </w:t>
      </w:r>
      <w:r w:rsidRPr="00C53469">
        <w:rPr>
          <w:color w:val="FF0000"/>
          <w:sz w:val="28"/>
          <w:szCs w:val="28"/>
          <w:vertAlign w:val="superscript"/>
        </w:rPr>
        <w:t>(</w:t>
      </w:r>
      <w:r w:rsidRPr="004B37DD">
        <w:rPr>
          <w:i/>
          <w:color w:val="FF0000"/>
          <w:sz w:val="32"/>
          <w:szCs w:val="32"/>
          <w:vertAlign w:val="superscript"/>
        </w:rPr>
        <w:t>согласен/не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lastRenderedPageBreak/>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.4. Сведения об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с даты получения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8263B0" w:rsidRDefault="008263B0" w:rsidP="00DB61E9">
      <w:pPr>
        <w:spacing w:line="240" w:lineRule="auto"/>
        <w:ind w:left="5387"/>
        <w:jc w:val="right"/>
        <w:rPr>
          <w:color w:val="000000"/>
          <w:sz w:val="24"/>
          <w:szCs w:val="24"/>
        </w:rPr>
      </w:pPr>
    </w:p>
    <w:p w:rsidR="00DB61E9" w:rsidRPr="00BF3945" w:rsidRDefault="00DB61E9" w:rsidP="00DB61E9">
      <w:pPr>
        <w:spacing w:line="240" w:lineRule="auto"/>
        <w:ind w:left="5387"/>
        <w:jc w:val="right"/>
        <w:rPr>
          <w:color w:val="000000"/>
          <w:sz w:val="24"/>
          <w:szCs w:val="24"/>
        </w:rPr>
      </w:pPr>
      <w:r w:rsidRPr="00BF3945">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BF3945">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89274B"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89274B">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9274B">
        <w:rPr>
          <w:rFonts w:ascii="Times New Roman" w:hAnsi="Times New Roman" w:cs="Times New Roman"/>
          <w:b/>
          <w:sz w:val="24"/>
          <w:szCs w:val="24"/>
          <w:lang w:eastAsia="ru-RU"/>
        </w:rPr>
        <w:t>ч</w:t>
      </w:r>
      <w:r w:rsidR="00CF11DA" w:rsidRPr="0089274B">
        <w:rPr>
          <w:rFonts w:ascii="Times New Roman" w:hAnsi="Times New Roman" w:cs="Times New Roman"/>
          <w:b/>
          <w:sz w:val="24"/>
          <w:szCs w:val="24"/>
          <w:lang w:eastAsia="ru-RU"/>
        </w:rPr>
        <w:t>ест</w:t>
      </w:r>
      <w:r w:rsidR="005B61DA" w:rsidRPr="0089274B">
        <w:rPr>
          <w:rFonts w:ascii="Times New Roman" w:hAnsi="Times New Roman" w:cs="Times New Roman"/>
          <w:b/>
          <w:sz w:val="24"/>
          <w:szCs w:val="24"/>
          <w:lang w:eastAsia="ru-RU"/>
        </w:rPr>
        <w:t>венных характеристиках услуг</w:t>
      </w:r>
      <w:r w:rsidRPr="0089274B">
        <w:rPr>
          <w:rFonts w:ascii="Times New Roman" w:hAnsi="Times New Roman" w:cs="Times New Roman"/>
          <w:b/>
          <w:sz w:val="24"/>
          <w:szCs w:val="24"/>
          <w:lang w:eastAsia="ru-RU"/>
        </w:rPr>
        <w:t xml:space="preserve"> и иные предложения об условиях исполнения договора</w:t>
      </w:r>
      <w:r w:rsidR="007B7E6C" w:rsidRPr="0089274B">
        <w:rPr>
          <w:rFonts w:ascii="Times New Roman" w:hAnsi="Times New Roman" w:cs="Times New Roman"/>
          <w:b/>
          <w:sz w:val="24"/>
          <w:szCs w:val="24"/>
          <w:lang w:eastAsia="ru-RU"/>
        </w:rPr>
        <w:t xml:space="preserve">. </w:t>
      </w:r>
    </w:p>
    <w:p w:rsidR="00A96000" w:rsidRDefault="007B2487" w:rsidP="005C6B38">
      <w:pPr>
        <w:pStyle w:val="17"/>
        <w:tabs>
          <w:tab w:val="left" w:pos="900"/>
        </w:tabs>
        <w:spacing w:before="60" w:after="60"/>
        <w:ind w:left="0"/>
        <w:jc w:val="both"/>
        <w:rPr>
          <w:rFonts w:ascii="Times New Roman" w:hAnsi="Times New Roman" w:cs="Times New Roman"/>
          <w:i/>
          <w:color w:val="FF0000"/>
          <w:sz w:val="24"/>
          <w:szCs w:val="24"/>
          <w:lang w:eastAsia="ru-RU"/>
        </w:rPr>
      </w:pPr>
      <w:r w:rsidRPr="0089274B">
        <w:rPr>
          <w:rFonts w:ascii="Times New Roman" w:hAnsi="Times New Roman" w:cs="Times New Roman"/>
          <w:i/>
          <w:color w:val="FF0000"/>
          <w:sz w:val="24"/>
          <w:szCs w:val="24"/>
          <w:lang w:eastAsia="ru-RU"/>
        </w:rPr>
        <w:t xml:space="preserve"> </w:t>
      </w:r>
      <w:r w:rsidR="00954DAA" w:rsidRPr="0089274B">
        <w:rPr>
          <w:rFonts w:ascii="Times New Roman" w:hAnsi="Times New Roman" w:cs="Times New Roman"/>
          <w:i/>
          <w:color w:val="FF0000"/>
          <w:sz w:val="24"/>
          <w:szCs w:val="24"/>
          <w:lang w:eastAsia="ru-RU"/>
        </w:rPr>
        <w:t>(Заполняется у</w:t>
      </w:r>
      <w:r w:rsidR="0002641B" w:rsidRPr="0089274B">
        <w:rPr>
          <w:rFonts w:ascii="Times New Roman" w:hAnsi="Times New Roman" w:cs="Times New Roman"/>
          <w:i/>
          <w:color w:val="FF0000"/>
          <w:sz w:val="24"/>
          <w:szCs w:val="24"/>
          <w:lang w:eastAsia="ru-RU"/>
        </w:rPr>
        <w:t>частником</w:t>
      </w:r>
      <w:r w:rsidR="00CF39E8" w:rsidRPr="0089274B">
        <w:rPr>
          <w:rFonts w:ascii="Times New Roman" w:hAnsi="Times New Roman" w:cs="Times New Roman"/>
          <w:i/>
          <w:color w:val="FF0000"/>
          <w:sz w:val="24"/>
          <w:szCs w:val="24"/>
          <w:lang w:eastAsia="ru-RU"/>
        </w:rPr>
        <w:t xml:space="preserve"> в соответствии с </w:t>
      </w:r>
      <w:r w:rsidR="00CF39E8" w:rsidRPr="0089274B">
        <w:rPr>
          <w:rFonts w:ascii="Times New Roman" w:hAnsi="Times New Roman" w:cs="Times New Roman"/>
          <w:b/>
          <w:i/>
          <w:color w:val="FF0000"/>
          <w:sz w:val="24"/>
          <w:szCs w:val="24"/>
          <w:lang w:eastAsia="ru-RU"/>
        </w:rPr>
        <w:t>Техническим зад</w:t>
      </w:r>
      <w:r w:rsidR="004120AD" w:rsidRPr="0089274B">
        <w:rPr>
          <w:rFonts w:ascii="Times New Roman" w:hAnsi="Times New Roman" w:cs="Times New Roman"/>
          <w:b/>
          <w:i/>
          <w:color w:val="FF0000"/>
          <w:sz w:val="24"/>
          <w:szCs w:val="24"/>
          <w:lang w:eastAsia="ru-RU"/>
        </w:rPr>
        <w:t>анием</w:t>
      </w:r>
      <w:r w:rsidR="004120AD" w:rsidRPr="0089274B">
        <w:rPr>
          <w:rFonts w:ascii="Times New Roman" w:hAnsi="Times New Roman" w:cs="Times New Roman"/>
          <w:i/>
          <w:color w:val="FF0000"/>
          <w:sz w:val="24"/>
          <w:szCs w:val="24"/>
          <w:lang w:eastAsia="ru-RU"/>
        </w:rPr>
        <w:t xml:space="preserve"> и требованиями настоящей д</w:t>
      </w:r>
      <w:r w:rsidR="00CF39E8" w:rsidRPr="0089274B">
        <w:rPr>
          <w:rFonts w:ascii="Times New Roman" w:hAnsi="Times New Roman" w:cs="Times New Roman"/>
          <w:i/>
          <w:color w:val="FF0000"/>
          <w:sz w:val="24"/>
          <w:szCs w:val="24"/>
          <w:lang w:eastAsia="ru-RU"/>
        </w:rPr>
        <w:t>окументации</w:t>
      </w:r>
      <w:r w:rsidR="00075A42" w:rsidRPr="0089274B">
        <w:rPr>
          <w:rFonts w:ascii="Times New Roman" w:hAnsi="Times New Roman" w:cs="Times New Roman"/>
          <w:i/>
          <w:color w:val="FF0000"/>
          <w:sz w:val="24"/>
          <w:szCs w:val="24"/>
          <w:lang w:eastAsia="ru-RU"/>
        </w:rPr>
        <w:t xml:space="preserve"> (</w:t>
      </w:r>
      <w:r w:rsidR="00075A42" w:rsidRPr="0089274B">
        <w:rPr>
          <w:rFonts w:ascii="Times New Roman" w:hAnsi="Times New Roman" w:cs="Times New Roman"/>
          <w:b/>
          <w:i/>
          <w:color w:val="FF0000"/>
          <w:sz w:val="24"/>
          <w:szCs w:val="24"/>
          <w:lang w:eastAsia="ru-RU"/>
        </w:rPr>
        <w:t>раздел 15 документации</w:t>
      </w:r>
      <w:r w:rsidR="00075A42" w:rsidRPr="0089274B">
        <w:rPr>
          <w:rFonts w:ascii="Times New Roman" w:hAnsi="Times New Roman" w:cs="Times New Roman"/>
          <w:i/>
          <w:color w:val="FF0000"/>
          <w:sz w:val="24"/>
          <w:szCs w:val="24"/>
          <w:lang w:eastAsia="ru-RU"/>
        </w:rPr>
        <w:t>)</w:t>
      </w:r>
      <w:r w:rsidR="00CF39E8" w:rsidRPr="0089274B">
        <w:rPr>
          <w:rFonts w:ascii="Times New Roman" w:hAnsi="Times New Roman" w:cs="Times New Roman"/>
          <w:i/>
          <w:color w:val="FF0000"/>
          <w:sz w:val="24"/>
          <w:szCs w:val="24"/>
          <w:lang w:eastAsia="ru-RU"/>
        </w:rPr>
        <w:t>)</w:t>
      </w:r>
    </w:p>
    <w:p w:rsidR="00DF0861" w:rsidRDefault="00DF0861"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703FF3" w:rsidRDefault="00703FF3" w:rsidP="0089274B">
      <w:pPr>
        <w:spacing w:line="240" w:lineRule="auto"/>
        <w:jc w:val="both"/>
        <w:rPr>
          <w:sz w:val="24"/>
          <w:szCs w:val="24"/>
        </w:rPr>
      </w:pPr>
    </w:p>
    <w:p w:rsidR="00DF0861" w:rsidRDefault="00DF0861" w:rsidP="0089274B">
      <w:pPr>
        <w:spacing w:line="240" w:lineRule="auto"/>
        <w:jc w:val="both"/>
        <w:rPr>
          <w:sz w:val="24"/>
          <w:szCs w:val="24"/>
        </w:rPr>
      </w:pPr>
    </w:p>
    <w:p w:rsidR="00DF0861" w:rsidRDefault="00DF0861" w:rsidP="0089274B">
      <w:pPr>
        <w:spacing w:line="240" w:lineRule="auto"/>
        <w:jc w:val="both"/>
        <w:rPr>
          <w:sz w:val="24"/>
          <w:szCs w:val="24"/>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0A14C9" w:rsidRDefault="000A14C9" w:rsidP="00664D6A">
      <w:pPr>
        <w:spacing w:line="240" w:lineRule="auto"/>
        <w:ind w:left="5387"/>
        <w:jc w:val="both"/>
        <w:rPr>
          <w:b/>
          <w:bCs/>
          <w:sz w:val="24"/>
          <w:szCs w:val="24"/>
        </w:rPr>
      </w:pPr>
    </w:p>
    <w:p w:rsidR="002A5356" w:rsidRDefault="002A5356" w:rsidP="00664D6A">
      <w:pPr>
        <w:spacing w:line="240" w:lineRule="auto"/>
        <w:ind w:left="5387"/>
        <w:jc w:val="both"/>
        <w:rPr>
          <w:b/>
          <w:bCs/>
          <w:sz w:val="24"/>
          <w:szCs w:val="24"/>
        </w:rPr>
      </w:pPr>
    </w:p>
    <w:p w:rsidR="008263B0" w:rsidRDefault="008263B0"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D85195">
        <w:rPr>
          <w:bCs/>
          <w:sz w:val="24"/>
          <w:szCs w:val="24"/>
        </w:rPr>
        <w:t>_______ 2019</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A72F1">
        <w:rPr>
          <w:bCs/>
          <w:sz w:val="24"/>
          <w:szCs w:val="24"/>
        </w:rPr>
        <w:t xml:space="preserve"> от “__“ ________ 2019</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600066">
        <w:rPr>
          <w:b/>
          <w:bCs/>
          <w:sz w:val="24"/>
          <w:szCs w:val="24"/>
        </w:rPr>
        <w:t>ПРОЕКТ ДОГОВОРА</w:t>
      </w:r>
    </w:p>
    <w:p w:rsidR="00600066" w:rsidRPr="00600066" w:rsidRDefault="00600066" w:rsidP="00600066">
      <w:pPr>
        <w:widowControl/>
        <w:spacing w:line="240" w:lineRule="auto"/>
        <w:ind w:firstLine="6"/>
        <w:jc w:val="center"/>
        <w:rPr>
          <w:color w:val="000000"/>
          <w:sz w:val="24"/>
          <w:szCs w:val="24"/>
          <w:lang w:eastAsia="ar-SA"/>
        </w:rPr>
      </w:pPr>
      <w:r w:rsidRPr="00600066">
        <w:rPr>
          <w:color w:val="000000"/>
          <w:sz w:val="24"/>
          <w:szCs w:val="24"/>
          <w:lang w:eastAsia="ar-SA"/>
        </w:rPr>
        <w:t>ДОГОВОР   № _____</w:t>
      </w:r>
    </w:p>
    <w:p w:rsidR="00600066" w:rsidRPr="00600066" w:rsidRDefault="00600066" w:rsidP="00600066">
      <w:pPr>
        <w:widowControl/>
        <w:suppressAutoHyphens/>
        <w:spacing w:line="240" w:lineRule="auto"/>
        <w:jc w:val="center"/>
        <w:rPr>
          <w:color w:val="000000"/>
          <w:sz w:val="24"/>
          <w:szCs w:val="24"/>
          <w:lang w:eastAsia="ar-SA"/>
        </w:rPr>
      </w:pPr>
    </w:p>
    <w:p w:rsidR="00600066" w:rsidRPr="00600066" w:rsidRDefault="00600066" w:rsidP="00600066">
      <w:pPr>
        <w:widowControl/>
        <w:suppressAutoHyphens/>
        <w:spacing w:line="240" w:lineRule="auto"/>
        <w:jc w:val="both"/>
        <w:rPr>
          <w:color w:val="000000"/>
          <w:sz w:val="24"/>
          <w:szCs w:val="24"/>
          <w:lang w:eastAsia="ar-SA"/>
        </w:rPr>
      </w:pPr>
      <w:r w:rsidRPr="00600066">
        <w:rPr>
          <w:color w:val="000000"/>
          <w:sz w:val="24"/>
          <w:szCs w:val="24"/>
          <w:lang w:eastAsia="ar-SA"/>
        </w:rPr>
        <w:t>г. Астрахань                                                                                                         «___ »_________201__ г.</w:t>
      </w:r>
    </w:p>
    <w:p w:rsidR="00600066" w:rsidRPr="00600066" w:rsidRDefault="00600066" w:rsidP="00600066">
      <w:pPr>
        <w:widowControl/>
        <w:suppressAutoHyphens/>
        <w:spacing w:line="240" w:lineRule="auto"/>
        <w:jc w:val="right"/>
        <w:rPr>
          <w:color w:val="000000"/>
          <w:sz w:val="24"/>
          <w:szCs w:val="24"/>
          <w:lang w:eastAsia="ar-SA"/>
        </w:rPr>
      </w:pPr>
    </w:p>
    <w:p w:rsidR="00600066" w:rsidRPr="00600066" w:rsidRDefault="00600066" w:rsidP="00600066">
      <w:pPr>
        <w:spacing w:before="60" w:after="60" w:line="240" w:lineRule="auto"/>
        <w:ind w:firstLine="709"/>
        <w:jc w:val="both"/>
        <w:rPr>
          <w:sz w:val="24"/>
          <w:szCs w:val="24"/>
        </w:rPr>
      </w:pPr>
      <w:r w:rsidRPr="00600066">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«Заказчик», в лице руководителя ФГБУ «АМП Каспийского моря» </w:t>
      </w:r>
      <w:proofErr w:type="spellStart"/>
      <w:r w:rsidRPr="00600066">
        <w:rPr>
          <w:sz w:val="24"/>
          <w:szCs w:val="24"/>
        </w:rPr>
        <w:t>Абдулатипова</w:t>
      </w:r>
      <w:proofErr w:type="spellEnd"/>
      <w:r w:rsidRPr="00600066">
        <w:rPr>
          <w:sz w:val="24"/>
          <w:szCs w:val="24"/>
        </w:rPr>
        <w:t xml:space="preserve"> Магомеда </w:t>
      </w:r>
      <w:proofErr w:type="spellStart"/>
      <w:r w:rsidRPr="00600066">
        <w:rPr>
          <w:sz w:val="24"/>
          <w:szCs w:val="24"/>
        </w:rPr>
        <w:t>Алиевича</w:t>
      </w:r>
      <w:proofErr w:type="spellEnd"/>
      <w:r w:rsidRPr="00600066">
        <w:rPr>
          <w:sz w:val="24"/>
          <w:szCs w:val="24"/>
        </w:rPr>
        <w:t xml:space="preserve">, действующего на основании Устава, с одной стороны, и </w:t>
      </w:r>
    </w:p>
    <w:p w:rsidR="00600066" w:rsidRPr="00600066" w:rsidRDefault="00600066" w:rsidP="00600066">
      <w:pPr>
        <w:spacing w:before="60" w:after="60" w:line="240" w:lineRule="auto"/>
        <w:ind w:firstLine="709"/>
        <w:jc w:val="both"/>
        <w:rPr>
          <w:b/>
          <w:i/>
          <w:sz w:val="24"/>
          <w:szCs w:val="24"/>
        </w:rPr>
      </w:pPr>
      <w:r w:rsidRPr="00600066">
        <w:rPr>
          <w:b/>
          <w:i/>
          <w:sz w:val="24"/>
          <w:szCs w:val="24"/>
          <w:u w:val="single"/>
        </w:rPr>
        <w:t xml:space="preserve">- вариант </w:t>
      </w:r>
      <w:r w:rsidRPr="00600066">
        <w:rPr>
          <w:b/>
          <w:i/>
          <w:sz w:val="24"/>
          <w:szCs w:val="24"/>
          <w:u w:val="single"/>
          <w:lang w:val="en-US"/>
        </w:rPr>
        <w:t>I</w:t>
      </w:r>
      <w:r w:rsidRPr="00600066">
        <w:rPr>
          <w:b/>
          <w:i/>
          <w:sz w:val="24"/>
          <w:szCs w:val="24"/>
        </w:rPr>
        <w:t xml:space="preserve"> (в случае, если контрагентом является юридическое лицо):</w:t>
      </w:r>
    </w:p>
    <w:p w:rsidR="00600066" w:rsidRPr="00600066" w:rsidRDefault="00600066" w:rsidP="00600066">
      <w:pPr>
        <w:spacing w:before="60" w:after="60" w:line="240" w:lineRule="auto"/>
        <w:ind w:firstLine="709"/>
        <w:jc w:val="both"/>
        <w:rPr>
          <w:sz w:val="24"/>
          <w:szCs w:val="24"/>
        </w:rPr>
      </w:pPr>
      <w:r w:rsidRPr="00600066">
        <w:rPr>
          <w:sz w:val="24"/>
          <w:szCs w:val="24"/>
        </w:rPr>
        <w:t xml:space="preserve"> </w:t>
      </w:r>
      <w:r w:rsidRPr="00600066">
        <w:rPr>
          <w:i/>
          <w:sz w:val="24"/>
          <w:szCs w:val="24"/>
          <w:u w:val="single"/>
        </w:rPr>
        <w:t>полное наименование</w:t>
      </w:r>
      <w:r w:rsidRPr="00600066">
        <w:rPr>
          <w:b/>
          <w:sz w:val="24"/>
          <w:szCs w:val="24"/>
        </w:rPr>
        <w:t xml:space="preserve"> </w:t>
      </w:r>
      <w:r w:rsidRPr="00600066">
        <w:rPr>
          <w:sz w:val="24"/>
          <w:szCs w:val="24"/>
        </w:rPr>
        <w:t>(</w:t>
      </w:r>
      <w:r w:rsidRPr="00600066">
        <w:rPr>
          <w:i/>
          <w:sz w:val="24"/>
          <w:szCs w:val="24"/>
          <w:u w:val="single"/>
        </w:rPr>
        <w:t>сокращенное наименование</w:t>
      </w:r>
      <w:r w:rsidRPr="00600066">
        <w:rPr>
          <w:sz w:val="24"/>
          <w:szCs w:val="24"/>
        </w:rPr>
        <w:t xml:space="preserve">), именуемое в дальнейшем «Исполнитель», в лице </w:t>
      </w:r>
      <w:r w:rsidRPr="00600066">
        <w:rPr>
          <w:i/>
          <w:sz w:val="24"/>
          <w:szCs w:val="24"/>
          <w:u w:val="single"/>
        </w:rPr>
        <w:t>наименование должности и ФИО</w:t>
      </w:r>
      <w:r w:rsidRPr="00600066">
        <w:rPr>
          <w:sz w:val="24"/>
          <w:szCs w:val="24"/>
        </w:rPr>
        <w:t xml:space="preserve">, действующего на основании </w:t>
      </w:r>
      <w:r w:rsidRPr="00600066">
        <w:rPr>
          <w:i/>
          <w:sz w:val="24"/>
          <w:szCs w:val="24"/>
          <w:u w:val="single"/>
        </w:rPr>
        <w:t>наименование документа</w:t>
      </w:r>
      <w:r w:rsidRPr="00600066">
        <w:rPr>
          <w:sz w:val="24"/>
          <w:szCs w:val="24"/>
        </w:rPr>
        <w:t xml:space="preserve">, с другой стороны, далее именуемые Стороны, </w:t>
      </w:r>
    </w:p>
    <w:p w:rsidR="00600066" w:rsidRPr="00600066" w:rsidRDefault="00600066" w:rsidP="00600066">
      <w:pPr>
        <w:spacing w:before="60" w:after="60" w:line="240" w:lineRule="auto"/>
        <w:ind w:firstLine="709"/>
        <w:jc w:val="both"/>
        <w:rPr>
          <w:b/>
          <w:i/>
          <w:sz w:val="24"/>
          <w:szCs w:val="24"/>
        </w:rPr>
      </w:pPr>
      <w:r w:rsidRPr="00600066">
        <w:rPr>
          <w:b/>
          <w:i/>
          <w:sz w:val="24"/>
          <w:szCs w:val="24"/>
          <w:u w:val="single"/>
        </w:rPr>
        <w:t xml:space="preserve">- вариант </w:t>
      </w:r>
      <w:r w:rsidRPr="00600066">
        <w:rPr>
          <w:b/>
          <w:i/>
          <w:sz w:val="24"/>
          <w:szCs w:val="24"/>
          <w:u w:val="single"/>
          <w:lang w:val="en-US"/>
        </w:rPr>
        <w:t>II</w:t>
      </w:r>
      <w:r w:rsidRPr="00600066">
        <w:rPr>
          <w:b/>
          <w:i/>
          <w:sz w:val="24"/>
          <w:szCs w:val="24"/>
        </w:rPr>
        <w:t xml:space="preserve"> (в случае, если контрагентом является индивидуальный предприниматель):</w:t>
      </w:r>
    </w:p>
    <w:p w:rsidR="00600066" w:rsidRPr="00600066" w:rsidRDefault="00600066" w:rsidP="00600066">
      <w:pPr>
        <w:spacing w:before="60" w:after="60" w:line="240" w:lineRule="auto"/>
        <w:ind w:firstLine="709"/>
        <w:jc w:val="both"/>
        <w:rPr>
          <w:sz w:val="24"/>
          <w:szCs w:val="24"/>
        </w:rPr>
      </w:pPr>
      <w:r w:rsidRPr="00600066">
        <w:rPr>
          <w:i/>
          <w:sz w:val="24"/>
          <w:szCs w:val="24"/>
        </w:rPr>
        <w:t>Индивидуальный предприниматель</w:t>
      </w:r>
      <w:r w:rsidRPr="00600066">
        <w:rPr>
          <w:sz w:val="24"/>
          <w:szCs w:val="24"/>
        </w:rPr>
        <w:t xml:space="preserve"> </w:t>
      </w:r>
      <w:r w:rsidRPr="00600066">
        <w:rPr>
          <w:i/>
          <w:sz w:val="24"/>
          <w:szCs w:val="24"/>
          <w:u w:val="single"/>
        </w:rPr>
        <w:t>ФИО</w:t>
      </w:r>
      <w:r w:rsidRPr="00600066">
        <w:rPr>
          <w:sz w:val="24"/>
          <w:szCs w:val="24"/>
        </w:rPr>
        <w:t xml:space="preserve">, именуемый в дальнейшем «Исполнитель», действующий на основании </w:t>
      </w:r>
      <w:r w:rsidRPr="00600066">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600066">
        <w:rPr>
          <w:i/>
          <w:sz w:val="24"/>
          <w:szCs w:val="24"/>
          <w:u w:val="single"/>
        </w:rPr>
        <w:t xml:space="preserve">                       ,</w:t>
      </w:r>
      <w:proofErr w:type="gramEnd"/>
      <w:r w:rsidRPr="00600066">
        <w:rPr>
          <w:i/>
          <w:sz w:val="24"/>
          <w:szCs w:val="24"/>
          <w:u w:val="single"/>
        </w:rPr>
        <w:t xml:space="preserve"> ОГРНИП                    </w:t>
      </w:r>
      <w:r w:rsidRPr="00600066">
        <w:rPr>
          <w:sz w:val="24"/>
          <w:szCs w:val="24"/>
        </w:rPr>
        <w:t xml:space="preserve">, с другой стороны, далее именуемые Стороны, </w:t>
      </w:r>
    </w:p>
    <w:p w:rsidR="00600066" w:rsidRPr="00600066" w:rsidRDefault="00600066" w:rsidP="00600066">
      <w:pPr>
        <w:spacing w:before="60" w:after="60" w:line="240" w:lineRule="auto"/>
        <w:ind w:firstLine="709"/>
        <w:jc w:val="both"/>
        <w:rPr>
          <w:b/>
          <w:i/>
          <w:sz w:val="24"/>
          <w:szCs w:val="24"/>
        </w:rPr>
      </w:pPr>
      <w:r w:rsidRPr="00600066">
        <w:rPr>
          <w:b/>
          <w:i/>
          <w:sz w:val="24"/>
          <w:szCs w:val="24"/>
          <w:u w:val="single"/>
        </w:rPr>
        <w:t xml:space="preserve">- вариант </w:t>
      </w:r>
      <w:r w:rsidRPr="00600066">
        <w:rPr>
          <w:b/>
          <w:i/>
          <w:sz w:val="24"/>
          <w:szCs w:val="24"/>
          <w:u w:val="single"/>
          <w:lang w:val="en-US"/>
        </w:rPr>
        <w:t>III</w:t>
      </w:r>
      <w:r w:rsidRPr="00600066">
        <w:rPr>
          <w:b/>
          <w:i/>
          <w:sz w:val="24"/>
          <w:szCs w:val="24"/>
        </w:rPr>
        <w:t xml:space="preserve"> (в случае, если контрагентом является физическое лицо):</w:t>
      </w:r>
    </w:p>
    <w:p w:rsidR="00600066" w:rsidRPr="00600066" w:rsidRDefault="00600066" w:rsidP="00600066">
      <w:pPr>
        <w:spacing w:before="60" w:after="60" w:line="240" w:lineRule="auto"/>
        <w:ind w:firstLine="709"/>
        <w:jc w:val="both"/>
        <w:rPr>
          <w:sz w:val="24"/>
          <w:szCs w:val="24"/>
        </w:rPr>
      </w:pPr>
      <w:proofErr w:type="gramStart"/>
      <w:r w:rsidRPr="00600066">
        <w:rPr>
          <w:i/>
          <w:sz w:val="24"/>
          <w:szCs w:val="24"/>
          <w:u w:val="single"/>
        </w:rPr>
        <w:t>ФИО</w:t>
      </w:r>
      <w:r w:rsidRPr="00600066">
        <w:rPr>
          <w:sz w:val="24"/>
          <w:szCs w:val="24"/>
        </w:rPr>
        <w:t>,</w:t>
      </w:r>
      <w:r w:rsidRPr="00600066">
        <w:rPr>
          <w:i/>
          <w:sz w:val="24"/>
          <w:szCs w:val="24"/>
        </w:rPr>
        <w:t xml:space="preserve"> дата рождения:___________, паспорт: серия ________ № __________, выдан: _______________________ ____________, зарегистрирован:_______________________</w:t>
      </w:r>
      <w:r w:rsidRPr="00600066">
        <w:rPr>
          <w:sz w:val="24"/>
          <w:szCs w:val="24"/>
        </w:rPr>
        <w:t xml:space="preserve">, именуемый в дальнейшем «Исполнитель», с другой стороны, далее именуемые Стороны, </w:t>
      </w:r>
      <w:proofErr w:type="gramEnd"/>
    </w:p>
    <w:p w:rsidR="00600066" w:rsidRPr="00600066" w:rsidRDefault="00600066" w:rsidP="00600066">
      <w:pPr>
        <w:widowControl/>
        <w:suppressAutoHyphens/>
        <w:spacing w:line="240" w:lineRule="auto"/>
        <w:jc w:val="both"/>
        <w:rPr>
          <w:bCs/>
          <w:sz w:val="24"/>
          <w:szCs w:val="24"/>
          <w:lang w:eastAsia="ar-SA"/>
        </w:rPr>
      </w:pPr>
      <w:r w:rsidRPr="00600066">
        <w:rPr>
          <w:sz w:val="24"/>
          <w:szCs w:val="24"/>
        </w:rPr>
        <w:t xml:space="preserve">на основании протокола рассмотрения, оценки и сопоставления котировочных заявок № _________ </w:t>
      </w:r>
      <w:proofErr w:type="gramStart"/>
      <w:r w:rsidRPr="00600066">
        <w:rPr>
          <w:sz w:val="24"/>
          <w:szCs w:val="24"/>
        </w:rPr>
        <w:t>от</w:t>
      </w:r>
      <w:proofErr w:type="gramEnd"/>
      <w:r w:rsidRPr="00600066">
        <w:rPr>
          <w:sz w:val="24"/>
          <w:szCs w:val="24"/>
        </w:rPr>
        <w:t xml:space="preserve"> ___________ заключили настоящий Договор о нижеследующем:</w:t>
      </w:r>
    </w:p>
    <w:p w:rsidR="00600066" w:rsidRPr="00600066" w:rsidRDefault="00600066" w:rsidP="00600066">
      <w:pPr>
        <w:widowControl/>
        <w:suppressAutoHyphens/>
        <w:spacing w:line="240" w:lineRule="auto"/>
        <w:jc w:val="both"/>
        <w:rPr>
          <w:color w:val="000000"/>
          <w:sz w:val="24"/>
          <w:szCs w:val="24"/>
          <w:lang w:eastAsia="ar-SA"/>
        </w:rPr>
      </w:pPr>
    </w:p>
    <w:p w:rsidR="00600066" w:rsidRPr="00600066" w:rsidRDefault="00600066" w:rsidP="00600066">
      <w:pPr>
        <w:widowControl/>
        <w:suppressAutoHyphens/>
        <w:spacing w:line="240" w:lineRule="auto"/>
        <w:jc w:val="center"/>
        <w:rPr>
          <w:sz w:val="24"/>
          <w:szCs w:val="24"/>
          <w:lang w:eastAsia="ar-SA"/>
        </w:rPr>
      </w:pPr>
      <w:r w:rsidRPr="00600066">
        <w:rPr>
          <w:sz w:val="24"/>
          <w:szCs w:val="24"/>
          <w:lang w:eastAsia="ar-SA"/>
        </w:rPr>
        <w:t>1. ПРЕДМЕТ ДОГОВОРА</w:t>
      </w:r>
    </w:p>
    <w:p w:rsidR="00600066" w:rsidRPr="00600066" w:rsidRDefault="00600066" w:rsidP="00600066">
      <w:pPr>
        <w:widowControl/>
        <w:suppressAutoHyphens/>
        <w:spacing w:line="240" w:lineRule="auto"/>
        <w:jc w:val="both"/>
        <w:rPr>
          <w:sz w:val="24"/>
          <w:szCs w:val="24"/>
          <w:lang w:eastAsia="ar-SA"/>
        </w:rPr>
      </w:pPr>
      <w:r w:rsidRPr="00600066">
        <w:rPr>
          <w:color w:val="000000"/>
          <w:sz w:val="24"/>
          <w:szCs w:val="24"/>
          <w:lang w:eastAsia="ar-SA"/>
        </w:rPr>
        <w:t xml:space="preserve">1.1. «Заказчик» поручает, а «Исполнитель» принимает на себя оказание консультационных услуг по прикладному программному обеспечению «БЭСТ-5» (версия 3.4 </w:t>
      </w:r>
      <w:r w:rsidRPr="00600066">
        <w:rPr>
          <w:sz w:val="24"/>
          <w:szCs w:val="24"/>
          <w:lang w:eastAsia="ar-SA"/>
        </w:rPr>
        <w:t xml:space="preserve">или новее) </w:t>
      </w:r>
      <w:r w:rsidRPr="00600066">
        <w:rPr>
          <w:color w:val="000000"/>
          <w:sz w:val="24"/>
          <w:szCs w:val="24"/>
          <w:lang w:eastAsia="ar-SA"/>
        </w:rPr>
        <w:t xml:space="preserve">для ФГБУ «АМП Каспийского моря» </w:t>
      </w:r>
      <w:r w:rsidRPr="00600066">
        <w:rPr>
          <w:sz w:val="24"/>
          <w:szCs w:val="24"/>
          <w:lang w:eastAsia="ar-SA"/>
        </w:rPr>
        <w:t>на основании Лицензионного договора с Правообладателем данного программного обеспечения, в соответствии с Приложением № 1, являющимся неотъемлемой частью Договора (далее – услуги).</w:t>
      </w:r>
    </w:p>
    <w:p w:rsidR="00600066" w:rsidRPr="00600066" w:rsidRDefault="00600066" w:rsidP="00600066">
      <w:pPr>
        <w:widowControl/>
        <w:suppressAutoHyphens/>
        <w:spacing w:line="240" w:lineRule="auto"/>
        <w:jc w:val="both"/>
        <w:rPr>
          <w:color w:val="000000"/>
          <w:sz w:val="24"/>
          <w:szCs w:val="24"/>
          <w:lang w:eastAsia="ar-SA"/>
        </w:rPr>
      </w:pPr>
      <w:r w:rsidRPr="00600066">
        <w:rPr>
          <w:color w:val="000000"/>
          <w:sz w:val="24"/>
          <w:szCs w:val="24"/>
          <w:lang w:eastAsia="ar-SA"/>
        </w:rPr>
        <w:t xml:space="preserve">1.2. Услуги по настоящему Договору оказываются по заявкам «Заказчика», направленным факсимильной связью в адрес «Исполнителя», либо произведенным в телефонном режиме. </w:t>
      </w:r>
    </w:p>
    <w:p w:rsidR="00600066" w:rsidRPr="00600066" w:rsidRDefault="00600066" w:rsidP="00600066">
      <w:pPr>
        <w:widowControl/>
        <w:suppressAutoHyphens/>
        <w:spacing w:line="240" w:lineRule="auto"/>
        <w:jc w:val="both"/>
        <w:rPr>
          <w:color w:val="000000"/>
          <w:sz w:val="24"/>
          <w:szCs w:val="24"/>
          <w:lang w:eastAsia="ar-SA"/>
        </w:rPr>
      </w:pPr>
      <w:r w:rsidRPr="00600066">
        <w:rPr>
          <w:color w:val="000000"/>
          <w:sz w:val="24"/>
          <w:szCs w:val="24"/>
          <w:lang w:eastAsia="ar-SA"/>
        </w:rPr>
        <w:t>1.3. Срок оказания услуг: с 01.01.2020 г. по 31.12.2020 г.</w:t>
      </w:r>
    </w:p>
    <w:p w:rsidR="00600066" w:rsidRPr="00600066" w:rsidRDefault="00600066" w:rsidP="00600066">
      <w:pPr>
        <w:widowControl/>
        <w:suppressAutoHyphens/>
        <w:spacing w:line="240" w:lineRule="auto"/>
        <w:jc w:val="both"/>
        <w:rPr>
          <w:color w:val="000000"/>
          <w:sz w:val="24"/>
          <w:szCs w:val="24"/>
          <w:lang w:eastAsia="ar-SA"/>
        </w:rPr>
      </w:pPr>
      <w:r w:rsidRPr="00600066">
        <w:rPr>
          <w:color w:val="000000"/>
          <w:sz w:val="24"/>
          <w:szCs w:val="24"/>
          <w:lang w:eastAsia="ar-SA"/>
        </w:rPr>
        <w:t>1.4. Место оказания услуг: Россия, 414016, г. Астрахань, ул. Капитана Краснова, 31.</w:t>
      </w:r>
    </w:p>
    <w:p w:rsidR="00600066" w:rsidRPr="00600066" w:rsidRDefault="00600066" w:rsidP="00600066">
      <w:pPr>
        <w:widowControl/>
        <w:suppressAutoHyphens/>
        <w:spacing w:line="240" w:lineRule="auto"/>
        <w:jc w:val="both"/>
        <w:rPr>
          <w:color w:val="000000"/>
          <w:sz w:val="24"/>
          <w:szCs w:val="24"/>
          <w:lang w:eastAsia="ar-SA"/>
        </w:rPr>
      </w:pPr>
    </w:p>
    <w:p w:rsidR="00600066" w:rsidRPr="00600066" w:rsidRDefault="00600066" w:rsidP="00600066">
      <w:pPr>
        <w:widowControl/>
        <w:suppressAutoHyphens/>
        <w:spacing w:line="240" w:lineRule="auto"/>
        <w:jc w:val="center"/>
        <w:rPr>
          <w:sz w:val="24"/>
          <w:szCs w:val="24"/>
          <w:lang w:eastAsia="ar-SA"/>
        </w:rPr>
      </w:pPr>
      <w:r w:rsidRPr="00600066">
        <w:rPr>
          <w:sz w:val="24"/>
          <w:szCs w:val="24"/>
          <w:lang w:eastAsia="ar-SA"/>
        </w:rPr>
        <w:t>2. ПРАВА И ОБЯЗАННОСТИ СТОРОН</w:t>
      </w:r>
    </w:p>
    <w:p w:rsidR="00600066" w:rsidRPr="00600066" w:rsidRDefault="00600066" w:rsidP="00600066">
      <w:pPr>
        <w:widowControl/>
        <w:suppressAutoHyphens/>
        <w:spacing w:line="240" w:lineRule="auto"/>
        <w:jc w:val="both"/>
        <w:rPr>
          <w:sz w:val="24"/>
          <w:szCs w:val="24"/>
          <w:lang w:eastAsia="ar-SA"/>
        </w:rPr>
      </w:pPr>
      <w:r w:rsidRPr="00600066">
        <w:rPr>
          <w:sz w:val="24"/>
          <w:szCs w:val="24"/>
          <w:lang w:eastAsia="ar-SA"/>
        </w:rPr>
        <w:t>2.1. «Исполнитель» имеет право:</w:t>
      </w:r>
    </w:p>
    <w:p w:rsidR="00600066" w:rsidRPr="00600066" w:rsidRDefault="00600066" w:rsidP="00600066">
      <w:pPr>
        <w:widowControl/>
        <w:suppressAutoHyphens/>
        <w:spacing w:line="240" w:lineRule="auto"/>
        <w:jc w:val="both"/>
        <w:rPr>
          <w:sz w:val="24"/>
          <w:szCs w:val="24"/>
          <w:lang w:eastAsia="ar-SA"/>
        </w:rPr>
      </w:pPr>
      <w:r w:rsidRPr="00600066">
        <w:rPr>
          <w:sz w:val="24"/>
          <w:szCs w:val="24"/>
          <w:lang w:eastAsia="ar-SA"/>
        </w:rPr>
        <w:t>2.1.1. Требовать оплаты надлежаще оказанных и принятых «Заказчиком» услуг по настоящему Договору.</w:t>
      </w:r>
    </w:p>
    <w:p w:rsidR="00600066" w:rsidRPr="00600066" w:rsidRDefault="00600066" w:rsidP="00600066">
      <w:pPr>
        <w:widowControl/>
        <w:tabs>
          <w:tab w:val="left" w:pos="360"/>
        </w:tabs>
        <w:suppressAutoHyphens/>
        <w:spacing w:line="240" w:lineRule="auto"/>
        <w:jc w:val="both"/>
        <w:rPr>
          <w:sz w:val="24"/>
          <w:szCs w:val="24"/>
          <w:lang w:eastAsia="ar-SA"/>
        </w:rPr>
      </w:pPr>
      <w:r w:rsidRPr="00600066">
        <w:rPr>
          <w:sz w:val="24"/>
          <w:szCs w:val="24"/>
          <w:lang w:eastAsia="ar-SA"/>
        </w:rPr>
        <w:t>2.2. «Исполнитель» обязуется:</w:t>
      </w:r>
    </w:p>
    <w:p w:rsidR="00600066" w:rsidRPr="00600066" w:rsidRDefault="00600066" w:rsidP="00600066">
      <w:pPr>
        <w:widowControl/>
        <w:tabs>
          <w:tab w:val="left" w:pos="360"/>
        </w:tabs>
        <w:suppressAutoHyphens/>
        <w:spacing w:line="240" w:lineRule="auto"/>
        <w:jc w:val="both"/>
        <w:rPr>
          <w:sz w:val="24"/>
          <w:szCs w:val="24"/>
          <w:lang w:eastAsia="ar-SA"/>
        </w:rPr>
      </w:pPr>
      <w:r w:rsidRPr="00600066">
        <w:rPr>
          <w:sz w:val="24"/>
          <w:szCs w:val="24"/>
          <w:lang w:eastAsia="ar-SA"/>
        </w:rPr>
        <w:t xml:space="preserve">2.2.1. Оказывать следующие виды консультационных услуг: </w:t>
      </w:r>
    </w:p>
    <w:p w:rsidR="00600066" w:rsidRPr="00600066" w:rsidRDefault="00600066" w:rsidP="00600066">
      <w:pPr>
        <w:widowControl/>
        <w:tabs>
          <w:tab w:val="left" w:pos="360"/>
        </w:tabs>
        <w:suppressAutoHyphens/>
        <w:spacing w:line="240" w:lineRule="auto"/>
        <w:jc w:val="both"/>
        <w:rPr>
          <w:bCs/>
          <w:color w:val="000000"/>
          <w:sz w:val="24"/>
          <w:szCs w:val="24"/>
        </w:rPr>
      </w:pPr>
      <w:r w:rsidRPr="00600066">
        <w:rPr>
          <w:sz w:val="24"/>
          <w:szCs w:val="24"/>
          <w:lang w:eastAsia="ar-SA"/>
        </w:rPr>
        <w:t xml:space="preserve">- </w:t>
      </w:r>
      <w:r w:rsidRPr="00600066">
        <w:rPr>
          <w:bCs/>
          <w:color w:val="000000"/>
          <w:sz w:val="24"/>
          <w:szCs w:val="24"/>
        </w:rPr>
        <w:t>переустановка (при необходимости) серверной части программы на сервер «Заказчика» и клиентской части программы на рабочие места пользователей;</w:t>
      </w:r>
    </w:p>
    <w:p w:rsidR="00600066" w:rsidRPr="00600066" w:rsidRDefault="00600066" w:rsidP="00600066">
      <w:pPr>
        <w:widowControl/>
        <w:tabs>
          <w:tab w:val="left" w:pos="360"/>
        </w:tabs>
        <w:suppressAutoHyphens/>
        <w:spacing w:line="240" w:lineRule="auto"/>
        <w:jc w:val="both"/>
        <w:rPr>
          <w:bCs/>
          <w:color w:val="000000"/>
          <w:sz w:val="24"/>
          <w:szCs w:val="24"/>
        </w:rPr>
      </w:pPr>
      <w:r w:rsidRPr="00600066">
        <w:rPr>
          <w:bCs/>
          <w:color w:val="000000"/>
          <w:sz w:val="24"/>
          <w:szCs w:val="24"/>
        </w:rPr>
        <w:t>- переустановка (при необходимости) драйверов защиты программы;</w:t>
      </w:r>
    </w:p>
    <w:p w:rsidR="00600066" w:rsidRPr="00600066" w:rsidRDefault="00600066" w:rsidP="00600066">
      <w:pPr>
        <w:widowControl/>
        <w:tabs>
          <w:tab w:val="left" w:pos="360"/>
        </w:tabs>
        <w:suppressAutoHyphens/>
        <w:spacing w:line="240" w:lineRule="auto"/>
        <w:jc w:val="both"/>
        <w:rPr>
          <w:bCs/>
          <w:color w:val="000000"/>
          <w:sz w:val="24"/>
          <w:szCs w:val="24"/>
        </w:rPr>
      </w:pPr>
      <w:r w:rsidRPr="00600066">
        <w:rPr>
          <w:bCs/>
          <w:color w:val="000000"/>
          <w:sz w:val="24"/>
          <w:szCs w:val="24"/>
        </w:rPr>
        <w:t>- проверка работоспособности программы на вычислительной технике «Заказчика»;</w:t>
      </w:r>
    </w:p>
    <w:p w:rsidR="00600066" w:rsidRPr="00600066" w:rsidRDefault="00600066" w:rsidP="00600066">
      <w:pPr>
        <w:widowControl/>
        <w:tabs>
          <w:tab w:val="left" w:pos="360"/>
        </w:tabs>
        <w:suppressAutoHyphens/>
        <w:spacing w:line="240" w:lineRule="auto"/>
        <w:jc w:val="both"/>
        <w:rPr>
          <w:bCs/>
          <w:color w:val="000000"/>
          <w:sz w:val="24"/>
          <w:szCs w:val="24"/>
        </w:rPr>
      </w:pPr>
      <w:r w:rsidRPr="00600066">
        <w:rPr>
          <w:bCs/>
          <w:color w:val="000000"/>
          <w:sz w:val="24"/>
          <w:szCs w:val="24"/>
        </w:rPr>
        <w:lastRenderedPageBreak/>
        <w:t>- профилактический контроль целостности базы данных программы и при необходимости их корректировка;</w:t>
      </w:r>
    </w:p>
    <w:p w:rsidR="00600066" w:rsidRPr="00600066" w:rsidRDefault="00600066" w:rsidP="00600066">
      <w:pPr>
        <w:widowControl/>
        <w:tabs>
          <w:tab w:val="left" w:pos="360"/>
        </w:tabs>
        <w:suppressAutoHyphens/>
        <w:spacing w:line="240" w:lineRule="auto"/>
        <w:jc w:val="both"/>
        <w:rPr>
          <w:bCs/>
          <w:color w:val="000000"/>
          <w:sz w:val="24"/>
          <w:szCs w:val="24"/>
        </w:rPr>
      </w:pPr>
      <w:r w:rsidRPr="00600066">
        <w:rPr>
          <w:bCs/>
          <w:color w:val="000000"/>
          <w:sz w:val="24"/>
          <w:szCs w:val="24"/>
        </w:rPr>
        <w:t>- исправление ошибок в базе данных;</w:t>
      </w:r>
    </w:p>
    <w:p w:rsidR="00600066" w:rsidRPr="00600066" w:rsidRDefault="00600066" w:rsidP="00600066">
      <w:pPr>
        <w:widowControl/>
        <w:tabs>
          <w:tab w:val="left" w:pos="360"/>
        </w:tabs>
        <w:suppressAutoHyphens/>
        <w:spacing w:line="240" w:lineRule="auto"/>
        <w:jc w:val="both"/>
        <w:rPr>
          <w:bCs/>
          <w:color w:val="000000"/>
          <w:sz w:val="24"/>
          <w:szCs w:val="24"/>
        </w:rPr>
      </w:pPr>
      <w:r w:rsidRPr="00600066">
        <w:rPr>
          <w:bCs/>
          <w:color w:val="000000"/>
          <w:sz w:val="24"/>
          <w:szCs w:val="24"/>
        </w:rPr>
        <w:t>- настройка прав доступа пользователей и пользовательского меню;</w:t>
      </w:r>
    </w:p>
    <w:p w:rsidR="00600066" w:rsidRPr="00600066" w:rsidRDefault="00600066" w:rsidP="00600066">
      <w:pPr>
        <w:widowControl/>
        <w:tabs>
          <w:tab w:val="left" w:pos="360"/>
        </w:tabs>
        <w:suppressAutoHyphens/>
        <w:spacing w:line="240" w:lineRule="auto"/>
        <w:jc w:val="both"/>
        <w:rPr>
          <w:bCs/>
          <w:color w:val="000000"/>
          <w:sz w:val="24"/>
          <w:szCs w:val="24"/>
        </w:rPr>
      </w:pPr>
      <w:r w:rsidRPr="00600066">
        <w:rPr>
          <w:bCs/>
          <w:color w:val="000000"/>
          <w:sz w:val="24"/>
          <w:szCs w:val="24"/>
        </w:rPr>
        <w:t>- доработка и преобразование существующих форм отчетности;</w:t>
      </w:r>
    </w:p>
    <w:p w:rsidR="00600066" w:rsidRPr="00600066" w:rsidRDefault="00600066" w:rsidP="00600066">
      <w:pPr>
        <w:widowControl/>
        <w:tabs>
          <w:tab w:val="left" w:pos="360"/>
        </w:tabs>
        <w:suppressAutoHyphens/>
        <w:spacing w:line="240" w:lineRule="auto"/>
        <w:jc w:val="both"/>
        <w:rPr>
          <w:bCs/>
          <w:color w:val="000000"/>
          <w:sz w:val="24"/>
          <w:szCs w:val="24"/>
        </w:rPr>
      </w:pPr>
      <w:r w:rsidRPr="00600066">
        <w:rPr>
          <w:bCs/>
          <w:color w:val="000000"/>
          <w:sz w:val="24"/>
          <w:szCs w:val="24"/>
        </w:rPr>
        <w:t>- разработка новых и дополнительных печатных форм документов, принятых в учреждении «Заказчика»;</w:t>
      </w:r>
    </w:p>
    <w:p w:rsidR="00600066" w:rsidRPr="00600066" w:rsidRDefault="00600066" w:rsidP="00600066">
      <w:pPr>
        <w:widowControl/>
        <w:tabs>
          <w:tab w:val="left" w:pos="360"/>
        </w:tabs>
        <w:suppressAutoHyphens/>
        <w:spacing w:line="240" w:lineRule="auto"/>
        <w:jc w:val="both"/>
        <w:rPr>
          <w:bCs/>
          <w:sz w:val="24"/>
          <w:szCs w:val="24"/>
        </w:rPr>
      </w:pPr>
      <w:r w:rsidRPr="00600066">
        <w:rPr>
          <w:bCs/>
          <w:sz w:val="24"/>
          <w:szCs w:val="24"/>
        </w:rPr>
        <w:t>- настройка типовых операций, плана счетов синтетического и аналитического учета;</w:t>
      </w:r>
    </w:p>
    <w:p w:rsidR="00600066" w:rsidRPr="00600066" w:rsidRDefault="00600066" w:rsidP="00600066">
      <w:pPr>
        <w:widowControl/>
        <w:tabs>
          <w:tab w:val="left" w:pos="360"/>
        </w:tabs>
        <w:suppressAutoHyphens/>
        <w:spacing w:line="240" w:lineRule="auto"/>
        <w:jc w:val="both"/>
        <w:rPr>
          <w:bCs/>
          <w:color w:val="000000"/>
          <w:sz w:val="24"/>
          <w:szCs w:val="24"/>
        </w:rPr>
      </w:pPr>
      <w:r w:rsidRPr="00600066">
        <w:rPr>
          <w:bCs/>
          <w:color w:val="000000"/>
          <w:sz w:val="24"/>
          <w:szCs w:val="24"/>
        </w:rPr>
        <w:t>- консультирование по работе с программой - порядка запуска программы, демонстрация основных навыков работы по вводу, корректировке, удалению данных, вводимых с первичных документов на каждом рабочем месте пользователя;</w:t>
      </w:r>
    </w:p>
    <w:p w:rsidR="00600066" w:rsidRPr="00600066" w:rsidRDefault="00600066" w:rsidP="00600066">
      <w:pPr>
        <w:widowControl/>
        <w:tabs>
          <w:tab w:val="left" w:pos="360"/>
        </w:tabs>
        <w:suppressAutoHyphens/>
        <w:spacing w:line="240" w:lineRule="auto"/>
        <w:jc w:val="both"/>
        <w:rPr>
          <w:bCs/>
          <w:sz w:val="24"/>
          <w:szCs w:val="24"/>
        </w:rPr>
      </w:pPr>
      <w:r w:rsidRPr="00600066">
        <w:rPr>
          <w:bCs/>
          <w:sz w:val="24"/>
          <w:szCs w:val="24"/>
        </w:rPr>
        <w:t xml:space="preserve">- разъяснения логического и внутреннего контроля аналитических и синтетических отчетов по различным параметрам на каждом рабочем месте пользователя программы; </w:t>
      </w:r>
    </w:p>
    <w:p w:rsidR="00600066" w:rsidRPr="00600066" w:rsidRDefault="00600066" w:rsidP="00600066">
      <w:pPr>
        <w:widowControl/>
        <w:tabs>
          <w:tab w:val="left" w:pos="360"/>
        </w:tabs>
        <w:suppressAutoHyphens/>
        <w:spacing w:line="240" w:lineRule="auto"/>
        <w:jc w:val="both"/>
        <w:rPr>
          <w:bCs/>
          <w:color w:val="000000"/>
          <w:sz w:val="24"/>
          <w:szCs w:val="24"/>
        </w:rPr>
      </w:pPr>
      <w:r w:rsidRPr="00600066">
        <w:rPr>
          <w:bCs/>
          <w:color w:val="000000"/>
          <w:sz w:val="24"/>
          <w:szCs w:val="24"/>
        </w:rPr>
        <w:t>- выгрузка необходимых данных и отчетов в электронном виде в другие системы электронного документооборота;</w:t>
      </w:r>
    </w:p>
    <w:p w:rsidR="00600066" w:rsidRPr="00600066" w:rsidRDefault="00600066" w:rsidP="00600066">
      <w:pPr>
        <w:widowControl/>
        <w:tabs>
          <w:tab w:val="left" w:pos="360"/>
        </w:tabs>
        <w:suppressAutoHyphens/>
        <w:spacing w:line="240" w:lineRule="auto"/>
        <w:jc w:val="both"/>
        <w:rPr>
          <w:bCs/>
          <w:color w:val="000000"/>
          <w:sz w:val="24"/>
          <w:szCs w:val="24"/>
        </w:rPr>
      </w:pPr>
      <w:r w:rsidRPr="00600066">
        <w:rPr>
          <w:bCs/>
          <w:color w:val="000000"/>
          <w:sz w:val="24"/>
          <w:szCs w:val="24"/>
        </w:rPr>
        <w:t>- настройка обмена данных с другими программами;</w:t>
      </w:r>
    </w:p>
    <w:p w:rsidR="00600066" w:rsidRPr="00600066" w:rsidRDefault="00600066" w:rsidP="00600066">
      <w:pPr>
        <w:widowControl/>
        <w:tabs>
          <w:tab w:val="left" w:pos="360"/>
        </w:tabs>
        <w:suppressAutoHyphens/>
        <w:spacing w:line="240" w:lineRule="auto"/>
        <w:jc w:val="both"/>
        <w:rPr>
          <w:bCs/>
          <w:color w:val="000000"/>
          <w:sz w:val="24"/>
          <w:szCs w:val="24"/>
        </w:rPr>
      </w:pPr>
      <w:r w:rsidRPr="00600066">
        <w:rPr>
          <w:bCs/>
          <w:color w:val="000000"/>
          <w:sz w:val="24"/>
          <w:szCs w:val="24"/>
        </w:rPr>
        <w:t xml:space="preserve">- консультирование по изменениям и доработкам, выполненным в </w:t>
      </w:r>
      <w:proofErr w:type="gramStart"/>
      <w:r w:rsidRPr="00600066">
        <w:rPr>
          <w:bCs/>
          <w:color w:val="000000"/>
          <w:sz w:val="24"/>
          <w:szCs w:val="24"/>
        </w:rPr>
        <w:t>сервис-пакетах</w:t>
      </w:r>
      <w:proofErr w:type="gramEnd"/>
      <w:r w:rsidRPr="00600066">
        <w:rPr>
          <w:bCs/>
          <w:color w:val="000000"/>
          <w:sz w:val="24"/>
          <w:szCs w:val="24"/>
        </w:rPr>
        <w:t xml:space="preserve"> (</w:t>
      </w:r>
      <w:r w:rsidRPr="00600066">
        <w:rPr>
          <w:bCs/>
          <w:color w:val="000000"/>
          <w:sz w:val="24"/>
          <w:szCs w:val="24"/>
          <w:lang w:val="en-US"/>
        </w:rPr>
        <w:t>SP</w:t>
      </w:r>
      <w:r w:rsidRPr="00600066">
        <w:rPr>
          <w:bCs/>
          <w:color w:val="000000"/>
          <w:sz w:val="24"/>
          <w:szCs w:val="24"/>
        </w:rPr>
        <w:t xml:space="preserve">, </w:t>
      </w:r>
      <w:r w:rsidRPr="00600066">
        <w:rPr>
          <w:bCs/>
          <w:color w:val="000000"/>
          <w:sz w:val="24"/>
          <w:szCs w:val="24"/>
          <w:lang w:val="en-US"/>
        </w:rPr>
        <w:t>HF</w:t>
      </w:r>
      <w:r w:rsidRPr="00600066">
        <w:rPr>
          <w:bCs/>
          <w:color w:val="000000"/>
          <w:sz w:val="24"/>
          <w:szCs w:val="24"/>
        </w:rPr>
        <w:t>) и новых версиях программы;</w:t>
      </w:r>
    </w:p>
    <w:p w:rsidR="00600066" w:rsidRPr="00600066" w:rsidRDefault="00600066" w:rsidP="00600066">
      <w:pPr>
        <w:widowControl/>
        <w:tabs>
          <w:tab w:val="left" w:pos="360"/>
          <w:tab w:val="left" w:pos="720"/>
        </w:tabs>
        <w:suppressAutoHyphens/>
        <w:spacing w:line="240" w:lineRule="auto"/>
        <w:jc w:val="both"/>
        <w:rPr>
          <w:bCs/>
          <w:sz w:val="24"/>
          <w:szCs w:val="24"/>
        </w:rPr>
      </w:pPr>
      <w:r w:rsidRPr="00600066">
        <w:rPr>
          <w:bCs/>
          <w:sz w:val="24"/>
          <w:szCs w:val="24"/>
        </w:rPr>
        <w:t>- услуги по проверке и настройке рабочих станций и периферийных устрой</w:t>
      </w:r>
      <w:proofErr w:type="gramStart"/>
      <w:r w:rsidRPr="00600066">
        <w:rPr>
          <w:bCs/>
          <w:sz w:val="24"/>
          <w:szCs w:val="24"/>
        </w:rPr>
        <w:t>ств дл</w:t>
      </w:r>
      <w:proofErr w:type="gramEnd"/>
      <w:r w:rsidRPr="00600066">
        <w:rPr>
          <w:bCs/>
          <w:sz w:val="24"/>
          <w:szCs w:val="24"/>
        </w:rPr>
        <w:t>я работы с программой.</w:t>
      </w:r>
    </w:p>
    <w:p w:rsidR="00600066" w:rsidRPr="00600066" w:rsidRDefault="00600066" w:rsidP="00600066">
      <w:pPr>
        <w:widowControl/>
        <w:suppressAutoHyphens/>
        <w:spacing w:line="240" w:lineRule="auto"/>
        <w:jc w:val="both"/>
        <w:rPr>
          <w:sz w:val="24"/>
          <w:szCs w:val="24"/>
          <w:lang w:eastAsia="ar-SA"/>
        </w:rPr>
      </w:pPr>
      <w:r w:rsidRPr="00600066">
        <w:rPr>
          <w:sz w:val="24"/>
          <w:szCs w:val="24"/>
          <w:lang w:eastAsia="ar-SA"/>
        </w:rPr>
        <w:t>2.2.2. Прикрепить для оказания консультационных услуг по настоящему Договору постоянных специалистов, сертифицированных по программе «БЭСТ-5», с учетом пожеланий «Заказчика».</w:t>
      </w:r>
    </w:p>
    <w:p w:rsidR="00600066" w:rsidRPr="00600066" w:rsidRDefault="00600066" w:rsidP="00600066">
      <w:pPr>
        <w:widowControl/>
        <w:suppressAutoHyphens/>
        <w:spacing w:line="240" w:lineRule="auto"/>
        <w:jc w:val="both"/>
        <w:rPr>
          <w:sz w:val="24"/>
          <w:szCs w:val="24"/>
          <w:lang w:eastAsia="ar-SA"/>
        </w:rPr>
      </w:pPr>
      <w:r w:rsidRPr="00600066">
        <w:rPr>
          <w:sz w:val="24"/>
          <w:szCs w:val="24"/>
          <w:lang w:eastAsia="ar-SA"/>
        </w:rPr>
        <w:t>2.2.3. Оказывать услуги с выездом к «Заказчику» по 8 (Восемь) часов каждую среду месяца (408 часов в год) в течение 2020 года и в другие рабочие дни по заявке «Заказчика».</w:t>
      </w:r>
    </w:p>
    <w:p w:rsidR="00600066" w:rsidRPr="00600066" w:rsidRDefault="00600066" w:rsidP="00600066">
      <w:pPr>
        <w:widowControl/>
        <w:suppressAutoHyphens/>
        <w:spacing w:line="240" w:lineRule="auto"/>
        <w:jc w:val="both"/>
        <w:rPr>
          <w:sz w:val="24"/>
          <w:szCs w:val="24"/>
          <w:lang w:eastAsia="ar-SA"/>
        </w:rPr>
      </w:pPr>
      <w:r w:rsidRPr="00600066">
        <w:rPr>
          <w:sz w:val="24"/>
          <w:szCs w:val="24"/>
          <w:lang w:eastAsia="ar-SA"/>
        </w:rPr>
        <w:t>2.2.4. Обеспечивать консультации (дистанционное оказание услуг) в режиме «горячей линии» (с 9.00 до 18.00 в рабочие дни).</w:t>
      </w:r>
    </w:p>
    <w:p w:rsidR="00600066" w:rsidRPr="00600066" w:rsidRDefault="00600066" w:rsidP="00600066">
      <w:pPr>
        <w:widowControl/>
        <w:suppressAutoHyphens/>
        <w:spacing w:line="240" w:lineRule="auto"/>
        <w:jc w:val="both"/>
        <w:rPr>
          <w:sz w:val="24"/>
          <w:szCs w:val="24"/>
          <w:lang w:eastAsia="ar-SA"/>
        </w:rPr>
      </w:pPr>
      <w:r w:rsidRPr="00600066">
        <w:rPr>
          <w:sz w:val="24"/>
          <w:szCs w:val="24"/>
          <w:lang w:eastAsia="ar-SA"/>
        </w:rPr>
        <w:t>2.2.5. В случае возникновения сбоя в работе программы вернуть программу в рабочее состояние в срок не более чем 1 (Один) рабочий день.</w:t>
      </w:r>
    </w:p>
    <w:p w:rsidR="00600066" w:rsidRPr="00600066" w:rsidRDefault="00600066" w:rsidP="00600066">
      <w:pPr>
        <w:widowControl/>
        <w:suppressAutoHyphens/>
        <w:spacing w:line="240" w:lineRule="auto"/>
        <w:jc w:val="both"/>
        <w:rPr>
          <w:sz w:val="24"/>
          <w:szCs w:val="24"/>
          <w:lang w:eastAsia="ar-SA"/>
        </w:rPr>
      </w:pPr>
      <w:r w:rsidRPr="00600066">
        <w:rPr>
          <w:sz w:val="24"/>
          <w:szCs w:val="24"/>
          <w:lang w:eastAsia="ar-SA"/>
        </w:rPr>
        <w:t>2.2.6. Обеспечить конфиденциальность информации, ставшей ему известной в рамках оказываемых услуг, в том числе об используемом Заказчиком программном обеспечении, средствах защиты, данных аутентификации, персональных данных работников Заказчика, и иных лиц. Принимать все возможные меры для сохранения их в тайне и в случае их компрометации нести ответственность в соответствии с законодательством Российской Федерации.</w:t>
      </w:r>
    </w:p>
    <w:p w:rsidR="00600066" w:rsidRPr="00600066" w:rsidRDefault="00600066" w:rsidP="00600066">
      <w:pPr>
        <w:widowControl/>
        <w:suppressAutoHyphens/>
        <w:spacing w:line="240" w:lineRule="auto"/>
        <w:jc w:val="both"/>
        <w:rPr>
          <w:color w:val="000000"/>
          <w:sz w:val="24"/>
          <w:szCs w:val="24"/>
          <w:lang w:eastAsia="ar-SA"/>
        </w:rPr>
      </w:pPr>
      <w:r w:rsidRPr="00600066">
        <w:rPr>
          <w:color w:val="000000"/>
          <w:sz w:val="24"/>
          <w:szCs w:val="24"/>
          <w:lang w:eastAsia="ar-SA"/>
        </w:rPr>
        <w:t>2.3.«Заказчик» имеет право:</w:t>
      </w:r>
    </w:p>
    <w:p w:rsidR="00600066" w:rsidRPr="00600066" w:rsidRDefault="00600066" w:rsidP="00600066">
      <w:pPr>
        <w:widowControl/>
        <w:suppressAutoHyphens/>
        <w:spacing w:line="240" w:lineRule="auto"/>
        <w:jc w:val="both"/>
        <w:rPr>
          <w:color w:val="000000"/>
          <w:sz w:val="24"/>
          <w:szCs w:val="24"/>
          <w:lang w:eastAsia="ar-SA"/>
        </w:rPr>
      </w:pPr>
      <w:r w:rsidRPr="00600066">
        <w:rPr>
          <w:color w:val="000000"/>
          <w:sz w:val="24"/>
          <w:szCs w:val="24"/>
          <w:lang w:eastAsia="ar-SA"/>
        </w:rPr>
        <w:t>2.3.1. Требовать надлежащего оказания услуг по настоящему Договору.</w:t>
      </w:r>
    </w:p>
    <w:p w:rsidR="00600066" w:rsidRPr="00600066" w:rsidRDefault="00600066" w:rsidP="00600066">
      <w:pPr>
        <w:widowControl/>
        <w:suppressAutoHyphens/>
        <w:spacing w:line="240" w:lineRule="auto"/>
        <w:jc w:val="both"/>
        <w:rPr>
          <w:sz w:val="24"/>
          <w:szCs w:val="24"/>
          <w:lang w:eastAsia="ar-SA"/>
        </w:rPr>
      </w:pPr>
      <w:r w:rsidRPr="00600066">
        <w:rPr>
          <w:sz w:val="24"/>
          <w:szCs w:val="24"/>
          <w:lang w:eastAsia="ar-SA"/>
        </w:rPr>
        <w:t>2.4. «Заказчик» обязуется:</w:t>
      </w:r>
    </w:p>
    <w:p w:rsidR="00600066" w:rsidRPr="00600066" w:rsidRDefault="00600066" w:rsidP="00600066">
      <w:pPr>
        <w:widowControl/>
        <w:suppressAutoHyphens/>
        <w:spacing w:line="240" w:lineRule="auto"/>
        <w:jc w:val="both"/>
        <w:rPr>
          <w:color w:val="000000"/>
          <w:sz w:val="24"/>
          <w:szCs w:val="24"/>
          <w:lang w:eastAsia="ar-SA"/>
        </w:rPr>
      </w:pPr>
      <w:r w:rsidRPr="00600066">
        <w:rPr>
          <w:color w:val="000000"/>
          <w:sz w:val="24"/>
          <w:szCs w:val="24"/>
          <w:lang w:eastAsia="ar-SA"/>
        </w:rPr>
        <w:t>2.4.1. Своевременно производить оплату в соответствии с разделом 3 настоящего Договора.</w:t>
      </w:r>
    </w:p>
    <w:p w:rsidR="00600066" w:rsidRPr="00600066" w:rsidRDefault="00600066" w:rsidP="00600066">
      <w:pPr>
        <w:widowControl/>
        <w:suppressAutoHyphens/>
        <w:spacing w:line="240" w:lineRule="auto"/>
        <w:jc w:val="both"/>
        <w:rPr>
          <w:color w:val="000000"/>
          <w:sz w:val="24"/>
          <w:szCs w:val="24"/>
          <w:lang w:eastAsia="ar-SA"/>
        </w:rPr>
      </w:pPr>
      <w:r w:rsidRPr="00600066">
        <w:rPr>
          <w:color w:val="000000"/>
          <w:sz w:val="24"/>
          <w:szCs w:val="24"/>
          <w:lang w:eastAsia="ar-SA"/>
        </w:rPr>
        <w:t>2.4.2. Обеспечить готовность аппаратно-сетевого комплекса и других технических средств, необходимых для оказания услуг, согласно условиям эксплуатации программ, а также  беспрепятственный доступ к программе в течение выполнения заявки.</w:t>
      </w:r>
    </w:p>
    <w:p w:rsidR="00600066" w:rsidRPr="00600066" w:rsidRDefault="00600066" w:rsidP="00600066">
      <w:pPr>
        <w:widowControl/>
        <w:suppressAutoHyphens/>
        <w:spacing w:line="240" w:lineRule="auto"/>
        <w:jc w:val="both"/>
        <w:rPr>
          <w:color w:val="000000"/>
          <w:sz w:val="24"/>
          <w:szCs w:val="24"/>
          <w:lang w:eastAsia="ar-SA"/>
        </w:rPr>
      </w:pPr>
      <w:r w:rsidRPr="00600066">
        <w:rPr>
          <w:color w:val="000000"/>
          <w:sz w:val="24"/>
          <w:szCs w:val="24"/>
          <w:lang w:eastAsia="ar-SA"/>
        </w:rPr>
        <w:t>2.4.3. До начала оказания услуг согласно пункту 1.2 настоящего Договора оформить заявку на оказание услуг и согласовать с «Исполнителем» состав и сроки оказания услуг. Заявки подписываются либо совершаются в телефонном режиме главным бухгалтером либо лицом его замещающим.</w:t>
      </w:r>
    </w:p>
    <w:p w:rsidR="00600066" w:rsidRPr="00600066" w:rsidRDefault="00600066" w:rsidP="00600066">
      <w:pPr>
        <w:widowControl/>
        <w:suppressAutoHyphens/>
        <w:spacing w:line="240" w:lineRule="auto"/>
        <w:jc w:val="both"/>
        <w:rPr>
          <w:color w:val="000000"/>
          <w:sz w:val="24"/>
          <w:szCs w:val="24"/>
          <w:lang w:eastAsia="ar-SA"/>
        </w:rPr>
      </w:pPr>
      <w:r w:rsidRPr="00600066">
        <w:rPr>
          <w:color w:val="000000"/>
          <w:sz w:val="24"/>
          <w:szCs w:val="24"/>
          <w:lang w:eastAsia="ar-SA"/>
        </w:rPr>
        <w:t>2.4.4. На период оказания услуг на территории «Заказчика» обеспечить пропуск на территорию специалистам «Исполнителя» и предоставить оборудованные рабочие места.</w:t>
      </w:r>
    </w:p>
    <w:p w:rsidR="00600066" w:rsidRPr="00600066" w:rsidRDefault="00600066" w:rsidP="00600066">
      <w:pPr>
        <w:widowControl/>
        <w:suppressAutoHyphens/>
        <w:spacing w:line="240" w:lineRule="auto"/>
        <w:jc w:val="both"/>
        <w:rPr>
          <w:color w:val="000000"/>
          <w:sz w:val="24"/>
          <w:szCs w:val="24"/>
          <w:lang w:eastAsia="ar-SA"/>
        </w:rPr>
      </w:pPr>
    </w:p>
    <w:p w:rsidR="00600066" w:rsidRPr="00600066" w:rsidRDefault="00600066" w:rsidP="00600066">
      <w:pPr>
        <w:widowControl/>
        <w:suppressAutoHyphens/>
        <w:spacing w:line="240" w:lineRule="auto"/>
        <w:jc w:val="center"/>
        <w:rPr>
          <w:sz w:val="24"/>
          <w:szCs w:val="24"/>
          <w:lang w:eastAsia="ar-SA"/>
        </w:rPr>
      </w:pPr>
      <w:r w:rsidRPr="00600066">
        <w:rPr>
          <w:sz w:val="24"/>
          <w:szCs w:val="24"/>
          <w:lang w:eastAsia="ar-SA"/>
        </w:rPr>
        <w:t>3. ЦЕНА ДОГОВОРА И ПОРЯДОК РАСЧЕТОВ</w:t>
      </w:r>
    </w:p>
    <w:p w:rsidR="00600066" w:rsidRPr="00600066" w:rsidRDefault="00600066" w:rsidP="00600066">
      <w:pPr>
        <w:widowControl/>
        <w:suppressAutoHyphens/>
        <w:spacing w:line="240" w:lineRule="auto"/>
        <w:jc w:val="both"/>
        <w:rPr>
          <w:sz w:val="24"/>
          <w:szCs w:val="24"/>
          <w:lang w:eastAsia="ar-SA"/>
        </w:rPr>
      </w:pPr>
      <w:r w:rsidRPr="00600066">
        <w:rPr>
          <w:color w:val="000000"/>
          <w:sz w:val="24"/>
          <w:szCs w:val="24"/>
          <w:lang w:eastAsia="ar-SA"/>
        </w:rPr>
        <w:t xml:space="preserve">3.1. Цена Договора составляет </w:t>
      </w:r>
      <w:r w:rsidRPr="00600066">
        <w:rPr>
          <w:i/>
          <w:color w:val="000000"/>
          <w:sz w:val="24"/>
          <w:szCs w:val="24"/>
          <w:u w:val="single"/>
          <w:lang w:eastAsia="ar-SA"/>
        </w:rPr>
        <w:t>сумма цифрами</w:t>
      </w:r>
      <w:r w:rsidRPr="00600066">
        <w:rPr>
          <w:color w:val="000000"/>
          <w:sz w:val="24"/>
          <w:szCs w:val="24"/>
          <w:lang w:eastAsia="ar-SA"/>
        </w:rPr>
        <w:t xml:space="preserve"> (</w:t>
      </w:r>
      <w:r w:rsidRPr="00600066">
        <w:rPr>
          <w:i/>
          <w:color w:val="000000"/>
          <w:sz w:val="24"/>
          <w:szCs w:val="24"/>
          <w:u w:val="single"/>
          <w:lang w:eastAsia="ar-SA"/>
        </w:rPr>
        <w:t>Сумма прописью</w:t>
      </w:r>
      <w:r w:rsidRPr="00600066">
        <w:rPr>
          <w:color w:val="000000"/>
          <w:sz w:val="24"/>
          <w:szCs w:val="24"/>
          <w:lang w:eastAsia="ar-SA"/>
        </w:rPr>
        <w:t xml:space="preserve">) рублей ___ копеек, в том числе НДС ___% - </w:t>
      </w:r>
      <w:r w:rsidRPr="00600066">
        <w:rPr>
          <w:i/>
          <w:color w:val="000000"/>
          <w:sz w:val="24"/>
          <w:szCs w:val="24"/>
          <w:u w:val="single"/>
          <w:lang w:eastAsia="ar-SA"/>
        </w:rPr>
        <w:t>сумма цифрами</w:t>
      </w:r>
      <w:r w:rsidRPr="00600066">
        <w:rPr>
          <w:color w:val="000000"/>
          <w:sz w:val="24"/>
          <w:szCs w:val="24"/>
          <w:lang w:eastAsia="ar-SA"/>
        </w:rPr>
        <w:t xml:space="preserve"> </w:t>
      </w:r>
      <w:r w:rsidRPr="00600066">
        <w:rPr>
          <w:i/>
          <w:color w:val="000000"/>
          <w:sz w:val="24"/>
          <w:szCs w:val="24"/>
          <w:u w:val="single"/>
          <w:lang w:eastAsia="ar-SA"/>
        </w:rPr>
        <w:t xml:space="preserve">(Сумма прописью) </w:t>
      </w:r>
      <w:r w:rsidRPr="00600066">
        <w:rPr>
          <w:color w:val="000000"/>
          <w:sz w:val="24"/>
          <w:szCs w:val="24"/>
          <w:lang w:eastAsia="ar-SA"/>
        </w:rPr>
        <w:t xml:space="preserve"> рублей </w:t>
      </w:r>
      <w:r w:rsidRPr="00600066">
        <w:rPr>
          <w:i/>
          <w:color w:val="000000"/>
          <w:sz w:val="24"/>
          <w:szCs w:val="24"/>
          <w:u w:val="single"/>
          <w:lang w:eastAsia="ar-SA"/>
        </w:rPr>
        <w:t xml:space="preserve">___ </w:t>
      </w:r>
      <w:r w:rsidRPr="00600066">
        <w:rPr>
          <w:color w:val="000000"/>
          <w:sz w:val="24"/>
          <w:szCs w:val="24"/>
          <w:lang w:eastAsia="ar-SA"/>
        </w:rPr>
        <w:t xml:space="preserve"> копеек/НДС не облагается на основании </w:t>
      </w:r>
      <w:r w:rsidRPr="00600066">
        <w:rPr>
          <w:i/>
          <w:color w:val="000000"/>
          <w:sz w:val="24"/>
          <w:szCs w:val="24"/>
          <w:u w:val="single"/>
          <w:lang w:eastAsia="ar-SA"/>
        </w:rPr>
        <w:t xml:space="preserve">указать пункт и статью НК РФ (указать наименование и реквизиты </w:t>
      </w:r>
      <w:r w:rsidRPr="00600066">
        <w:rPr>
          <w:i/>
          <w:color w:val="000000"/>
          <w:sz w:val="24"/>
          <w:szCs w:val="24"/>
          <w:u w:val="single"/>
          <w:lang w:eastAsia="ar-SA"/>
        </w:rPr>
        <w:lastRenderedPageBreak/>
        <w:t>подтверждающего документа)</w:t>
      </w:r>
      <w:r w:rsidRPr="00600066">
        <w:rPr>
          <w:color w:val="000000"/>
          <w:sz w:val="24"/>
          <w:szCs w:val="24"/>
          <w:lang w:eastAsia="ar-SA"/>
        </w:rPr>
        <w:t>, согласно Спецификации (Приложение № 1 к настоящему Договору).</w:t>
      </w:r>
    </w:p>
    <w:p w:rsidR="00600066" w:rsidRPr="00600066" w:rsidRDefault="00600066" w:rsidP="00600066">
      <w:pPr>
        <w:widowControl/>
        <w:suppressAutoHyphens/>
        <w:spacing w:line="240" w:lineRule="auto"/>
        <w:jc w:val="both"/>
        <w:rPr>
          <w:sz w:val="24"/>
          <w:szCs w:val="24"/>
          <w:lang w:eastAsia="ar-SA"/>
        </w:rPr>
      </w:pPr>
      <w:r w:rsidRPr="00600066">
        <w:rPr>
          <w:sz w:val="24"/>
          <w:szCs w:val="24"/>
          <w:lang w:eastAsia="ar-SA"/>
        </w:rPr>
        <w:t>3.2. Цена Договора включает в себя стоимость услуг, уплату налогов, сборов и пошлин, а также все возможные расходы «Исполнителя», связанные с выполнением обязательств по настоящему Договору.</w:t>
      </w:r>
    </w:p>
    <w:p w:rsidR="00600066" w:rsidRPr="00600066" w:rsidRDefault="00600066" w:rsidP="00600066">
      <w:pPr>
        <w:widowControl/>
        <w:suppressAutoHyphens/>
        <w:spacing w:line="240" w:lineRule="auto"/>
        <w:jc w:val="both"/>
        <w:rPr>
          <w:sz w:val="24"/>
          <w:szCs w:val="24"/>
          <w:lang w:eastAsia="ar-SA"/>
        </w:rPr>
      </w:pPr>
      <w:r w:rsidRPr="00600066">
        <w:rPr>
          <w:sz w:val="24"/>
          <w:szCs w:val="24"/>
          <w:lang w:eastAsia="ar-SA"/>
        </w:rPr>
        <w:t>3.3. Цена за один час оказания услуг является твердой и определяется на весь срок исполнения Договора.</w:t>
      </w:r>
    </w:p>
    <w:p w:rsidR="00600066" w:rsidRPr="00600066" w:rsidRDefault="00600066" w:rsidP="00600066">
      <w:pPr>
        <w:widowControl/>
        <w:suppressAutoHyphens/>
        <w:spacing w:line="240" w:lineRule="auto"/>
        <w:jc w:val="both"/>
        <w:rPr>
          <w:sz w:val="24"/>
          <w:szCs w:val="24"/>
        </w:rPr>
      </w:pPr>
      <w:r w:rsidRPr="00600066">
        <w:rPr>
          <w:sz w:val="24"/>
          <w:szCs w:val="24"/>
          <w:lang w:eastAsia="ar-SA"/>
        </w:rPr>
        <w:t xml:space="preserve">3.4. </w:t>
      </w:r>
      <w:proofErr w:type="gramStart"/>
      <w:r w:rsidRPr="00600066">
        <w:rPr>
          <w:sz w:val="24"/>
          <w:szCs w:val="24"/>
        </w:rPr>
        <w:t>Оплата осуществляется «Заказчиком» ежемесячно за оказанные «Исполнителем» и принятые «Заказчиком» услуги в безналичной форме, путем перечисления денежных средств на расчетный счет «Исполнителя», указанный в разделе 10</w:t>
      </w:r>
      <w:r w:rsidRPr="00600066">
        <w:rPr>
          <w:color w:val="FF0000"/>
          <w:sz w:val="24"/>
          <w:szCs w:val="24"/>
        </w:rPr>
        <w:t xml:space="preserve"> </w:t>
      </w:r>
      <w:r w:rsidRPr="00600066">
        <w:rPr>
          <w:sz w:val="24"/>
          <w:szCs w:val="24"/>
        </w:rPr>
        <w:t xml:space="preserve">настоящего Договора, в течение 15 (Пятнадцати) рабочих дней с даты подписания Сторонами акта приема-сдачи оказанных услуг, на основании предоставленных «Исполнителем» надлежаще оформленных счета и счета-фактуры </w:t>
      </w:r>
      <w:r w:rsidRPr="00600066">
        <w:rPr>
          <w:color w:val="000000"/>
          <w:sz w:val="24"/>
          <w:szCs w:val="24"/>
          <w:lang w:eastAsia="ar-SA"/>
        </w:rPr>
        <w:t>(</w:t>
      </w:r>
      <w:r w:rsidRPr="00600066">
        <w:rPr>
          <w:i/>
          <w:color w:val="000000"/>
          <w:sz w:val="24"/>
          <w:szCs w:val="24"/>
          <w:lang w:eastAsia="ar-SA"/>
        </w:rPr>
        <w:t>если услуга облагается НДС</w:t>
      </w:r>
      <w:r w:rsidRPr="00600066">
        <w:rPr>
          <w:color w:val="000000"/>
          <w:sz w:val="24"/>
          <w:szCs w:val="24"/>
          <w:lang w:eastAsia="ar-SA"/>
        </w:rPr>
        <w:t>)</w:t>
      </w:r>
      <w:r w:rsidRPr="00600066">
        <w:rPr>
          <w:sz w:val="24"/>
          <w:szCs w:val="24"/>
        </w:rPr>
        <w:t xml:space="preserve">. </w:t>
      </w:r>
      <w:proofErr w:type="gramEnd"/>
    </w:p>
    <w:p w:rsidR="00600066" w:rsidRPr="00600066" w:rsidRDefault="00600066" w:rsidP="00600066">
      <w:pPr>
        <w:widowControl/>
        <w:suppressAutoHyphens/>
        <w:spacing w:line="240" w:lineRule="auto"/>
        <w:jc w:val="both"/>
        <w:rPr>
          <w:sz w:val="24"/>
          <w:szCs w:val="24"/>
          <w:lang w:eastAsia="ar-SA"/>
        </w:rPr>
      </w:pPr>
      <w:r w:rsidRPr="00600066">
        <w:rPr>
          <w:sz w:val="24"/>
          <w:szCs w:val="24"/>
        </w:rPr>
        <w:t>Днем оплаты считается день списания денежных сре</w:t>
      </w:r>
      <w:proofErr w:type="gramStart"/>
      <w:r w:rsidRPr="00600066">
        <w:rPr>
          <w:sz w:val="24"/>
          <w:szCs w:val="24"/>
        </w:rPr>
        <w:t>дств с л</w:t>
      </w:r>
      <w:proofErr w:type="gramEnd"/>
      <w:r w:rsidRPr="00600066">
        <w:rPr>
          <w:sz w:val="24"/>
          <w:szCs w:val="24"/>
        </w:rPr>
        <w:t>ицевого счета «Заказчика».</w:t>
      </w:r>
    </w:p>
    <w:p w:rsidR="00600066" w:rsidRPr="00600066" w:rsidRDefault="00600066" w:rsidP="00600066">
      <w:pPr>
        <w:widowControl/>
        <w:tabs>
          <w:tab w:val="num" w:pos="567"/>
        </w:tabs>
        <w:suppressAutoHyphens/>
        <w:spacing w:line="240" w:lineRule="auto"/>
        <w:jc w:val="both"/>
        <w:rPr>
          <w:sz w:val="24"/>
          <w:szCs w:val="24"/>
        </w:rPr>
      </w:pPr>
      <w:r w:rsidRPr="00600066">
        <w:rPr>
          <w:sz w:val="24"/>
          <w:szCs w:val="24"/>
          <w:lang w:eastAsia="ar-SA"/>
        </w:rPr>
        <w:t xml:space="preserve">3.5. </w:t>
      </w:r>
      <w:r w:rsidRPr="00600066">
        <w:rPr>
          <w:sz w:val="24"/>
          <w:szCs w:val="24"/>
        </w:rPr>
        <w:t xml:space="preserve">При выявлении факта предоставления ненадлежащим образом оформленных документов (счета, акта приема-сдачи оказанных услуг, счета-фактуры </w:t>
      </w:r>
      <w:r w:rsidRPr="00600066">
        <w:rPr>
          <w:color w:val="000000"/>
          <w:sz w:val="24"/>
          <w:szCs w:val="24"/>
          <w:lang w:eastAsia="ar-SA"/>
        </w:rPr>
        <w:t>(</w:t>
      </w:r>
      <w:r w:rsidRPr="00600066">
        <w:rPr>
          <w:i/>
          <w:color w:val="000000"/>
          <w:sz w:val="24"/>
          <w:szCs w:val="24"/>
          <w:lang w:eastAsia="ar-SA"/>
        </w:rPr>
        <w:t>если услуга облагается НДС</w:t>
      </w:r>
      <w:r w:rsidRPr="00600066">
        <w:rPr>
          <w:color w:val="000000"/>
          <w:sz w:val="24"/>
          <w:szCs w:val="24"/>
          <w:lang w:eastAsia="ar-SA"/>
        </w:rPr>
        <w:t>)</w:t>
      </w:r>
      <w:r w:rsidRPr="00600066">
        <w:rPr>
          <w:sz w:val="24"/>
          <w:szCs w:val="24"/>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«Заказчику».</w:t>
      </w:r>
    </w:p>
    <w:p w:rsidR="00600066" w:rsidRPr="00600066" w:rsidRDefault="00600066" w:rsidP="00600066">
      <w:pPr>
        <w:widowControl/>
        <w:tabs>
          <w:tab w:val="num" w:pos="567"/>
        </w:tabs>
        <w:suppressAutoHyphens/>
        <w:spacing w:line="240" w:lineRule="auto"/>
        <w:jc w:val="both"/>
        <w:rPr>
          <w:sz w:val="24"/>
          <w:szCs w:val="24"/>
          <w:lang w:eastAsia="ar-SA"/>
        </w:rPr>
      </w:pPr>
    </w:p>
    <w:p w:rsidR="00600066" w:rsidRPr="00600066" w:rsidRDefault="00600066" w:rsidP="00600066">
      <w:pPr>
        <w:widowControl/>
        <w:suppressAutoHyphens/>
        <w:spacing w:line="240" w:lineRule="auto"/>
        <w:jc w:val="center"/>
        <w:rPr>
          <w:color w:val="000000"/>
          <w:sz w:val="24"/>
          <w:szCs w:val="24"/>
          <w:lang w:eastAsia="ar-SA"/>
        </w:rPr>
      </w:pPr>
      <w:r w:rsidRPr="00600066">
        <w:rPr>
          <w:color w:val="000000"/>
          <w:sz w:val="24"/>
          <w:szCs w:val="24"/>
          <w:lang w:eastAsia="ar-SA"/>
        </w:rPr>
        <w:t>4. ПОРЯДОК СДАЧИ И ПРИЕМКИ УСЛУГ</w:t>
      </w:r>
    </w:p>
    <w:p w:rsidR="00600066" w:rsidRPr="00600066" w:rsidRDefault="00600066" w:rsidP="00600066">
      <w:pPr>
        <w:widowControl/>
        <w:suppressAutoHyphens/>
        <w:spacing w:line="240" w:lineRule="auto"/>
        <w:jc w:val="both"/>
        <w:rPr>
          <w:color w:val="000000"/>
          <w:sz w:val="24"/>
          <w:szCs w:val="24"/>
          <w:lang w:eastAsia="ar-SA"/>
        </w:rPr>
      </w:pPr>
      <w:r w:rsidRPr="00600066">
        <w:rPr>
          <w:color w:val="000000"/>
          <w:sz w:val="24"/>
          <w:szCs w:val="24"/>
          <w:lang w:eastAsia="ar-SA"/>
        </w:rPr>
        <w:t xml:space="preserve">4.1. Сдача оказанных «Исполнителем» услуг и их приемка «Заказчиком» производится в соответствии с гражданским законодательством Российской Федерации и оформляется актом </w:t>
      </w:r>
      <w:r w:rsidRPr="00600066">
        <w:rPr>
          <w:sz w:val="24"/>
          <w:szCs w:val="24"/>
        </w:rPr>
        <w:t>приема-сдачи оказанных услуг</w:t>
      </w:r>
      <w:r w:rsidRPr="00600066">
        <w:rPr>
          <w:color w:val="000000"/>
          <w:sz w:val="24"/>
          <w:szCs w:val="24"/>
          <w:lang w:eastAsia="ar-SA"/>
        </w:rPr>
        <w:t>.</w:t>
      </w:r>
    </w:p>
    <w:p w:rsidR="00600066" w:rsidRPr="00600066" w:rsidRDefault="00600066" w:rsidP="00600066">
      <w:pPr>
        <w:widowControl/>
        <w:suppressAutoHyphens/>
        <w:spacing w:line="240" w:lineRule="auto"/>
        <w:jc w:val="both"/>
        <w:rPr>
          <w:color w:val="000000"/>
          <w:sz w:val="24"/>
          <w:szCs w:val="24"/>
          <w:lang w:eastAsia="ar-SA"/>
        </w:rPr>
      </w:pPr>
      <w:r w:rsidRPr="00600066">
        <w:rPr>
          <w:color w:val="000000"/>
          <w:sz w:val="24"/>
          <w:szCs w:val="24"/>
          <w:lang w:eastAsia="ar-SA"/>
        </w:rPr>
        <w:t xml:space="preserve">4.2. </w:t>
      </w:r>
      <w:proofErr w:type="gramStart"/>
      <w:r w:rsidRPr="00600066">
        <w:rPr>
          <w:color w:val="000000"/>
          <w:sz w:val="24"/>
          <w:szCs w:val="24"/>
          <w:lang w:eastAsia="ar-SA"/>
        </w:rPr>
        <w:t>Не позднее 5 (Пятого) числа месяца, следующего за расчётным (календарный месяц, в котором «Заказчику» были оказаны услуги), «Исполнитель» представляет «Заказчику» счет, счет-фактуру (</w:t>
      </w:r>
      <w:r w:rsidRPr="00600066">
        <w:rPr>
          <w:i/>
          <w:color w:val="000000"/>
          <w:sz w:val="24"/>
          <w:szCs w:val="24"/>
          <w:lang w:eastAsia="ar-SA"/>
        </w:rPr>
        <w:t>если услуга облагается НДС</w:t>
      </w:r>
      <w:r w:rsidRPr="00600066">
        <w:rPr>
          <w:color w:val="000000"/>
          <w:sz w:val="24"/>
          <w:szCs w:val="24"/>
          <w:lang w:eastAsia="ar-SA"/>
        </w:rPr>
        <w:t xml:space="preserve">) и акт </w:t>
      </w:r>
      <w:r w:rsidRPr="00600066">
        <w:rPr>
          <w:sz w:val="24"/>
          <w:szCs w:val="24"/>
        </w:rPr>
        <w:t>приема-сдачи оказанных услуг</w:t>
      </w:r>
      <w:r w:rsidRPr="00600066">
        <w:rPr>
          <w:color w:val="000000"/>
          <w:sz w:val="24"/>
          <w:szCs w:val="24"/>
          <w:lang w:eastAsia="ar-SA"/>
        </w:rPr>
        <w:t>.</w:t>
      </w:r>
      <w:proofErr w:type="gramEnd"/>
      <w:r w:rsidRPr="00600066">
        <w:rPr>
          <w:color w:val="000000"/>
          <w:sz w:val="24"/>
          <w:szCs w:val="24"/>
          <w:lang w:eastAsia="ar-SA"/>
        </w:rPr>
        <w:t xml:space="preserve"> </w:t>
      </w:r>
      <w:r w:rsidRPr="00600066">
        <w:rPr>
          <w:sz w:val="24"/>
          <w:szCs w:val="24"/>
          <w:lang w:eastAsia="ar-SA"/>
        </w:rPr>
        <w:t xml:space="preserve">В акте </w:t>
      </w:r>
      <w:r w:rsidRPr="00600066">
        <w:rPr>
          <w:sz w:val="24"/>
          <w:szCs w:val="24"/>
        </w:rPr>
        <w:t>приема-сдачи оказанных услуг</w:t>
      </w:r>
      <w:r w:rsidRPr="00600066">
        <w:rPr>
          <w:sz w:val="24"/>
          <w:szCs w:val="24"/>
          <w:lang w:eastAsia="ar-SA"/>
        </w:rPr>
        <w:t xml:space="preserve"> отражается дата оказанных услуг, количество часов и сумма платы за месяц.</w:t>
      </w:r>
    </w:p>
    <w:p w:rsidR="00600066" w:rsidRPr="00600066" w:rsidRDefault="00600066" w:rsidP="00600066">
      <w:pPr>
        <w:widowControl/>
        <w:suppressAutoHyphens/>
        <w:spacing w:line="240" w:lineRule="auto"/>
        <w:jc w:val="both"/>
        <w:rPr>
          <w:color w:val="000000"/>
          <w:sz w:val="24"/>
          <w:szCs w:val="24"/>
          <w:lang w:eastAsia="ar-SA"/>
        </w:rPr>
      </w:pPr>
      <w:r w:rsidRPr="00600066">
        <w:rPr>
          <w:color w:val="000000"/>
          <w:sz w:val="24"/>
          <w:szCs w:val="24"/>
          <w:lang w:eastAsia="ar-SA"/>
        </w:rPr>
        <w:t>4.3. «Заказчик» в течение 15 (Пятнадцати) рабочих дней со дня получения акта приема-сдачи оказанных услуг обязан направить «Исполнителю» подписанный акт приема-сдачи оказанных услуг или мотивированный отказ от приемки услуг.</w:t>
      </w:r>
    </w:p>
    <w:p w:rsidR="00600066" w:rsidRPr="00600066" w:rsidRDefault="00600066" w:rsidP="00600066">
      <w:pPr>
        <w:widowControl/>
        <w:suppressAutoHyphens/>
        <w:spacing w:line="240" w:lineRule="auto"/>
        <w:jc w:val="both"/>
        <w:rPr>
          <w:color w:val="000000"/>
          <w:sz w:val="24"/>
          <w:szCs w:val="24"/>
          <w:lang w:eastAsia="ar-SA"/>
        </w:rPr>
      </w:pPr>
    </w:p>
    <w:p w:rsidR="00600066" w:rsidRPr="00600066" w:rsidRDefault="00600066" w:rsidP="00600066">
      <w:pPr>
        <w:widowControl/>
        <w:spacing w:before="240" w:after="200" w:line="240" w:lineRule="auto"/>
        <w:ind w:firstLine="284"/>
        <w:contextualSpacing/>
        <w:jc w:val="center"/>
        <w:rPr>
          <w:rFonts w:eastAsia="Calibri"/>
          <w:iCs/>
          <w:sz w:val="24"/>
          <w:szCs w:val="24"/>
          <w:lang w:eastAsia="en-US"/>
        </w:rPr>
      </w:pPr>
      <w:r w:rsidRPr="00600066">
        <w:rPr>
          <w:rFonts w:eastAsia="Calibri"/>
          <w:iCs/>
          <w:sz w:val="24"/>
          <w:szCs w:val="24"/>
          <w:lang w:eastAsia="en-US"/>
        </w:rPr>
        <w:t>5. ОТВЕТСТВЕННОСТЬ СТОРОН</w:t>
      </w:r>
    </w:p>
    <w:p w:rsidR="00600066" w:rsidRPr="00600066" w:rsidRDefault="00600066" w:rsidP="00600066">
      <w:pPr>
        <w:widowControl/>
        <w:spacing w:line="240" w:lineRule="auto"/>
        <w:contextualSpacing/>
        <w:jc w:val="both"/>
        <w:rPr>
          <w:rFonts w:eastAsia="Calibri"/>
          <w:sz w:val="24"/>
          <w:szCs w:val="24"/>
          <w:lang w:eastAsia="en-US"/>
        </w:rPr>
      </w:pPr>
      <w:r w:rsidRPr="00600066">
        <w:rPr>
          <w:rFonts w:eastAsia="Calibri"/>
          <w:sz w:val="24"/>
          <w:szCs w:val="24"/>
          <w:lang w:eastAsia="en-US"/>
        </w:rPr>
        <w:t>5.1. За невыполнение или ненадлежащее выполнение обязательств по настоящему Договору Стороны</w:t>
      </w:r>
      <w:r w:rsidRPr="00600066">
        <w:rPr>
          <w:rFonts w:eastAsia="Calibri"/>
          <w:b/>
          <w:sz w:val="24"/>
          <w:szCs w:val="24"/>
          <w:lang w:eastAsia="en-US"/>
        </w:rPr>
        <w:t xml:space="preserve"> </w:t>
      </w:r>
      <w:r w:rsidRPr="00600066">
        <w:rPr>
          <w:rFonts w:eastAsia="Calibri"/>
          <w:sz w:val="24"/>
          <w:szCs w:val="24"/>
          <w:lang w:eastAsia="en-US"/>
        </w:rPr>
        <w:t>несут ответственность</w:t>
      </w:r>
      <w:r w:rsidRPr="00600066">
        <w:rPr>
          <w:rFonts w:eastAsia="Calibri"/>
          <w:b/>
          <w:sz w:val="24"/>
          <w:szCs w:val="24"/>
          <w:lang w:eastAsia="en-US"/>
        </w:rPr>
        <w:t xml:space="preserve"> </w:t>
      </w:r>
      <w:r w:rsidRPr="00600066">
        <w:rPr>
          <w:rFonts w:eastAsia="Calibri"/>
          <w:sz w:val="24"/>
          <w:szCs w:val="24"/>
          <w:lang w:eastAsia="en-US"/>
        </w:rPr>
        <w:t>в соответствии с действующим законодательством Российской Федерации.</w:t>
      </w:r>
    </w:p>
    <w:p w:rsidR="00600066" w:rsidRPr="00600066" w:rsidRDefault="00600066" w:rsidP="00600066">
      <w:pPr>
        <w:widowControl/>
        <w:spacing w:line="240" w:lineRule="auto"/>
        <w:contextualSpacing/>
        <w:jc w:val="both"/>
        <w:rPr>
          <w:rFonts w:eastAsia="Calibri"/>
          <w:sz w:val="24"/>
          <w:szCs w:val="24"/>
          <w:lang w:eastAsia="en-US"/>
        </w:rPr>
      </w:pPr>
      <w:r w:rsidRPr="00600066">
        <w:rPr>
          <w:rFonts w:eastAsia="Calibri"/>
          <w:sz w:val="24"/>
          <w:szCs w:val="24"/>
          <w:lang w:eastAsia="en-US"/>
        </w:rPr>
        <w:t xml:space="preserve">5.2.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600066" w:rsidRPr="00600066" w:rsidRDefault="00600066" w:rsidP="00600066">
      <w:pPr>
        <w:widowControl/>
        <w:spacing w:line="240" w:lineRule="auto"/>
        <w:contextualSpacing/>
        <w:jc w:val="both"/>
        <w:rPr>
          <w:rFonts w:eastAsia="Calibri"/>
          <w:sz w:val="24"/>
          <w:szCs w:val="24"/>
          <w:lang w:eastAsia="en-US"/>
        </w:rPr>
      </w:pPr>
      <w:r w:rsidRPr="00600066">
        <w:rPr>
          <w:rFonts w:eastAsia="Calibri"/>
          <w:sz w:val="24"/>
          <w:szCs w:val="24"/>
          <w:lang w:eastAsia="en-US"/>
        </w:rPr>
        <w:t xml:space="preserve">5.3.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600066" w:rsidRPr="00600066" w:rsidRDefault="00600066" w:rsidP="00600066">
      <w:pPr>
        <w:widowControl/>
        <w:spacing w:line="240" w:lineRule="auto"/>
        <w:contextualSpacing/>
        <w:jc w:val="both"/>
        <w:rPr>
          <w:rFonts w:eastAsia="Calibri"/>
          <w:sz w:val="24"/>
          <w:szCs w:val="24"/>
          <w:lang w:eastAsia="en-US"/>
        </w:rPr>
      </w:pPr>
      <w:r w:rsidRPr="00600066">
        <w:rPr>
          <w:rFonts w:eastAsia="Calibri"/>
          <w:sz w:val="24"/>
          <w:szCs w:val="24"/>
          <w:lang w:eastAsia="en-US"/>
        </w:rPr>
        <w:t>5.4. Уплата пени не освобождает Сторону, нарушившую обязательства, от исполнения обязательства в полном объеме.</w:t>
      </w:r>
    </w:p>
    <w:p w:rsidR="00600066" w:rsidRPr="00600066" w:rsidRDefault="00600066" w:rsidP="00600066">
      <w:pPr>
        <w:widowControl/>
        <w:spacing w:line="240" w:lineRule="auto"/>
        <w:contextualSpacing/>
        <w:jc w:val="both"/>
        <w:rPr>
          <w:rFonts w:eastAsia="Calibri"/>
          <w:sz w:val="24"/>
          <w:szCs w:val="24"/>
          <w:lang w:eastAsia="en-US"/>
        </w:rPr>
      </w:pPr>
      <w:r w:rsidRPr="00600066">
        <w:rPr>
          <w:rFonts w:eastAsia="Calibri"/>
          <w:sz w:val="24"/>
          <w:szCs w:val="24"/>
          <w:lang w:eastAsia="en-US"/>
        </w:rPr>
        <w:t>5.5. Заказчик вправе удержать суммы пеней, исчисленных в соответствии с настоящим Договором, при оплате услуг.</w:t>
      </w:r>
    </w:p>
    <w:p w:rsidR="00600066" w:rsidRPr="00600066" w:rsidRDefault="00600066" w:rsidP="00600066">
      <w:pPr>
        <w:widowControl/>
        <w:spacing w:line="240" w:lineRule="auto"/>
        <w:contextualSpacing/>
        <w:jc w:val="both"/>
        <w:rPr>
          <w:rFonts w:eastAsia="Calibri"/>
          <w:sz w:val="24"/>
          <w:szCs w:val="24"/>
          <w:lang w:eastAsia="en-US"/>
        </w:rPr>
      </w:pPr>
      <w:r w:rsidRPr="00600066">
        <w:rPr>
          <w:rFonts w:eastAsia="Calibri"/>
          <w:sz w:val="24"/>
          <w:szCs w:val="24"/>
          <w:lang w:eastAsia="en-US"/>
        </w:rPr>
        <w:lastRenderedPageBreak/>
        <w:t>5.6.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600066" w:rsidRPr="00600066" w:rsidRDefault="00600066" w:rsidP="00600066">
      <w:pPr>
        <w:widowControl/>
        <w:spacing w:line="240" w:lineRule="auto"/>
        <w:contextualSpacing/>
        <w:jc w:val="both"/>
        <w:rPr>
          <w:rFonts w:eastAsia="Calibri"/>
          <w:sz w:val="24"/>
          <w:szCs w:val="24"/>
          <w:lang w:eastAsia="en-US"/>
        </w:rPr>
      </w:pPr>
    </w:p>
    <w:p w:rsidR="00600066" w:rsidRPr="00600066" w:rsidRDefault="00600066" w:rsidP="00600066">
      <w:pPr>
        <w:widowControl/>
        <w:spacing w:line="240" w:lineRule="auto"/>
        <w:contextualSpacing/>
        <w:jc w:val="both"/>
        <w:rPr>
          <w:rFonts w:eastAsia="Calibri"/>
          <w:sz w:val="24"/>
          <w:szCs w:val="24"/>
          <w:lang w:eastAsia="en-US"/>
        </w:rPr>
      </w:pPr>
    </w:p>
    <w:p w:rsidR="00600066" w:rsidRPr="00600066" w:rsidRDefault="00600066" w:rsidP="00600066">
      <w:pPr>
        <w:widowControl/>
        <w:spacing w:before="240" w:after="200" w:line="240" w:lineRule="auto"/>
        <w:ind w:firstLine="284"/>
        <w:contextualSpacing/>
        <w:jc w:val="center"/>
        <w:rPr>
          <w:rFonts w:eastAsia="Calibri"/>
          <w:sz w:val="24"/>
          <w:szCs w:val="24"/>
          <w:lang w:eastAsia="en-US"/>
        </w:rPr>
      </w:pPr>
      <w:r w:rsidRPr="00600066">
        <w:rPr>
          <w:rFonts w:eastAsia="Calibri"/>
          <w:bCs/>
          <w:sz w:val="24"/>
          <w:szCs w:val="24"/>
          <w:lang w:eastAsia="en-US"/>
        </w:rPr>
        <w:t xml:space="preserve">6. </w:t>
      </w:r>
      <w:r w:rsidRPr="00600066">
        <w:rPr>
          <w:rFonts w:eastAsia="Calibri"/>
          <w:sz w:val="24"/>
          <w:szCs w:val="24"/>
          <w:lang w:eastAsia="en-US"/>
        </w:rPr>
        <w:t>ПОРЯДОК РАЗРЕШЕНИЯ СПОРОВ</w:t>
      </w:r>
    </w:p>
    <w:p w:rsidR="00600066" w:rsidRPr="00600066" w:rsidRDefault="00600066" w:rsidP="00600066">
      <w:pPr>
        <w:widowControl/>
        <w:shd w:val="clear" w:color="auto" w:fill="FFFFFF"/>
        <w:spacing w:line="240" w:lineRule="auto"/>
        <w:contextualSpacing/>
        <w:jc w:val="both"/>
        <w:rPr>
          <w:color w:val="000000"/>
          <w:spacing w:val="-3"/>
          <w:sz w:val="24"/>
          <w:szCs w:val="24"/>
        </w:rPr>
      </w:pPr>
      <w:r w:rsidRPr="00600066">
        <w:rPr>
          <w:color w:val="000000"/>
          <w:spacing w:val="-3"/>
          <w:sz w:val="24"/>
          <w:szCs w:val="24"/>
        </w:rPr>
        <w:t xml:space="preserve">6.1. 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w:t>
      </w:r>
      <w:r w:rsidRPr="00600066">
        <w:rPr>
          <w:spacing w:val="-3"/>
          <w:sz w:val="24"/>
          <w:szCs w:val="24"/>
        </w:rPr>
        <w:t>указанным</w:t>
      </w:r>
      <w:r w:rsidRPr="00600066">
        <w:rPr>
          <w:color w:val="FF0000"/>
          <w:spacing w:val="-3"/>
          <w:sz w:val="24"/>
          <w:szCs w:val="24"/>
        </w:rPr>
        <w:t xml:space="preserve"> </w:t>
      </w:r>
      <w:r w:rsidRPr="00600066">
        <w:rPr>
          <w:spacing w:val="-3"/>
          <w:sz w:val="24"/>
          <w:szCs w:val="24"/>
        </w:rPr>
        <w:t xml:space="preserve">в разделе 10 </w:t>
      </w:r>
      <w:r w:rsidRPr="00600066">
        <w:rPr>
          <w:color w:val="000000"/>
          <w:spacing w:val="-3"/>
          <w:sz w:val="24"/>
          <w:szCs w:val="24"/>
        </w:rPr>
        <w:t>настоящего Договора.</w:t>
      </w:r>
    </w:p>
    <w:p w:rsidR="00600066" w:rsidRPr="00600066" w:rsidRDefault="00600066" w:rsidP="00600066">
      <w:pPr>
        <w:widowControl/>
        <w:shd w:val="clear" w:color="auto" w:fill="FFFFFF"/>
        <w:spacing w:line="240" w:lineRule="auto"/>
        <w:ind w:right="82"/>
        <w:contextualSpacing/>
        <w:jc w:val="both"/>
        <w:rPr>
          <w:color w:val="000000"/>
          <w:spacing w:val="4"/>
          <w:sz w:val="24"/>
          <w:szCs w:val="24"/>
        </w:rPr>
      </w:pPr>
      <w:r w:rsidRPr="00600066">
        <w:rPr>
          <w:color w:val="000000"/>
          <w:spacing w:val="4"/>
          <w:sz w:val="24"/>
          <w:szCs w:val="24"/>
        </w:rPr>
        <w:t xml:space="preserve">6.2. </w:t>
      </w:r>
      <w:proofErr w:type="gramStart"/>
      <w:r w:rsidRPr="00600066">
        <w:rPr>
          <w:color w:val="000000"/>
          <w:spacing w:val="4"/>
          <w:sz w:val="24"/>
          <w:szCs w:val="24"/>
        </w:rPr>
        <w:t xml:space="preserve">В случае </w:t>
      </w:r>
      <w:proofErr w:type="spellStart"/>
      <w:r w:rsidRPr="00600066">
        <w:rPr>
          <w:color w:val="000000"/>
          <w:spacing w:val="4"/>
          <w:sz w:val="24"/>
          <w:szCs w:val="24"/>
        </w:rPr>
        <w:t>недостижения</w:t>
      </w:r>
      <w:proofErr w:type="spellEnd"/>
      <w:r w:rsidRPr="00600066">
        <w:rPr>
          <w:color w:val="000000"/>
          <w:spacing w:val="4"/>
          <w:sz w:val="24"/>
          <w:szCs w:val="24"/>
        </w:rPr>
        <w:t xml:space="preserve"> взаимного согласия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подлежат разрешению в арбитражном суде в установленном законодательством Российской Федерации порядке.</w:t>
      </w:r>
      <w:proofErr w:type="gramEnd"/>
    </w:p>
    <w:p w:rsidR="00600066" w:rsidRPr="00600066" w:rsidRDefault="00600066" w:rsidP="00600066">
      <w:pPr>
        <w:widowControl/>
        <w:shd w:val="clear" w:color="auto" w:fill="FFFFFF"/>
        <w:spacing w:line="240" w:lineRule="auto"/>
        <w:ind w:right="82"/>
        <w:contextualSpacing/>
        <w:jc w:val="both"/>
        <w:rPr>
          <w:color w:val="000000"/>
          <w:spacing w:val="4"/>
          <w:sz w:val="24"/>
          <w:szCs w:val="24"/>
        </w:rPr>
      </w:pPr>
    </w:p>
    <w:p w:rsidR="00600066" w:rsidRPr="00600066" w:rsidRDefault="00600066" w:rsidP="00600066">
      <w:pPr>
        <w:widowControl/>
        <w:spacing w:before="240" w:after="200" w:line="240" w:lineRule="auto"/>
        <w:ind w:firstLine="284"/>
        <w:contextualSpacing/>
        <w:jc w:val="center"/>
        <w:rPr>
          <w:rFonts w:eastAsia="Calibri"/>
          <w:iCs/>
          <w:sz w:val="24"/>
          <w:szCs w:val="24"/>
          <w:lang w:eastAsia="en-US"/>
        </w:rPr>
      </w:pPr>
      <w:r w:rsidRPr="00600066">
        <w:rPr>
          <w:rFonts w:eastAsia="Calibri"/>
          <w:iCs/>
          <w:sz w:val="24"/>
          <w:szCs w:val="24"/>
          <w:lang w:eastAsia="en-US"/>
        </w:rPr>
        <w:t>7. СРОК ДЕЙСТВИЯ ДОГОВОРА. РАСТОРЖЕНИЕ ДОГОВОРА.</w:t>
      </w:r>
    </w:p>
    <w:p w:rsidR="00600066" w:rsidRPr="00600066" w:rsidRDefault="00600066" w:rsidP="00600066">
      <w:pPr>
        <w:widowControl/>
        <w:spacing w:line="240" w:lineRule="auto"/>
        <w:contextualSpacing/>
        <w:jc w:val="both"/>
        <w:rPr>
          <w:rFonts w:eastAsia="Calibri"/>
          <w:sz w:val="24"/>
          <w:szCs w:val="24"/>
          <w:lang w:eastAsia="en-US"/>
        </w:rPr>
      </w:pPr>
      <w:r w:rsidRPr="00600066">
        <w:rPr>
          <w:rFonts w:eastAsia="Calibri"/>
          <w:sz w:val="24"/>
          <w:szCs w:val="24"/>
          <w:lang w:eastAsia="en-US"/>
        </w:rPr>
        <w:t>7.1. Настоящий Договор вступает в силу с 01.01.2020 г. и действует по 31.12.2020 г., а в части взаиморасчетов - до их полного исполнения Сторонами.</w:t>
      </w:r>
    </w:p>
    <w:p w:rsidR="00600066" w:rsidRPr="00600066" w:rsidRDefault="00600066" w:rsidP="00600066">
      <w:pPr>
        <w:widowControl/>
        <w:spacing w:line="240" w:lineRule="auto"/>
        <w:contextualSpacing/>
        <w:jc w:val="both"/>
        <w:rPr>
          <w:rFonts w:eastAsia="Calibri"/>
          <w:sz w:val="24"/>
          <w:szCs w:val="24"/>
          <w:lang w:eastAsia="en-US"/>
        </w:rPr>
      </w:pPr>
      <w:r w:rsidRPr="00600066">
        <w:rPr>
          <w:rFonts w:eastAsia="Calibri"/>
          <w:sz w:val="24"/>
          <w:szCs w:val="24"/>
          <w:lang w:eastAsia="en-US"/>
        </w:rPr>
        <w:t>7.2.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600066" w:rsidRPr="00600066" w:rsidRDefault="00600066" w:rsidP="00600066">
      <w:pPr>
        <w:widowControl/>
        <w:spacing w:line="240" w:lineRule="auto"/>
        <w:contextualSpacing/>
        <w:jc w:val="both"/>
        <w:rPr>
          <w:rFonts w:eastAsia="Calibri"/>
          <w:b/>
          <w:sz w:val="24"/>
          <w:szCs w:val="24"/>
          <w:lang w:eastAsia="en-US"/>
        </w:rPr>
      </w:pPr>
    </w:p>
    <w:p w:rsidR="00600066" w:rsidRPr="00600066" w:rsidRDefault="00600066" w:rsidP="00600066">
      <w:pPr>
        <w:widowControl/>
        <w:spacing w:before="240" w:after="200" w:line="240" w:lineRule="auto"/>
        <w:ind w:firstLine="284"/>
        <w:contextualSpacing/>
        <w:jc w:val="center"/>
        <w:rPr>
          <w:rFonts w:eastAsia="Calibri"/>
          <w:sz w:val="24"/>
          <w:szCs w:val="24"/>
          <w:lang w:eastAsia="en-US"/>
        </w:rPr>
      </w:pPr>
      <w:r w:rsidRPr="00600066">
        <w:rPr>
          <w:rFonts w:eastAsia="Calibri"/>
          <w:sz w:val="24"/>
          <w:szCs w:val="24"/>
          <w:lang w:eastAsia="en-US"/>
        </w:rPr>
        <w:t>8. АНТИКОРРУПЦИОННАЯ ОГОВОРКА</w:t>
      </w:r>
    </w:p>
    <w:p w:rsidR="00600066" w:rsidRPr="00600066" w:rsidRDefault="00600066" w:rsidP="00600066">
      <w:pPr>
        <w:widowControl/>
        <w:spacing w:before="240" w:after="200" w:line="240" w:lineRule="auto"/>
        <w:contextualSpacing/>
        <w:jc w:val="both"/>
        <w:rPr>
          <w:rFonts w:eastAsia="Calibri"/>
          <w:sz w:val="24"/>
          <w:szCs w:val="24"/>
          <w:lang w:eastAsia="en-US"/>
        </w:rPr>
      </w:pPr>
      <w:r w:rsidRPr="00600066">
        <w:rPr>
          <w:rFonts w:eastAsia="Calibri"/>
          <w:sz w:val="24"/>
          <w:szCs w:val="24"/>
          <w:lang w:eastAsia="en-US"/>
        </w:rPr>
        <w:t xml:space="preserve">8.1. </w:t>
      </w:r>
      <w:proofErr w:type="gramStart"/>
      <w:r w:rsidRPr="00600066">
        <w:rPr>
          <w:rFonts w:eastAsia="Calibr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600066">
        <w:rPr>
          <w:rFonts w:eastAsia="Calibr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600066" w:rsidRPr="00600066" w:rsidRDefault="00600066" w:rsidP="00600066">
      <w:pPr>
        <w:widowControl/>
        <w:spacing w:line="240" w:lineRule="auto"/>
        <w:contextualSpacing/>
        <w:jc w:val="both"/>
        <w:rPr>
          <w:rFonts w:eastAsia="Calibri"/>
          <w:sz w:val="24"/>
          <w:szCs w:val="24"/>
          <w:lang w:eastAsia="en-US"/>
        </w:rPr>
      </w:pPr>
      <w:r w:rsidRPr="00600066">
        <w:rPr>
          <w:rFonts w:eastAsia="Calibri"/>
          <w:sz w:val="24"/>
          <w:szCs w:val="24"/>
          <w:lang w:eastAsia="en-US"/>
        </w:rPr>
        <w:t>8.2.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600066" w:rsidRPr="00600066" w:rsidRDefault="00600066" w:rsidP="00600066">
      <w:pPr>
        <w:widowControl/>
        <w:spacing w:line="240" w:lineRule="auto"/>
        <w:contextualSpacing/>
        <w:jc w:val="both"/>
        <w:rPr>
          <w:rFonts w:eastAsia="Calibri"/>
          <w:b/>
          <w:sz w:val="24"/>
          <w:szCs w:val="24"/>
          <w:lang w:eastAsia="en-US"/>
        </w:rPr>
      </w:pPr>
    </w:p>
    <w:p w:rsidR="00600066" w:rsidRPr="00600066" w:rsidRDefault="00600066" w:rsidP="00600066">
      <w:pPr>
        <w:widowControl/>
        <w:spacing w:before="240" w:after="200" w:line="240" w:lineRule="auto"/>
        <w:ind w:firstLine="284"/>
        <w:contextualSpacing/>
        <w:jc w:val="center"/>
        <w:rPr>
          <w:rFonts w:eastAsia="Calibri"/>
          <w:sz w:val="24"/>
          <w:szCs w:val="24"/>
          <w:lang w:eastAsia="en-US"/>
        </w:rPr>
      </w:pPr>
      <w:r w:rsidRPr="00600066">
        <w:rPr>
          <w:rFonts w:eastAsia="Calibri"/>
          <w:sz w:val="24"/>
          <w:szCs w:val="24"/>
          <w:lang w:eastAsia="en-US"/>
        </w:rPr>
        <w:t>9. ЗАКЛЮЧИТЕЛЬНЫЕ ПОЛОЖЕНИЯ</w:t>
      </w:r>
    </w:p>
    <w:p w:rsidR="00600066" w:rsidRPr="00600066" w:rsidRDefault="00600066" w:rsidP="00600066">
      <w:pPr>
        <w:widowControl/>
        <w:spacing w:line="240" w:lineRule="auto"/>
        <w:contextualSpacing/>
        <w:jc w:val="both"/>
        <w:rPr>
          <w:rFonts w:eastAsia="Calibri"/>
          <w:sz w:val="24"/>
          <w:szCs w:val="24"/>
          <w:lang w:eastAsia="en-US"/>
        </w:rPr>
      </w:pPr>
      <w:r w:rsidRPr="00600066">
        <w:rPr>
          <w:rFonts w:eastAsia="Calibri"/>
          <w:sz w:val="24"/>
          <w:szCs w:val="24"/>
          <w:lang w:eastAsia="en-US"/>
        </w:rPr>
        <w:t>9.1. Любые дополнения к настоящему Договору имеют силу только в том случае, если они оформлены в письменном виде и подписаны обеими Сторонами.</w:t>
      </w:r>
    </w:p>
    <w:p w:rsidR="00600066" w:rsidRPr="00600066" w:rsidRDefault="00600066" w:rsidP="00600066">
      <w:pPr>
        <w:widowControl/>
        <w:spacing w:line="240" w:lineRule="auto"/>
        <w:contextualSpacing/>
        <w:jc w:val="both"/>
        <w:rPr>
          <w:rFonts w:eastAsia="Calibri"/>
          <w:sz w:val="24"/>
          <w:szCs w:val="24"/>
          <w:lang w:eastAsia="en-US"/>
        </w:rPr>
      </w:pPr>
      <w:r w:rsidRPr="00600066">
        <w:rPr>
          <w:rFonts w:eastAsia="Calibri"/>
          <w:sz w:val="24"/>
          <w:szCs w:val="24"/>
          <w:lang w:eastAsia="en-US"/>
        </w:rPr>
        <w:t>9.2. В случае изменения у одной из Сторон местонахождения, названия, банковских реквизитов и других сведений, указанных в разделе 10 настоящего Договора, она обязана в течение 5 (Пяти) рабочих дней письменно известить об этом другую Сторону.</w:t>
      </w:r>
    </w:p>
    <w:p w:rsidR="00600066" w:rsidRPr="00600066" w:rsidRDefault="00600066" w:rsidP="00600066">
      <w:pPr>
        <w:widowControl/>
        <w:spacing w:line="240" w:lineRule="auto"/>
        <w:contextualSpacing/>
        <w:jc w:val="both"/>
        <w:rPr>
          <w:rFonts w:eastAsia="Calibri"/>
          <w:sz w:val="24"/>
          <w:szCs w:val="24"/>
          <w:lang w:eastAsia="en-US"/>
        </w:rPr>
      </w:pPr>
      <w:r w:rsidRPr="00600066">
        <w:rPr>
          <w:rFonts w:eastAsia="Calibri"/>
          <w:sz w:val="24"/>
          <w:szCs w:val="24"/>
          <w:lang w:eastAsia="en-US"/>
        </w:rPr>
        <w:t>9.3.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600066" w:rsidRPr="00600066" w:rsidRDefault="00600066" w:rsidP="00600066">
      <w:pPr>
        <w:widowControl/>
        <w:spacing w:line="240" w:lineRule="auto"/>
        <w:contextualSpacing/>
        <w:jc w:val="both"/>
        <w:rPr>
          <w:rFonts w:eastAsia="Calibri"/>
          <w:sz w:val="24"/>
          <w:szCs w:val="24"/>
          <w:lang w:eastAsia="en-US"/>
        </w:rPr>
      </w:pPr>
      <w:r w:rsidRPr="00600066">
        <w:rPr>
          <w:rFonts w:eastAsia="Calibri"/>
          <w:sz w:val="24"/>
          <w:szCs w:val="24"/>
          <w:lang w:eastAsia="en-US"/>
        </w:rPr>
        <w:t>9.4. Настоящий Договор составлен и подписан в 2-х экземплярах, имеющих одинаковую юридическую силу, по одному для каждой из Сторон.</w:t>
      </w:r>
    </w:p>
    <w:p w:rsidR="00600066" w:rsidRPr="00600066" w:rsidRDefault="00600066" w:rsidP="00600066">
      <w:pPr>
        <w:widowControl/>
        <w:spacing w:line="240" w:lineRule="auto"/>
        <w:contextualSpacing/>
        <w:jc w:val="both"/>
        <w:rPr>
          <w:rFonts w:eastAsia="Calibri"/>
          <w:sz w:val="24"/>
          <w:szCs w:val="24"/>
          <w:lang w:eastAsia="en-US"/>
        </w:rPr>
      </w:pPr>
      <w:r w:rsidRPr="00600066">
        <w:rPr>
          <w:rFonts w:eastAsia="Calibri"/>
          <w:sz w:val="24"/>
          <w:szCs w:val="24"/>
          <w:lang w:eastAsia="en-US"/>
        </w:rPr>
        <w:t>9.5.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600066" w:rsidRPr="00600066" w:rsidRDefault="00600066" w:rsidP="00600066">
      <w:pPr>
        <w:widowControl/>
        <w:spacing w:line="240" w:lineRule="auto"/>
        <w:contextualSpacing/>
        <w:jc w:val="both"/>
        <w:rPr>
          <w:rFonts w:eastAsia="Calibri"/>
          <w:sz w:val="24"/>
          <w:szCs w:val="24"/>
          <w:lang w:eastAsia="en-US"/>
        </w:rPr>
      </w:pPr>
      <w:r w:rsidRPr="00600066">
        <w:rPr>
          <w:rFonts w:eastAsia="Calibri"/>
          <w:sz w:val="24"/>
          <w:szCs w:val="24"/>
          <w:lang w:eastAsia="en-US"/>
        </w:rPr>
        <w:t>9.6.Неотъемлемой частью настоящего Договора является следующее приложение:</w:t>
      </w:r>
    </w:p>
    <w:p w:rsidR="00600066" w:rsidRPr="00600066" w:rsidRDefault="00600066" w:rsidP="00600066">
      <w:pPr>
        <w:widowControl/>
        <w:spacing w:line="240" w:lineRule="auto"/>
        <w:contextualSpacing/>
        <w:jc w:val="both"/>
        <w:rPr>
          <w:rFonts w:eastAsia="Calibri"/>
          <w:sz w:val="24"/>
          <w:szCs w:val="24"/>
          <w:lang w:eastAsia="en-US"/>
        </w:rPr>
      </w:pPr>
      <w:r w:rsidRPr="00600066">
        <w:rPr>
          <w:rFonts w:eastAsia="Calibri"/>
          <w:sz w:val="24"/>
          <w:szCs w:val="24"/>
          <w:lang w:eastAsia="en-US"/>
        </w:rPr>
        <w:t xml:space="preserve">- Приложение № 1  - Спецификация - на __ </w:t>
      </w:r>
      <w:proofErr w:type="gramStart"/>
      <w:r w:rsidRPr="00600066">
        <w:rPr>
          <w:rFonts w:eastAsia="Calibri"/>
          <w:sz w:val="24"/>
          <w:szCs w:val="24"/>
          <w:lang w:eastAsia="en-US"/>
        </w:rPr>
        <w:t>л</w:t>
      </w:r>
      <w:proofErr w:type="gramEnd"/>
      <w:r w:rsidRPr="00600066">
        <w:rPr>
          <w:rFonts w:eastAsia="Calibri"/>
          <w:sz w:val="24"/>
          <w:szCs w:val="24"/>
          <w:lang w:eastAsia="en-US"/>
        </w:rPr>
        <w:t>.</w:t>
      </w:r>
    </w:p>
    <w:p w:rsidR="00600066" w:rsidRPr="00600066" w:rsidRDefault="00600066" w:rsidP="00600066">
      <w:pPr>
        <w:autoSpaceDE w:val="0"/>
        <w:autoSpaceDN w:val="0"/>
        <w:adjustRightInd w:val="0"/>
        <w:spacing w:line="240" w:lineRule="auto"/>
        <w:jc w:val="center"/>
        <w:rPr>
          <w:b/>
          <w:sz w:val="24"/>
          <w:szCs w:val="24"/>
          <w:highlight w:val="lightGray"/>
        </w:rPr>
      </w:pPr>
    </w:p>
    <w:p w:rsidR="00600066" w:rsidRPr="00600066" w:rsidRDefault="00600066" w:rsidP="00600066">
      <w:pPr>
        <w:widowControl/>
        <w:autoSpaceDE w:val="0"/>
        <w:spacing w:line="240" w:lineRule="auto"/>
        <w:ind w:firstLine="567"/>
        <w:jc w:val="both"/>
        <w:rPr>
          <w:sz w:val="24"/>
          <w:szCs w:val="24"/>
        </w:rPr>
      </w:pPr>
    </w:p>
    <w:p w:rsidR="00600066" w:rsidRPr="00600066" w:rsidRDefault="00600066" w:rsidP="00600066">
      <w:pPr>
        <w:widowControl/>
        <w:autoSpaceDE w:val="0"/>
        <w:spacing w:line="240" w:lineRule="auto"/>
        <w:jc w:val="center"/>
        <w:rPr>
          <w:bCs/>
          <w:sz w:val="24"/>
          <w:szCs w:val="24"/>
        </w:rPr>
      </w:pPr>
      <w:r w:rsidRPr="00600066">
        <w:rPr>
          <w:bCs/>
          <w:sz w:val="24"/>
          <w:szCs w:val="24"/>
        </w:rPr>
        <w:t>10. АДРЕСА И РЕКВИЗИТЫ СТОРОН</w:t>
      </w:r>
    </w:p>
    <w:p w:rsidR="00600066" w:rsidRPr="00600066" w:rsidRDefault="00600066" w:rsidP="00600066">
      <w:pPr>
        <w:widowControl/>
        <w:spacing w:line="240" w:lineRule="auto"/>
        <w:ind w:firstLine="6"/>
        <w:rPr>
          <w:sz w:val="24"/>
          <w:szCs w:val="24"/>
        </w:rPr>
      </w:pPr>
    </w:p>
    <w:tbl>
      <w:tblPr>
        <w:tblW w:w="10178" w:type="dxa"/>
        <w:jc w:val="center"/>
        <w:tblLook w:val="04A0" w:firstRow="1" w:lastRow="0" w:firstColumn="1" w:lastColumn="0" w:noHBand="0" w:noVBand="1"/>
      </w:tblPr>
      <w:tblGrid>
        <w:gridCol w:w="4948"/>
        <w:gridCol w:w="5230"/>
      </w:tblGrid>
      <w:tr w:rsidR="00600066" w:rsidRPr="00600066" w:rsidTr="00A65A31">
        <w:trPr>
          <w:trHeight w:val="4971"/>
          <w:jc w:val="center"/>
        </w:trPr>
        <w:tc>
          <w:tcPr>
            <w:tcW w:w="4948" w:type="dxa"/>
          </w:tcPr>
          <w:p w:rsidR="00600066" w:rsidRPr="00600066" w:rsidRDefault="00600066" w:rsidP="00600066">
            <w:pPr>
              <w:widowControl/>
              <w:shd w:val="clear" w:color="auto" w:fill="FFFFFF"/>
              <w:spacing w:line="240" w:lineRule="auto"/>
              <w:ind w:left="168"/>
              <w:rPr>
                <w:b/>
                <w:bCs/>
                <w:spacing w:val="-5"/>
                <w:sz w:val="24"/>
                <w:szCs w:val="24"/>
                <w:u w:val="single"/>
              </w:rPr>
            </w:pPr>
          </w:p>
          <w:p w:rsidR="00600066" w:rsidRPr="00600066" w:rsidRDefault="00600066" w:rsidP="00600066">
            <w:pPr>
              <w:widowControl/>
              <w:shd w:val="clear" w:color="auto" w:fill="FFFFFF"/>
              <w:spacing w:line="240" w:lineRule="auto"/>
              <w:ind w:left="168"/>
              <w:jc w:val="center"/>
              <w:rPr>
                <w:bCs/>
                <w:spacing w:val="-5"/>
                <w:sz w:val="24"/>
                <w:szCs w:val="24"/>
              </w:rPr>
            </w:pPr>
            <w:r w:rsidRPr="00600066">
              <w:rPr>
                <w:bCs/>
                <w:spacing w:val="-5"/>
                <w:sz w:val="24"/>
                <w:szCs w:val="24"/>
              </w:rPr>
              <w:t>ЗАКАЗЧИК:</w:t>
            </w:r>
          </w:p>
          <w:p w:rsidR="00600066" w:rsidRPr="00600066" w:rsidRDefault="00600066" w:rsidP="00600066">
            <w:pPr>
              <w:widowControl/>
              <w:spacing w:line="240" w:lineRule="auto"/>
              <w:rPr>
                <w:color w:val="000000"/>
                <w:spacing w:val="3"/>
                <w:sz w:val="24"/>
                <w:szCs w:val="24"/>
              </w:rPr>
            </w:pPr>
            <w:r w:rsidRPr="00600066">
              <w:rPr>
                <w:color w:val="000000"/>
                <w:spacing w:val="3"/>
                <w:sz w:val="24"/>
                <w:szCs w:val="24"/>
              </w:rPr>
              <w:t>ФГБУ «АМП Каспийского моря»</w:t>
            </w:r>
          </w:p>
          <w:p w:rsidR="00600066" w:rsidRPr="00600066" w:rsidRDefault="00600066" w:rsidP="00600066">
            <w:pPr>
              <w:widowControl/>
              <w:spacing w:line="240" w:lineRule="auto"/>
              <w:rPr>
                <w:color w:val="000000"/>
                <w:spacing w:val="3"/>
                <w:sz w:val="24"/>
                <w:szCs w:val="24"/>
              </w:rPr>
            </w:pPr>
            <w:r w:rsidRPr="00600066">
              <w:rPr>
                <w:color w:val="000000"/>
                <w:spacing w:val="3"/>
                <w:sz w:val="24"/>
                <w:szCs w:val="24"/>
              </w:rPr>
              <w:t>Россия, 414016, г. Астрахань,</w:t>
            </w:r>
          </w:p>
          <w:p w:rsidR="00600066" w:rsidRPr="00600066" w:rsidRDefault="00600066" w:rsidP="00600066">
            <w:pPr>
              <w:widowControl/>
              <w:spacing w:line="240" w:lineRule="auto"/>
              <w:rPr>
                <w:color w:val="000000"/>
                <w:spacing w:val="3"/>
                <w:sz w:val="24"/>
                <w:szCs w:val="24"/>
              </w:rPr>
            </w:pPr>
            <w:r w:rsidRPr="00600066">
              <w:rPr>
                <w:color w:val="000000"/>
                <w:spacing w:val="3"/>
                <w:sz w:val="24"/>
                <w:szCs w:val="24"/>
              </w:rPr>
              <w:t>ул. Капитана Краснова, 31</w:t>
            </w:r>
          </w:p>
          <w:p w:rsidR="00600066" w:rsidRPr="00600066" w:rsidRDefault="00600066" w:rsidP="00600066">
            <w:pPr>
              <w:widowControl/>
              <w:spacing w:line="240" w:lineRule="auto"/>
              <w:rPr>
                <w:color w:val="000000"/>
                <w:spacing w:val="3"/>
                <w:sz w:val="24"/>
                <w:szCs w:val="24"/>
              </w:rPr>
            </w:pPr>
            <w:r w:rsidRPr="00600066">
              <w:rPr>
                <w:color w:val="000000"/>
                <w:spacing w:val="3"/>
                <w:sz w:val="24"/>
                <w:szCs w:val="24"/>
              </w:rPr>
              <w:t>ИНН  3018010485</w:t>
            </w:r>
          </w:p>
          <w:p w:rsidR="00600066" w:rsidRPr="00600066" w:rsidRDefault="00600066" w:rsidP="00600066">
            <w:pPr>
              <w:widowControl/>
              <w:spacing w:line="240" w:lineRule="auto"/>
              <w:rPr>
                <w:color w:val="000000"/>
                <w:spacing w:val="3"/>
                <w:sz w:val="24"/>
                <w:szCs w:val="24"/>
              </w:rPr>
            </w:pPr>
            <w:r w:rsidRPr="00600066">
              <w:rPr>
                <w:color w:val="000000"/>
                <w:spacing w:val="3"/>
                <w:sz w:val="24"/>
                <w:szCs w:val="24"/>
              </w:rPr>
              <w:t>КПП 301801001</w:t>
            </w:r>
          </w:p>
          <w:p w:rsidR="00600066" w:rsidRPr="00600066" w:rsidRDefault="00600066" w:rsidP="00600066">
            <w:pPr>
              <w:widowControl/>
              <w:spacing w:line="240" w:lineRule="auto"/>
              <w:rPr>
                <w:color w:val="000000"/>
                <w:spacing w:val="3"/>
                <w:sz w:val="24"/>
                <w:szCs w:val="24"/>
              </w:rPr>
            </w:pPr>
            <w:r w:rsidRPr="00600066">
              <w:rPr>
                <w:color w:val="000000"/>
                <w:spacing w:val="3"/>
                <w:sz w:val="24"/>
                <w:szCs w:val="24"/>
              </w:rPr>
              <w:t>ОГРН 1023000826177</w:t>
            </w:r>
          </w:p>
          <w:p w:rsidR="00600066" w:rsidRPr="00600066" w:rsidRDefault="00600066" w:rsidP="00600066">
            <w:pPr>
              <w:widowControl/>
              <w:spacing w:line="240" w:lineRule="auto"/>
              <w:rPr>
                <w:color w:val="000000"/>
                <w:spacing w:val="3"/>
                <w:sz w:val="24"/>
                <w:szCs w:val="24"/>
              </w:rPr>
            </w:pPr>
            <w:proofErr w:type="gramStart"/>
            <w:r w:rsidRPr="00600066">
              <w:rPr>
                <w:color w:val="000000"/>
                <w:spacing w:val="3"/>
                <w:sz w:val="24"/>
                <w:szCs w:val="24"/>
              </w:rPr>
              <w:t>л</w:t>
            </w:r>
            <w:proofErr w:type="gramEnd"/>
            <w:r w:rsidRPr="00600066">
              <w:rPr>
                <w:color w:val="000000"/>
                <w:spacing w:val="3"/>
                <w:sz w:val="24"/>
                <w:szCs w:val="24"/>
              </w:rPr>
              <w:t>\</w:t>
            </w:r>
            <w:proofErr w:type="spellStart"/>
            <w:r w:rsidRPr="00600066">
              <w:rPr>
                <w:color w:val="000000"/>
                <w:spacing w:val="3"/>
                <w:sz w:val="24"/>
                <w:szCs w:val="24"/>
              </w:rPr>
              <w:t>сч</w:t>
            </w:r>
            <w:proofErr w:type="spellEnd"/>
            <w:r w:rsidRPr="00600066">
              <w:rPr>
                <w:color w:val="000000"/>
                <w:spacing w:val="3"/>
                <w:sz w:val="24"/>
                <w:szCs w:val="24"/>
              </w:rPr>
              <w:t xml:space="preserve"> 20256Ц76300</w:t>
            </w:r>
          </w:p>
          <w:p w:rsidR="00600066" w:rsidRPr="00600066" w:rsidRDefault="00600066" w:rsidP="00600066">
            <w:pPr>
              <w:widowControl/>
              <w:spacing w:line="240" w:lineRule="auto"/>
              <w:rPr>
                <w:color w:val="000000"/>
                <w:spacing w:val="3"/>
                <w:sz w:val="24"/>
                <w:szCs w:val="24"/>
              </w:rPr>
            </w:pPr>
            <w:r w:rsidRPr="00600066">
              <w:rPr>
                <w:color w:val="000000"/>
                <w:spacing w:val="3"/>
                <w:sz w:val="24"/>
                <w:szCs w:val="24"/>
              </w:rPr>
              <w:t xml:space="preserve">в УФК по Астраханской области </w:t>
            </w:r>
          </w:p>
          <w:p w:rsidR="00600066" w:rsidRPr="00600066" w:rsidRDefault="00600066" w:rsidP="00600066">
            <w:pPr>
              <w:widowControl/>
              <w:spacing w:line="240" w:lineRule="auto"/>
              <w:rPr>
                <w:color w:val="000000"/>
                <w:spacing w:val="3"/>
                <w:sz w:val="24"/>
                <w:szCs w:val="24"/>
              </w:rPr>
            </w:pPr>
            <w:proofErr w:type="gramStart"/>
            <w:r w:rsidRPr="00600066">
              <w:rPr>
                <w:color w:val="000000"/>
                <w:spacing w:val="3"/>
                <w:sz w:val="24"/>
                <w:szCs w:val="24"/>
              </w:rPr>
              <w:t>р</w:t>
            </w:r>
            <w:proofErr w:type="gramEnd"/>
            <w:r w:rsidRPr="00600066">
              <w:rPr>
                <w:color w:val="000000"/>
                <w:spacing w:val="3"/>
                <w:sz w:val="24"/>
                <w:szCs w:val="24"/>
              </w:rPr>
              <w:t>\</w:t>
            </w:r>
            <w:proofErr w:type="spellStart"/>
            <w:r w:rsidRPr="00600066">
              <w:rPr>
                <w:color w:val="000000"/>
                <w:spacing w:val="3"/>
                <w:sz w:val="24"/>
                <w:szCs w:val="24"/>
              </w:rPr>
              <w:t>сч</w:t>
            </w:r>
            <w:proofErr w:type="spellEnd"/>
            <w:r w:rsidRPr="00600066">
              <w:rPr>
                <w:color w:val="000000"/>
                <w:spacing w:val="3"/>
                <w:sz w:val="24"/>
                <w:szCs w:val="24"/>
              </w:rPr>
              <w:t xml:space="preserve"> УФК 40501810803492000002</w:t>
            </w:r>
          </w:p>
          <w:p w:rsidR="00600066" w:rsidRPr="00600066" w:rsidRDefault="00600066" w:rsidP="00600066">
            <w:pPr>
              <w:widowControl/>
              <w:spacing w:line="240" w:lineRule="auto"/>
              <w:rPr>
                <w:color w:val="000000"/>
                <w:spacing w:val="3"/>
                <w:sz w:val="24"/>
                <w:szCs w:val="24"/>
              </w:rPr>
            </w:pPr>
            <w:r w:rsidRPr="00600066">
              <w:rPr>
                <w:color w:val="000000"/>
                <w:spacing w:val="3"/>
                <w:sz w:val="24"/>
                <w:szCs w:val="24"/>
              </w:rPr>
              <w:t>в Отделении Астрахань</w:t>
            </w:r>
          </w:p>
          <w:p w:rsidR="00600066" w:rsidRPr="00600066" w:rsidRDefault="00600066" w:rsidP="00600066">
            <w:pPr>
              <w:widowControl/>
              <w:spacing w:line="240" w:lineRule="auto"/>
              <w:rPr>
                <w:color w:val="000000"/>
                <w:spacing w:val="3"/>
                <w:sz w:val="24"/>
                <w:szCs w:val="24"/>
              </w:rPr>
            </w:pPr>
            <w:r w:rsidRPr="00600066">
              <w:rPr>
                <w:color w:val="000000"/>
                <w:spacing w:val="3"/>
                <w:sz w:val="24"/>
                <w:szCs w:val="24"/>
              </w:rPr>
              <w:t>БИК 041203001</w:t>
            </w:r>
          </w:p>
          <w:p w:rsidR="00600066" w:rsidRPr="00600066" w:rsidRDefault="00600066" w:rsidP="00600066">
            <w:pPr>
              <w:widowControl/>
              <w:spacing w:line="240" w:lineRule="auto"/>
              <w:rPr>
                <w:color w:val="000000"/>
                <w:spacing w:val="3"/>
                <w:sz w:val="24"/>
                <w:szCs w:val="24"/>
              </w:rPr>
            </w:pPr>
            <w:r w:rsidRPr="00600066">
              <w:rPr>
                <w:color w:val="000000"/>
                <w:spacing w:val="3"/>
                <w:sz w:val="24"/>
                <w:szCs w:val="24"/>
              </w:rPr>
              <w:t>ОКПО 36712354</w:t>
            </w:r>
          </w:p>
          <w:p w:rsidR="00600066" w:rsidRPr="00600066" w:rsidRDefault="00600066" w:rsidP="00600066">
            <w:pPr>
              <w:widowControl/>
              <w:spacing w:line="240" w:lineRule="auto"/>
              <w:rPr>
                <w:color w:val="000000"/>
                <w:spacing w:val="3"/>
                <w:sz w:val="24"/>
                <w:szCs w:val="24"/>
              </w:rPr>
            </w:pPr>
            <w:r w:rsidRPr="00600066">
              <w:rPr>
                <w:color w:val="000000"/>
                <w:spacing w:val="3"/>
                <w:sz w:val="24"/>
                <w:szCs w:val="24"/>
              </w:rPr>
              <w:t>Тел./факс: (8512) 58-45-69, 58-45-66</w:t>
            </w:r>
          </w:p>
          <w:p w:rsidR="00600066" w:rsidRPr="00600066" w:rsidRDefault="00600066" w:rsidP="00600066">
            <w:pPr>
              <w:widowControl/>
              <w:spacing w:line="240" w:lineRule="auto"/>
              <w:rPr>
                <w:color w:val="000000"/>
                <w:spacing w:val="3"/>
                <w:sz w:val="24"/>
                <w:szCs w:val="24"/>
              </w:rPr>
            </w:pPr>
            <w:r w:rsidRPr="00600066">
              <w:rPr>
                <w:sz w:val="24"/>
                <w:szCs w:val="24"/>
                <w:lang w:val="en-US"/>
              </w:rPr>
              <w:t>E</w:t>
            </w:r>
            <w:r w:rsidRPr="00600066">
              <w:rPr>
                <w:sz w:val="24"/>
                <w:szCs w:val="24"/>
              </w:rPr>
              <w:t>-</w:t>
            </w:r>
            <w:r w:rsidRPr="00600066">
              <w:rPr>
                <w:sz w:val="24"/>
                <w:szCs w:val="24"/>
                <w:lang w:val="en-US"/>
              </w:rPr>
              <w:t>mail</w:t>
            </w:r>
            <w:r w:rsidRPr="00600066">
              <w:rPr>
                <w:sz w:val="24"/>
                <w:szCs w:val="24"/>
              </w:rPr>
              <w:t xml:space="preserve">: </w:t>
            </w:r>
            <w:hyperlink r:id="rId20" w:history="1">
              <w:r w:rsidRPr="00600066">
                <w:rPr>
                  <w:color w:val="0000FF"/>
                  <w:sz w:val="24"/>
                  <w:szCs w:val="24"/>
                  <w:u w:val="single"/>
                  <w:lang w:val="en-US"/>
                </w:rPr>
                <w:t>mail</w:t>
              </w:r>
              <w:r w:rsidRPr="00600066">
                <w:rPr>
                  <w:color w:val="0000FF"/>
                  <w:sz w:val="24"/>
                  <w:szCs w:val="24"/>
                  <w:u w:val="single"/>
                </w:rPr>
                <w:t>@</w:t>
              </w:r>
              <w:proofErr w:type="spellStart"/>
              <w:r w:rsidRPr="00600066">
                <w:rPr>
                  <w:color w:val="0000FF"/>
                  <w:sz w:val="24"/>
                  <w:szCs w:val="24"/>
                  <w:u w:val="single"/>
                  <w:lang w:val="en-US"/>
                </w:rPr>
                <w:t>ampastra</w:t>
              </w:r>
              <w:proofErr w:type="spellEnd"/>
              <w:r w:rsidRPr="00600066">
                <w:rPr>
                  <w:color w:val="0000FF"/>
                  <w:sz w:val="24"/>
                  <w:szCs w:val="24"/>
                  <w:u w:val="single"/>
                </w:rPr>
                <w:t>.</w:t>
              </w:r>
              <w:proofErr w:type="spellStart"/>
              <w:r w:rsidRPr="00600066">
                <w:rPr>
                  <w:color w:val="0000FF"/>
                  <w:sz w:val="24"/>
                  <w:szCs w:val="24"/>
                  <w:u w:val="single"/>
                  <w:lang w:val="en-US"/>
                </w:rPr>
                <w:t>ru</w:t>
              </w:r>
              <w:proofErr w:type="spellEnd"/>
            </w:hyperlink>
            <w:r w:rsidRPr="00600066">
              <w:rPr>
                <w:sz w:val="24"/>
                <w:szCs w:val="24"/>
              </w:rPr>
              <w:t xml:space="preserve"> </w:t>
            </w:r>
          </w:p>
          <w:p w:rsidR="00600066" w:rsidRPr="00600066" w:rsidRDefault="00600066" w:rsidP="00600066">
            <w:pPr>
              <w:widowControl/>
              <w:shd w:val="clear" w:color="auto" w:fill="FFFFFF"/>
              <w:spacing w:line="240" w:lineRule="auto"/>
              <w:ind w:left="170"/>
              <w:rPr>
                <w:sz w:val="24"/>
                <w:szCs w:val="24"/>
              </w:rPr>
            </w:pPr>
          </w:p>
        </w:tc>
        <w:tc>
          <w:tcPr>
            <w:tcW w:w="5230" w:type="dxa"/>
          </w:tcPr>
          <w:p w:rsidR="00600066" w:rsidRPr="00600066" w:rsidRDefault="00600066" w:rsidP="00600066">
            <w:pPr>
              <w:widowControl/>
              <w:shd w:val="clear" w:color="auto" w:fill="FFFFFF"/>
              <w:tabs>
                <w:tab w:val="left" w:pos="5314"/>
              </w:tabs>
              <w:spacing w:line="240" w:lineRule="auto"/>
              <w:jc w:val="center"/>
              <w:rPr>
                <w:bCs/>
                <w:spacing w:val="-3"/>
                <w:sz w:val="24"/>
                <w:szCs w:val="24"/>
                <w:u w:val="single"/>
              </w:rPr>
            </w:pPr>
          </w:p>
          <w:p w:rsidR="00600066" w:rsidRPr="00600066" w:rsidRDefault="00600066" w:rsidP="00600066">
            <w:pPr>
              <w:widowControl/>
              <w:shd w:val="clear" w:color="auto" w:fill="FFFFFF"/>
              <w:tabs>
                <w:tab w:val="left" w:pos="5314"/>
              </w:tabs>
              <w:spacing w:line="240" w:lineRule="auto"/>
              <w:jc w:val="center"/>
              <w:rPr>
                <w:bCs/>
                <w:spacing w:val="-3"/>
                <w:sz w:val="24"/>
                <w:szCs w:val="24"/>
              </w:rPr>
            </w:pPr>
            <w:r w:rsidRPr="00600066">
              <w:rPr>
                <w:bCs/>
                <w:spacing w:val="-3"/>
                <w:sz w:val="24"/>
                <w:szCs w:val="24"/>
              </w:rPr>
              <w:t>ИСПОЛНИТЕЛЬ:</w:t>
            </w:r>
          </w:p>
          <w:p w:rsidR="00600066" w:rsidRPr="00600066" w:rsidRDefault="00600066" w:rsidP="00600066">
            <w:pPr>
              <w:widowControl/>
              <w:spacing w:line="240" w:lineRule="auto"/>
              <w:rPr>
                <w:i/>
                <w:sz w:val="24"/>
                <w:szCs w:val="24"/>
              </w:rPr>
            </w:pPr>
            <w:r w:rsidRPr="00600066">
              <w:rPr>
                <w:i/>
                <w:sz w:val="24"/>
                <w:szCs w:val="24"/>
              </w:rPr>
              <w:t>Наименование</w:t>
            </w:r>
          </w:p>
          <w:p w:rsidR="00600066" w:rsidRPr="00600066" w:rsidRDefault="00600066" w:rsidP="00600066">
            <w:pPr>
              <w:widowControl/>
              <w:spacing w:line="240" w:lineRule="auto"/>
              <w:rPr>
                <w:i/>
                <w:color w:val="000000"/>
                <w:spacing w:val="3"/>
                <w:sz w:val="24"/>
                <w:szCs w:val="24"/>
              </w:rPr>
            </w:pPr>
            <w:r w:rsidRPr="00600066">
              <w:rPr>
                <w:i/>
                <w:color w:val="000000"/>
                <w:spacing w:val="3"/>
                <w:sz w:val="24"/>
                <w:szCs w:val="24"/>
              </w:rPr>
              <w:t>Адрес</w:t>
            </w:r>
          </w:p>
          <w:p w:rsidR="00600066" w:rsidRPr="00600066" w:rsidRDefault="00600066" w:rsidP="00600066">
            <w:pPr>
              <w:widowControl/>
              <w:spacing w:line="240" w:lineRule="auto"/>
              <w:rPr>
                <w:color w:val="000000"/>
                <w:spacing w:val="3"/>
                <w:sz w:val="24"/>
                <w:szCs w:val="24"/>
              </w:rPr>
            </w:pPr>
            <w:r w:rsidRPr="00600066">
              <w:rPr>
                <w:color w:val="000000"/>
                <w:spacing w:val="3"/>
                <w:sz w:val="24"/>
                <w:szCs w:val="24"/>
              </w:rPr>
              <w:t xml:space="preserve">ИНН  </w:t>
            </w:r>
          </w:p>
          <w:p w:rsidR="00600066" w:rsidRPr="00600066" w:rsidRDefault="00600066" w:rsidP="00600066">
            <w:pPr>
              <w:widowControl/>
              <w:spacing w:line="240" w:lineRule="auto"/>
              <w:rPr>
                <w:color w:val="000000"/>
                <w:spacing w:val="3"/>
                <w:sz w:val="24"/>
                <w:szCs w:val="24"/>
              </w:rPr>
            </w:pPr>
            <w:r w:rsidRPr="00600066">
              <w:rPr>
                <w:color w:val="000000"/>
                <w:spacing w:val="3"/>
                <w:sz w:val="24"/>
                <w:szCs w:val="24"/>
              </w:rPr>
              <w:t xml:space="preserve">КПП </w:t>
            </w:r>
          </w:p>
          <w:p w:rsidR="00600066" w:rsidRPr="00600066" w:rsidRDefault="00600066" w:rsidP="00600066">
            <w:pPr>
              <w:widowControl/>
              <w:spacing w:line="240" w:lineRule="auto"/>
              <w:rPr>
                <w:color w:val="000000"/>
                <w:spacing w:val="3"/>
                <w:sz w:val="24"/>
                <w:szCs w:val="24"/>
              </w:rPr>
            </w:pPr>
            <w:r w:rsidRPr="00600066">
              <w:rPr>
                <w:color w:val="000000"/>
                <w:spacing w:val="3"/>
                <w:sz w:val="24"/>
                <w:szCs w:val="24"/>
              </w:rPr>
              <w:t xml:space="preserve">ОГРН/ОГРНИП </w:t>
            </w:r>
          </w:p>
          <w:p w:rsidR="00600066" w:rsidRPr="00600066" w:rsidRDefault="00600066" w:rsidP="00600066">
            <w:pPr>
              <w:widowControl/>
              <w:spacing w:line="240" w:lineRule="auto"/>
              <w:rPr>
                <w:color w:val="000000"/>
                <w:spacing w:val="3"/>
                <w:sz w:val="24"/>
                <w:szCs w:val="24"/>
              </w:rPr>
            </w:pPr>
            <w:proofErr w:type="gramStart"/>
            <w:r w:rsidRPr="00600066">
              <w:rPr>
                <w:color w:val="000000"/>
                <w:spacing w:val="3"/>
                <w:sz w:val="24"/>
                <w:szCs w:val="24"/>
              </w:rPr>
              <w:t>р</w:t>
            </w:r>
            <w:proofErr w:type="gramEnd"/>
            <w:r w:rsidRPr="00600066">
              <w:rPr>
                <w:color w:val="000000"/>
                <w:spacing w:val="3"/>
                <w:sz w:val="24"/>
                <w:szCs w:val="24"/>
              </w:rPr>
              <w:t>\</w:t>
            </w:r>
            <w:proofErr w:type="spellStart"/>
            <w:r w:rsidRPr="00600066">
              <w:rPr>
                <w:color w:val="000000"/>
                <w:spacing w:val="3"/>
                <w:sz w:val="24"/>
                <w:szCs w:val="24"/>
              </w:rPr>
              <w:t>сч</w:t>
            </w:r>
            <w:proofErr w:type="spellEnd"/>
            <w:r w:rsidRPr="00600066">
              <w:rPr>
                <w:color w:val="000000"/>
                <w:spacing w:val="3"/>
                <w:sz w:val="24"/>
                <w:szCs w:val="24"/>
              </w:rPr>
              <w:t xml:space="preserve"> </w:t>
            </w:r>
          </w:p>
          <w:p w:rsidR="00600066" w:rsidRPr="00600066" w:rsidRDefault="00600066" w:rsidP="00600066">
            <w:pPr>
              <w:widowControl/>
              <w:spacing w:line="240" w:lineRule="auto"/>
              <w:rPr>
                <w:color w:val="000000"/>
                <w:spacing w:val="3"/>
                <w:sz w:val="24"/>
                <w:szCs w:val="24"/>
              </w:rPr>
            </w:pPr>
            <w:r w:rsidRPr="00600066">
              <w:rPr>
                <w:color w:val="000000"/>
                <w:spacing w:val="3"/>
                <w:sz w:val="24"/>
                <w:szCs w:val="24"/>
              </w:rPr>
              <w:t xml:space="preserve">в </w:t>
            </w:r>
            <w:r w:rsidRPr="00600066">
              <w:rPr>
                <w:i/>
                <w:color w:val="000000"/>
                <w:spacing w:val="3"/>
                <w:sz w:val="24"/>
                <w:szCs w:val="24"/>
              </w:rPr>
              <w:t>наименование банка</w:t>
            </w:r>
          </w:p>
          <w:p w:rsidR="00600066" w:rsidRPr="00600066" w:rsidRDefault="00600066" w:rsidP="00600066">
            <w:pPr>
              <w:widowControl/>
              <w:spacing w:line="240" w:lineRule="auto"/>
              <w:rPr>
                <w:color w:val="000000"/>
                <w:spacing w:val="3"/>
                <w:sz w:val="24"/>
                <w:szCs w:val="24"/>
              </w:rPr>
            </w:pPr>
            <w:proofErr w:type="spellStart"/>
            <w:r w:rsidRPr="00600066">
              <w:rPr>
                <w:color w:val="000000"/>
                <w:spacing w:val="3"/>
                <w:sz w:val="24"/>
                <w:szCs w:val="24"/>
              </w:rPr>
              <w:t>кор</w:t>
            </w:r>
            <w:proofErr w:type="spellEnd"/>
            <w:r w:rsidRPr="00600066">
              <w:rPr>
                <w:color w:val="000000"/>
                <w:spacing w:val="3"/>
                <w:sz w:val="24"/>
                <w:szCs w:val="24"/>
              </w:rPr>
              <w:t>\</w:t>
            </w:r>
            <w:proofErr w:type="spellStart"/>
            <w:r w:rsidRPr="00600066">
              <w:rPr>
                <w:color w:val="000000"/>
                <w:spacing w:val="3"/>
                <w:sz w:val="24"/>
                <w:szCs w:val="24"/>
              </w:rPr>
              <w:t>сч</w:t>
            </w:r>
            <w:proofErr w:type="spellEnd"/>
          </w:p>
          <w:p w:rsidR="00600066" w:rsidRPr="00600066" w:rsidRDefault="00600066" w:rsidP="00600066">
            <w:pPr>
              <w:widowControl/>
              <w:spacing w:line="240" w:lineRule="auto"/>
              <w:rPr>
                <w:color w:val="000000"/>
                <w:spacing w:val="3"/>
                <w:sz w:val="24"/>
                <w:szCs w:val="24"/>
              </w:rPr>
            </w:pPr>
            <w:r w:rsidRPr="00600066">
              <w:rPr>
                <w:color w:val="000000"/>
                <w:spacing w:val="3"/>
                <w:sz w:val="24"/>
                <w:szCs w:val="24"/>
              </w:rPr>
              <w:t xml:space="preserve">БИК </w:t>
            </w:r>
          </w:p>
          <w:p w:rsidR="00600066" w:rsidRPr="00600066" w:rsidRDefault="00600066" w:rsidP="00600066">
            <w:pPr>
              <w:widowControl/>
              <w:spacing w:line="240" w:lineRule="auto"/>
              <w:rPr>
                <w:color w:val="000000"/>
                <w:spacing w:val="3"/>
                <w:sz w:val="24"/>
                <w:szCs w:val="24"/>
              </w:rPr>
            </w:pPr>
            <w:r w:rsidRPr="00600066">
              <w:rPr>
                <w:color w:val="000000"/>
                <w:spacing w:val="3"/>
                <w:sz w:val="24"/>
                <w:szCs w:val="24"/>
              </w:rPr>
              <w:t>ОКПО</w:t>
            </w:r>
          </w:p>
          <w:p w:rsidR="00600066" w:rsidRPr="00600066" w:rsidRDefault="00600066" w:rsidP="00600066">
            <w:pPr>
              <w:widowControl/>
              <w:spacing w:line="240" w:lineRule="auto"/>
              <w:rPr>
                <w:color w:val="000000"/>
                <w:spacing w:val="3"/>
                <w:sz w:val="24"/>
                <w:szCs w:val="24"/>
              </w:rPr>
            </w:pPr>
            <w:r w:rsidRPr="00600066">
              <w:rPr>
                <w:color w:val="000000"/>
                <w:spacing w:val="3"/>
                <w:sz w:val="24"/>
                <w:szCs w:val="24"/>
              </w:rPr>
              <w:t xml:space="preserve">Тел./факс: </w:t>
            </w:r>
          </w:p>
          <w:p w:rsidR="00600066" w:rsidRPr="00600066" w:rsidRDefault="00600066" w:rsidP="00600066">
            <w:pPr>
              <w:widowControl/>
              <w:spacing w:line="240" w:lineRule="auto"/>
              <w:rPr>
                <w:color w:val="000000"/>
                <w:spacing w:val="3"/>
                <w:sz w:val="24"/>
                <w:szCs w:val="24"/>
              </w:rPr>
            </w:pPr>
            <w:r w:rsidRPr="00600066">
              <w:rPr>
                <w:sz w:val="24"/>
                <w:szCs w:val="24"/>
                <w:lang w:val="en-US"/>
              </w:rPr>
              <w:t>E</w:t>
            </w:r>
            <w:r w:rsidRPr="00600066">
              <w:rPr>
                <w:sz w:val="24"/>
                <w:szCs w:val="24"/>
              </w:rPr>
              <w:t>-</w:t>
            </w:r>
            <w:r w:rsidRPr="00600066">
              <w:rPr>
                <w:sz w:val="24"/>
                <w:szCs w:val="24"/>
                <w:lang w:val="en-US"/>
              </w:rPr>
              <w:t>mail</w:t>
            </w:r>
            <w:r w:rsidRPr="00600066">
              <w:rPr>
                <w:sz w:val="24"/>
                <w:szCs w:val="24"/>
              </w:rPr>
              <w:t xml:space="preserve">: </w:t>
            </w:r>
          </w:p>
          <w:p w:rsidR="00600066" w:rsidRPr="00600066" w:rsidRDefault="00600066" w:rsidP="00600066">
            <w:pPr>
              <w:widowControl/>
              <w:spacing w:line="240" w:lineRule="auto"/>
              <w:rPr>
                <w:sz w:val="24"/>
                <w:szCs w:val="24"/>
              </w:rPr>
            </w:pPr>
          </w:p>
        </w:tc>
      </w:tr>
      <w:tr w:rsidR="00600066" w:rsidRPr="00600066" w:rsidTr="00A65A31">
        <w:trPr>
          <w:trHeight w:val="405"/>
          <w:jc w:val="center"/>
        </w:trPr>
        <w:tc>
          <w:tcPr>
            <w:tcW w:w="10178" w:type="dxa"/>
            <w:gridSpan w:val="2"/>
          </w:tcPr>
          <w:p w:rsidR="00600066" w:rsidRPr="00600066" w:rsidRDefault="00600066" w:rsidP="00600066">
            <w:pPr>
              <w:widowControl/>
              <w:shd w:val="clear" w:color="auto" w:fill="FFFFFF"/>
              <w:tabs>
                <w:tab w:val="left" w:pos="5314"/>
              </w:tabs>
              <w:spacing w:line="240" w:lineRule="auto"/>
              <w:jc w:val="center"/>
              <w:rPr>
                <w:bCs/>
                <w:spacing w:val="-3"/>
                <w:sz w:val="24"/>
                <w:szCs w:val="24"/>
              </w:rPr>
            </w:pPr>
            <w:r w:rsidRPr="00600066">
              <w:rPr>
                <w:bCs/>
                <w:spacing w:val="-3"/>
                <w:sz w:val="24"/>
                <w:szCs w:val="24"/>
              </w:rPr>
              <w:t>ПОДПИСИ СТОРОН</w:t>
            </w:r>
          </w:p>
        </w:tc>
      </w:tr>
      <w:tr w:rsidR="00600066" w:rsidRPr="00600066" w:rsidTr="00A65A31">
        <w:trPr>
          <w:trHeight w:val="146"/>
          <w:jc w:val="center"/>
        </w:trPr>
        <w:tc>
          <w:tcPr>
            <w:tcW w:w="4948" w:type="dxa"/>
          </w:tcPr>
          <w:p w:rsidR="00600066" w:rsidRPr="00600066" w:rsidRDefault="00600066" w:rsidP="00600066">
            <w:pPr>
              <w:widowControl/>
              <w:spacing w:line="240" w:lineRule="auto"/>
              <w:rPr>
                <w:sz w:val="24"/>
                <w:szCs w:val="24"/>
              </w:rPr>
            </w:pPr>
            <w:r w:rsidRPr="00600066">
              <w:rPr>
                <w:sz w:val="24"/>
                <w:szCs w:val="24"/>
              </w:rPr>
              <w:t xml:space="preserve">Руководитель </w:t>
            </w:r>
          </w:p>
          <w:p w:rsidR="00600066" w:rsidRPr="00600066" w:rsidRDefault="00600066" w:rsidP="00600066">
            <w:pPr>
              <w:widowControl/>
              <w:spacing w:line="240" w:lineRule="auto"/>
              <w:rPr>
                <w:sz w:val="24"/>
                <w:szCs w:val="24"/>
              </w:rPr>
            </w:pPr>
            <w:r w:rsidRPr="00600066">
              <w:rPr>
                <w:sz w:val="24"/>
                <w:szCs w:val="24"/>
              </w:rPr>
              <w:t>ФГБУ «АМП Каспийского моря»</w:t>
            </w:r>
          </w:p>
          <w:p w:rsidR="00600066" w:rsidRPr="00600066" w:rsidRDefault="00600066" w:rsidP="00600066">
            <w:pPr>
              <w:widowControl/>
              <w:spacing w:line="240" w:lineRule="auto"/>
              <w:rPr>
                <w:b/>
                <w:sz w:val="24"/>
                <w:szCs w:val="24"/>
              </w:rPr>
            </w:pPr>
          </w:p>
          <w:p w:rsidR="00600066" w:rsidRPr="00600066" w:rsidRDefault="00600066" w:rsidP="00600066">
            <w:pPr>
              <w:widowControl/>
              <w:spacing w:line="240" w:lineRule="auto"/>
              <w:rPr>
                <w:b/>
                <w:sz w:val="24"/>
                <w:szCs w:val="24"/>
              </w:rPr>
            </w:pPr>
          </w:p>
          <w:p w:rsidR="00600066" w:rsidRPr="00600066" w:rsidRDefault="00600066" w:rsidP="00600066">
            <w:pPr>
              <w:widowControl/>
              <w:spacing w:line="240" w:lineRule="auto"/>
              <w:rPr>
                <w:b/>
                <w:sz w:val="24"/>
                <w:szCs w:val="24"/>
              </w:rPr>
            </w:pPr>
            <w:r w:rsidRPr="00600066">
              <w:rPr>
                <w:b/>
                <w:sz w:val="24"/>
                <w:szCs w:val="24"/>
              </w:rPr>
              <w:t xml:space="preserve">_____________________ </w:t>
            </w:r>
            <w:r w:rsidRPr="00600066">
              <w:rPr>
                <w:sz w:val="24"/>
                <w:szCs w:val="24"/>
              </w:rPr>
              <w:t xml:space="preserve">М.А. </w:t>
            </w:r>
            <w:proofErr w:type="spellStart"/>
            <w:r w:rsidRPr="00600066">
              <w:rPr>
                <w:sz w:val="24"/>
                <w:szCs w:val="24"/>
              </w:rPr>
              <w:t>Абдулатипов</w:t>
            </w:r>
            <w:proofErr w:type="spellEnd"/>
          </w:p>
          <w:p w:rsidR="00600066" w:rsidRPr="00600066" w:rsidRDefault="00600066" w:rsidP="00600066">
            <w:pPr>
              <w:widowControl/>
              <w:spacing w:line="240" w:lineRule="auto"/>
              <w:rPr>
                <w:sz w:val="24"/>
                <w:szCs w:val="24"/>
              </w:rPr>
            </w:pPr>
            <w:r w:rsidRPr="00600066">
              <w:rPr>
                <w:sz w:val="24"/>
                <w:szCs w:val="24"/>
              </w:rPr>
              <w:t>МП</w:t>
            </w:r>
          </w:p>
          <w:p w:rsidR="00600066" w:rsidRPr="00600066" w:rsidRDefault="00600066" w:rsidP="00600066">
            <w:pPr>
              <w:widowControl/>
              <w:shd w:val="clear" w:color="auto" w:fill="FFFFFF"/>
              <w:spacing w:line="240" w:lineRule="auto"/>
              <w:ind w:left="168"/>
              <w:rPr>
                <w:b/>
                <w:bCs/>
                <w:spacing w:val="-5"/>
                <w:sz w:val="24"/>
                <w:szCs w:val="24"/>
                <w:u w:val="single"/>
              </w:rPr>
            </w:pPr>
          </w:p>
        </w:tc>
        <w:tc>
          <w:tcPr>
            <w:tcW w:w="5230" w:type="dxa"/>
          </w:tcPr>
          <w:p w:rsidR="00600066" w:rsidRPr="00600066" w:rsidRDefault="00600066" w:rsidP="00600066">
            <w:pPr>
              <w:widowControl/>
              <w:shd w:val="clear" w:color="auto" w:fill="FFFFFF"/>
              <w:spacing w:line="240" w:lineRule="auto"/>
              <w:ind w:firstLine="33"/>
              <w:rPr>
                <w:i/>
                <w:sz w:val="24"/>
                <w:szCs w:val="24"/>
              </w:rPr>
            </w:pPr>
            <w:r w:rsidRPr="00600066">
              <w:rPr>
                <w:i/>
                <w:sz w:val="24"/>
                <w:szCs w:val="24"/>
              </w:rPr>
              <w:t xml:space="preserve">Должность </w:t>
            </w:r>
          </w:p>
          <w:p w:rsidR="00600066" w:rsidRPr="00600066" w:rsidRDefault="00600066" w:rsidP="00600066">
            <w:pPr>
              <w:widowControl/>
              <w:shd w:val="clear" w:color="auto" w:fill="FFFFFF"/>
              <w:spacing w:line="240" w:lineRule="auto"/>
              <w:ind w:firstLine="33"/>
              <w:rPr>
                <w:b/>
                <w:sz w:val="24"/>
                <w:szCs w:val="24"/>
              </w:rPr>
            </w:pPr>
          </w:p>
          <w:p w:rsidR="00600066" w:rsidRPr="00600066" w:rsidRDefault="00600066" w:rsidP="00600066">
            <w:pPr>
              <w:widowControl/>
              <w:shd w:val="clear" w:color="auto" w:fill="FFFFFF"/>
              <w:spacing w:line="240" w:lineRule="auto"/>
              <w:ind w:firstLine="33"/>
              <w:rPr>
                <w:b/>
                <w:sz w:val="24"/>
                <w:szCs w:val="24"/>
              </w:rPr>
            </w:pPr>
          </w:p>
          <w:p w:rsidR="00600066" w:rsidRPr="00600066" w:rsidRDefault="00600066" w:rsidP="00600066">
            <w:pPr>
              <w:widowControl/>
              <w:shd w:val="clear" w:color="auto" w:fill="FFFFFF"/>
              <w:spacing w:line="240" w:lineRule="auto"/>
              <w:ind w:firstLine="33"/>
              <w:rPr>
                <w:b/>
                <w:sz w:val="24"/>
                <w:szCs w:val="24"/>
              </w:rPr>
            </w:pPr>
          </w:p>
          <w:p w:rsidR="00600066" w:rsidRPr="00600066" w:rsidRDefault="00600066" w:rsidP="00600066">
            <w:pPr>
              <w:widowControl/>
              <w:shd w:val="clear" w:color="auto" w:fill="FFFFFF"/>
              <w:spacing w:line="240" w:lineRule="auto"/>
              <w:rPr>
                <w:b/>
                <w:sz w:val="24"/>
                <w:szCs w:val="24"/>
              </w:rPr>
            </w:pPr>
            <w:r w:rsidRPr="00600066">
              <w:rPr>
                <w:b/>
                <w:sz w:val="24"/>
                <w:szCs w:val="24"/>
              </w:rPr>
              <w:t xml:space="preserve">___________________ </w:t>
            </w:r>
            <w:r w:rsidRPr="00600066">
              <w:rPr>
                <w:i/>
                <w:color w:val="000000"/>
                <w:sz w:val="24"/>
                <w:szCs w:val="24"/>
              </w:rPr>
              <w:t>ФИО</w:t>
            </w:r>
          </w:p>
          <w:p w:rsidR="00600066" w:rsidRPr="00600066" w:rsidRDefault="00600066" w:rsidP="00600066">
            <w:pPr>
              <w:widowControl/>
              <w:spacing w:line="240" w:lineRule="auto"/>
              <w:rPr>
                <w:sz w:val="24"/>
                <w:szCs w:val="24"/>
              </w:rPr>
            </w:pPr>
            <w:r w:rsidRPr="00600066">
              <w:rPr>
                <w:sz w:val="24"/>
                <w:szCs w:val="24"/>
              </w:rPr>
              <w:t>МП (</w:t>
            </w:r>
            <w:r w:rsidRPr="00600066">
              <w:rPr>
                <w:i/>
                <w:sz w:val="24"/>
                <w:szCs w:val="24"/>
              </w:rPr>
              <w:t>при наличии</w:t>
            </w:r>
            <w:r w:rsidRPr="00600066">
              <w:rPr>
                <w:sz w:val="24"/>
                <w:szCs w:val="24"/>
              </w:rPr>
              <w:t>)</w:t>
            </w:r>
          </w:p>
        </w:tc>
      </w:tr>
    </w:tbl>
    <w:p w:rsidR="00600066" w:rsidRPr="00600066" w:rsidRDefault="00600066" w:rsidP="00600066">
      <w:pPr>
        <w:widowControl/>
        <w:suppressAutoHyphens/>
        <w:spacing w:line="240" w:lineRule="auto"/>
        <w:jc w:val="both"/>
        <w:rPr>
          <w:color w:val="000000"/>
          <w:sz w:val="24"/>
          <w:szCs w:val="24"/>
          <w:lang w:eastAsia="ar-SA"/>
        </w:rPr>
      </w:pPr>
    </w:p>
    <w:p w:rsidR="00600066" w:rsidRPr="00600066" w:rsidRDefault="00600066" w:rsidP="00600066">
      <w:pPr>
        <w:widowControl/>
        <w:tabs>
          <w:tab w:val="left" w:pos="0"/>
        </w:tabs>
        <w:suppressAutoHyphens/>
        <w:spacing w:line="240" w:lineRule="auto"/>
        <w:jc w:val="both"/>
        <w:rPr>
          <w:b/>
          <w:color w:val="000000"/>
          <w:sz w:val="24"/>
          <w:szCs w:val="24"/>
          <w:lang w:eastAsia="ar-SA"/>
        </w:rPr>
      </w:pPr>
    </w:p>
    <w:p w:rsidR="00600066" w:rsidRPr="00600066" w:rsidRDefault="00600066" w:rsidP="00600066">
      <w:pPr>
        <w:widowControl/>
        <w:tabs>
          <w:tab w:val="left" w:pos="0"/>
        </w:tabs>
        <w:suppressAutoHyphens/>
        <w:spacing w:line="240" w:lineRule="auto"/>
        <w:jc w:val="both"/>
        <w:rPr>
          <w:b/>
          <w:color w:val="000000"/>
          <w:sz w:val="24"/>
          <w:szCs w:val="24"/>
          <w:lang w:eastAsia="ar-SA"/>
        </w:rPr>
      </w:pPr>
    </w:p>
    <w:p w:rsidR="00600066" w:rsidRPr="00600066" w:rsidRDefault="00600066" w:rsidP="00600066">
      <w:pPr>
        <w:widowControl/>
        <w:spacing w:after="200" w:line="276" w:lineRule="auto"/>
        <w:rPr>
          <w:color w:val="000000"/>
          <w:sz w:val="24"/>
          <w:szCs w:val="24"/>
          <w:lang w:eastAsia="ar-SA"/>
        </w:rPr>
      </w:pPr>
      <w:r w:rsidRPr="00600066">
        <w:rPr>
          <w:color w:val="000000"/>
          <w:sz w:val="24"/>
          <w:szCs w:val="24"/>
          <w:lang w:eastAsia="ar-SA"/>
        </w:rPr>
        <w:br w:type="page"/>
      </w:r>
    </w:p>
    <w:p w:rsidR="00600066" w:rsidRPr="00600066" w:rsidRDefault="00600066" w:rsidP="00600066">
      <w:pPr>
        <w:widowControl/>
        <w:spacing w:line="240" w:lineRule="auto"/>
        <w:ind w:firstLine="6"/>
        <w:jc w:val="right"/>
        <w:rPr>
          <w:sz w:val="24"/>
          <w:szCs w:val="24"/>
        </w:rPr>
      </w:pPr>
      <w:r w:rsidRPr="00600066">
        <w:rPr>
          <w:sz w:val="24"/>
          <w:szCs w:val="24"/>
        </w:rPr>
        <w:lastRenderedPageBreak/>
        <w:t xml:space="preserve">Приложение № 1 </w:t>
      </w:r>
    </w:p>
    <w:p w:rsidR="00600066" w:rsidRPr="00600066" w:rsidRDefault="00600066" w:rsidP="00600066">
      <w:pPr>
        <w:widowControl/>
        <w:spacing w:line="240" w:lineRule="auto"/>
        <w:ind w:firstLine="6"/>
        <w:jc w:val="right"/>
        <w:rPr>
          <w:sz w:val="24"/>
          <w:szCs w:val="24"/>
        </w:rPr>
      </w:pPr>
      <w:r w:rsidRPr="00600066">
        <w:rPr>
          <w:sz w:val="24"/>
          <w:szCs w:val="24"/>
        </w:rPr>
        <w:t>к Договору  №__________ от «___»____________201__ г.</w:t>
      </w:r>
    </w:p>
    <w:p w:rsidR="00600066" w:rsidRPr="00600066" w:rsidRDefault="00600066" w:rsidP="00600066">
      <w:pPr>
        <w:widowControl/>
        <w:tabs>
          <w:tab w:val="left" w:pos="0"/>
        </w:tabs>
        <w:suppressAutoHyphens/>
        <w:spacing w:line="240" w:lineRule="auto"/>
        <w:ind w:left="7371"/>
        <w:jc w:val="center"/>
        <w:rPr>
          <w:color w:val="000000"/>
          <w:sz w:val="24"/>
          <w:szCs w:val="24"/>
          <w:lang w:eastAsia="ar-SA"/>
        </w:rPr>
      </w:pPr>
    </w:p>
    <w:p w:rsidR="00600066" w:rsidRPr="00600066" w:rsidRDefault="00600066" w:rsidP="00600066">
      <w:pPr>
        <w:widowControl/>
        <w:tabs>
          <w:tab w:val="left" w:pos="0"/>
        </w:tabs>
        <w:suppressAutoHyphens/>
        <w:spacing w:line="240" w:lineRule="auto"/>
        <w:jc w:val="center"/>
        <w:rPr>
          <w:color w:val="000000"/>
          <w:sz w:val="24"/>
          <w:szCs w:val="24"/>
          <w:lang w:eastAsia="ar-SA"/>
        </w:rPr>
      </w:pPr>
    </w:p>
    <w:p w:rsidR="00600066" w:rsidRPr="00600066" w:rsidRDefault="00600066" w:rsidP="00600066">
      <w:pPr>
        <w:widowControl/>
        <w:tabs>
          <w:tab w:val="left" w:pos="0"/>
        </w:tabs>
        <w:suppressAutoHyphens/>
        <w:spacing w:line="240" w:lineRule="auto"/>
        <w:jc w:val="center"/>
        <w:rPr>
          <w:color w:val="000000"/>
          <w:sz w:val="24"/>
          <w:szCs w:val="24"/>
          <w:lang w:eastAsia="ar-SA"/>
        </w:rPr>
      </w:pPr>
      <w:r w:rsidRPr="00600066">
        <w:rPr>
          <w:color w:val="000000"/>
          <w:sz w:val="24"/>
          <w:szCs w:val="24"/>
          <w:lang w:eastAsia="ar-SA"/>
        </w:rPr>
        <w:t>Спецификация*</w:t>
      </w:r>
    </w:p>
    <w:p w:rsidR="00600066" w:rsidRPr="00600066" w:rsidRDefault="00600066" w:rsidP="00600066">
      <w:pPr>
        <w:widowControl/>
        <w:tabs>
          <w:tab w:val="left" w:pos="0"/>
        </w:tabs>
        <w:suppressAutoHyphens/>
        <w:spacing w:line="240" w:lineRule="auto"/>
        <w:jc w:val="center"/>
        <w:rPr>
          <w:b/>
          <w:color w:val="000000"/>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079"/>
        <w:gridCol w:w="1285"/>
        <w:gridCol w:w="626"/>
        <w:gridCol w:w="668"/>
        <w:gridCol w:w="1028"/>
        <w:gridCol w:w="1258"/>
        <w:gridCol w:w="882"/>
        <w:gridCol w:w="866"/>
        <w:gridCol w:w="1207"/>
      </w:tblGrid>
      <w:tr w:rsidR="00600066" w:rsidRPr="00600066" w:rsidTr="00A65A31">
        <w:trPr>
          <w:trHeight w:val="668"/>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widowControl/>
              <w:suppressAutoHyphens/>
              <w:spacing w:line="240" w:lineRule="auto"/>
              <w:jc w:val="center"/>
              <w:rPr>
                <w:sz w:val="24"/>
                <w:szCs w:val="24"/>
                <w:lang w:eastAsia="ar-SA"/>
              </w:rPr>
            </w:pPr>
            <w:r w:rsidRPr="00600066">
              <w:rPr>
                <w:sz w:val="24"/>
                <w:szCs w:val="24"/>
                <w:lang w:eastAsia="ar-SA"/>
              </w:rPr>
              <w:t>№</w:t>
            </w:r>
          </w:p>
          <w:p w:rsidR="00600066" w:rsidRPr="00600066" w:rsidRDefault="00600066" w:rsidP="00600066">
            <w:pPr>
              <w:widowControl/>
              <w:suppressAutoHyphens/>
              <w:spacing w:line="240" w:lineRule="auto"/>
              <w:jc w:val="center"/>
              <w:rPr>
                <w:sz w:val="24"/>
                <w:szCs w:val="24"/>
                <w:lang w:eastAsia="ar-SA"/>
              </w:rPr>
            </w:pPr>
            <w:proofErr w:type="gramStart"/>
            <w:r w:rsidRPr="00600066">
              <w:rPr>
                <w:sz w:val="24"/>
                <w:szCs w:val="24"/>
                <w:lang w:eastAsia="ar-SA"/>
              </w:rPr>
              <w:t>п</w:t>
            </w:r>
            <w:proofErr w:type="gramEnd"/>
            <w:r w:rsidRPr="00600066">
              <w:rPr>
                <w:sz w:val="24"/>
                <w:szCs w:val="24"/>
                <w:lang w:eastAsia="ar-SA"/>
              </w:rPr>
              <w:t>/п</w:t>
            </w:r>
          </w:p>
        </w:tc>
        <w:tc>
          <w:tcPr>
            <w:tcW w:w="1881" w:type="dxa"/>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widowControl/>
              <w:suppressAutoHyphens/>
              <w:spacing w:line="240" w:lineRule="auto"/>
              <w:jc w:val="center"/>
              <w:rPr>
                <w:sz w:val="24"/>
                <w:szCs w:val="24"/>
                <w:lang w:eastAsia="ar-SA"/>
              </w:rPr>
            </w:pPr>
            <w:r w:rsidRPr="00600066">
              <w:rPr>
                <w:sz w:val="24"/>
                <w:szCs w:val="24"/>
                <w:lang w:eastAsia="ar-SA"/>
              </w:rPr>
              <w:t>Наименование, характеристики услуг</w:t>
            </w:r>
          </w:p>
        </w:tc>
        <w:tc>
          <w:tcPr>
            <w:tcW w:w="1486" w:type="dxa"/>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widowControl/>
              <w:suppressAutoHyphens/>
              <w:spacing w:line="240" w:lineRule="auto"/>
              <w:jc w:val="center"/>
              <w:rPr>
                <w:sz w:val="24"/>
                <w:szCs w:val="24"/>
                <w:lang w:eastAsia="ar-SA"/>
              </w:rPr>
            </w:pPr>
            <w:r w:rsidRPr="00600066">
              <w:rPr>
                <w:sz w:val="24"/>
                <w:szCs w:val="24"/>
                <w:lang w:eastAsia="ar-SA"/>
              </w:rPr>
              <w:t>Место оказания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widowControl/>
              <w:suppressAutoHyphens/>
              <w:spacing w:line="240" w:lineRule="auto"/>
              <w:jc w:val="center"/>
              <w:rPr>
                <w:sz w:val="24"/>
                <w:szCs w:val="24"/>
                <w:lang w:eastAsia="ar-SA"/>
              </w:rPr>
            </w:pPr>
            <w:r w:rsidRPr="00600066">
              <w:rPr>
                <w:sz w:val="24"/>
                <w:szCs w:val="24"/>
                <w:lang w:eastAsia="ar-SA"/>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widowControl/>
              <w:suppressAutoHyphens/>
              <w:spacing w:line="240" w:lineRule="auto"/>
              <w:jc w:val="center"/>
              <w:rPr>
                <w:sz w:val="24"/>
                <w:szCs w:val="24"/>
                <w:lang w:eastAsia="ar-SA"/>
              </w:rPr>
            </w:pPr>
            <w:r w:rsidRPr="00600066">
              <w:rPr>
                <w:sz w:val="24"/>
                <w:szCs w:val="24"/>
                <w:lang w:eastAsia="ar-SA"/>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widowControl/>
              <w:suppressAutoHyphens/>
              <w:spacing w:line="240" w:lineRule="auto"/>
              <w:jc w:val="center"/>
              <w:rPr>
                <w:sz w:val="24"/>
                <w:szCs w:val="24"/>
                <w:lang w:eastAsia="ar-SA"/>
              </w:rPr>
            </w:pPr>
            <w:r w:rsidRPr="00600066">
              <w:rPr>
                <w:sz w:val="24"/>
                <w:szCs w:val="24"/>
                <w:lang w:eastAsia="ar-SA"/>
              </w:rPr>
              <w:t>Цена за единицу без учета НДС, руб</w:t>
            </w:r>
          </w:p>
        </w:tc>
        <w:tc>
          <w:tcPr>
            <w:tcW w:w="0" w:type="auto"/>
            <w:tcBorders>
              <w:top w:val="single" w:sz="4" w:space="0" w:color="auto"/>
              <w:left w:val="single" w:sz="4" w:space="0" w:color="auto"/>
              <w:bottom w:val="single" w:sz="4" w:space="0" w:color="auto"/>
              <w:right w:val="single" w:sz="4" w:space="0" w:color="auto"/>
            </w:tcBorders>
          </w:tcPr>
          <w:p w:rsidR="00600066" w:rsidRPr="00600066" w:rsidRDefault="00600066" w:rsidP="00600066">
            <w:pPr>
              <w:widowControl/>
              <w:suppressAutoHyphens/>
              <w:spacing w:line="240" w:lineRule="auto"/>
              <w:jc w:val="center"/>
              <w:rPr>
                <w:sz w:val="24"/>
                <w:szCs w:val="24"/>
                <w:lang w:eastAsia="ar-SA"/>
              </w:rPr>
            </w:pPr>
            <w:r w:rsidRPr="00600066">
              <w:rPr>
                <w:sz w:val="24"/>
                <w:szCs w:val="24"/>
                <w:lang w:eastAsia="ar-SA"/>
              </w:rPr>
              <w:t>Стоимость без учета НДС, руб</w:t>
            </w:r>
          </w:p>
        </w:tc>
        <w:tc>
          <w:tcPr>
            <w:tcW w:w="0" w:type="auto"/>
            <w:tcBorders>
              <w:top w:val="single" w:sz="4" w:space="0" w:color="auto"/>
              <w:left w:val="single" w:sz="4" w:space="0" w:color="auto"/>
              <w:bottom w:val="single" w:sz="4" w:space="0" w:color="auto"/>
              <w:right w:val="single" w:sz="4" w:space="0" w:color="auto"/>
            </w:tcBorders>
          </w:tcPr>
          <w:p w:rsidR="00600066" w:rsidRPr="00600066" w:rsidRDefault="00600066" w:rsidP="00600066">
            <w:pPr>
              <w:widowControl/>
              <w:suppressAutoHyphens/>
              <w:spacing w:line="240" w:lineRule="auto"/>
              <w:jc w:val="center"/>
              <w:rPr>
                <w:sz w:val="24"/>
                <w:szCs w:val="24"/>
                <w:lang w:eastAsia="ar-SA"/>
              </w:rPr>
            </w:pPr>
            <w:r w:rsidRPr="00600066">
              <w:rPr>
                <w:sz w:val="24"/>
                <w:szCs w:val="24"/>
                <w:lang w:eastAsia="ar-SA"/>
              </w:rPr>
              <w:t>Ставка НДС, %</w:t>
            </w:r>
          </w:p>
        </w:tc>
        <w:tc>
          <w:tcPr>
            <w:tcW w:w="0" w:type="auto"/>
            <w:tcBorders>
              <w:top w:val="single" w:sz="4" w:space="0" w:color="auto"/>
              <w:left w:val="single" w:sz="4" w:space="0" w:color="auto"/>
              <w:bottom w:val="single" w:sz="4" w:space="0" w:color="auto"/>
              <w:right w:val="single" w:sz="4" w:space="0" w:color="auto"/>
            </w:tcBorders>
            <w:vAlign w:val="center"/>
          </w:tcPr>
          <w:p w:rsidR="00600066" w:rsidRPr="00600066" w:rsidRDefault="00600066" w:rsidP="00600066">
            <w:pPr>
              <w:widowControl/>
              <w:suppressAutoHyphens/>
              <w:spacing w:line="240" w:lineRule="auto"/>
              <w:jc w:val="center"/>
              <w:rPr>
                <w:sz w:val="24"/>
                <w:szCs w:val="24"/>
                <w:lang w:eastAsia="ar-SA"/>
              </w:rPr>
            </w:pPr>
            <w:r w:rsidRPr="00600066">
              <w:rPr>
                <w:sz w:val="24"/>
                <w:szCs w:val="24"/>
                <w:lang w:eastAsia="ar-SA"/>
              </w:rPr>
              <w:t>Сумма НДС,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widowControl/>
              <w:suppressAutoHyphens/>
              <w:spacing w:line="240" w:lineRule="auto"/>
              <w:jc w:val="center"/>
              <w:rPr>
                <w:sz w:val="24"/>
                <w:szCs w:val="24"/>
                <w:lang w:eastAsia="ar-SA"/>
              </w:rPr>
            </w:pPr>
            <w:r w:rsidRPr="00600066">
              <w:rPr>
                <w:sz w:val="24"/>
                <w:szCs w:val="24"/>
                <w:lang w:eastAsia="ar-SA"/>
              </w:rPr>
              <w:t>Общая стоимость с учетом НДС, руб</w:t>
            </w:r>
          </w:p>
        </w:tc>
      </w:tr>
      <w:tr w:rsidR="00600066" w:rsidRPr="00600066" w:rsidTr="00A65A31">
        <w:trPr>
          <w:trHeight w:val="219"/>
          <w:jc w:val="center"/>
        </w:trPr>
        <w:tc>
          <w:tcPr>
            <w:tcW w:w="521" w:type="dxa"/>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widowControl/>
              <w:suppressAutoHyphens/>
              <w:spacing w:line="240" w:lineRule="auto"/>
              <w:jc w:val="center"/>
              <w:rPr>
                <w:sz w:val="24"/>
                <w:szCs w:val="24"/>
                <w:lang w:eastAsia="ar-SA"/>
              </w:rPr>
            </w:pPr>
            <w:r w:rsidRPr="00600066">
              <w:rPr>
                <w:sz w:val="24"/>
                <w:szCs w:val="24"/>
                <w:lang w:eastAsia="ar-SA"/>
              </w:rPr>
              <w:t>1.</w:t>
            </w:r>
          </w:p>
        </w:tc>
        <w:tc>
          <w:tcPr>
            <w:tcW w:w="1881" w:type="dxa"/>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widowControl/>
              <w:suppressAutoHyphens/>
              <w:spacing w:line="240" w:lineRule="auto"/>
              <w:rPr>
                <w:sz w:val="24"/>
                <w:szCs w:val="24"/>
                <w:lang w:eastAsia="ar-SA"/>
              </w:rPr>
            </w:pPr>
            <w:r w:rsidRPr="00600066">
              <w:rPr>
                <w:color w:val="000000"/>
                <w:sz w:val="24"/>
                <w:szCs w:val="24"/>
                <w:lang w:eastAsia="ar-SA"/>
              </w:rPr>
              <w:t>Консультационные услуги по прикладному программному обеспечению «БЭСТ-5» (версия 3.4 или новее)</w:t>
            </w:r>
          </w:p>
        </w:tc>
        <w:tc>
          <w:tcPr>
            <w:tcW w:w="1486" w:type="dxa"/>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widowControl/>
              <w:suppressAutoHyphens/>
              <w:spacing w:line="240" w:lineRule="auto"/>
              <w:jc w:val="center"/>
              <w:rPr>
                <w:sz w:val="24"/>
                <w:szCs w:val="24"/>
                <w:lang w:eastAsia="ar-SA"/>
              </w:rPr>
            </w:pPr>
            <w:r w:rsidRPr="00600066">
              <w:rPr>
                <w:sz w:val="24"/>
                <w:szCs w:val="24"/>
                <w:lang w:eastAsia="ar-SA"/>
              </w:rPr>
              <w:t>Россия, 414016,</w:t>
            </w:r>
          </w:p>
          <w:p w:rsidR="00600066" w:rsidRPr="00600066" w:rsidRDefault="00600066" w:rsidP="00600066">
            <w:pPr>
              <w:widowControl/>
              <w:suppressAutoHyphens/>
              <w:spacing w:line="240" w:lineRule="auto"/>
              <w:jc w:val="center"/>
              <w:rPr>
                <w:sz w:val="24"/>
                <w:szCs w:val="24"/>
                <w:lang w:eastAsia="ar-SA"/>
              </w:rPr>
            </w:pPr>
            <w:r w:rsidRPr="00600066">
              <w:rPr>
                <w:sz w:val="24"/>
                <w:szCs w:val="24"/>
                <w:lang w:eastAsia="ar-SA"/>
              </w:rPr>
              <w:t>г. Астрахань, ул. Капитана Краснова, 31</w:t>
            </w:r>
          </w:p>
        </w:tc>
        <w:tc>
          <w:tcPr>
            <w:tcW w:w="0" w:type="auto"/>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widowControl/>
              <w:suppressAutoHyphens/>
              <w:spacing w:line="240" w:lineRule="auto"/>
              <w:jc w:val="center"/>
              <w:rPr>
                <w:sz w:val="24"/>
                <w:szCs w:val="24"/>
                <w:lang w:eastAsia="ar-SA"/>
              </w:rPr>
            </w:pPr>
            <w:r w:rsidRPr="00600066">
              <w:rPr>
                <w:sz w:val="24"/>
                <w:szCs w:val="24"/>
                <w:lang w:eastAsia="ar-SA"/>
              </w:rPr>
              <w:t>час</w:t>
            </w:r>
          </w:p>
        </w:tc>
        <w:tc>
          <w:tcPr>
            <w:tcW w:w="0" w:type="auto"/>
            <w:tcBorders>
              <w:top w:val="single" w:sz="4" w:space="0" w:color="auto"/>
              <w:left w:val="single" w:sz="4" w:space="0" w:color="auto"/>
              <w:bottom w:val="single" w:sz="4" w:space="0" w:color="auto"/>
              <w:right w:val="single" w:sz="4" w:space="0" w:color="auto"/>
            </w:tcBorders>
            <w:vAlign w:val="center"/>
            <w:hideMark/>
          </w:tcPr>
          <w:p w:rsidR="00600066" w:rsidRPr="00600066" w:rsidRDefault="00600066" w:rsidP="00600066">
            <w:pPr>
              <w:widowControl/>
              <w:suppressAutoHyphens/>
              <w:spacing w:line="240" w:lineRule="auto"/>
              <w:jc w:val="center"/>
              <w:rPr>
                <w:sz w:val="24"/>
                <w:szCs w:val="24"/>
                <w:lang w:eastAsia="ar-SA"/>
              </w:rPr>
            </w:pPr>
            <w:r w:rsidRPr="00600066">
              <w:rPr>
                <w:sz w:val="24"/>
                <w:szCs w:val="24"/>
                <w:lang w:eastAsia="ar-SA"/>
              </w:rPr>
              <w:t>408</w:t>
            </w:r>
          </w:p>
        </w:tc>
        <w:tc>
          <w:tcPr>
            <w:tcW w:w="0" w:type="auto"/>
            <w:tcBorders>
              <w:top w:val="single" w:sz="4" w:space="0" w:color="auto"/>
              <w:left w:val="single" w:sz="4" w:space="0" w:color="auto"/>
              <w:bottom w:val="single" w:sz="4" w:space="0" w:color="auto"/>
              <w:right w:val="single" w:sz="4" w:space="0" w:color="auto"/>
            </w:tcBorders>
            <w:vAlign w:val="center"/>
          </w:tcPr>
          <w:p w:rsidR="00600066" w:rsidRPr="00600066" w:rsidRDefault="00600066" w:rsidP="00600066">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600066" w:rsidRPr="00600066" w:rsidRDefault="00600066" w:rsidP="00600066">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600066" w:rsidRPr="00600066" w:rsidRDefault="00600066" w:rsidP="00600066">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600066" w:rsidRPr="00600066" w:rsidRDefault="00600066" w:rsidP="00600066">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600066" w:rsidRPr="00600066" w:rsidRDefault="00600066" w:rsidP="00600066">
            <w:pPr>
              <w:widowControl/>
              <w:suppressAutoHyphens/>
              <w:spacing w:line="240" w:lineRule="auto"/>
              <w:jc w:val="center"/>
              <w:rPr>
                <w:sz w:val="24"/>
                <w:szCs w:val="24"/>
                <w:lang w:eastAsia="ar-SA"/>
              </w:rPr>
            </w:pPr>
          </w:p>
        </w:tc>
      </w:tr>
      <w:tr w:rsidR="00600066" w:rsidRPr="00600066" w:rsidTr="00A65A31">
        <w:trPr>
          <w:trHeight w:val="60"/>
          <w:jc w:val="center"/>
        </w:trPr>
        <w:tc>
          <w:tcPr>
            <w:tcW w:w="6818" w:type="dxa"/>
            <w:gridSpan w:val="6"/>
            <w:tcBorders>
              <w:top w:val="single" w:sz="4" w:space="0" w:color="auto"/>
              <w:left w:val="single" w:sz="4" w:space="0" w:color="auto"/>
              <w:bottom w:val="single" w:sz="4" w:space="0" w:color="auto"/>
              <w:right w:val="single" w:sz="4" w:space="0" w:color="auto"/>
            </w:tcBorders>
            <w:vAlign w:val="center"/>
          </w:tcPr>
          <w:p w:rsidR="00600066" w:rsidRPr="00600066" w:rsidRDefault="00600066" w:rsidP="00600066">
            <w:pPr>
              <w:widowControl/>
              <w:suppressAutoHyphens/>
              <w:spacing w:line="240" w:lineRule="auto"/>
              <w:ind w:firstLine="459"/>
              <w:rPr>
                <w:sz w:val="24"/>
                <w:szCs w:val="24"/>
                <w:lang w:eastAsia="ar-SA"/>
              </w:rPr>
            </w:pPr>
            <w:r w:rsidRPr="00600066">
              <w:rPr>
                <w:sz w:val="24"/>
                <w:szCs w:val="24"/>
                <w:lang w:eastAsia="ar-SA"/>
              </w:rPr>
              <w:t>ИТОГО</w:t>
            </w:r>
          </w:p>
        </w:tc>
        <w:tc>
          <w:tcPr>
            <w:tcW w:w="0" w:type="auto"/>
            <w:tcBorders>
              <w:top w:val="single" w:sz="4" w:space="0" w:color="auto"/>
              <w:left w:val="single" w:sz="4" w:space="0" w:color="auto"/>
              <w:bottom w:val="single" w:sz="4" w:space="0" w:color="auto"/>
              <w:right w:val="single" w:sz="4" w:space="0" w:color="auto"/>
            </w:tcBorders>
          </w:tcPr>
          <w:p w:rsidR="00600066" w:rsidRPr="00600066" w:rsidRDefault="00600066" w:rsidP="00600066">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tcPr>
          <w:p w:rsidR="00600066" w:rsidRPr="00600066" w:rsidRDefault="00600066" w:rsidP="00600066">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600066" w:rsidRPr="00600066" w:rsidRDefault="00600066" w:rsidP="00600066">
            <w:pPr>
              <w:widowControl/>
              <w:suppressAutoHyphens/>
              <w:spacing w:line="240" w:lineRule="auto"/>
              <w:jc w:val="center"/>
              <w:rPr>
                <w:sz w:val="24"/>
                <w:szCs w:val="24"/>
                <w:lang w:eastAsia="ar-SA"/>
              </w:rPr>
            </w:pPr>
          </w:p>
        </w:tc>
        <w:tc>
          <w:tcPr>
            <w:tcW w:w="0" w:type="auto"/>
            <w:tcBorders>
              <w:top w:val="single" w:sz="4" w:space="0" w:color="auto"/>
              <w:left w:val="single" w:sz="4" w:space="0" w:color="auto"/>
              <w:bottom w:val="single" w:sz="4" w:space="0" w:color="auto"/>
              <w:right w:val="single" w:sz="4" w:space="0" w:color="auto"/>
            </w:tcBorders>
            <w:vAlign w:val="center"/>
          </w:tcPr>
          <w:p w:rsidR="00600066" w:rsidRPr="00600066" w:rsidRDefault="00600066" w:rsidP="00600066">
            <w:pPr>
              <w:widowControl/>
              <w:suppressAutoHyphens/>
              <w:spacing w:line="240" w:lineRule="auto"/>
              <w:jc w:val="center"/>
              <w:rPr>
                <w:sz w:val="24"/>
                <w:szCs w:val="24"/>
                <w:lang w:eastAsia="ar-SA"/>
              </w:rPr>
            </w:pPr>
          </w:p>
        </w:tc>
      </w:tr>
    </w:tbl>
    <w:p w:rsidR="00600066" w:rsidRPr="00600066" w:rsidRDefault="00600066" w:rsidP="00600066">
      <w:pPr>
        <w:widowControl/>
        <w:tabs>
          <w:tab w:val="left" w:pos="0"/>
        </w:tabs>
        <w:suppressAutoHyphens/>
        <w:spacing w:line="240" w:lineRule="auto"/>
        <w:jc w:val="center"/>
        <w:rPr>
          <w:b/>
          <w:color w:val="000000"/>
          <w:sz w:val="24"/>
          <w:szCs w:val="24"/>
          <w:lang w:eastAsia="ar-SA"/>
        </w:rPr>
      </w:pPr>
    </w:p>
    <w:p w:rsidR="00600066" w:rsidRPr="00600066" w:rsidRDefault="00600066" w:rsidP="00600066">
      <w:pPr>
        <w:widowControl/>
        <w:tabs>
          <w:tab w:val="left" w:pos="0"/>
        </w:tabs>
        <w:suppressAutoHyphens/>
        <w:spacing w:line="240" w:lineRule="auto"/>
        <w:ind w:firstLine="567"/>
        <w:jc w:val="both"/>
        <w:rPr>
          <w:color w:val="000000"/>
          <w:sz w:val="24"/>
          <w:szCs w:val="24"/>
          <w:lang w:eastAsia="ar-SA"/>
        </w:rPr>
      </w:pPr>
      <w:r w:rsidRPr="00600066">
        <w:rPr>
          <w:color w:val="000000"/>
          <w:sz w:val="24"/>
          <w:szCs w:val="24"/>
          <w:lang w:eastAsia="ar-SA"/>
        </w:rPr>
        <w:t xml:space="preserve">ИТОГО: </w:t>
      </w:r>
      <w:r w:rsidRPr="00600066">
        <w:rPr>
          <w:i/>
          <w:color w:val="000000"/>
          <w:sz w:val="24"/>
          <w:szCs w:val="24"/>
          <w:u w:val="single"/>
          <w:lang w:eastAsia="ar-SA"/>
        </w:rPr>
        <w:t>Сумма прописью</w:t>
      </w:r>
      <w:r w:rsidRPr="00600066">
        <w:rPr>
          <w:color w:val="000000"/>
          <w:sz w:val="24"/>
          <w:szCs w:val="24"/>
          <w:lang w:eastAsia="ar-SA"/>
        </w:rPr>
        <w:t xml:space="preserve"> рублей __ копеек, в том числе НДС __% - </w:t>
      </w:r>
      <w:r w:rsidRPr="00600066">
        <w:rPr>
          <w:i/>
          <w:color w:val="000000"/>
          <w:sz w:val="24"/>
          <w:szCs w:val="24"/>
          <w:u w:val="single"/>
          <w:lang w:eastAsia="ar-SA"/>
        </w:rPr>
        <w:t>Сумма прописью</w:t>
      </w:r>
      <w:r w:rsidRPr="00600066">
        <w:rPr>
          <w:color w:val="000000"/>
          <w:sz w:val="24"/>
          <w:szCs w:val="24"/>
          <w:lang w:eastAsia="ar-SA"/>
        </w:rPr>
        <w:t xml:space="preserve"> рублей __копеек/НДС не облагается на основании </w:t>
      </w:r>
      <w:r w:rsidRPr="00600066">
        <w:rPr>
          <w:i/>
          <w:color w:val="000000"/>
          <w:sz w:val="24"/>
          <w:szCs w:val="24"/>
          <w:u w:val="single"/>
          <w:lang w:eastAsia="ar-SA"/>
        </w:rPr>
        <w:t>указать пункт и статью  НК РФ</w:t>
      </w:r>
      <w:r w:rsidRPr="00600066">
        <w:rPr>
          <w:color w:val="000000"/>
          <w:sz w:val="24"/>
          <w:szCs w:val="24"/>
          <w:lang w:eastAsia="ar-SA"/>
        </w:rPr>
        <w:t>.</w:t>
      </w:r>
    </w:p>
    <w:p w:rsidR="00600066" w:rsidRPr="00600066" w:rsidRDefault="00600066" w:rsidP="00600066">
      <w:pPr>
        <w:widowControl/>
        <w:tabs>
          <w:tab w:val="left" w:pos="0"/>
        </w:tabs>
        <w:suppressAutoHyphens/>
        <w:spacing w:line="240" w:lineRule="auto"/>
        <w:ind w:firstLine="567"/>
        <w:rPr>
          <w:color w:val="000000"/>
          <w:sz w:val="24"/>
          <w:szCs w:val="24"/>
          <w:lang w:eastAsia="ar-SA"/>
        </w:rPr>
      </w:pPr>
    </w:p>
    <w:p w:rsidR="00600066" w:rsidRPr="00600066" w:rsidRDefault="00600066" w:rsidP="00600066">
      <w:pPr>
        <w:widowControl/>
        <w:tabs>
          <w:tab w:val="left" w:pos="0"/>
        </w:tabs>
        <w:suppressAutoHyphens/>
        <w:spacing w:line="240" w:lineRule="auto"/>
        <w:ind w:firstLine="567"/>
        <w:jc w:val="both"/>
        <w:rPr>
          <w:color w:val="000000"/>
          <w:sz w:val="24"/>
          <w:szCs w:val="24"/>
          <w:lang w:eastAsia="ar-SA"/>
        </w:rPr>
      </w:pPr>
      <w:r w:rsidRPr="00600066">
        <w:rPr>
          <w:color w:val="000000"/>
          <w:sz w:val="24"/>
          <w:szCs w:val="24"/>
          <w:lang w:eastAsia="ar-SA"/>
        </w:rPr>
        <w:t>Цена за один час оказания услуг является твердой и определяется на весь срок исполнения Договора.</w:t>
      </w:r>
    </w:p>
    <w:p w:rsidR="00600066" w:rsidRPr="00600066" w:rsidRDefault="00600066" w:rsidP="00600066">
      <w:pPr>
        <w:widowControl/>
        <w:tabs>
          <w:tab w:val="left" w:pos="0"/>
        </w:tabs>
        <w:suppressAutoHyphens/>
        <w:spacing w:line="240" w:lineRule="auto"/>
        <w:rPr>
          <w:color w:val="000000"/>
          <w:sz w:val="24"/>
          <w:szCs w:val="24"/>
          <w:lang w:eastAsia="ar-SA"/>
        </w:rPr>
      </w:pPr>
    </w:p>
    <w:p w:rsidR="00600066" w:rsidRPr="00600066" w:rsidRDefault="00600066" w:rsidP="00600066">
      <w:pPr>
        <w:widowControl/>
        <w:tabs>
          <w:tab w:val="left" w:pos="0"/>
        </w:tabs>
        <w:suppressAutoHyphens/>
        <w:spacing w:line="240" w:lineRule="auto"/>
        <w:rPr>
          <w:color w:val="000000"/>
          <w:sz w:val="24"/>
          <w:szCs w:val="24"/>
          <w:lang w:eastAsia="ar-SA"/>
        </w:rPr>
      </w:pPr>
    </w:p>
    <w:p w:rsidR="00600066" w:rsidRPr="00600066" w:rsidRDefault="00600066" w:rsidP="00600066">
      <w:pPr>
        <w:widowControl/>
        <w:tabs>
          <w:tab w:val="left" w:pos="0"/>
        </w:tabs>
        <w:suppressAutoHyphens/>
        <w:spacing w:line="240" w:lineRule="auto"/>
        <w:rPr>
          <w:color w:val="000000"/>
          <w:sz w:val="24"/>
          <w:szCs w:val="24"/>
          <w:lang w:eastAsia="ar-SA"/>
        </w:rPr>
      </w:pPr>
    </w:p>
    <w:p w:rsidR="00600066" w:rsidRPr="00600066" w:rsidRDefault="00600066" w:rsidP="00600066">
      <w:pPr>
        <w:widowControl/>
        <w:tabs>
          <w:tab w:val="left" w:pos="0"/>
        </w:tabs>
        <w:suppressAutoHyphens/>
        <w:spacing w:line="240" w:lineRule="auto"/>
        <w:rPr>
          <w:color w:val="000000"/>
          <w:sz w:val="24"/>
          <w:szCs w:val="24"/>
          <w:lang w:eastAsia="ar-SA"/>
        </w:rPr>
      </w:pPr>
    </w:p>
    <w:tbl>
      <w:tblPr>
        <w:tblW w:w="10178" w:type="dxa"/>
        <w:jc w:val="center"/>
        <w:tblLook w:val="04A0" w:firstRow="1" w:lastRow="0" w:firstColumn="1" w:lastColumn="0" w:noHBand="0" w:noVBand="1"/>
      </w:tblPr>
      <w:tblGrid>
        <w:gridCol w:w="4948"/>
        <w:gridCol w:w="5230"/>
      </w:tblGrid>
      <w:tr w:rsidR="00600066" w:rsidRPr="00600066" w:rsidTr="00A65A31">
        <w:trPr>
          <w:trHeight w:val="146"/>
          <w:jc w:val="center"/>
        </w:trPr>
        <w:tc>
          <w:tcPr>
            <w:tcW w:w="4948" w:type="dxa"/>
          </w:tcPr>
          <w:p w:rsidR="00600066" w:rsidRPr="00600066" w:rsidRDefault="00600066" w:rsidP="00600066">
            <w:pPr>
              <w:widowControl/>
              <w:spacing w:line="240" w:lineRule="auto"/>
              <w:rPr>
                <w:sz w:val="24"/>
                <w:szCs w:val="24"/>
              </w:rPr>
            </w:pPr>
            <w:r w:rsidRPr="00600066">
              <w:rPr>
                <w:sz w:val="24"/>
                <w:szCs w:val="24"/>
              </w:rPr>
              <w:t xml:space="preserve">Руководитель </w:t>
            </w:r>
          </w:p>
          <w:p w:rsidR="00600066" w:rsidRPr="00600066" w:rsidRDefault="00600066" w:rsidP="00600066">
            <w:pPr>
              <w:widowControl/>
              <w:spacing w:line="240" w:lineRule="auto"/>
              <w:rPr>
                <w:sz w:val="24"/>
                <w:szCs w:val="24"/>
              </w:rPr>
            </w:pPr>
            <w:r w:rsidRPr="00600066">
              <w:rPr>
                <w:sz w:val="24"/>
                <w:szCs w:val="24"/>
              </w:rPr>
              <w:t>ФГБУ «АМП Каспийского моря»</w:t>
            </w:r>
          </w:p>
          <w:p w:rsidR="00600066" w:rsidRPr="00600066" w:rsidRDefault="00600066" w:rsidP="00600066">
            <w:pPr>
              <w:widowControl/>
              <w:spacing w:line="240" w:lineRule="auto"/>
              <w:rPr>
                <w:b/>
                <w:sz w:val="24"/>
                <w:szCs w:val="24"/>
              </w:rPr>
            </w:pPr>
          </w:p>
          <w:p w:rsidR="00600066" w:rsidRPr="00600066" w:rsidRDefault="00600066" w:rsidP="00600066">
            <w:pPr>
              <w:widowControl/>
              <w:spacing w:line="240" w:lineRule="auto"/>
              <w:rPr>
                <w:b/>
                <w:sz w:val="24"/>
                <w:szCs w:val="24"/>
              </w:rPr>
            </w:pPr>
          </w:p>
          <w:p w:rsidR="00600066" w:rsidRPr="00600066" w:rsidRDefault="00600066" w:rsidP="00600066">
            <w:pPr>
              <w:widowControl/>
              <w:spacing w:line="240" w:lineRule="auto"/>
              <w:rPr>
                <w:b/>
                <w:sz w:val="24"/>
                <w:szCs w:val="24"/>
              </w:rPr>
            </w:pPr>
            <w:r w:rsidRPr="00600066">
              <w:rPr>
                <w:b/>
                <w:sz w:val="24"/>
                <w:szCs w:val="24"/>
              </w:rPr>
              <w:t xml:space="preserve">_____________________ </w:t>
            </w:r>
            <w:r w:rsidRPr="00600066">
              <w:rPr>
                <w:sz w:val="24"/>
                <w:szCs w:val="24"/>
              </w:rPr>
              <w:t xml:space="preserve">М.А. </w:t>
            </w:r>
            <w:proofErr w:type="spellStart"/>
            <w:r w:rsidRPr="00600066">
              <w:rPr>
                <w:sz w:val="24"/>
                <w:szCs w:val="24"/>
              </w:rPr>
              <w:t>Абдулатипов</w:t>
            </w:r>
            <w:proofErr w:type="spellEnd"/>
          </w:p>
          <w:p w:rsidR="00600066" w:rsidRPr="00600066" w:rsidRDefault="00600066" w:rsidP="00600066">
            <w:pPr>
              <w:widowControl/>
              <w:spacing w:line="240" w:lineRule="auto"/>
              <w:rPr>
                <w:sz w:val="24"/>
                <w:szCs w:val="24"/>
              </w:rPr>
            </w:pPr>
            <w:r w:rsidRPr="00600066">
              <w:rPr>
                <w:sz w:val="24"/>
                <w:szCs w:val="24"/>
              </w:rPr>
              <w:t>МП</w:t>
            </w:r>
          </w:p>
          <w:p w:rsidR="00600066" w:rsidRPr="00600066" w:rsidRDefault="00600066" w:rsidP="00600066">
            <w:pPr>
              <w:widowControl/>
              <w:shd w:val="clear" w:color="auto" w:fill="FFFFFF"/>
              <w:spacing w:line="240" w:lineRule="auto"/>
              <w:ind w:left="168"/>
              <w:rPr>
                <w:b/>
                <w:bCs/>
                <w:spacing w:val="-5"/>
                <w:sz w:val="24"/>
                <w:szCs w:val="24"/>
                <w:u w:val="single"/>
              </w:rPr>
            </w:pPr>
          </w:p>
        </w:tc>
        <w:tc>
          <w:tcPr>
            <w:tcW w:w="5230" w:type="dxa"/>
          </w:tcPr>
          <w:p w:rsidR="00600066" w:rsidRPr="00600066" w:rsidRDefault="00600066" w:rsidP="00600066">
            <w:pPr>
              <w:widowControl/>
              <w:shd w:val="clear" w:color="auto" w:fill="FFFFFF"/>
              <w:spacing w:line="240" w:lineRule="auto"/>
              <w:ind w:firstLine="33"/>
              <w:rPr>
                <w:i/>
                <w:sz w:val="24"/>
                <w:szCs w:val="24"/>
              </w:rPr>
            </w:pPr>
            <w:r w:rsidRPr="00600066">
              <w:rPr>
                <w:i/>
                <w:sz w:val="24"/>
                <w:szCs w:val="24"/>
              </w:rPr>
              <w:t xml:space="preserve">Должность </w:t>
            </w:r>
          </w:p>
          <w:p w:rsidR="00600066" w:rsidRPr="00600066" w:rsidRDefault="00600066" w:rsidP="00600066">
            <w:pPr>
              <w:widowControl/>
              <w:shd w:val="clear" w:color="auto" w:fill="FFFFFF"/>
              <w:spacing w:line="240" w:lineRule="auto"/>
              <w:ind w:firstLine="33"/>
              <w:rPr>
                <w:b/>
                <w:sz w:val="24"/>
                <w:szCs w:val="24"/>
              </w:rPr>
            </w:pPr>
          </w:p>
          <w:p w:rsidR="00600066" w:rsidRPr="00600066" w:rsidRDefault="00600066" w:rsidP="00600066">
            <w:pPr>
              <w:widowControl/>
              <w:shd w:val="clear" w:color="auto" w:fill="FFFFFF"/>
              <w:spacing w:line="240" w:lineRule="auto"/>
              <w:ind w:firstLine="33"/>
              <w:rPr>
                <w:b/>
                <w:sz w:val="24"/>
                <w:szCs w:val="24"/>
              </w:rPr>
            </w:pPr>
          </w:p>
          <w:p w:rsidR="00600066" w:rsidRPr="00600066" w:rsidRDefault="00600066" w:rsidP="00600066">
            <w:pPr>
              <w:widowControl/>
              <w:shd w:val="clear" w:color="auto" w:fill="FFFFFF"/>
              <w:spacing w:line="240" w:lineRule="auto"/>
              <w:ind w:firstLine="33"/>
              <w:rPr>
                <w:b/>
                <w:sz w:val="24"/>
                <w:szCs w:val="24"/>
              </w:rPr>
            </w:pPr>
          </w:p>
          <w:p w:rsidR="00600066" w:rsidRPr="00600066" w:rsidRDefault="00600066" w:rsidP="00600066">
            <w:pPr>
              <w:widowControl/>
              <w:shd w:val="clear" w:color="auto" w:fill="FFFFFF"/>
              <w:spacing w:line="240" w:lineRule="auto"/>
              <w:rPr>
                <w:b/>
                <w:sz w:val="24"/>
                <w:szCs w:val="24"/>
              </w:rPr>
            </w:pPr>
            <w:r w:rsidRPr="00600066">
              <w:rPr>
                <w:b/>
                <w:sz w:val="24"/>
                <w:szCs w:val="24"/>
              </w:rPr>
              <w:t xml:space="preserve">___________________ </w:t>
            </w:r>
            <w:r w:rsidRPr="00600066">
              <w:rPr>
                <w:i/>
                <w:color w:val="000000"/>
                <w:sz w:val="24"/>
                <w:szCs w:val="24"/>
              </w:rPr>
              <w:t>ФИО</w:t>
            </w:r>
          </w:p>
          <w:p w:rsidR="00600066" w:rsidRPr="00600066" w:rsidRDefault="00600066" w:rsidP="00600066">
            <w:pPr>
              <w:widowControl/>
              <w:spacing w:line="240" w:lineRule="auto"/>
              <w:rPr>
                <w:sz w:val="24"/>
                <w:szCs w:val="24"/>
              </w:rPr>
            </w:pPr>
            <w:r w:rsidRPr="00600066">
              <w:rPr>
                <w:sz w:val="24"/>
                <w:szCs w:val="24"/>
              </w:rPr>
              <w:t>МП (</w:t>
            </w:r>
            <w:r w:rsidRPr="00600066">
              <w:rPr>
                <w:i/>
                <w:sz w:val="24"/>
                <w:szCs w:val="24"/>
              </w:rPr>
              <w:t>при наличии</w:t>
            </w:r>
            <w:r w:rsidRPr="00600066">
              <w:rPr>
                <w:sz w:val="24"/>
                <w:szCs w:val="24"/>
              </w:rPr>
              <w:t>)</w:t>
            </w:r>
          </w:p>
        </w:tc>
      </w:tr>
    </w:tbl>
    <w:p w:rsidR="00600066" w:rsidRPr="00600066" w:rsidRDefault="00600066" w:rsidP="00600066">
      <w:pPr>
        <w:widowControl/>
        <w:tabs>
          <w:tab w:val="left" w:pos="0"/>
        </w:tabs>
        <w:suppressAutoHyphens/>
        <w:spacing w:line="240" w:lineRule="auto"/>
        <w:rPr>
          <w:color w:val="000000"/>
          <w:sz w:val="24"/>
          <w:szCs w:val="24"/>
          <w:lang w:eastAsia="ar-SA"/>
        </w:rPr>
      </w:pPr>
    </w:p>
    <w:p w:rsidR="00600066" w:rsidRPr="00600066" w:rsidRDefault="00600066" w:rsidP="00600066">
      <w:pPr>
        <w:widowControl/>
        <w:tabs>
          <w:tab w:val="left" w:pos="0"/>
        </w:tabs>
        <w:suppressAutoHyphens/>
        <w:spacing w:line="240" w:lineRule="auto"/>
        <w:rPr>
          <w:color w:val="000000"/>
          <w:sz w:val="24"/>
          <w:szCs w:val="24"/>
          <w:lang w:eastAsia="ar-SA"/>
        </w:rPr>
      </w:pPr>
    </w:p>
    <w:p w:rsidR="00600066" w:rsidRPr="00600066" w:rsidRDefault="00600066" w:rsidP="00600066">
      <w:pPr>
        <w:widowControl/>
        <w:tabs>
          <w:tab w:val="left" w:pos="0"/>
        </w:tabs>
        <w:suppressAutoHyphens/>
        <w:spacing w:line="240" w:lineRule="auto"/>
        <w:rPr>
          <w:color w:val="000000"/>
          <w:sz w:val="24"/>
          <w:szCs w:val="24"/>
          <w:lang w:eastAsia="ar-SA"/>
        </w:rPr>
      </w:pPr>
    </w:p>
    <w:p w:rsidR="00600066" w:rsidRPr="00600066" w:rsidRDefault="00600066" w:rsidP="00600066">
      <w:pPr>
        <w:widowControl/>
        <w:tabs>
          <w:tab w:val="left" w:pos="0"/>
        </w:tabs>
        <w:suppressAutoHyphens/>
        <w:spacing w:line="240" w:lineRule="auto"/>
        <w:rPr>
          <w:color w:val="000000"/>
          <w:sz w:val="24"/>
          <w:szCs w:val="24"/>
          <w:lang w:eastAsia="ar-SA"/>
        </w:rPr>
      </w:pPr>
    </w:p>
    <w:p w:rsidR="00600066" w:rsidRPr="00600066" w:rsidRDefault="00600066" w:rsidP="00600066">
      <w:pPr>
        <w:widowControl/>
        <w:tabs>
          <w:tab w:val="left" w:pos="0"/>
        </w:tabs>
        <w:suppressAutoHyphens/>
        <w:spacing w:line="240" w:lineRule="auto"/>
        <w:rPr>
          <w:color w:val="000000"/>
          <w:sz w:val="24"/>
          <w:szCs w:val="24"/>
          <w:lang w:eastAsia="ar-SA"/>
        </w:rPr>
      </w:pPr>
    </w:p>
    <w:p w:rsidR="00600066" w:rsidRPr="00600066" w:rsidRDefault="00600066" w:rsidP="00600066">
      <w:pPr>
        <w:spacing w:after="200" w:line="276" w:lineRule="auto"/>
        <w:rPr>
          <w:sz w:val="24"/>
          <w:szCs w:val="24"/>
        </w:rPr>
      </w:pPr>
      <w:r w:rsidRPr="00600066">
        <w:rPr>
          <w:color w:val="000000"/>
          <w:sz w:val="24"/>
          <w:szCs w:val="24"/>
          <w:lang w:eastAsia="ar-SA"/>
        </w:rPr>
        <w:t>*</w:t>
      </w:r>
      <w:r w:rsidRPr="00600066">
        <w:rPr>
          <w:sz w:val="24"/>
          <w:szCs w:val="24"/>
        </w:rPr>
        <w:t xml:space="preserve"> Спецификация заполняется на основании предложения (заявки) победителя закупки</w:t>
      </w:r>
    </w:p>
    <w:p w:rsidR="00600066" w:rsidRPr="00600066" w:rsidRDefault="00600066" w:rsidP="00600066">
      <w:pPr>
        <w:widowControl/>
        <w:tabs>
          <w:tab w:val="left" w:pos="0"/>
        </w:tabs>
        <w:suppressAutoHyphens/>
        <w:spacing w:line="240" w:lineRule="auto"/>
        <w:rPr>
          <w:color w:val="000000"/>
          <w:sz w:val="24"/>
          <w:szCs w:val="24"/>
          <w:lang w:eastAsia="ar-SA"/>
        </w:rPr>
      </w:pPr>
    </w:p>
    <w:p w:rsidR="00153CB9" w:rsidRDefault="00153CB9" w:rsidP="00924AED">
      <w:pPr>
        <w:spacing w:line="240" w:lineRule="auto"/>
        <w:ind w:firstLine="5387"/>
        <w:rPr>
          <w:b/>
          <w:bCs/>
          <w:sz w:val="24"/>
          <w:szCs w:val="24"/>
        </w:rPr>
        <w:sectPr w:rsidR="00153CB9" w:rsidSect="002A5356">
          <w:headerReference w:type="even" r:id="rId21"/>
          <w:headerReference w:type="default" r:id="rId22"/>
          <w:pgSz w:w="11906" w:h="16838"/>
          <w:pgMar w:top="992" w:right="567" w:bottom="992" w:left="1134"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FA72F1">
        <w:rPr>
          <w:bCs/>
          <w:sz w:val="24"/>
          <w:szCs w:val="24"/>
        </w:rPr>
        <w:t xml:space="preserve"> от “__“ ________ 2019</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FF62F8" w:rsidRDefault="00FF62F8" w:rsidP="000D1E4B">
      <w:pPr>
        <w:widowControl/>
        <w:autoSpaceDE w:val="0"/>
        <w:autoSpaceDN w:val="0"/>
        <w:adjustRightInd w:val="0"/>
        <w:spacing w:line="240" w:lineRule="auto"/>
        <w:jc w:val="center"/>
        <w:rPr>
          <w:rFonts w:eastAsiaTheme="minorHAnsi"/>
          <w:b/>
          <w:sz w:val="24"/>
          <w:szCs w:val="24"/>
          <w:lang w:eastAsia="en-US"/>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3A000E">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7C41FA" w:rsidRDefault="007C41FA" w:rsidP="007C41FA">
      <w:pPr>
        <w:shd w:val="clear" w:color="auto" w:fill="FFFFFF"/>
        <w:autoSpaceDE w:val="0"/>
        <w:autoSpaceDN w:val="0"/>
        <w:adjustRightInd w:val="0"/>
        <w:spacing w:line="240" w:lineRule="auto"/>
        <w:ind w:firstLine="720"/>
        <w:jc w:val="both"/>
        <w:rPr>
          <w:sz w:val="24"/>
          <w:szCs w:val="24"/>
        </w:rPr>
      </w:pPr>
      <w:r>
        <w:rPr>
          <w:sz w:val="24"/>
          <w:szCs w:val="24"/>
        </w:rPr>
        <w:t>1. Наименование услуг:</w:t>
      </w:r>
      <w:r w:rsidRPr="003528D8">
        <w:rPr>
          <w:color w:val="000000"/>
          <w:sz w:val="24"/>
          <w:szCs w:val="24"/>
          <w:lang w:eastAsia="ar-SA"/>
        </w:rPr>
        <w:t xml:space="preserve"> </w:t>
      </w:r>
      <w:r>
        <w:rPr>
          <w:color w:val="000000"/>
          <w:sz w:val="24"/>
          <w:szCs w:val="24"/>
          <w:lang w:eastAsia="ar-SA"/>
        </w:rPr>
        <w:t>О</w:t>
      </w:r>
      <w:r w:rsidRPr="00FE154F">
        <w:rPr>
          <w:color w:val="000000"/>
          <w:sz w:val="24"/>
          <w:szCs w:val="24"/>
          <w:lang w:eastAsia="ar-SA"/>
        </w:rPr>
        <w:t>казание консультационных услуг по прикладному программному обеспечению «БЭСТ-5» (версия 3.4</w:t>
      </w:r>
      <w:r w:rsidR="00AF3ED5">
        <w:rPr>
          <w:color w:val="000000"/>
          <w:sz w:val="24"/>
          <w:szCs w:val="24"/>
          <w:lang w:eastAsia="ar-SA"/>
        </w:rPr>
        <w:t xml:space="preserve"> или новее</w:t>
      </w:r>
      <w:r w:rsidRPr="00FE154F">
        <w:rPr>
          <w:color w:val="000000"/>
          <w:sz w:val="24"/>
          <w:szCs w:val="24"/>
          <w:lang w:eastAsia="ar-SA"/>
        </w:rPr>
        <w:t>)</w:t>
      </w:r>
      <w:r>
        <w:rPr>
          <w:color w:val="000000"/>
          <w:sz w:val="24"/>
          <w:szCs w:val="24"/>
          <w:lang w:eastAsia="ar-SA"/>
        </w:rPr>
        <w:t xml:space="preserve"> для ФГ</w:t>
      </w:r>
      <w:r w:rsidR="00AF3ED5">
        <w:rPr>
          <w:color w:val="000000"/>
          <w:sz w:val="24"/>
          <w:szCs w:val="24"/>
          <w:lang w:eastAsia="ar-SA"/>
        </w:rPr>
        <w:t>БУ «АМП Каспийского моря» в 2020</w:t>
      </w:r>
      <w:r>
        <w:rPr>
          <w:color w:val="000000"/>
          <w:sz w:val="24"/>
          <w:szCs w:val="24"/>
          <w:lang w:eastAsia="ar-SA"/>
        </w:rPr>
        <w:t xml:space="preserve"> году.</w:t>
      </w:r>
    </w:p>
    <w:p w:rsidR="007C41FA" w:rsidRDefault="007C41FA" w:rsidP="007C41FA">
      <w:pPr>
        <w:shd w:val="clear" w:color="auto" w:fill="FFFFFF"/>
        <w:autoSpaceDE w:val="0"/>
        <w:autoSpaceDN w:val="0"/>
        <w:adjustRightInd w:val="0"/>
        <w:spacing w:line="240" w:lineRule="auto"/>
        <w:ind w:firstLine="720"/>
        <w:jc w:val="both"/>
        <w:rPr>
          <w:sz w:val="24"/>
          <w:szCs w:val="24"/>
        </w:rPr>
      </w:pPr>
      <w:r>
        <w:rPr>
          <w:sz w:val="24"/>
          <w:szCs w:val="24"/>
        </w:rPr>
        <w:t xml:space="preserve">2. Срок оказания услуг: </w:t>
      </w:r>
      <w:r w:rsidR="00AF3ED5">
        <w:rPr>
          <w:color w:val="000000"/>
          <w:sz w:val="24"/>
          <w:szCs w:val="24"/>
          <w:lang w:eastAsia="ar-SA"/>
        </w:rPr>
        <w:t>с 01.01.2020 г. по 31.12.2020</w:t>
      </w:r>
      <w:r w:rsidRPr="00FE154F">
        <w:rPr>
          <w:color w:val="000000"/>
          <w:sz w:val="24"/>
          <w:szCs w:val="24"/>
          <w:lang w:eastAsia="ar-SA"/>
        </w:rPr>
        <w:t xml:space="preserve"> г.</w:t>
      </w:r>
    </w:p>
    <w:p w:rsidR="007C41FA" w:rsidRDefault="007C41FA" w:rsidP="007C41FA">
      <w:pPr>
        <w:shd w:val="clear" w:color="auto" w:fill="FFFFFF"/>
        <w:autoSpaceDE w:val="0"/>
        <w:autoSpaceDN w:val="0"/>
        <w:adjustRightInd w:val="0"/>
        <w:spacing w:line="240" w:lineRule="auto"/>
        <w:ind w:firstLine="720"/>
        <w:jc w:val="both"/>
        <w:rPr>
          <w:sz w:val="24"/>
          <w:szCs w:val="24"/>
        </w:rPr>
      </w:pPr>
      <w:r>
        <w:rPr>
          <w:sz w:val="24"/>
          <w:szCs w:val="24"/>
        </w:rPr>
        <w:t xml:space="preserve">3. Место оказания услуг: </w:t>
      </w:r>
      <w:r w:rsidRPr="00FE154F">
        <w:rPr>
          <w:color w:val="000000"/>
          <w:sz w:val="24"/>
          <w:szCs w:val="24"/>
          <w:lang w:eastAsia="ar-SA"/>
        </w:rPr>
        <w:t>Россия, 414016, г. Астрахань, ул. Капитана Краснова, 31.</w:t>
      </w:r>
    </w:p>
    <w:p w:rsidR="007C41FA" w:rsidRDefault="007C41FA" w:rsidP="007C41FA">
      <w:pPr>
        <w:shd w:val="clear" w:color="auto" w:fill="FFFFFF"/>
        <w:autoSpaceDE w:val="0"/>
        <w:autoSpaceDN w:val="0"/>
        <w:adjustRightInd w:val="0"/>
        <w:spacing w:line="240" w:lineRule="auto"/>
        <w:ind w:firstLine="720"/>
        <w:jc w:val="both"/>
        <w:rPr>
          <w:sz w:val="24"/>
          <w:szCs w:val="24"/>
        </w:rPr>
      </w:pPr>
      <w:r w:rsidRPr="003455D1">
        <w:rPr>
          <w:sz w:val="24"/>
          <w:szCs w:val="24"/>
        </w:rPr>
        <w:t>4. Перечень оказываемых услуг:</w:t>
      </w:r>
    </w:p>
    <w:p w:rsidR="007C41FA" w:rsidRPr="00FE154F" w:rsidRDefault="007C41FA" w:rsidP="007C41FA">
      <w:pPr>
        <w:widowControl/>
        <w:tabs>
          <w:tab w:val="left" w:pos="360"/>
        </w:tabs>
        <w:suppressAutoHyphens/>
        <w:spacing w:line="240" w:lineRule="auto"/>
        <w:jc w:val="both"/>
        <w:rPr>
          <w:bCs/>
          <w:color w:val="000000"/>
          <w:sz w:val="24"/>
          <w:szCs w:val="24"/>
        </w:rPr>
      </w:pPr>
      <w:r w:rsidRPr="00FE154F">
        <w:rPr>
          <w:sz w:val="24"/>
          <w:szCs w:val="24"/>
          <w:lang w:eastAsia="ar-SA"/>
        </w:rPr>
        <w:t xml:space="preserve">- </w:t>
      </w:r>
      <w:r w:rsidRPr="00FE154F">
        <w:rPr>
          <w:bCs/>
          <w:color w:val="000000"/>
          <w:sz w:val="24"/>
          <w:szCs w:val="24"/>
        </w:rPr>
        <w:t>переустановка (при необходимости) серверной части программы на сервер «Заказчика» и клиентской части программы на рабочие места пользователей;</w:t>
      </w:r>
    </w:p>
    <w:p w:rsidR="007C41FA" w:rsidRPr="00FE154F" w:rsidRDefault="007C41FA" w:rsidP="007C41FA">
      <w:pPr>
        <w:widowControl/>
        <w:tabs>
          <w:tab w:val="left" w:pos="360"/>
        </w:tabs>
        <w:suppressAutoHyphens/>
        <w:spacing w:line="240" w:lineRule="auto"/>
        <w:jc w:val="both"/>
        <w:rPr>
          <w:bCs/>
          <w:color w:val="000000"/>
          <w:sz w:val="24"/>
          <w:szCs w:val="24"/>
        </w:rPr>
      </w:pPr>
      <w:r w:rsidRPr="00FE154F">
        <w:rPr>
          <w:bCs/>
          <w:color w:val="000000"/>
          <w:sz w:val="24"/>
          <w:szCs w:val="24"/>
        </w:rPr>
        <w:t>- переустановка (при необходимости) драйверов защиты программы;</w:t>
      </w:r>
    </w:p>
    <w:p w:rsidR="007C41FA" w:rsidRPr="00FE154F" w:rsidRDefault="007C41FA" w:rsidP="007C41FA">
      <w:pPr>
        <w:widowControl/>
        <w:tabs>
          <w:tab w:val="left" w:pos="360"/>
        </w:tabs>
        <w:suppressAutoHyphens/>
        <w:spacing w:line="240" w:lineRule="auto"/>
        <w:jc w:val="both"/>
        <w:rPr>
          <w:bCs/>
          <w:color w:val="000000"/>
          <w:sz w:val="24"/>
          <w:szCs w:val="24"/>
        </w:rPr>
      </w:pPr>
      <w:r w:rsidRPr="00FE154F">
        <w:rPr>
          <w:bCs/>
          <w:color w:val="000000"/>
          <w:sz w:val="24"/>
          <w:szCs w:val="24"/>
        </w:rPr>
        <w:t>- проверка работоспособности программы на вычислительной технике «Заказчика»;</w:t>
      </w:r>
    </w:p>
    <w:p w:rsidR="007C41FA" w:rsidRPr="00FE154F" w:rsidRDefault="007C41FA" w:rsidP="007C41FA">
      <w:pPr>
        <w:widowControl/>
        <w:tabs>
          <w:tab w:val="left" w:pos="360"/>
        </w:tabs>
        <w:suppressAutoHyphens/>
        <w:spacing w:line="240" w:lineRule="auto"/>
        <w:jc w:val="both"/>
        <w:rPr>
          <w:bCs/>
          <w:color w:val="000000"/>
          <w:sz w:val="24"/>
          <w:szCs w:val="24"/>
        </w:rPr>
      </w:pPr>
      <w:r w:rsidRPr="00FE154F">
        <w:rPr>
          <w:bCs/>
          <w:color w:val="000000"/>
          <w:sz w:val="24"/>
          <w:szCs w:val="24"/>
        </w:rPr>
        <w:t>- профилактический контроль целостности базы данных программы и при необходимости их корректировка;</w:t>
      </w:r>
    </w:p>
    <w:p w:rsidR="007C41FA" w:rsidRPr="00FE154F" w:rsidRDefault="007C41FA" w:rsidP="007C41FA">
      <w:pPr>
        <w:widowControl/>
        <w:tabs>
          <w:tab w:val="left" w:pos="360"/>
        </w:tabs>
        <w:suppressAutoHyphens/>
        <w:spacing w:line="240" w:lineRule="auto"/>
        <w:jc w:val="both"/>
        <w:rPr>
          <w:bCs/>
          <w:color w:val="000000"/>
          <w:sz w:val="24"/>
          <w:szCs w:val="24"/>
        </w:rPr>
      </w:pPr>
      <w:r w:rsidRPr="00FE154F">
        <w:rPr>
          <w:bCs/>
          <w:color w:val="000000"/>
          <w:sz w:val="24"/>
          <w:szCs w:val="24"/>
        </w:rPr>
        <w:t>- исправление ошибок в базе данных;</w:t>
      </w:r>
    </w:p>
    <w:p w:rsidR="007C41FA" w:rsidRPr="00FE154F" w:rsidRDefault="007C41FA" w:rsidP="007C41FA">
      <w:pPr>
        <w:widowControl/>
        <w:tabs>
          <w:tab w:val="left" w:pos="360"/>
        </w:tabs>
        <w:suppressAutoHyphens/>
        <w:spacing w:line="240" w:lineRule="auto"/>
        <w:jc w:val="both"/>
        <w:rPr>
          <w:bCs/>
          <w:color w:val="000000"/>
          <w:sz w:val="24"/>
          <w:szCs w:val="24"/>
        </w:rPr>
      </w:pPr>
      <w:r w:rsidRPr="00FE154F">
        <w:rPr>
          <w:bCs/>
          <w:color w:val="000000"/>
          <w:sz w:val="24"/>
          <w:szCs w:val="24"/>
        </w:rPr>
        <w:t>- настройка прав доступа пользователей и пользовательского меню;</w:t>
      </w:r>
    </w:p>
    <w:p w:rsidR="007C41FA" w:rsidRPr="00FE154F" w:rsidRDefault="007C41FA" w:rsidP="007C41FA">
      <w:pPr>
        <w:widowControl/>
        <w:tabs>
          <w:tab w:val="left" w:pos="360"/>
        </w:tabs>
        <w:suppressAutoHyphens/>
        <w:spacing w:line="240" w:lineRule="auto"/>
        <w:jc w:val="both"/>
        <w:rPr>
          <w:bCs/>
          <w:color w:val="000000"/>
          <w:sz w:val="24"/>
          <w:szCs w:val="24"/>
        </w:rPr>
      </w:pPr>
      <w:r w:rsidRPr="00FE154F">
        <w:rPr>
          <w:bCs/>
          <w:color w:val="000000"/>
          <w:sz w:val="24"/>
          <w:szCs w:val="24"/>
        </w:rPr>
        <w:t>- доработка и преобразование существующих форм отчетности;</w:t>
      </w:r>
    </w:p>
    <w:p w:rsidR="007C41FA" w:rsidRDefault="007C41FA" w:rsidP="007C41FA">
      <w:pPr>
        <w:widowControl/>
        <w:tabs>
          <w:tab w:val="left" w:pos="360"/>
        </w:tabs>
        <w:suppressAutoHyphens/>
        <w:spacing w:line="240" w:lineRule="auto"/>
        <w:jc w:val="both"/>
        <w:rPr>
          <w:bCs/>
          <w:color w:val="000000"/>
          <w:sz w:val="24"/>
          <w:szCs w:val="24"/>
        </w:rPr>
      </w:pPr>
      <w:r w:rsidRPr="00FE154F">
        <w:rPr>
          <w:bCs/>
          <w:color w:val="000000"/>
          <w:sz w:val="24"/>
          <w:szCs w:val="24"/>
        </w:rPr>
        <w:t>- разработка новых и дополнительных печатных форм документов, принятых в учреждении «Заказчика»;</w:t>
      </w:r>
    </w:p>
    <w:p w:rsidR="007C41FA" w:rsidRPr="00FE154F" w:rsidRDefault="007C41FA" w:rsidP="007C41FA">
      <w:pPr>
        <w:widowControl/>
        <w:tabs>
          <w:tab w:val="left" w:pos="360"/>
        </w:tabs>
        <w:suppressAutoHyphens/>
        <w:spacing w:line="240" w:lineRule="auto"/>
        <w:jc w:val="both"/>
        <w:rPr>
          <w:bCs/>
          <w:color w:val="000000"/>
          <w:sz w:val="24"/>
          <w:szCs w:val="24"/>
        </w:rPr>
      </w:pPr>
      <w:r>
        <w:rPr>
          <w:bCs/>
          <w:color w:val="000000"/>
          <w:sz w:val="24"/>
          <w:szCs w:val="24"/>
        </w:rPr>
        <w:t>- настройка типовых операций, плана счетов синтетического и аналитического учета;</w:t>
      </w:r>
    </w:p>
    <w:p w:rsidR="007C41FA" w:rsidRPr="00FE154F" w:rsidRDefault="007C41FA" w:rsidP="007C41FA">
      <w:pPr>
        <w:widowControl/>
        <w:tabs>
          <w:tab w:val="left" w:pos="360"/>
        </w:tabs>
        <w:suppressAutoHyphens/>
        <w:spacing w:line="240" w:lineRule="auto"/>
        <w:jc w:val="both"/>
        <w:rPr>
          <w:bCs/>
          <w:color w:val="000000"/>
          <w:sz w:val="24"/>
          <w:szCs w:val="24"/>
        </w:rPr>
      </w:pPr>
      <w:r w:rsidRPr="00FE154F">
        <w:rPr>
          <w:bCs/>
          <w:color w:val="000000"/>
          <w:sz w:val="24"/>
          <w:szCs w:val="24"/>
        </w:rPr>
        <w:t>- консультирование по работе с программой - порядка запуска программы, демонстрация основных навыков работы по вводу, корректировке, удалению данных, вводимых с первичных документов на каждом рабочем месте пользователя;</w:t>
      </w:r>
    </w:p>
    <w:p w:rsidR="007C41FA" w:rsidRPr="00FE154F" w:rsidRDefault="007C41FA" w:rsidP="007C41FA">
      <w:pPr>
        <w:widowControl/>
        <w:tabs>
          <w:tab w:val="left" w:pos="360"/>
        </w:tabs>
        <w:suppressAutoHyphens/>
        <w:spacing w:line="240" w:lineRule="auto"/>
        <w:jc w:val="both"/>
        <w:rPr>
          <w:bCs/>
          <w:color w:val="000000"/>
          <w:sz w:val="24"/>
          <w:szCs w:val="24"/>
        </w:rPr>
      </w:pPr>
      <w:r w:rsidRPr="00FE154F">
        <w:rPr>
          <w:bCs/>
          <w:color w:val="000000"/>
          <w:sz w:val="24"/>
          <w:szCs w:val="24"/>
        </w:rPr>
        <w:t xml:space="preserve">- разъяснения логического и внутреннего контроля аналитических и синтетических отчетов по различным параметрам на каждом рабочем месте пользователя программы; </w:t>
      </w:r>
    </w:p>
    <w:p w:rsidR="007C41FA" w:rsidRPr="00FE154F" w:rsidRDefault="007C41FA" w:rsidP="007C41FA">
      <w:pPr>
        <w:widowControl/>
        <w:tabs>
          <w:tab w:val="left" w:pos="360"/>
        </w:tabs>
        <w:suppressAutoHyphens/>
        <w:spacing w:line="240" w:lineRule="auto"/>
        <w:jc w:val="both"/>
        <w:rPr>
          <w:bCs/>
          <w:color w:val="000000"/>
          <w:sz w:val="24"/>
          <w:szCs w:val="24"/>
        </w:rPr>
      </w:pPr>
      <w:r w:rsidRPr="00FE154F">
        <w:rPr>
          <w:bCs/>
          <w:color w:val="000000"/>
          <w:sz w:val="24"/>
          <w:szCs w:val="24"/>
        </w:rPr>
        <w:t>- выгрузка необходимых данных и отчетов в электронном виде в другие системы электронного документооборота;</w:t>
      </w:r>
    </w:p>
    <w:p w:rsidR="007C41FA" w:rsidRPr="00FE154F" w:rsidRDefault="007C41FA" w:rsidP="007C41FA">
      <w:pPr>
        <w:widowControl/>
        <w:tabs>
          <w:tab w:val="left" w:pos="360"/>
        </w:tabs>
        <w:suppressAutoHyphens/>
        <w:spacing w:line="240" w:lineRule="auto"/>
        <w:jc w:val="both"/>
        <w:rPr>
          <w:bCs/>
          <w:color w:val="000000"/>
          <w:sz w:val="24"/>
          <w:szCs w:val="24"/>
        </w:rPr>
      </w:pPr>
      <w:r w:rsidRPr="00FE154F">
        <w:rPr>
          <w:bCs/>
          <w:color w:val="000000"/>
          <w:sz w:val="24"/>
          <w:szCs w:val="24"/>
        </w:rPr>
        <w:t>- настройка обмена данных с другими программами;</w:t>
      </w:r>
    </w:p>
    <w:p w:rsidR="007C41FA" w:rsidRPr="00FE154F" w:rsidRDefault="007C41FA" w:rsidP="007C41FA">
      <w:pPr>
        <w:widowControl/>
        <w:tabs>
          <w:tab w:val="left" w:pos="360"/>
        </w:tabs>
        <w:suppressAutoHyphens/>
        <w:spacing w:line="240" w:lineRule="auto"/>
        <w:jc w:val="both"/>
        <w:rPr>
          <w:bCs/>
          <w:color w:val="000000"/>
          <w:sz w:val="24"/>
          <w:szCs w:val="24"/>
        </w:rPr>
      </w:pPr>
      <w:r w:rsidRPr="00FE154F">
        <w:rPr>
          <w:bCs/>
          <w:color w:val="000000"/>
          <w:sz w:val="24"/>
          <w:szCs w:val="24"/>
        </w:rPr>
        <w:t xml:space="preserve">- консультирование по изменениям и доработкам, выполненным в </w:t>
      </w:r>
      <w:proofErr w:type="gramStart"/>
      <w:r w:rsidRPr="00FE154F">
        <w:rPr>
          <w:bCs/>
          <w:color w:val="000000"/>
          <w:sz w:val="24"/>
          <w:szCs w:val="24"/>
        </w:rPr>
        <w:t>сервис-пакетах</w:t>
      </w:r>
      <w:proofErr w:type="gramEnd"/>
      <w:r w:rsidRPr="00FE154F">
        <w:rPr>
          <w:bCs/>
          <w:color w:val="000000"/>
          <w:sz w:val="24"/>
          <w:szCs w:val="24"/>
        </w:rPr>
        <w:t xml:space="preserve"> (</w:t>
      </w:r>
      <w:r w:rsidRPr="00FE154F">
        <w:rPr>
          <w:bCs/>
          <w:color w:val="000000"/>
          <w:sz w:val="24"/>
          <w:szCs w:val="24"/>
          <w:lang w:val="en-US"/>
        </w:rPr>
        <w:t>SP</w:t>
      </w:r>
      <w:r w:rsidRPr="00FE154F">
        <w:rPr>
          <w:bCs/>
          <w:color w:val="000000"/>
          <w:sz w:val="24"/>
          <w:szCs w:val="24"/>
        </w:rPr>
        <w:t xml:space="preserve">, </w:t>
      </w:r>
      <w:r w:rsidRPr="00FE154F">
        <w:rPr>
          <w:bCs/>
          <w:color w:val="000000"/>
          <w:sz w:val="24"/>
          <w:szCs w:val="24"/>
          <w:lang w:val="en-US"/>
        </w:rPr>
        <w:t>HF</w:t>
      </w:r>
      <w:r w:rsidRPr="00FE154F">
        <w:rPr>
          <w:bCs/>
          <w:color w:val="000000"/>
          <w:sz w:val="24"/>
          <w:szCs w:val="24"/>
        </w:rPr>
        <w:t>) и новых версиях программы;</w:t>
      </w:r>
    </w:p>
    <w:p w:rsidR="007C41FA" w:rsidRPr="00FE154F" w:rsidRDefault="007C41FA" w:rsidP="007C41FA">
      <w:pPr>
        <w:widowControl/>
        <w:tabs>
          <w:tab w:val="left" w:pos="360"/>
          <w:tab w:val="left" w:pos="720"/>
        </w:tabs>
        <w:suppressAutoHyphens/>
        <w:spacing w:line="240" w:lineRule="auto"/>
        <w:jc w:val="both"/>
        <w:rPr>
          <w:bCs/>
          <w:color w:val="000000"/>
          <w:sz w:val="24"/>
          <w:szCs w:val="24"/>
        </w:rPr>
      </w:pPr>
      <w:r w:rsidRPr="00FE154F">
        <w:rPr>
          <w:bCs/>
          <w:color w:val="000000"/>
          <w:sz w:val="24"/>
          <w:szCs w:val="24"/>
        </w:rPr>
        <w:t xml:space="preserve">- услуги по проверке и настройке </w:t>
      </w:r>
      <w:r w:rsidR="00264AE9">
        <w:rPr>
          <w:bCs/>
          <w:color w:val="000000"/>
          <w:sz w:val="24"/>
          <w:szCs w:val="24"/>
        </w:rPr>
        <w:t>рабочих станций и периферийных устрой</w:t>
      </w:r>
      <w:proofErr w:type="gramStart"/>
      <w:r w:rsidR="00264AE9">
        <w:rPr>
          <w:bCs/>
          <w:color w:val="000000"/>
          <w:sz w:val="24"/>
          <w:szCs w:val="24"/>
        </w:rPr>
        <w:t>ств дл</w:t>
      </w:r>
      <w:proofErr w:type="gramEnd"/>
      <w:r w:rsidR="00264AE9">
        <w:rPr>
          <w:bCs/>
          <w:color w:val="000000"/>
          <w:sz w:val="24"/>
          <w:szCs w:val="24"/>
        </w:rPr>
        <w:t>я работы с программой</w:t>
      </w:r>
      <w:r w:rsidRPr="00FE154F">
        <w:rPr>
          <w:bCs/>
          <w:color w:val="000000"/>
          <w:sz w:val="24"/>
          <w:szCs w:val="24"/>
        </w:rPr>
        <w:t>.</w:t>
      </w:r>
    </w:p>
    <w:p w:rsidR="007C41FA" w:rsidRDefault="007C41FA" w:rsidP="007C41FA">
      <w:pPr>
        <w:shd w:val="clear" w:color="auto" w:fill="FFFFFF"/>
        <w:autoSpaceDE w:val="0"/>
        <w:autoSpaceDN w:val="0"/>
        <w:adjustRightInd w:val="0"/>
        <w:spacing w:line="240" w:lineRule="auto"/>
        <w:ind w:firstLine="720"/>
        <w:jc w:val="both"/>
        <w:rPr>
          <w:sz w:val="24"/>
          <w:szCs w:val="24"/>
        </w:rPr>
      </w:pPr>
      <w:r w:rsidRPr="003455D1">
        <w:rPr>
          <w:sz w:val="24"/>
          <w:szCs w:val="24"/>
        </w:rPr>
        <w:t>5. Исполнитель обязан:</w:t>
      </w:r>
    </w:p>
    <w:p w:rsidR="007C41FA" w:rsidRPr="00FE154F" w:rsidRDefault="007C41FA" w:rsidP="007C41FA">
      <w:pPr>
        <w:widowControl/>
        <w:suppressAutoHyphens/>
        <w:spacing w:line="240" w:lineRule="auto"/>
        <w:jc w:val="both"/>
        <w:rPr>
          <w:sz w:val="24"/>
          <w:szCs w:val="24"/>
          <w:lang w:eastAsia="ar-SA"/>
        </w:rPr>
      </w:pPr>
      <w:r>
        <w:rPr>
          <w:sz w:val="24"/>
          <w:szCs w:val="24"/>
          <w:lang w:eastAsia="ar-SA"/>
        </w:rPr>
        <w:t>- п</w:t>
      </w:r>
      <w:r w:rsidRPr="00FE154F">
        <w:rPr>
          <w:sz w:val="24"/>
          <w:szCs w:val="24"/>
          <w:lang w:eastAsia="ar-SA"/>
        </w:rPr>
        <w:t>рикрепить для оказания консультационных услуг постоянных специалистов, сертифиц</w:t>
      </w:r>
      <w:r>
        <w:rPr>
          <w:sz w:val="24"/>
          <w:szCs w:val="24"/>
          <w:lang w:eastAsia="ar-SA"/>
        </w:rPr>
        <w:t>ированных по программе «БЭСТ-5»;</w:t>
      </w:r>
    </w:p>
    <w:p w:rsidR="001D3374" w:rsidRPr="001D3374" w:rsidRDefault="007C41FA" w:rsidP="001D3374">
      <w:pPr>
        <w:widowControl/>
        <w:suppressAutoHyphens/>
        <w:spacing w:line="240" w:lineRule="auto"/>
        <w:jc w:val="both"/>
        <w:rPr>
          <w:sz w:val="24"/>
          <w:szCs w:val="24"/>
          <w:lang w:eastAsia="ar-SA"/>
        </w:rPr>
      </w:pPr>
      <w:r>
        <w:rPr>
          <w:sz w:val="24"/>
          <w:szCs w:val="24"/>
          <w:lang w:eastAsia="ar-SA"/>
        </w:rPr>
        <w:t xml:space="preserve">- </w:t>
      </w:r>
      <w:r w:rsidR="001D3374">
        <w:rPr>
          <w:sz w:val="24"/>
          <w:szCs w:val="24"/>
          <w:lang w:eastAsia="ar-SA"/>
        </w:rPr>
        <w:t>о</w:t>
      </w:r>
      <w:r w:rsidR="001D3374" w:rsidRPr="001D3374">
        <w:rPr>
          <w:sz w:val="24"/>
          <w:szCs w:val="24"/>
          <w:lang w:eastAsia="ar-SA"/>
        </w:rPr>
        <w:t>беспечить конфиденциальность информации, ставшей ему известной в рамках оказываемых услуг, в том числе об используемом Заказчиком программном обеспечении, средствах защиты, данных аутентификации, персональных данных работников Заказчика, и иных лиц. Принимать все возможные меры для сохранения их в тайне и в случае их компрометации нести ответственность в соответствии с законодательством Российской Федерации.</w:t>
      </w:r>
    </w:p>
    <w:p w:rsidR="007C41FA" w:rsidRPr="00FE154F" w:rsidRDefault="007C41FA" w:rsidP="007C41FA">
      <w:pPr>
        <w:widowControl/>
        <w:suppressAutoHyphens/>
        <w:spacing w:line="240" w:lineRule="auto"/>
        <w:jc w:val="both"/>
        <w:rPr>
          <w:sz w:val="24"/>
          <w:szCs w:val="24"/>
          <w:lang w:eastAsia="ar-SA"/>
        </w:rPr>
      </w:pPr>
      <w:r>
        <w:rPr>
          <w:sz w:val="24"/>
          <w:szCs w:val="24"/>
          <w:lang w:eastAsia="ar-SA"/>
        </w:rPr>
        <w:t>- о</w:t>
      </w:r>
      <w:r w:rsidRPr="00FE154F">
        <w:rPr>
          <w:sz w:val="24"/>
          <w:szCs w:val="24"/>
          <w:lang w:eastAsia="ar-SA"/>
        </w:rPr>
        <w:t>казывать услуги с выездом к «Заказчику» по 8 (Восемь) часов каждую среду</w:t>
      </w:r>
      <w:r>
        <w:rPr>
          <w:sz w:val="24"/>
          <w:szCs w:val="24"/>
          <w:lang w:eastAsia="ar-SA"/>
        </w:rPr>
        <w:t xml:space="preserve"> месяца (408 часов в год) в тече</w:t>
      </w:r>
      <w:r w:rsidR="00D36C7A">
        <w:rPr>
          <w:sz w:val="24"/>
          <w:szCs w:val="24"/>
          <w:lang w:eastAsia="ar-SA"/>
        </w:rPr>
        <w:t>ние 2020</w:t>
      </w:r>
      <w:r w:rsidRPr="00FE154F">
        <w:rPr>
          <w:sz w:val="24"/>
          <w:szCs w:val="24"/>
          <w:lang w:eastAsia="ar-SA"/>
        </w:rPr>
        <w:t xml:space="preserve"> года и в другие ра</w:t>
      </w:r>
      <w:r>
        <w:rPr>
          <w:sz w:val="24"/>
          <w:szCs w:val="24"/>
          <w:lang w:eastAsia="ar-SA"/>
        </w:rPr>
        <w:t>бочие дни по заявке «Заказчика»;</w:t>
      </w:r>
    </w:p>
    <w:p w:rsidR="007C41FA" w:rsidRPr="00FE154F" w:rsidRDefault="007C41FA" w:rsidP="007C41FA">
      <w:pPr>
        <w:widowControl/>
        <w:suppressAutoHyphens/>
        <w:spacing w:line="240" w:lineRule="auto"/>
        <w:jc w:val="both"/>
        <w:rPr>
          <w:sz w:val="24"/>
          <w:szCs w:val="24"/>
          <w:lang w:eastAsia="ar-SA"/>
        </w:rPr>
      </w:pPr>
      <w:r>
        <w:rPr>
          <w:sz w:val="24"/>
          <w:szCs w:val="24"/>
          <w:lang w:eastAsia="ar-SA"/>
        </w:rPr>
        <w:t>- о</w:t>
      </w:r>
      <w:r w:rsidRPr="00FE154F">
        <w:rPr>
          <w:sz w:val="24"/>
          <w:szCs w:val="24"/>
          <w:lang w:eastAsia="ar-SA"/>
        </w:rPr>
        <w:t>беспечивать консультации (дистанционное оказание услуг) в режиме «горячей линии» (с 9.00 до 18.00 в рабочие дни)</w:t>
      </w:r>
      <w:r>
        <w:rPr>
          <w:sz w:val="24"/>
          <w:szCs w:val="24"/>
          <w:lang w:eastAsia="ar-SA"/>
        </w:rPr>
        <w:t>;</w:t>
      </w:r>
    </w:p>
    <w:p w:rsidR="007C41FA" w:rsidRDefault="007C41FA" w:rsidP="007C41FA">
      <w:pPr>
        <w:widowControl/>
        <w:suppressAutoHyphens/>
        <w:spacing w:line="240" w:lineRule="auto"/>
        <w:jc w:val="both"/>
        <w:rPr>
          <w:sz w:val="24"/>
          <w:szCs w:val="24"/>
          <w:lang w:eastAsia="ar-SA"/>
        </w:rPr>
      </w:pPr>
      <w:r>
        <w:rPr>
          <w:sz w:val="24"/>
          <w:szCs w:val="24"/>
          <w:lang w:eastAsia="ar-SA"/>
        </w:rPr>
        <w:t>- в</w:t>
      </w:r>
      <w:r w:rsidRPr="00FE154F">
        <w:rPr>
          <w:sz w:val="24"/>
          <w:szCs w:val="24"/>
          <w:lang w:eastAsia="ar-SA"/>
        </w:rPr>
        <w:t xml:space="preserve"> случае возникновения сбоя в работе программы вернуть программу в рабочее состояние в срок не </w:t>
      </w:r>
      <w:r>
        <w:rPr>
          <w:sz w:val="24"/>
          <w:szCs w:val="24"/>
          <w:lang w:eastAsia="ar-SA"/>
        </w:rPr>
        <w:t>более чем 1 (Один) рабочий день;</w:t>
      </w:r>
    </w:p>
    <w:p w:rsidR="007C41FA" w:rsidRDefault="007C41FA" w:rsidP="007C41FA">
      <w:pPr>
        <w:widowControl/>
        <w:suppressAutoHyphens/>
        <w:spacing w:line="240" w:lineRule="auto"/>
        <w:jc w:val="both"/>
        <w:rPr>
          <w:sz w:val="24"/>
          <w:szCs w:val="24"/>
          <w:lang w:eastAsia="ar-SA"/>
        </w:rPr>
      </w:pPr>
      <w:r>
        <w:rPr>
          <w:sz w:val="24"/>
          <w:szCs w:val="24"/>
          <w:lang w:eastAsia="ar-SA"/>
        </w:rPr>
        <w:t xml:space="preserve">- иметь лицензионный договор с правообладателем программы или иным лицом, наделенным правообладателем программы полномочиями на использование программы; специалистов, сертифицированных по программе «БЭСТ-5». </w:t>
      </w:r>
    </w:p>
    <w:p w:rsidR="007C41FA" w:rsidRDefault="007C41FA" w:rsidP="007C41FA">
      <w:pPr>
        <w:widowControl/>
        <w:suppressAutoHyphens/>
        <w:spacing w:line="240" w:lineRule="auto"/>
        <w:ind w:firstLine="709"/>
        <w:jc w:val="both"/>
        <w:rPr>
          <w:sz w:val="24"/>
          <w:szCs w:val="24"/>
          <w:lang w:eastAsia="ar-SA"/>
        </w:rPr>
      </w:pPr>
      <w:r w:rsidRPr="003455D1">
        <w:rPr>
          <w:sz w:val="24"/>
          <w:szCs w:val="24"/>
          <w:lang w:eastAsia="ar-SA"/>
        </w:rPr>
        <w:t>6. Требования к результатам услуг:</w:t>
      </w:r>
    </w:p>
    <w:p w:rsidR="007C41FA" w:rsidRDefault="007C41FA" w:rsidP="007C41FA">
      <w:pPr>
        <w:widowControl/>
        <w:suppressAutoHyphens/>
        <w:spacing w:line="240" w:lineRule="auto"/>
        <w:jc w:val="both"/>
        <w:rPr>
          <w:sz w:val="24"/>
          <w:szCs w:val="24"/>
          <w:lang w:eastAsia="ar-SA"/>
        </w:rPr>
      </w:pPr>
      <w:r>
        <w:rPr>
          <w:sz w:val="24"/>
          <w:szCs w:val="24"/>
          <w:lang w:eastAsia="ar-SA"/>
        </w:rPr>
        <w:lastRenderedPageBreak/>
        <w:t>- поддержка программных сре</w:t>
      </w:r>
      <w:proofErr w:type="gramStart"/>
      <w:r>
        <w:rPr>
          <w:sz w:val="24"/>
          <w:szCs w:val="24"/>
          <w:lang w:eastAsia="ar-SA"/>
        </w:rPr>
        <w:t>дств в р</w:t>
      </w:r>
      <w:proofErr w:type="gramEnd"/>
      <w:r>
        <w:rPr>
          <w:sz w:val="24"/>
          <w:szCs w:val="24"/>
          <w:lang w:eastAsia="ar-SA"/>
        </w:rPr>
        <w:t>аботоспособном и актуальном состоянии;</w:t>
      </w:r>
    </w:p>
    <w:p w:rsidR="007C41FA" w:rsidRDefault="007C41FA" w:rsidP="007C41FA">
      <w:pPr>
        <w:widowControl/>
        <w:suppressAutoHyphens/>
        <w:spacing w:line="240" w:lineRule="auto"/>
        <w:jc w:val="both"/>
        <w:rPr>
          <w:sz w:val="24"/>
          <w:szCs w:val="24"/>
          <w:lang w:eastAsia="ar-SA"/>
        </w:rPr>
      </w:pPr>
      <w:r>
        <w:rPr>
          <w:sz w:val="24"/>
          <w:szCs w:val="24"/>
          <w:lang w:eastAsia="ar-SA"/>
        </w:rPr>
        <w:t>- обеспечение ведения учета и составления бюджетной и налоговой отчетности в соответствии с действующими нормативными документами, обеспечение составления и сдачи бюджетной и налоговой отчетности в сроки, установленные действующим законодательством;</w:t>
      </w:r>
    </w:p>
    <w:p w:rsidR="007C41FA" w:rsidRDefault="007C41FA" w:rsidP="007C41FA">
      <w:pPr>
        <w:widowControl/>
        <w:suppressAutoHyphens/>
        <w:spacing w:line="240" w:lineRule="auto"/>
        <w:jc w:val="both"/>
        <w:rPr>
          <w:sz w:val="24"/>
          <w:szCs w:val="24"/>
          <w:lang w:eastAsia="ar-SA"/>
        </w:rPr>
      </w:pPr>
      <w:r>
        <w:rPr>
          <w:sz w:val="24"/>
          <w:szCs w:val="24"/>
          <w:lang w:eastAsia="ar-SA"/>
        </w:rPr>
        <w:t>- обеспечение правильной эксплуатации программных сре</w:t>
      </w:r>
      <w:proofErr w:type="gramStart"/>
      <w:r>
        <w:rPr>
          <w:sz w:val="24"/>
          <w:szCs w:val="24"/>
          <w:lang w:eastAsia="ar-SA"/>
        </w:rPr>
        <w:t>дств дл</w:t>
      </w:r>
      <w:proofErr w:type="gramEnd"/>
      <w:r>
        <w:rPr>
          <w:sz w:val="24"/>
          <w:szCs w:val="24"/>
          <w:lang w:eastAsia="ar-SA"/>
        </w:rPr>
        <w:t>я ведения бюджетного учета;</w:t>
      </w:r>
    </w:p>
    <w:p w:rsidR="007C41FA" w:rsidRDefault="007C41FA" w:rsidP="007C41FA">
      <w:pPr>
        <w:widowControl/>
        <w:suppressAutoHyphens/>
        <w:spacing w:line="240" w:lineRule="auto"/>
        <w:jc w:val="both"/>
        <w:rPr>
          <w:sz w:val="24"/>
          <w:szCs w:val="24"/>
          <w:lang w:eastAsia="ar-SA"/>
        </w:rPr>
      </w:pPr>
      <w:r>
        <w:rPr>
          <w:sz w:val="24"/>
          <w:szCs w:val="24"/>
          <w:lang w:eastAsia="ar-SA"/>
        </w:rPr>
        <w:t>- информационные базы программных средств должны содержать корректную, непротиворечивую и актуальную информацию, обеспечивающую своевременное предоставление бюджетной и налоговой отчетности, а также получение аналитических отчетов в задаваемых Заказчиком разрезах.</w:t>
      </w:r>
    </w:p>
    <w:p w:rsidR="007C41FA" w:rsidRPr="00FE154F" w:rsidRDefault="007C41FA" w:rsidP="007C41FA">
      <w:pPr>
        <w:widowControl/>
        <w:suppressAutoHyphens/>
        <w:spacing w:line="240" w:lineRule="auto"/>
        <w:ind w:firstLine="709"/>
        <w:jc w:val="both"/>
        <w:rPr>
          <w:sz w:val="24"/>
          <w:szCs w:val="24"/>
          <w:lang w:eastAsia="ar-SA"/>
        </w:rPr>
      </w:pPr>
      <w:r>
        <w:rPr>
          <w:sz w:val="24"/>
          <w:szCs w:val="24"/>
          <w:lang w:eastAsia="ar-SA"/>
        </w:rPr>
        <w:t>Качество услуг должно соответствовать действующим государственным нормам, стандартам и иной нормативно-технической документации на данный вид услуг согласно действующему законодательству.</w:t>
      </w:r>
    </w:p>
    <w:p w:rsidR="00AA5E14" w:rsidRDefault="00AA5E14" w:rsidP="0030151A">
      <w:pPr>
        <w:spacing w:line="240" w:lineRule="auto"/>
        <w:contextualSpacing/>
        <w:rPr>
          <w:rFonts w:eastAsia="Arial"/>
          <w:b/>
          <w:sz w:val="24"/>
          <w:szCs w:val="24"/>
          <w:lang w:eastAsia="ar-SA"/>
        </w:rPr>
      </w:pPr>
    </w:p>
    <w:p w:rsidR="007C41FA" w:rsidRDefault="007C41FA" w:rsidP="0030151A">
      <w:pPr>
        <w:spacing w:line="240" w:lineRule="auto"/>
        <w:contextualSpacing/>
        <w:rPr>
          <w:rFonts w:eastAsia="Arial"/>
          <w:b/>
          <w:sz w:val="24"/>
          <w:szCs w:val="24"/>
          <w:lang w:eastAsia="ar-SA"/>
        </w:rPr>
      </w:pPr>
    </w:p>
    <w:p w:rsidR="00AA5E14" w:rsidRDefault="00AA5E14" w:rsidP="0030151A">
      <w:pPr>
        <w:spacing w:line="240" w:lineRule="auto"/>
        <w:contextualSpacing/>
        <w:rPr>
          <w:rFonts w:eastAsia="Arial"/>
          <w:b/>
          <w:sz w:val="24"/>
          <w:szCs w:val="24"/>
          <w:lang w:eastAsia="ar-SA"/>
        </w:rPr>
      </w:pPr>
    </w:p>
    <w:p w:rsidR="0030151A" w:rsidRDefault="00F51C3A" w:rsidP="0030151A">
      <w:pPr>
        <w:spacing w:line="240" w:lineRule="auto"/>
        <w:contextualSpacing/>
        <w:rPr>
          <w:rFonts w:eastAsia="Arial"/>
          <w:b/>
          <w:sz w:val="24"/>
          <w:szCs w:val="24"/>
          <w:lang w:eastAsia="ar-SA"/>
        </w:rPr>
      </w:pPr>
      <w:proofErr w:type="gramStart"/>
      <w:r>
        <w:rPr>
          <w:rFonts w:eastAsia="Arial"/>
          <w:b/>
          <w:sz w:val="24"/>
          <w:szCs w:val="24"/>
          <w:lang w:eastAsia="ar-SA"/>
        </w:rPr>
        <w:t>Ответственный</w:t>
      </w:r>
      <w:proofErr w:type="gramEnd"/>
      <w:r w:rsidR="0030151A">
        <w:rPr>
          <w:rFonts w:eastAsia="Arial"/>
          <w:b/>
          <w:sz w:val="24"/>
          <w:szCs w:val="24"/>
          <w:lang w:eastAsia="ar-SA"/>
        </w:rPr>
        <w:t xml:space="preserve"> за разработку технического задания:</w:t>
      </w:r>
    </w:p>
    <w:p w:rsidR="00F51C3A" w:rsidRDefault="00F51C3A" w:rsidP="0030151A">
      <w:pPr>
        <w:spacing w:line="240" w:lineRule="auto"/>
        <w:contextualSpacing/>
        <w:rPr>
          <w:rFonts w:eastAsia="Arial"/>
          <w:b/>
          <w:sz w:val="24"/>
          <w:szCs w:val="24"/>
          <w:lang w:eastAsia="ar-SA"/>
        </w:rPr>
      </w:pPr>
      <w:r>
        <w:rPr>
          <w:rFonts w:eastAsia="Arial"/>
          <w:b/>
          <w:sz w:val="24"/>
          <w:szCs w:val="24"/>
          <w:lang w:eastAsia="ar-SA"/>
        </w:rPr>
        <w:t xml:space="preserve">Главный специалист </w:t>
      </w:r>
    </w:p>
    <w:p w:rsidR="0030151A" w:rsidRDefault="00F51C3A" w:rsidP="0030151A">
      <w:pPr>
        <w:spacing w:line="240" w:lineRule="auto"/>
        <w:contextualSpacing/>
        <w:rPr>
          <w:rFonts w:eastAsia="Arial"/>
          <w:b/>
          <w:sz w:val="24"/>
          <w:szCs w:val="24"/>
          <w:lang w:eastAsia="ar-SA"/>
        </w:rPr>
      </w:pPr>
      <w:r>
        <w:rPr>
          <w:rFonts w:eastAsia="Arial"/>
          <w:b/>
          <w:sz w:val="24"/>
          <w:szCs w:val="24"/>
          <w:lang w:eastAsia="ar-SA"/>
        </w:rPr>
        <w:t>отдела информационно-коммуникационных технологий</w:t>
      </w:r>
      <w:r w:rsidR="0097021F">
        <w:rPr>
          <w:rFonts w:eastAsia="Arial"/>
          <w:b/>
          <w:sz w:val="24"/>
          <w:szCs w:val="24"/>
          <w:lang w:eastAsia="ar-SA"/>
        </w:rPr>
        <w:t xml:space="preserve">                            </w:t>
      </w:r>
      <w:r>
        <w:rPr>
          <w:rFonts w:eastAsia="Arial"/>
          <w:b/>
          <w:sz w:val="24"/>
          <w:szCs w:val="24"/>
          <w:lang w:eastAsia="ar-SA"/>
        </w:rPr>
        <w:t xml:space="preserve">        В.В. </w:t>
      </w:r>
      <w:proofErr w:type="spellStart"/>
      <w:r>
        <w:rPr>
          <w:rFonts w:eastAsia="Arial"/>
          <w:b/>
          <w:sz w:val="24"/>
          <w:szCs w:val="24"/>
          <w:lang w:eastAsia="ar-SA"/>
        </w:rPr>
        <w:t>Лихобабин</w:t>
      </w:r>
      <w:proofErr w:type="spellEnd"/>
    </w:p>
    <w:p w:rsidR="003C01F2" w:rsidRDefault="003C01F2" w:rsidP="0030151A">
      <w:pPr>
        <w:spacing w:line="240" w:lineRule="auto"/>
        <w:contextualSpacing/>
        <w:rPr>
          <w:rFonts w:eastAsia="Arial"/>
          <w:b/>
          <w:sz w:val="24"/>
          <w:szCs w:val="24"/>
          <w:lang w:eastAsia="ar-SA"/>
        </w:rPr>
      </w:pPr>
    </w:p>
    <w:p w:rsidR="00624BCD" w:rsidRDefault="00624BCD" w:rsidP="007D7C82">
      <w:pPr>
        <w:jc w:val="right"/>
        <w:rPr>
          <w:rFonts w:eastAsia="Arial"/>
          <w:sz w:val="24"/>
          <w:szCs w:val="24"/>
          <w:lang w:eastAsia="ar-SA"/>
        </w:rPr>
      </w:pPr>
    </w:p>
    <w:sectPr w:rsidR="00624BCD" w:rsidSect="002A5356">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BD5" w:rsidRDefault="00E04BD5" w:rsidP="00A61F85">
      <w:pPr>
        <w:spacing w:line="240" w:lineRule="auto"/>
      </w:pPr>
      <w:r>
        <w:separator/>
      </w:r>
    </w:p>
  </w:endnote>
  <w:endnote w:type="continuationSeparator" w:id="0">
    <w:p w:rsidR="00E04BD5" w:rsidRDefault="00E04BD5"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BD5" w:rsidRDefault="00E04BD5" w:rsidP="00A61F85">
      <w:pPr>
        <w:spacing w:line="240" w:lineRule="auto"/>
      </w:pPr>
      <w:r>
        <w:separator/>
      </w:r>
    </w:p>
  </w:footnote>
  <w:footnote w:type="continuationSeparator" w:id="0">
    <w:p w:rsidR="00E04BD5" w:rsidRDefault="00E04BD5"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12AA" w:rsidRDefault="001812AA">
    <w:pPr>
      <w:pStyle w:val="a4"/>
    </w:pPr>
  </w:p>
  <w:p w:rsidR="001812AA" w:rsidRDefault="001812A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2AA" w:rsidRDefault="001812A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40BE9">
      <w:rPr>
        <w:rStyle w:val="a5"/>
        <w:noProof/>
      </w:rPr>
      <w:t>9</w:t>
    </w:r>
    <w:r>
      <w:rPr>
        <w:rStyle w:val="a5"/>
      </w:rPr>
      <w:fldChar w:fldCharType="end"/>
    </w:r>
  </w:p>
  <w:p w:rsidR="001812AA" w:rsidRDefault="001812AA">
    <w:pPr>
      <w:pStyle w:val="a4"/>
    </w:pPr>
  </w:p>
  <w:p w:rsidR="001812AA" w:rsidRDefault="001812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C267FA"/>
    <w:multiLevelType w:val="hybridMultilevel"/>
    <w:tmpl w:val="593E0D6E"/>
    <w:lvl w:ilvl="0" w:tplc="FFFFFFFF">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4363C0"/>
    <w:multiLevelType w:val="multilevel"/>
    <w:tmpl w:val="1C3ED586"/>
    <w:lvl w:ilvl="0">
      <w:start w:val="2"/>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6">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5"/>
  </w:num>
  <w:num w:numId="6">
    <w:abstractNumId w:val="2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0"/>
  </w:num>
  <w:num w:numId="10">
    <w:abstractNumId w:val="5"/>
  </w:num>
  <w:num w:numId="11">
    <w:abstractNumId w:val="7"/>
  </w:num>
  <w:num w:numId="12">
    <w:abstractNumId w:val="10"/>
  </w:num>
  <w:num w:numId="13">
    <w:abstractNumId w:val="24"/>
  </w:num>
  <w:num w:numId="14">
    <w:abstractNumId w:val="23"/>
  </w:num>
  <w:num w:numId="15">
    <w:abstractNumId w:val="8"/>
  </w:num>
  <w:num w:numId="16">
    <w:abstractNumId w:val="22"/>
  </w:num>
  <w:num w:numId="17">
    <w:abstractNumId w:val="27"/>
  </w:num>
  <w:num w:numId="18">
    <w:abstractNumId w:val="6"/>
  </w:num>
  <w:num w:numId="19">
    <w:abstractNumId w:val="14"/>
  </w:num>
  <w:num w:numId="20">
    <w:abstractNumId w:val="16"/>
  </w:num>
  <w:num w:numId="21">
    <w:abstractNumId w:val="19"/>
  </w:num>
  <w:num w:numId="22">
    <w:abstractNumId w:val="29"/>
  </w:num>
  <w:num w:numId="23">
    <w:abstractNumId w:val="20"/>
  </w:num>
  <w:num w:numId="24">
    <w:abstractNumId w:val="18"/>
  </w:num>
  <w:num w:numId="25">
    <w:abstractNumId w:val="11"/>
  </w:num>
  <w:num w:numId="26">
    <w:abstractNumId w:val="12"/>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3967"/>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8ED"/>
    <w:rsid w:val="00015C93"/>
    <w:rsid w:val="00015CFB"/>
    <w:rsid w:val="00015DB3"/>
    <w:rsid w:val="00016105"/>
    <w:rsid w:val="000164D8"/>
    <w:rsid w:val="00016958"/>
    <w:rsid w:val="000172BD"/>
    <w:rsid w:val="000173F3"/>
    <w:rsid w:val="00017CE5"/>
    <w:rsid w:val="000209AC"/>
    <w:rsid w:val="00020AA9"/>
    <w:rsid w:val="00020AF2"/>
    <w:rsid w:val="00020BCE"/>
    <w:rsid w:val="00020D55"/>
    <w:rsid w:val="0002121F"/>
    <w:rsid w:val="0002130A"/>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376"/>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3DC"/>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4A3"/>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5035E"/>
    <w:rsid w:val="00050876"/>
    <w:rsid w:val="00050985"/>
    <w:rsid w:val="00050D91"/>
    <w:rsid w:val="00050DE7"/>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492"/>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A84"/>
    <w:rsid w:val="000641AD"/>
    <w:rsid w:val="0006458C"/>
    <w:rsid w:val="000645B7"/>
    <w:rsid w:val="00065447"/>
    <w:rsid w:val="00065753"/>
    <w:rsid w:val="00065925"/>
    <w:rsid w:val="00065CC6"/>
    <w:rsid w:val="00065D18"/>
    <w:rsid w:val="000664D7"/>
    <w:rsid w:val="000668A3"/>
    <w:rsid w:val="00066F90"/>
    <w:rsid w:val="000677C6"/>
    <w:rsid w:val="0006784C"/>
    <w:rsid w:val="000709CC"/>
    <w:rsid w:val="000712C2"/>
    <w:rsid w:val="0007133E"/>
    <w:rsid w:val="00071628"/>
    <w:rsid w:val="0007173B"/>
    <w:rsid w:val="00071782"/>
    <w:rsid w:val="000724D6"/>
    <w:rsid w:val="00072771"/>
    <w:rsid w:val="0007289B"/>
    <w:rsid w:val="000732D3"/>
    <w:rsid w:val="00073641"/>
    <w:rsid w:val="000738B4"/>
    <w:rsid w:val="00073D9E"/>
    <w:rsid w:val="00074296"/>
    <w:rsid w:val="00074C1B"/>
    <w:rsid w:val="00074C9E"/>
    <w:rsid w:val="000750A2"/>
    <w:rsid w:val="00075252"/>
    <w:rsid w:val="00075A42"/>
    <w:rsid w:val="00075A52"/>
    <w:rsid w:val="00075BA3"/>
    <w:rsid w:val="00075DB9"/>
    <w:rsid w:val="00076575"/>
    <w:rsid w:val="000766FE"/>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4B3"/>
    <w:rsid w:val="00087561"/>
    <w:rsid w:val="00087862"/>
    <w:rsid w:val="00087F5A"/>
    <w:rsid w:val="000900C2"/>
    <w:rsid w:val="000900DD"/>
    <w:rsid w:val="00090154"/>
    <w:rsid w:val="0009106B"/>
    <w:rsid w:val="000910DD"/>
    <w:rsid w:val="0009110F"/>
    <w:rsid w:val="00091450"/>
    <w:rsid w:val="00091661"/>
    <w:rsid w:val="000917B6"/>
    <w:rsid w:val="00091CDC"/>
    <w:rsid w:val="00092EB8"/>
    <w:rsid w:val="00093025"/>
    <w:rsid w:val="000936EC"/>
    <w:rsid w:val="00093927"/>
    <w:rsid w:val="000939CF"/>
    <w:rsid w:val="00093AD8"/>
    <w:rsid w:val="00093CF6"/>
    <w:rsid w:val="00093E92"/>
    <w:rsid w:val="0009413E"/>
    <w:rsid w:val="000942C7"/>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138E"/>
    <w:rsid w:val="000A14C9"/>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5F73"/>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3F46"/>
    <w:rsid w:val="000B42C0"/>
    <w:rsid w:val="000B4836"/>
    <w:rsid w:val="000B4AB8"/>
    <w:rsid w:val="000B54B0"/>
    <w:rsid w:val="000B57BD"/>
    <w:rsid w:val="000B61F3"/>
    <w:rsid w:val="000B634C"/>
    <w:rsid w:val="000B6737"/>
    <w:rsid w:val="000B6A13"/>
    <w:rsid w:val="000B6A45"/>
    <w:rsid w:val="000B76D5"/>
    <w:rsid w:val="000B7970"/>
    <w:rsid w:val="000B7A92"/>
    <w:rsid w:val="000B7DB9"/>
    <w:rsid w:val="000B7F23"/>
    <w:rsid w:val="000C0924"/>
    <w:rsid w:val="000C0E40"/>
    <w:rsid w:val="000C10A2"/>
    <w:rsid w:val="000C1B1E"/>
    <w:rsid w:val="000C2088"/>
    <w:rsid w:val="000C2514"/>
    <w:rsid w:val="000C2759"/>
    <w:rsid w:val="000C2B7F"/>
    <w:rsid w:val="000C32A1"/>
    <w:rsid w:val="000C3DC2"/>
    <w:rsid w:val="000C5099"/>
    <w:rsid w:val="000C5461"/>
    <w:rsid w:val="000C561E"/>
    <w:rsid w:val="000C6756"/>
    <w:rsid w:val="000C6D56"/>
    <w:rsid w:val="000C71F0"/>
    <w:rsid w:val="000C7510"/>
    <w:rsid w:val="000C777E"/>
    <w:rsid w:val="000C7EEE"/>
    <w:rsid w:val="000D00C0"/>
    <w:rsid w:val="000D02A1"/>
    <w:rsid w:val="000D0A1F"/>
    <w:rsid w:val="000D0CB4"/>
    <w:rsid w:val="000D0CFE"/>
    <w:rsid w:val="000D0ED0"/>
    <w:rsid w:val="000D1231"/>
    <w:rsid w:val="000D18F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079"/>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72BB"/>
    <w:rsid w:val="000E7732"/>
    <w:rsid w:val="000F025C"/>
    <w:rsid w:val="000F08F4"/>
    <w:rsid w:val="000F0AF3"/>
    <w:rsid w:val="000F10AA"/>
    <w:rsid w:val="000F18E0"/>
    <w:rsid w:val="000F1BDA"/>
    <w:rsid w:val="000F29AF"/>
    <w:rsid w:val="000F2F3A"/>
    <w:rsid w:val="000F2F92"/>
    <w:rsid w:val="000F303D"/>
    <w:rsid w:val="000F32A7"/>
    <w:rsid w:val="000F3D8F"/>
    <w:rsid w:val="000F3E51"/>
    <w:rsid w:val="000F3FD1"/>
    <w:rsid w:val="000F470E"/>
    <w:rsid w:val="000F4954"/>
    <w:rsid w:val="000F4A87"/>
    <w:rsid w:val="000F5245"/>
    <w:rsid w:val="000F5363"/>
    <w:rsid w:val="000F54C6"/>
    <w:rsid w:val="000F5F95"/>
    <w:rsid w:val="000F65C0"/>
    <w:rsid w:val="000F6612"/>
    <w:rsid w:val="000F6765"/>
    <w:rsid w:val="000F6958"/>
    <w:rsid w:val="000F6F02"/>
    <w:rsid w:val="000F7A6A"/>
    <w:rsid w:val="000F7CAF"/>
    <w:rsid w:val="00100809"/>
    <w:rsid w:val="00100D1A"/>
    <w:rsid w:val="0010108C"/>
    <w:rsid w:val="001012E5"/>
    <w:rsid w:val="0010160A"/>
    <w:rsid w:val="00101A65"/>
    <w:rsid w:val="00102357"/>
    <w:rsid w:val="00102C8D"/>
    <w:rsid w:val="00103487"/>
    <w:rsid w:val="00103A24"/>
    <w:rsid w:val="00103F94"/>
    <w:rsid w:val="00104C18"/>
    <w:rsid w:val="00104CC4"/>
    <w:rsid w:val="00104F3B"/>
    <w:rsid w:val="001051FC"/>
    <w:rsid w:val="001054F2"/>
    <w:rsid w:val="00105606"/>
    <w:rsid w:val="00105CAB"/>
    <w:rsid w:val="00105CB3"/>
    <w:rsid w:val="0010777C"/>
    <w:rsid w:val="00107912"/>
    <w:rsid w:val="00107D41"/>
    <w:rsid w:val="0011038E"/>
    <w:rsid w:val="00110C27"/>
    <w:rsid w:val="00110F7A"/>
    <w:rsid w:val="00111837"/>
    <w:rsid w:val="001121F5"/>
    <w:rsid w:val="00112386"/>
    <w:rsid w:val="0011253E"/>
    <w:rsid w:val="00112777"/>
    <w:rsid w:val="00112AC2"/>
    <w:rsid w:val="00112DCF"/>
    <w:rsid w:val="0011336C"/>
    <w:rsid w:val="001137E1"/>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B89"/>
    <w:rsid w:val="00124F38"/>
    <w:rsid w:val="00125183"/>
    <w:rsid w:val="0012528B"/>
    <w:rsid w:val="001255D9"/>
    <w:rsid w:val="0012570A"/>
    <w:rsid w:val="00125779"/>
    <w:rsid w:val="001259FD"/>
    <w:rsid w:val="00125CD4"/>
    <w:rsid w:val="00125E20"/>
    <w:rsid w:val="00125E2E"/>
    <w:rsid w:val="00126918"/>
    <w:rsid w:val="00126A6E"/>
    <w:rsid w:val="00126F1C"/>
    <w:rsid w:val="0012718D"/>
    <w:rsid w:val="00127306"/>
    <w:rsid w:val="00127723"/>
    <w:rsid w:val="0013074B"/>
    <w:rsid w:val="0013098B"/>
    <w:rsid w:val="00130DA3"/>
    <w:rsid w:val="00131348"/>
    <w:rsid w:val="00131421"/>
    <w:rsid w:val="001314C2"/>
    <w:rsid w:val="001317DC"/>
    <w:rsid w:val="00131B8C"/>
    <w:rsid w:val="00132416"/>
    <w:rsid w:val="00132B08"/>
    <w:rsid w:val="001336E2"/>
    <w:rsid w:val="0013397E"/>
    <w:rsid w:val="00134EFE"/>
    <w:rsid w:val="00134F18"/>
    <w:rsid w:val="00135670"/>
    <w:rsid w:val="0013578B"/>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8E5"/>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5DC"/>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3CB9"/>
    <w:rsid w:val="001541D9"/>
    <w:rsid w:val="001548C1"/>
    <w:rsid w:val="001549A0"/>
    <w:rsid w:val="00154A89"/>
    <w:rsid w:val="00154EBB"/>
    <w:rsid w:val="001552F8"/>
    <w:rsid w:val="00155584"/>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889"/>
    <w:rsid w:val="001679F2"/>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C72"/>
    <w:rsid w:val="00176E9C"/>
    <w:rsid w:val="00176FD5"/>
    <w:rsid w:val="001777B3"/>
    <w:rsid w:val="001800E4"/>
    <w:rsid w:val="00181042"/>
    <w:rsid w:val="001812AA"/>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967"/>
    <w:rsid w:val="00184AF7"/>
    <w:rsid w:val="00185373"/>
    <w:rsid w:val="00185E55"/>
    <w:rsid w:val="00185F6E"/>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1D5C"/>
    <w:rsid w:val="00192021"/>
    <w:rsid w:val="00192064"/>
    <w:rsid w:val="0019236C"/>
    <w:rsid w:val="001927EB"/>
    <w:rsid w:val="00192A39"/>
    <w:rsid w:val="001930E9"/>
    <w:rsid w:val="0019332E"/>
    <w:rsid w:val="001933DF"/>
    <w:rsid w:val="001940ED"/>
    <w:rsid w:val="00194C57"/>
    <w:rsid w:val="001956D9"/>
    <w:rsid w:val="00196D71"/>
    <w:rsid w:val="001979ED"/>
    <w:rsid w:val="00197AB3"/>
    <w:rsid w:val="00197B65"/>
    <w:rsid w:val="00197EE5"/>
    <w:rsid w:val="001A009B"/>
    <w:rsid w:val="001A0704"/>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EA0"/>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B61"/>
    <w:rsid w:val="001B0EA5"/>
    <w:rsid w:val="001B11A8"/>
    <w:rsid w:val="001B1205"/>
    <w:rsid w:val="001B1865"/>
    <w:rsid w:val="001B1B21"/>
    <w:rsid w:val="001B324D"/>
    <w:rsid w:val="001B3D51"/>
    <w:rsid w:val="001B4139"/>
    <w:rsid w:val="001B4332"/>
    <w:rsid w:val="001B4346"/>
    <w:rsid w:val="001B468E"/>
    <w:rsid w:val="001B4B73"/>
    <w:rsid w:val="001B4B78"/>
    <w:rsid w:val="001B4D79"/>
    <w:rsid w:val="001B5CD7"/>
    <w:rsid w:val="001B5E77"/>
    <w:rsid w:val="001B6115"/>
    <w:rsid w:val="001B6A92"/>
    <w:rsid w:val="001B6E12"/>
    <w:rsid w:val="001B7083"/>
    <w:rsid w:val="001B7580"/>
    <w:rsid w:val="001B7B03"/>
    <w:rsid w:val="001C0F42"/>
    <w:rsid w:val="001C18ED"/>
    <w:rsid w:val="001C1D36"/>
    <w:rsid w:val="001C2056"/>
    <w:rsid w:val="001C23F2"/>
    <w:rsid w:val="001C26F9"/>
    <w:rsid w:val="001C2A34"/>
    <w:rsid w:val="001C2E9A"/>
    <w:rsid w:val="001C2F4B"/>
    <w:rsid w:val="001C3051"/>
    <w:rsid w:val="001C3169"/>
    <w:rsid w:val="001C342C"/>
    <w:rsid w:val="001C3B5E"/>
    <w:rsid w:val="001C4895"/>
    <w:rsid w:val="001C4A07"/>
    <w:rsid w:val="001C4B79"/>
    <w:rsid w:val="001C5516"/>
    <w:rsid w:val="001C5CBC"/>
    <w:rsid w:val="001C5D66"/>
    <w:rsid w:val="001C5E2F"/>
    <w:rsid w:val="001C640E"/>
    <w:rsid w:val="001C65C2"/>
    <w:rsid w:val="001C6C64"/>
    <w:rsid w:val="001C6F39"/>
    <w:rsid w:val="001C6FBD"/>
    <w:rsid w:val="001C76B2"/>
    <w:rsid w:val="001C7749"/>
    <w:rsid w:val="001C7D25"/>
    <w:rsid w:val="001C7F63"/>
    <w:rsid w:val="001D0255"/>
    <w:rsid w:val="001D0A9F"/>
    <w:rsid w:val="001D0C5C"/>
    <w:rsid w:val="001D108C"/>
    <w:rsid w:val="001D136D"/>
    <w:rsid w:val="001D1B57"/>
    <w:rsid w:val="001D1C60"/>
    <w:rsid w:val="001D1C8A"/>
    <w:rsid w:val="001D1D72"/>
    <w:rsid w:val="001D1E39"/>
    <w:rsid w:val="001D2A65"/>
    <w:rsid w:val="001D2DCB"/>
    <w:rsid w:val="001D3374"/>
    <w:rsid w:val="001D35AD"/>
    <w:rsid w:val="001D3C6D"/>
    <w:rsid w:val="001D3CAC"/>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0CC9"/>
    <w:rsid w:val="001E1227"/>
    <w:rsid w:val="001E1770"/>
    <w:rsid w:val="001E17EB"/>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5B5A"/>
    <w:rsid w:val="001E5E0B"/>
    <w:rsid w:val="001E604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82"/>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700D"/>
    <w:rsid w:val="002270D7"/>
    <w:rsid w:val="0022795E"/>
    <w:rsid w:val="00227AC7"/>
    <w:rsid w:val="00227F80"/>
    <w:rsid w:val="0023012E"/>
    <w:rsid w:val="002302A8"/>
    <w:rsid w:val="00230D20"/>
    <w:rsid w:val="00231109"/>
    <w:rsid w:val="00231F57"/>
    <w:rsid w:val="00232E0A"/>
    <w:rsid w:val="00233CEC"/>
    <w:rsid w:val="00233E5A"/>
    <w:rsid w:val="00234193"/>
    <w:rsid w:val="002342FE"/>
    <w:rsid w:val="00234313"/>
    <w:rsid w:val="002349A2"/>
    <w:rsid w:val="002349F4"/>
    <w:rsid w:val="00234D62"/>
    <w:rsid w:val="00234FCC"/>
    <w:rsid w:val="002350D0"/>
    <w:rsid w:val="00235458"/>
    <w:rsid w:val="0023581D"/>
    <w:rsid w:val="00235EF2"/>
    <w:rsid w:val="00235F1F"/>
    <w:rsid w:val="00236373"/>
    <w:rsid w:val="002367F0"/>
    <w:rsid w:val="00236DC3"/>
    <w:rsid w:val="002376A1"/>
    <w:rsid w:val="00237B16"/>
    <w:rsid w:val="0024049A"/>
    <w:rsid w:val="00240788"/>
    <w:rsid w:val="002407A0"/>
    <w:rsid w:val="00240922"/>
    <w:rsid w:val="00240A4E"/>
    <w:rsid w:val="00240B37"/>
    <w:rsid w:val="00240EAA"/>
    <w:rsid w:val="002411B0"/>
    <w:rsid w:val="002440D7"/>
    <w:rsid w:val="002446DF"/>
    <w:rsid w:val="00244A98"/>
    <w:rsid w:val="00244C73"/>
    <w:rsid w:val="00245364"/>
    <w:rsid w:val="00245B4D"/>
    <w:rsid w:val="00245EA8"/>
    <w:rsid w:val="00245EB6"/>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2FA"/>
    <w:rsid w:val="00253346"/>
    <w:rsid w:val="0025386D"/>
    <w:rsid w:val="00253A70"/>
    <w:rsid w:val="00253B06"/>
    <w:rsid w:val="00254A13"/>
    <w:rsid w:val="00255632"/>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6CC"/>
    <w:rsid w:val="0026277B"/>
    <w:rsid w:val="00262E2E"/>
    <w:rsid w:val="0026384E"/>
    <w:rsid w:val="00263B8F"/>
    <w:rsid w:val="00263CFD"/>
    <w:rsid w:val="0026461B"/>
    <w:rsid w:val="0026462A"/>
    <w:rsid w:val="002647BA"/>
    <w:rsid w:val="00264AE9"/>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77F56"/>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CA9"/>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E37"/>
    <w:rsid w:val="00291022"/>
    <w:rsid w:val="002913F6"/>
    <w:rsid w:val="00291B7B"/>
    <w:rsid w:val="002920D8"/>
    <w:rsid w:val="002923BA"/>
    <w:rsid w:val="00292509"/>
    <w:rsid w:val="00292CBE"/>
    <w:rsid w:val="00292CEA"/>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3CE"/>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5356"/>
    <w:rsid w:val="002A53AF"/>
    <w:rsid w:val="002A5A49"/>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5F6C"/>
    <w:rsid w:val="002B6FB6"/>
    <w:rsid w:val="002B704A"/>
    <w:rsid w:val="002B705A"/>
    <w:rsid w:val="002B7062"/>
    <w:rsid w:val="002B73D2"/>
    <w:rsid w:val="002B7527"/>
    <w:rsid w:val="002C02B1"/>
    <w:rsid w:val="002C0F2F"/>
    <w:rsid w:val="002C13D0"/>
    <w:rsid w:val="002C1494"/>
    <w:rsid w:val="002C1520"/>
    <w:rsid w:val="002C24E3"/>
    <w:rsid w:val="002C31B3"/>
    <w:rsid w:val="002C31C6"/>
    <w:rsid w:val="002C3288"/>
    <w:rsid w:val="002C32BC"/>
    <w:rsid w:val="002C32BF"/>
    <w:rsid w:val="002C4660"/>
    <w:rsid w:val="002C481F"/>
    <w:rsid w:val="002C4A71"/>
    <w:rsid w:val="002C4BFC"/>
    <w:rsid w:val="002C4CF2"/>
    <w:rsid w:val="002C5A74"/>
    <w:rsid w:val="002C5C62"/>
    <w:rsid w:val="002C5D7A"/>
    <w:rsid w:val="002C6844"/>
    <w:rsid w:val="002C6926"/>
    <w:rsid w:val="002C6A90"/>
    <w:rsid w:val="002C6AF8"/>
    <w:rsid w:val="002C6DC4"/>
    <w:rsid w:val="002C728C"/>
    <w:rsid w:val="002C7330"/>
    <w:rsid w:val="002C770D"/>
    <w:rsid w:val="002C7B3F"/>
    <w:rsid w:val="002D0546"/>
    <w:rsid w:val="002D0DAA"/>
    <w:rsid w:val="002D11DE"/>
    <w:rsid w:val="002D1ABA"/>
    <w:rsid w:val="002D24EE"/>
    <w:rsid w:val="002D2695"/>
    <w:rsid w:val="002D279D"/>
    <w:rsid w:val="002D2CCE"/>
    <w:rsid w:val="002D33ED"/>
    <w:rsid w:val="002D3B4E"/>
    <w:rsid w:val="002D4043"/>
    <w:rsid w:val="002D420D"/>
    <w:rsid w:val="002D4284"/>
    <w:rsid w:val="002D42AE"/>
    <w:rsid w:val="002D477B"/>
    <w:rsid w:val="002D4ED2"/>
    <w:rsid w:val="002D50B3"/>
    <w:rsid w:val="002D50C1"/>
    <w:rsid w:val="002D53B9"/>
    <w:rsid w:val="002D55D7"/>
    <w:rsid w:val="002D5C05"/>
    <w:rsid w:val="002D5DEC"/>
    <w:rsid w:val="002D5E30"/>
    <w:rsid w:val="002D60C2"/>
    <w:rsid w:val="002D63C2"/>
    <w:rsid w:val="002D640B"/>
    <w:rsid w:val="002D6570"/>
    <w:rsid w:val="002D6B9D"/>
    <w:rsid w:val="002D700B"/>
    <w:rsid w:val="002D7E3F"/>
    <w:rsid w:val="002E0096"/>
    <w:rsid w:val="002E071B"/>
    <w:rsid w:val="002E0CCA"/>
    <w:rsid w:val="002E126B"/>
    <w:rsid w:val="002E1A68"/>
    <w:rsid w:val="002E3A44"/>
    <w:rsid w:val="002E3B5E"/>
    <w:rsid w:val="002E3B96"/>
    <w:rsid w:val="002E466A"/>
    <w:rsid w:val="002E479C"/>
    <w:rsid w:val="002E4F69"/>
    <w:rsid w:val="002E5D1B"/>
    <w:rsid w:val="002E6011"/>
    <w:rsid w:val="002E619A"/>
    <w:rsid w:val="002E701A"/>
    <w:rsid w:val="002E75AF"/>
    <w:rsid w:val="002F019C"/>
    <w:rsid w:val="002F07BE"/>
    <w:rsid w:val="002F0C15"/>
    <w:rsid w:val="002F1330"/>
    <w:rsid w:val="002F1529"/>
    <w:rsid w:val="002F24F0"/>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CA9"/>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47"/>
    <w:rsid w:val="00314FD2"/>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4D64"/>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95A"/>
    <w:rsid w:val="00327C90"/>
    <w:rsid w:val="0033016E"/>
    <w:rsid w:val="00330690"/>
    <w:rsid w:val="00330942"/>
    <w:rsid w:val="00330C48"/>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064"/>
    <w:rsid w:val="003363FC"/>
    <w:rsid w:val="00336CEE"/>
    <w:rsid w:val="00336E2F"/>
    <w:rsid w:val="00337923"/>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0B8"/>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743"/>
    <w:rsid w:val="00350920"/>
    <w:rsid w:val="00350F20"/>
    <w:rsid w:val="003511C3"/>
    <w:rsid w:val="00351299"/>
    <w:rsid w:val="0035155F"/>
    <w:rsid w:val="00352E59"/>
    <w:rsid w:val="00352E60"/>
    <w:rsid w:val="00353552"/>
    <w:rsid w:val="0035403F"/>
    <w:rsid w:val="00354233"/>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3A5"/>
    <w:rsid w:val="00366CF4"/>
    <w:rsid w:val="00367449"/>
    <w:rsid w:val="003675B1"/>
    <w:rsid w:val="00367E83"/>
    <w:rsid w:val="00370B69"/>
    <w:rsid w:val="00370FEA"/>
    <w:rsid w:val="00371614"/>
    <w:rsid w:val="00371815"/>
    <w:rsid w:val="0037193B"/>
    <w:rsid w:val="0037209D"/>
    <w:rsid w:val="0037253A"/>
    <w:rsid w:val="00372AD1"/>
    <w:rsid w:val="003735DD"/>
    <w:rsid w:val="0037373F"/>
    <w:rsid w:val="003738E4"/>
    <w:rsid w:val="00373C04"/>
    <w:rsid w:val="00373E07"/>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7760A"/>
    <w:rsid w:val="00380255"/>
    <w:rsid w:val="003803A6"/>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13A"/>
    <w:rsid w:val="00386315"/>
    <w:rsid w:val="003865C4"/>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2AD"/>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00E"/>
    <w:rsid w:val="003A01D0"/>
    <w:rsid w:val="003A0D85"/>
    <w:rsid w:val="003A12BF"/>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2D"/>
    <w:rsid w:val="003B5A42"/>
    <w:rsid w:val="003B5F32"/>
    <w:rsid w:val="003B6672"/>
    <w:rsid w:val="003B6BFD"/>
    <w:rsid w:val="003B6E09"/>
    <w:rsid w:val="003B6F02"/>
    <w:rsid w:val="003B79D2"/>
    <w:rsid w:val="003B7C5E"/>
    <w:rsid w:val="003C004D"/>
    <w:rsid w:val="003C01D4"/>
    <w:rsid w:val="003C01F2"/>
    <w:rsid w:val="003C03E7"/>
    <w:rsid w:val="003C05C6"/>
    <w:rsid w:val="003C09EA"/>
    <w:rsid w:val="003C09F6"/>
    <w:rsid w:val="003C0B8F"/>
    <w:rsid w:val="003C0B9F"/>
    <w:rsid w:val="003C1008"/>
    <w:rsid w:val="003C13D0"/>
    <w:rsid w:val="003C16F6"/>
    <w:rsid w:val="003C19C5"/>
    <w:rsid w:val="003C19D0"/>
    <w:rsid w:val="003C1A26"/>
    <w:rsid w:val="003C1B6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854"/>
    <w:rsid w:val="003D3A36"/>
    <w:rsid w:val="003D3F27"/>
    <w:rsid w:val="003D3F9B"/>
    <w:rsid w:val="003D41B3"/>
    <w:rsid w:val="003D4279"/>
    <w:rsid w:val="003D42B8"/>
    <w:rsid w:val="003D4FDC"/>
    <w:rsid w:val="003D4FF9"/>
    <w:rsid w:val="003D5132"/>
    <w:rsid w:val="003D5E83"/>
    <w:rsid w:val="003D634D"/>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3620"/>
    <w:rsid w:val="003E365A"/>
    <w:rsid w:val="003E37DE"/>
    <w:rsid w:val="003E3822"/>
    <w:rsid w:val="003E3F4E"/>
    <w:rsid w:val="003E4636"/>
    <w:rsid w:val="003E4D66"/>
    <w:rsid w:val="003E55A6"/>
    <w:rsid w:val="003E5C70"/>
    <w:rsid w:val="003E68F3"/>
    <w:rsid w:val="003E6970"/>
    <w:rsid w:val="003E6B1B"/>
    <w:rsid w:val="003E6CAD"/>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3F8"/>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C50"/>
    <w:rsid w:val="00416527"/>
    <w:rsid w:val="00416AB5"/>
    <w:rsid w:val="004178FB"/>
    <w:rsid w:val="004200CA"/>
    <w:rsid w:val="00420102"/>
    <w:rsid w:val="00420156"/>
    <w:rsid w:val="0042067E"/>
    <w:rsid w:val="004206B8"/>
    <w:rsid w:val="00420703"/>
    <w:rsid w:val="00420855"/>
    <w:rsid w:val="00421006"/>
    <w:rsid w:val="004218BA"/>
    <w:rsid w:val="00421985"/>
    <w:rsid w:val="00421D4D"/>
    <w:rsid w:val="00422087"/>
    <w:rsid w:val="0042229A"/>
    <w:rsid w:val="004230DE"/>
    <w:rsid w:val="004235D3"/>
    <w:rsid w:val="0042361B"/>
    <w:rsid w:val="00424642"/>
    <w:rsid w:val="004247B8"/>
    <w:rsid w:val="004249B9"/>
    <w:rsid w:val="00424EFD"/>
    <w:rsid w:val="0042564D"/>
    <w:rsid w:val="00425A63"/>
    <w:rsid w:val="004260AC"/>
    <w:rsid w:val="00426389"/>
    <w:rsid w:val="0042657F"/>
    <w:rsid w:val="004269C9"/>
    <w:rsid w:val="00426D12"/>
    <w:rsid w:val="00427606"/>
    <w:rsid w:val="00427E1E"/>
    <w:rsid w:val="004301F7"/>
    <w:rsid w:val="004301FD"/>
    <w:rsid w:val="00430CBE"/>
    <w:rsid w:val="0043105B"/>
    <w:rsid w:val="0043145E"/>
    <w:rsid w:val="00431B60"/>
    <w:rsid w:val="0043227D"/>
    <w:rsid w:val="004333C3"/>
    <w:rsid w:val="004337D3"/>
    <w:rsid w:val="00433AB2"/>
    <w:rsid w:val="00433E99"/>
    <w:rsid w:val="00433F41"/>
    <w:rsid w:val="004341D0"/>
    <w:rsid w:val="00434EA7"/>
    <w:rsid w:val="004356AE"/>
    <w:rsid w:val="0043591B"/>
    <w:rsid w:val="00435AE2"/>
    <w:rsid w:val="00435C15"/>
    <w:rsid w:val="0043628B"/>
    <w:rsid w:val="004363A5"/>
    <w:rsid w:val="0043646E"/>
    <w:rsid w:val="004366E1"/>
    <w:rsid w:val="00437379"/>
    <w:rsid w:val="0043795B"/>
    <w:rsid w:val="004404C8"/>
    <w:rsid w:val="004412F0"/>
    <w:rsid w:val="004419C0"/>
    <w:rsid w:val="004419EA"/>
    <w:rsid w:val="00441C3E"/>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71F"/>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947"/>
    <w:rsid w:val="00457A4D"/>
    <w:rsid w:val="004600D3"/>
    <w:rsid w:val="00461714"/>
    <w:rsid w:val="004617AE"/>
    <w:rsid w:val="004618DB"/>
    <w:rsid w:val="00461A7C"/>
    <w:rsid w:val="00462B13"/>
    <w:rsid w:val="00462DDE"/>
    <w:rsid w:val="00462DE7"/>
    <w:rsid w:val="00462F45"/>
    <w:rsid w:val="004633FF"/>
    <w:rsid w:val="004653F9"/>
    <w:rsid w:val="00465933"/>
    <w:rsid w:val="0046595E"/>
    <w:rsid w:val="00465BC0"/>
    <w:rsid w:val="00465FF5"/>
    <w:rsid w:val="004661E2"/>
    <w:rsid w:val="00466522"/>
    <w:rsid w:val="00466595"/>
    <w:rsid w:val="00466634"/>
    <w:rsid w:val="00466E90"/>
    <w:rsid w:val="004671E3"/>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550"/>
    <w:rsid w:val="00481A5E"/>
    <w:rsid w:val="00481AFE"/>
    <w:rsid w:val="004831EA"/>
    <w:rsid w:val="0048346E"/>
    <w:rsid w:val="00483522"/>
    <w:rsid w:val="004840E0"/>
    <w:rsid w:val="0048454B"/>
    <w:rsid w:val="0048462C"/>
    <w:rsid w:val="00484C98"/>
    <w:rsid w:val="00485A87"/>
    <w:rsid w:val="00485F1A"/>
    <w:rsid w:val="004868CE"/>
    <w:rsid w:val="00486E90"/>
    <w:rsid w:val="00487C35"/>
    <w:rsid w:val="00487D4F"/>
    <w:rsid w:val="00490220"/>
    <w:rsid w:val="0049023A"/>
    <w:rsid w:val="00490665"/>
    <w:rsid w:val="0049098E"/>
    <w:rsid w:val="00491002"/>
    <w:rsid w:val="0049184C"/>
    <w:rsid w:val="00491B01"/>
    <w:rsid w:val="00492046"/>
    <w:rsid w:val="00492119"/>
    <w:rsid w:val="00492198"/>
    <w:rsid w:val="004929B5"/>
    <w:rsid w:val="004929E3"/>
    <w:rsid w:val="00492FF0"/>
    <w:rsid w:val="00493BE7"/>
    <w:rsid w:val="00493C9A"/>
    <w:rsid w:val="00493E41"/>
    <w:rsid w:val="00494202"/>
    <w:rsid w:val="0049486B"/>
    <w:rsid w:val="00494F04"/>
    <w:rsid w:val="004950F6"/>
    <w:rsid w:val="00495110"/>
    <w:rsid w:val="004952B7"/>
    <w:rsid w:val="00495DDF"/>
    <w:rsid w:val="0049607F"/>
    <w:rsid w:val="004960EB"/>
    <w:rsid w:val="00496428"/>
    <w:rsid w:val="004966FA"/>
    <w:rsid w:val="0049699A"/>
    <w:rsid w:val="00496A58"/>
    <w:rsid w:val="00496A5A"/>
    <w:rsid w:val="00496A65"/>
    <w:rsid w:val="00496EE9"/>
    <w:rsid w:val="00497933"/>
    <w:rsid w:val="004979E6"/>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0E7"/>
    <w:rsid w:val="004A3F9A"/>
    <w:rsid w:val="004A40CD"/>
    <w:rsid w:val="004A4816"/>
    <w:rsid w:val="004A493E"/>
    <w:rsid w:val="004A4AAD"/>
    <w:rsid w:val="004A4AB5"/>
    <w:rsid w:val="004A550A"/>
    <w:rsid w:val="004A5575"/>
    <w:rsid w:val="004A59B3"/>
    <w:rsid w:val="004A5DEF"/>
    <w:rsid w:val="004A60DF"/>
    <w:rsid w:val="004A69EE"/>
    <w:rsid w:val="004A6B92"/>
    <w:rsid w:val="004A6DC6"/>
    <w:rsid w:val="004A7742"/>
    <w:rsid w:val="004A7BF1"/>
    <w:rsid w:val="004B0C06"/>
    <w:rsid w:val="004B12CF"/>
    <w:rsid w:val="004B1709"/>
    <w:rsid w:val="004B22B9"/>
    <w:rsid w:val="004B25B1"/>
    <w:rsid w:val="004B2963"/>
    <w:rsid w:val="004B2B4D"/>
    <w:rsid w:val="004B2F4C"/>
    <w:rsid w:val="004B363A"/>
    <w:rsid w:val="004B37DD"/>
    <w:rsid w:val="004B3AEB"/>
    <w:rsid w:val="004B420B"/>
    <w:rsid w:val="004B436B"/>
    <w:rsid w:val="004B4C82"/>
    <w:rsid w:val="004B5296"/>
    <w:rsid w:val="004B553F"/>
    <w:rsid w:val="004B593B"/>
    <w:rsid w:val="004B5B21"/>
    <w:rsid w:val="004B5DE3"/>
    <w:rsid w:val="004B65A3"/>
    <w:rsid w:val="004B68BD"/>
    <w:rsid w:val="004B6EDB"/>
    <w:rsid w:val="004B79CE"/>
    <w:rsid w:val="004B7A80"/>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6C6"/>
    <w:rsid w:val="004C4FBF"/>
    <w:rsid w:val="004C52C8"/>
    <w:rsid w:val="004C56F5"/>
    <w:rsid w:val="004C5A4F"/>
    <w:rsid w:val="004C5A91"/>
    <w:rsid w:val="004C6044"/>
    <w:rsid w:val="004C63EB"/>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8E5"/>
    <w:rsid w:val="004D794E"/>
    <w:rsid w:val="004E00A4"/>
    <w:rsid w:val="004E0CB9"/>
    <w:rsid w:val="004E160C"/>
    <w:rsid w:val="004E1667"/>
    <w:rsid w:val="004E175E"/>
    <w:rsid w:val="004E2762"/>
    <w:rsid w:val="004E2AEF"/>
    <w:rsid w:val="004E3BA3"/>
    <w:rsid w:val="004E3C44"/>
    <w:rsid w:val="004E4213"/>
    <w:rsid w:val="004E4346"/>
    <w:rsid w:val="004E44A9"/>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2DD5"/>
    <w:rsid w:val="004F329E"/>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25B1"/>
    <w:rsid w:val="00502BE0"/>
    <w:rsid w:val="00502C2A"/>
    <w:rsid w:val="0050314F"/>
    <w:rsid w:val="00503624"/>
    <w:rsid w:val="0050362D"/>
    <w:rsid w:val="00504AFD"/>
    <w:rsid w:val="00504D4B"/>
    <w:rsid w:val="00504F32"/>
    <w:rsid w:val="0050509E"/>
    <w:rsid w:val="0050512F"/>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0F0F"/>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6C64"/>
    <w:rsid w:val="00537954"/>
    <w:rsid w:val="00537EFE"/>
    <w:rsid w:val="005404C7"/>
    <w:rsid w:val="00540732"/>
    <w:rsid w:val="0054074A"/>
    <w:rsid w:val="00540855"/>
    <w:rsid w:val="005408FD"/>
    <w:rsid w:val="00541EE8"/>
    <w:rsid w:val="00542113"/>
    <w:rsid w:val="005423BC"/>
    <w:rsid w:val="00542781"/>
    <w:rsid w:val="00542ED7"/>
    <w:rsid w:val="00542F89"/>
    <w:rsid w:val="00543366"/>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6EB"/>
    <w:rsid w:val="00551B64"/>
    <w:rsid w:val="00551C50"/>
    <w:rsid w:val="0055250E"/>
    <w:rsid w:val="005525A2"/>
    <w:rsid w:val="005529BD"/>
    <w:rsid w:val="00552C90"/>
    <w:rsid w:val="005536BD"/>
    <w:rsid w:val="00553B09"/>
    <w:rsid w:val="00553D47"/>
    <w:rsid w:val="005540B8"/>
    <w:rsid w:val="00554357"/>
    <w:rsid w:val="0055463E"/>
    <w:rsid w:val="00554656"/>
    <w:rsid w:val="00554FBE"/>
    <w:rsid w:val="0055509C"/>
    <w:rsid w:val="00555249"/>
    <w:rsid w:val="005555CC"/>
    <w:rsid w:val="00556565"/>
    <w:rsid w:val="00556739"/>
    <w:rsid w:val="00556A37"/>
    <w:rsid w:val="00557207"/>
    <w:rsid w:val="00557E37"/>
    <w:rsid w:val="00560480"/>
    <w:rsid w:val="0056060D"/>
    <w:rsid w:val="00560A9F"/>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5888"/>
    <w:rsid w:val="00566114"/>
    <w:rsid w:val="005662AD"/>
    <w:rsid w:val="005665E3"/>
    <w:rsid w:val="00567350"/>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5EA5"/>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2C5B"/>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76"/>
    <w:rsid w:val="005A2092"/>
    <w:rsid w:val="005A314D"/>
    <w:rsid w:val="005A38AD"/>
    <w:rsid w:val="005A39D7"/>
    <w:rsid w:val="005A3A04"/>
    <w:rsid w:val="005A3B6A"/>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9E3"/>
    <w:rsid w:val="005B0AC3"/>
    <w:rsid w:val="005B0D1A"/>
    <w:rsid w:val="005B109F"/>
    <w:rsid w:val="005B135B"/>
    <w:rsid w:val="005B1A09"/>
    <w:rsid w:val="005B1E4D"/>
    <w:rsid w:val="005B2769"/>
    <w:rsid w:val="005B2967"/>
    <w:rsid w:val="005B2CB6"/>
    <w:rsid w:val="005B3026"/>
    <w:rsid w:val="005B4004"/>
    <w:rsid w:val="005B42B3"/>
    <w:rsid w:val="005B461F"/>
    <w:rsid w:val="005B4971"/>
    <w:rsid w:val="005B49EC"/>
    <w:rsid w:val="005B52F4"/>
    <w:rsid w:val="005B5536"/>
    <w:rsid w:val="005B567A"/>
    <w:rsid w:val="005B5BF5"/>
    <w:rsid w:val="005B5CC6"/>
    <w:rsid w:val="005B5D65"/>
    <w:rsid w:val="005B5DB8"/>
    <w:rsid w:val="005B5EC4"/>
    <w:rsid w:val="005B61DA"/>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2CB6"/>
    <w:rsid w:val="005C2DB0"/>
    <w:rsid w:val="005C3636"/>
    <w:rsid w:val="005C376D"/>
    <w:rsid w:val="005C3CFC"/>
    <w:rsid w:val="005C3D75"/>
    <w:rsid w:val="005C51E7"/>
    <w:rsid w:val="005C5450"/>
    <w:rsid w:val="005C5680"/>
    <w:rsid w:val="005C5D63"/>
    <w:rsid w:val="005C60BC"/>
    <w:rsid w:val="005C6202"/>
    <w:rsid w:val="005C6973"/>
    <w:rsid w:val="005C6B38"/>
    <w:rsid w:val="005C6D11"/>
    <w:rsid w:val="005C6E72"/>
    <w:rsid w:val="005C7280"/>
    <w:rsid w:val="005C7C8E"/>
    <w:rsid w:val="005C7D4C"/>
    <w:rsid w:val="005D02DD"/>
    <w:rsid w:val="005D0907"/>
    <w:rsid w:val="005D0970"/>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4BBA"/>
    <w:rsid w:val="005D5BD4"/>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5F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657"/>
    <w:rsid w:val="005F262F"/>
    <w:rsid w:val="005F33D1"/>
    <w:rsid w:val="005F3BEF"/>
    <w:rsid w:val="005F3DC7"/>
    <w:rsid w:val="005F4060"/>
    <w:rsid w:val="005F46E0"/>
    <w:rsid w:val="005F4A81"/>
    <w:rsid w:val="005F4BB2"/>
    <w:rsid w:val="005F4D5E"/>
    <w:rsid w:val="005F4E9D"/>
    <w:rsid w:val="005F53C9"/>
    <w:rsid w:val="005F5775"/>
    <w:rsid w:val="005F583A"/>
    <w:rsid w:val="005F6110"/>
    <w:rsid w:val="005F63F0"/>
    <w:rsid w:val="005F651C"/>
    <w:rsid w:val="005F690D"/>
    <w:rsid w:val="005F70F6"/>
    <w:rsid w:val="005F761B"/>
    <w:rsid w:val="005F7686"/>
    <w:rsid w:val="005F786F"/>
    <w:rsid w:val="005F7C50"/>
    <w:rsid w:val="005F7FAE"/>
    <w:rsid w:val="00600066"/>
    <w:rsid w:val="006002CB"/>
    <w:rsid w:val="00600333"/>
    <w:rsid w:val="00600461"/>
    <w:rsid w:val="0060078B"/>
    <w:rsid w:val="00601286"/>
    <w:rsid w:val="006013FE"/>
    <w:rsid w:val="00601980"/>
    <w:rsid w:val="00602003"/>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660"/>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20568"/>
    <w:rsid w:val="00620ED7"/>
    <w:rsid w:val="006211B7"/>
    <w:rsid w:val="0062165B"/>
    <w:rsid w:val="00621CB5"/>
    <w:rsid w:val="00622602"/>
    <w:rsid w:val="00622644"/>
    <w:rsid w:val="0062271E"/>
    <w:rsid w:val="00622D3E"/>
    <w:rsid w:val="006231BD"/>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73"/>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AD9"/>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342"/>
    <w:rsid w:val="006463A9"/>
    <w:rsid w:val="006464C4"/>
    <w:rsid w:val="006465F3"/>
    <w:rsid w:val="006468E5"/>
    <w:rsid w:val="006469D8"/>
    <w:rsid w:val="00646C2F"/>
    <w:rsid w:val="006470A0"/>
    <w:rsid w:val="006470AD"/>
    <w:rsid w:val="00650E3B"/>
    <w:rsid w:val="006510A5"/>
    <w:rsid w:val="0065142D"/>
    <w:rsid w:val="00651A6C"/>
    <w:rsid w:val="00651BA8"/>
    <w:rsid w:val="006523D5"/>
    <w:rsid w:val="0065257C"/>
    <w:rsid w:val="0065266B"/>
    <w:rsid w:val="00652E4C"/>
    <w:rsid w:val="0065458F"/>
    <w:rsid w:val="00654EA4"/>
    <w:rsid w:val="00655C04"/>
    <w:rsid w:val="00655F35"/>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3AFC"/>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A12"/>
    <w:rsid w:val="00671E31"/>
    <w:rsid w:val="00672062"/>
    <w:rsid w:val="006725D7"/>
    <w:rsid w:val="006727A1"/>
    <w:rsid w:val="00672E7F"/>
    <w:rsid w:val="00672F03"/>
    <w:rsid w:val="00672F46"/>
    <w:rsid w:val="0067365F"/>
    <w:rsid w:val="0067384F"/>
    <w:rsid w:val="00673DE0"/>
    <w:rsid w:val="00674721"/>
    <w:rsid w:val="00674B43"/>
    <w:rsid w:val="00674BEE"/>
    <w:rsid w:val="00674C8A"/>
    <w:rsid w:val="00674E35"/>
    <w:rsid w:val="00674FE6"/>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5E10"/>
    <w:rsid w:val="0068625D"/>
    <w:rsid w:val="00686B63"/>
    <w:rsid w:val="00686BA9"/>
    <w:rsid w:val="00687929"/>
    <w:rsid w:val="00687A1D"/>
    <w:rsid w:val="00687C11"/>
    <w:rsid w:val="00687CA1"/>
    <w:rsid w:val="00687ED9"/>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227"/>
    <w:rsid w:val="006B4A63"/>
    <w:rsid w:val="006B4BBE"/>
    <w:rsid w:val="006B5095"/>
    <w:rsid w:val="006B5189"/>
    <w:rsid w:val="006B5B57"/>
    <w:rsid w:val="006B5D5E"/>
    <w:rsid w:val="006B5FF1"/>
    <w:rsid w:val="006B6244"/>
    <w:rsid w:val="006B7447"/>
    <w:rsid w:val="006B7A3C"/>
    <w:rsid w:val="006C0586"/>
    <w:rsid w:val="006C1391"/>
    <w:rsid w:val="006C1B86"/>
    <w:rsid w:val="006C1C67"/>
    <w:rsid w:val="006C226F"/>
    <w:rsid w:val="006C234D"/>
    <w:rsid w:val="006C240C"/>
    <w:rsid w:val="006C2954"/>
    <w:rsid w:val="006C2DA0"/>
    <w:rsid w:val="006C2DAC"/>
    <w:rsid w:val="006C324B"/>
    <w:rsid w:val="006C33F3"/>
    <w:rsid w:val="006C3417"/>
    <w:rsid w:val="006C34D1"/>
    <w:rsid w:val="006C3960"/>
    <w:rsid w:val="006C3A35"/>
    <w:rsid w:val="006C3C4E"/>
    <w:rsid w:val="006C4A62"/>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8C5"/>
    <w:rsid w:val="006D6ABF"/>
    <w:rsid w:val="006D71A0"/>
    <w:rsid w:val="006D72C7"/>
    <w:rsid w:val="006D7411"/>
    <w:rsid w:val="006D7556"/>
    <w:rsid w:val="006D78C0"/>
    <w:rsid w:val="006E0407"/>
    <w:rsid w:val="006E1843"/>
    <w:rsid w:val="006E2100"/>
    <w:rsid w:val="006E21EC"/>
    <w:rsid w:val="006E2482"/>
    <w:rsid w:val="006E27A7"/>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5C07"/>
    <w:rsid w:val="006F6CD1"/>
    <w:rsid w:val="006F701D"/>
    <w:rsid w:val="006F7367"/>
    <w:rsid w:val="007005AA"/>
    <w:rsid w:val="007006BC"/>
    <w:rsid w:val="00700890"/>
    <w:rsid w:val="00700BB1"/>
    <w:rsid w:val="00700D8D"/>
    <w:rsid w:val="00700FA6"/>
    <w:rsid w:val="00701D2B"/>
    <w:rsid w:val="00702A2A"/>
    <w:rsid w:val="00702A83"/>
    <w:rsid w:val="00702C04"/>
    <w:rsid w:val="00703407"/>
    <w:rsid w:val="007036A2"/>
    <w:rsid w:val="00703907"/>
    <w:rsid w:val="00703A5D"/>
    <w:rsid w:val="00703A73"/>
    <w:rsid w:val="00703DAC"/>
    <w:rsid w:val="00703FF3"/>
    <w:rsid w:val="00704169"/>
    <w:rsid w:val="007041A5"/>
    <w:rsid w:val="00704934"/>
    <w:rsid w:val="00704D9D"/>
    <w:rsid w:val="007050EC"/>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C17"/>
    <w:rsid w:val="007157DD"/>
    <w:rsid w:val="00715958"/>
    <w:rsid w:val="00715C98"/>
    <w:rsid w:val="00716463"/>
    <w:rsid w:val="007164CF"/>
    <w:rsid w:val="007164E3"/>
    <w:rsid w:val="0071650D"/>
    <w:rsid w:val="00716720"/>
    <w:rsid w:val="00716854"/>
    <w:rsid w:val="00716AA8"/>
    <w:rsid w:val="007170A0"/>
    <w:rsid w:val="0071765D"/>
    <w:rsid w:val="00720598"/>
    <w:rsid w:val="007206F9"/>
    <w:rsid w:val="0072072C"/>
    <w:rsid w:val="00720AE3"/>
    <w:rsid w:val="00720DB3"/>
    <w:rsid w:val="00720ED8"/>
    <w:rsid w:val="00721166"/>
    <w:rsid w:val="0072187A"/>
    <w:rsid w:val="00721BC6"/>
    <w:rsid w:val="00722291"/>
    <w:rsid w:val="00722668"/>
    <w:rsid w:val="00722BD0"/>
    <w:rsid w:val="0072380C"/>
    <w:rsid w:val="0072380F"/>
    <w:rsid w:val="00723D63"/>
    <w:rsid w:val="007241CF"/>
    <w:rsid w:val="00724281"/>
    <w:rsid w:val="00724AF6"/>
    <w:rsid w:val="0072575B"/>
    <w:rsid w:val="00725C66"/>
    <w:rsid w:val="00725D1E"/>
    <w:rsid w:val="00725E6B"/>
    <w:rsid w:val="00726533"/>
    <w:rsid w:val="007265A1"/>
    <w:rsid w:val="0072678E"/>
    <w:rsid w:val="00726EBA"/>
    <w:rsid w:val="00727579"/>
    <w:rsid w:val="00727BE1"/>
    <w:rsid w:val="00730831"/>
    <w:rsid w:val="00730941"/>
    <w:rsid w:val="00730C47"/>
    <w:rsid w:val="00731192"/>
    <w:rsid w:val="00731723"/>
    <w:rsid w:val="007318EE"/>
    <w:rsid w:val="007321DE"/>
    <w:rsid w:val="00732601"/>
    <w:rsid w:val="007328F1"/>
    <w:rsid w:val="00732E4B"/>
    <w:rsid w:val="007334EF"/>
    <w:rsid w:val="00733F84"/>
    <w:rsid w:val="007343E1"/>
    <w:rsid w:val="007345F0"/>
    <w:rsid w:val="00734BD5"/>
    <w:rsid w:val="00734D94"/>
    <w:rsid w:val="00734EA7"/>
    <w:rsid w:val="007350D1"/>
    <w:rsid w:val="007355E5"/>
    <w:rsid w:val="00735FC9"/>
    <w:rsid w:val="00736623"/>
    <w:rsid w:val="007369AF"/>
    <w:rsid w:val="00737576"/>
    <w:rsid w:val="007377D1"/>
    <w:rsid w:val="0073785B"/>
    <w:rsid w:val="00737C70"/>
    <w:rsid w:val="00737CDE"/>
    <w:rsid w:val="00737DB5"/>
    <w:rsid w:val="0074087F"/>
    <w:rsid w:val="00740AAA"/>
    <w:rsid w:val="00740BE9"/>
    <w:rsid w:val="00740E15"/>
    <w:rsid w:val="007414BF"/>
    <w:rsid w:val="007417B7"/>
    <w:rsid w:val="00741A05"/>
    <w:rsid w:val="00741C64"/>
    <w:rsid w:val="007420D6"/>
    <w:rsid w:val="0074230E"/>
    <w:rsid w:val="0074283E"/>
    <w:rsid w:val="00742DCF"/>
    <w:rsid w:val="0074364A"/>
    <w:rsid w:val="00744608"/>
    <w:rsid w:val="007449CD"/>
    <w:rsid w:val="00744BCB"/>
    <w:rsid w:val="00744C27"/>
    <w:rsid w:val="007451D0"/>
    <w:rsid w:val="00745513"/>
    <w:rsid w:val="007456C0"/>
    <w:rsid w:val="007456D6"/>
    <w:rsid w:val="00745BA3"/>
    <w:rsid w:val="0074626B"/>
    <w:rsid w:val="0074658E"/>
    <w:rsid w:val="007465FD"/>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4B2B"/>
    <w:rsid w:val="0075526C"/>
    <w:rsid w:val="00755F24"/>
    <w:rsid w:val="00756076"/>
    <w:rsid w:val="007570C0"/>
    <w:rsid w:val="00757295"/>
    <w:rsid w:val="007578F6"/>
    <w:rsid w:val="00760338"/>
    <w:rsid w:val="007604B4"/>
    <w:rsid w:val="00760860"/>
    <w:rsid w:val="0076146A"/>
    <w:rsid w:val="0076240D"/>
    <w:rsid w:val="0076256A"/>
    <w:rsid w:val="0076257E"/>
    <w:rsid w:val="00762AA6"/>
    <w:rsid w:val="00762CFB"/>
    <w:rsid w:val="0076324F"/>
    <w:rsid w:val="007636A7"/>
    <w:rsid w:val="007637AD"/>
    <w:rsid w:val="00764EC9"/>
    <w:rsid w:val="0076541B"/>
    <w:rsid w:val="00765CB3"/>
    <w:rsid w:val="00765D17"/>
    <w:rsid w:val="00765E23"/>
    <w:rsid w:val="00766338"/>
    <w:rsid w:val="007665B5"/>
    <w:rsid w:val="00766EF8"/>
    <w:rsid w:val="007673E7"/>
    <w:rsid w:val="00767F8E"/>
    <w:rsid w:val="00770DE3"/>
    <w:rsid w:val="007714C0"/>
    <w:rsid w:val="0077150B"/>
    <w:rsid w:val="007718C9"/>
    <w:rsid w:val="00771E9D"/>
    <w:rsid w:val="0077238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111"/>
    <w:rsid w:val="00782537"/>
    <w:rsid w:val="0078286C"/>
    <w:rsid w:val="00783070"/>
    <w:rsid w:val="00783280"/>
    <w:rsid w:val="0078357A"/>
    <w:rsid w:val="00783654"/>
    <w:rsid w:val="00783C95"/>
    <w:rsid w:val="00784172"/>
    <w:rsid w:val="007844B5"/>
    <w:rsid w:val="0078461D"/>
    <w:rsid w:val="00784635"/>
    <w:rsid w:val="00784960"/>
    <w:rsid w:val="007850A7"/>
    <w:rsid w:val="00785541"/>
    <w:rsid w:val="007856B6"/>
    <w:rsid w:val="00785945"/>
    <w:rsid w:val="00790C63"/>
    <w:rsid w:val="0079169B"/>
    <w:rsid w:val="00791C36"/>
    <w:rsid w:val="0079246F"/>
    <w:rsid w:val="00792D10"/>
    <w:rsid w:val="00792F29"/>
    <w:rsid w:val="00793009"/>
    <w:rsid w:val="00793070"/>
    <w:rsid w:val="007938F3"/>
    <w:rsid w:val="00793ADA"/>
    <w:rsid w:val="00793F48"/>
    <w:rsid w:val="007944DF"/>
    <w:rsid w:val="00794C95"/>
    <w:rsid w:val="007955BF"/>
    <w:rsid w:val="00796175"/>
    <w:rsid w:val="00796850"/>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46D"/>
    <w:rsid w:val="007A7BA6"/>
    <w:rsid w:val="007A7C8A"/>
    <w:rsid w:val="007A7E1B"/>
    <w:rsid w:val="007B04C9"/>
    <w:rsid w:val="007B04E8"/>
    <w:rsid w:val="007B069F"/>
    <w:rsid w:val="007B0C20"/>
    <w:rsid w:val="007B0E71"/>
    <w:rsid w:val="007B0EC9"/>
    <w:rsid w:val="007B19A5"/>
    <w:rsid w:val="007B1BC6"/>
    <w:rsid w:val="007B2487"/>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2F68"/>
    <w:rsid w:val="007C31A8"/>
    <w:rsid w:val="007C3206"/>
    <w:rsid w:val="007C41FA"/>
    <w:rsid w:val="007C4213"/>
    <w:rsid w:val="007C42A8"/>
    <w:rsid w:val="007C4479"/>
    <w:rsid w:val="007C4D5F"/>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21A"/>
    <w:rsid w:val="007E3C42"/>
    <w:rsid w:val="007E41D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16A7"/>
    <w:rsid w:val="00802DBB"/>
    <w:rsid w:val="00803394"/>
    <w:rsid w:val="0080360D"/>
    <w:rsid w:val="00803B6B"/>
    <w:rsid w:val="00803C40"/>
    <w:rsid w:val="00804490"/>
    <w:rsid w:val="00804947"/>
    <w:rsid w:val="008056A1"/>
    <w:rsid w:val="00805C06"/>
    <w:rsid w:val="00805D64"/>
    <w:rsid w:val="008061B2"/>
    <w:rsid w:val="0080718A"/>
    <w:rsid w:val="00807360"/>
    <w:rsid w:val="00807414"/>
    <w:rsid w:val="0080772D"/>
    <w:rsid w:val="008077DC"/>
    <w:rsid w:val="008079FA"/>
    <w:rsid w:val="00807B23"/>
    <w:rsid w:val="008100C0"/>
    <w:rsid w:val="00810A0B"/>
    <w:rsid w:val="0081116D"/>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A"/>
    <w:rsid w:val="008177DF"/>
    <w:rsid w:val="00817B04"/>
    <w:rsid w:val="008207A4"/>
    <w:rsid w:val="00820C90"/>
    <w:rsid w:val="00820FA9"/>
    <w:rsid w:val="00821024"/>
    <w:rsid w:val="008218CE"/>
    <w:rsid w:val="0082197D"/>
    <w:rsid w:val="00821E30"/>
    <w:rsid w:val="0082237B"/>
    <w:rsid w:val="008225FC"/>
    <w:rsid w:val="008229E2"/>
    <w:rsid w:val="00822CEF"/>
    <w:rsid w:val="0082314C"/>
    <w:rsid w:val="0082355B"/>
    <w:rsid w:val="00823621"/>
    <w:rsid w:val="008247A0"/>
    <w:rsid w:val="00824835"/>
    <w:rsid w:val="00824D7C"/>
    <w:rsid w:val="00824E2A"/>
    <w:rsid w:val="00824FFB"/>
    <w:rsid w:val="0082508E"/>
    <w:rsid w:val="0082543B"/>
    <w:rsid w:val="0082548F"/>
    <w:rsid w:val="008257BE"/>
    <w:rsid w:val="00825819"/>
    <w:rsid w:val="008258AD"/>
    <w:rsid w:val="008263B0"/>
    <w:rsid w:val="00826663"/>
    <w:rsid w:val="00826701"/>
    <w:rsid w:val="00826EDB"/>
    <w:rsid w:val="00827BD2"/>
    <w:rsid w:val="00827C44"/>
    <w:rsid w:val="00827EE7"/>
    <w:rsid w:val="00830955"/>
    <w:rsid w:val="00831420"/>
    <w:rsid w:val="00831C37"/>
    <w:rsid w:val="008323B5"/>
    <w:rsid w:val="0083245E"/>
    <w:rsid w:val="008329D4"/>
    <w:rsid w:val="00832C6E"/>
    <w:rsid w:val="00833116"/>
    <w:rsid w:val="00833263"/>
    <w:rsid w:val="00833795"/>
    <w:rsid w:val="00833DD3"/>
    <w:rsid w:val="008341E9"/>
    <w:rsid w:val="00834B25"/>
    <w:rsid w:val="00835421"/>
    <w:rsid w:val="00835889"/>
    <w:rsid w:val="00836371"/>
    <w:rsid w:val="0083639D"/>
    <w:rsid w:val="00837C60"/>
    <w:rsid w:val="00837C97"/>
    <w:rsid w:val="0084036E"/>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3D4A"/>
    <w:rsid w:val="00844EAC"/>
    <w:rsid w:val="00845427"/>
    <w:rsid w:val="0084599D"/>
    <w:rsid w:val="00845C33"/>
    <w:rsid w:val="00846764"/>
    <w:rsid w:val="008467C9"/>
    <w:rsid w:val="008467DC"/>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92B"/>
    <w:rsid w:val="00885562"/>
    <w:rsid w:val="00885E41"/>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474"/>
    <w:rsid w:val="0089274B"/>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92D"/>
    <w:rsid w:val="00896AA2"/>
    <w:rsid w:val="00897236"/>
    <w:rsid w:val="00897C14"/>
    <w:rsid w:val="008A04DA"/>
    <w:rsid w:val="008A06BE"/>
    <w:rsid w:val="008A0D31"/>
    <w:rsid w:val="008A0EF4"/>
    <w:rsid w:val="008A0F78"/>
    <w:rsid w:val="008A0F9A"/>
    <w:rsid w:val="008A103F"/>
    <w:rsid w:val="008A1227"/>
    <w:rsid w:val="008A229A"/>
    <w:rsid w:val="008A288B"/>
    <w:rsid w:val="008A2938"/>
    <w:rsid w:val="008A2E7A"/>
    <w:rsid w:val="008A33B6"/>
    <w:rsid w:val="008A347B"/>
    <w:rsid w:val="008A39F2"/>
    <w:rsid w:val="008A3A3B"/>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A2A"/>
    <w:rsid w:val="008A7B99"/>
    <w:rsid w:val="008B02C2"/>
    <w:rsid w:val="008B0538"/>
    <w:rsid w:val="008B0802"/>
    <w:rsid w:val="008B091C"/>
    <w:rsid w:val="008B0FC7"/>
    <w:rsid w:val="008B140D"/>
    <w:rsid w:val="008B1AC5"/>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0F1D"/>
    <w:rsid w:val="008C1291"/>
    <w:rsid w:val="008C13BC"/>
    <w:rsid w:val="008C1866"/>
    <w:rsid w:val="008C18DC"/>
    <w:rsid w:val="008C1A47"/>
    <w:rsid w:val="008C2AB8"/>
    <w:rsid w:val="008C3443"/>
    <w:rsid w:val="008C3DF2"/>
    <w:rsid w:val="008C4073"/>
    <w:rsid w:val="008C433C"/>
    <w:rsid w:val="008C458B"/>
    <w:rsid w:val="008C4D72"/>
    <w:rsid w:val="008C4E9E"/>
    <w:rsid w:val="008C518C"/>
    <w:rsid w:val="008C51A7"/>
    <w:rsid w:val="008C5C35"/>
    <w:rsid w:val="008C5CC8"/>
    <w:rsid w:val="008C69BA"/>
    <w:rsid w:val="008C69D9"/>
    <w:rsid w:val="008C6EA2"/>
    <w:rsid w:val="008C7AFA"/>
    <w:rsid w:val="008C7CE8"/>
    <w:rsid w:val="008C7EF5"/>
    <w:rsid w:val="008C7F55"/>
    <w:rsid w:val="008D0B56"/>
    <w:rsid w:val="008D1050"/>
    <w:rsid w:val="008D15BF"/>
    <w:rsid w:val="008D1BC9"/>
    <w:rsid w:val="008D1D63"/>
    <w:rsid w:val="008D2054"/>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7E2"/>
    <w:rsid w:val="008E1B0F"/>
    <w:rsid w:val="008E1D72"/>
    <w:rsid w:val="008E2214"/>
    <w:rsid w:val="008E2247"/>
    <w:rsid w:val="008E27A4"/>
    <w:rsid w:val="008E2A64"/>
    <w:rsid w:val="008E2B9E"/>
    <w:rsid w:val="008E2D27"/>
    <w:rsid w:val="008E3994"/>
    <w:rsid w:val="008E39C9"/>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9E4"/>
    <w:rsid w:val="008F2A7B"/>
    <w:rsid w:val="008F2C94"/>
    <w:rsid w:val="008F3383"/>
    <w:rsid w:val="008F3599"/>
    <w:rsid w:val="008F3E12"/>
    <w:rsid w:val="008F3E52"/>
    <w:rsid w:val="008F4023"/>
    <w:rsid w:val="008F4895"/>
    <w:rsid w:val="008F48F6"/>
    <w:rsid w:val="008F4A1B"/>
    <w:rsid w:val="008F4CC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B0C"/>
    <w:rsid w:val="00905B54"/>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19D"/>
    <w:rsid w:val="00915C6E"/>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8B3"/>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9D"/>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47AE7"/>
    <w:rsid w:val="00950908"/>
    <w:rsid w:val="00950A32"/>
    <w:rsid w:val="00950AAD"/>
    <w:rsid w:val="00950C04"/>
    <w:rsid w:val="00951328"/>
    <w:rsid w:val="00951748"/>
    <w:rsid w:val="0095263E"/>
    <w:rsid w:val="00952ABB"/>
    <w:rsid w:val="00952E86"/>
    <w:rsid w:val="00952E8A"/>
    <w:rsid w:val="00953239"/>
    <w:rsid w:val="00953877"/>
    <w:rsid w:val="00953A3A"/>
    <w:rsid w:val="00953B6E"/>
    <w:rsid w:val="00953EB4"/>
    <w:rsid w:val="00954027"/>
    <w:rsid w:val="00954DAA"/>
    <w:rsid w:val="00955536"/>
    <w:rsid w:val="00955E75"/>
    <w:rsid w:val="0095610D"/>
    <w:rsid w:val="0095622D"/>
    <w:rsid w:val="009562A4"/>
    <w:rsid w:val="009562BB"/>
    <w:rsid w:val="009563DD"/>
    <w:rsid w:val="0095687E"/>
    <w:rsid w:val="00956907"/>
    <w:rsid w:val="00956C7C"/>
    <w:rsid w:val="00957157"/>
    <w:rsid w:val="0095738D"/>
    <w:rsid w:val="00957B99"/>
    <w:rsid w:val="00957E63"/>
    <w:rsid w:val="009600CC"/>
    <w:rsid w:val="009600DB"/>
    <w:rsid w:val="00960140"/>
    <w:rsid w:val="00960BCC"/>
    <w:rsid w:val="00960D77"/>
    <w:rsid w:val="00960D8D"/>
    <w:rsid w:val="0096131A"/>
    <w:rsid w:val="0096149C"/>
    <w:rsid w:val="00961624"/>
    <w:rsid w:val="00961630"/>
    <w:rsid w:val="0096173D"/>
    <w:rsid w:val="00961A84"/>
    <w:rsid w:val="009620E2"/>
    <w:rsid w:val="00962C0B"/>
    <w:rsid w:val="00962E1D"/>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76"/>
    <w:rsid w:val="00967CEE"/>
    <w:rsid w:val="0097021F"/>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9F7"/>
    <w:rsid w:val="00985D50"/>
    <w:rsid w:val="00985E27"/>
    <w:rsid w:val="009860BE"/>
    <w:rsid w:val="00986322"/>
    <w:rsid w:val="00986A7A"/>
    <w:rsid w:val="00986F29"/>
    <w:rsid w:val="00987170"/>
    <w:rsid w:val="00987241"/>
    <w:rsid w:val="00987638"/>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15B"/>
    <w:rsid w:val="00993355"/>
    <w:rsid w:val="009934CB"/>
    <w:rsid w:val="00993BCD"/>
    <w:rsid w:val="00993D98"/>
    <w:rsid w:val="00993F7A"/>
    <w:rsid w:val="009944D1"/>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737"/>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7CC"/>
    <w:rsid w:val="009D7B39"/>
    <w:rsid w:val="009E0407"/>
    <w:rsid w:val="009E0584"/>
    <w:rsid w:val="009E05EB"/>
    <w:rsid w:val="009E0AB5"/>
    <w:rsid w:val="009E0BC5"/>
    <w:rsid w:val="009E0D7F"/>
    <w:rsid w:val="009E11AE"/>
    <w:rsid w:val="009E1CBC"/>
    <w:rsid w:val="009E1FDA"/>
    <w:rsid w:val="009E22B9"/>
    <w:rsid w:val="009E283F"/>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4F"/>
    <w:rsid w:val="009F41C3"/>
    <w:rsid w:val="009F43C0"/>
    <w:rsid w:val="009F4FA3"/>
    <w:rsid w:val="009F5021"/>
    <w:rsid w:val="009F569B"/>
    <w:rsid w:val="009F5A30"/>
    <w:rsid w:val="009F613F"/>
    <w:rsid w:val="009F6F5A"/>
    <w:rsid w:val="009F7291"/>
    <w:rsid w:val="009F7378"/>
    <w:rsid w:val="009F74DD"/>
    <w:rsid w:val="009F7570"/>
    <w:rsid w:val="009F7D7A"/>
    <w:rsid w:val="00A000FC"/>
    <w:rsid w:val="00A00184"/>
    <w:rsid w:val="00A00E4F"/>
    <w:rsid w:val="00A00EC8"/>
    <w:rsid w:val="00A0131F"/>
    <w:rsid w:val="00A01824"/>
    <w:rsid w:val="00A01C6A"/>
    <w:rsid w:val="00A01C91"/>
    <w:rsid w:val="00A02575"/>
    <w:rsid w:val="00A026D6"/>
    <w:rsid w:val="00A0277D"/>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521"/>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717"/>
    <w:rsid w:val="00A25914"/>
    <w:rsid w:val="00A25C90"/>
    <w:rsid w:val="00A26D49"/>
    <w:rsid w:val="00A26DF3"/>
    <w:rsid w:val="00A27BF7"/>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6BFE"/>
    <w:rsid w:val="00A37622"/>
    <w:rsid w:val="00A37C91"/>
    <w:rsid w:val="00A37C99"/>
    <w:rsid w:val="00A407BB"/>
    <w:rsid w:val="00A40B25"/>
    <w:rsid w:val="00A40C6E"/>
    <w:rsid w:val="00A41364"/>
    <w:rsid w:val="00A4170E"/>
    <w:rsid w:val="00A41CF0"/>
    <w:rsid w:val="00A42843"/>
    <w:rsid w:val="00A42C68"/>
    <w:rsid w:val="00A445C2"/>
    <w:rsid w:val="00A445FB"/>
    <w:rsid w:val="00A44E00"/>
    <w:rsid w:val="00A452C4"/>
    <w:rsid w:val="00A457B6"/>
    <w:rsid w:val="00A45B96"/>
    <w:rsid w:val="00A45DAA"/>
    <w:rsid w:val="00A45F67"/>
    <w:rsid w:val="00A46444"/>
    <w:rsid w:val="00A46501"/>
    <w:rsid w:val="00A46965"/>
    <w:rsid w:val="00A46F2A"/>
    <w:rsid w:val="00A47444"/>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DDF"/>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D85"/>
    <w:rsid w:val="00A72FB7"/>
    <w:rsid w:val="00A73193"/>
    <w:rsid w:val="00A731C9"/>
    <w:rsid w:val="00A73244"/>
    <w:rsid w:val="00A73434"/>
    <w:rsid w:val="00A737CD"/>
    <w:rsid w:val="00A74759"/>
    <w:rsid w:val="00A7584D"/>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27A"/>
    <w:rsid w:val="00A844CB"/>
    <w:rsid w:val="00A85738"/>
    <w:rsid w:val="00A8580E"/>
    <w:rsid w:val="00A8649D"/>
    <w:rsid w:val="00A86833"/>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1E1E"/>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1228"/>
    <w:rsid w:val="00AA1327"/>
    <w:rsid w:val="00AA15EA"/>
    <w:rsid w:val="00AA2014"/>
    <w:rsid w:val="00AA24AE"/>
    <w:rsid w:val="00AA29A3"/>
    <w:rsid w:val="00AA2B89"/>
    <w:rsid w:val="00AA2D0A"/>
    <w:rsid w:val="00AA30BA"/>
    <w:rsid w:val="00AA3945"/>
    <w:rsid w:val="00AA3EFF"/>
    <w:rsid w:val="00AA4146"/>
    <w:rsid w:val="00AA45DB"/>
    <w:rsid w:val="00AA5E14"/>
    <w:rsid w:val="00AA5E5D"/>
    <w:rsid w:val="00AA6A90"/>
    <w:rsid w:val="00AA701D"/>
    <w:rsid w:val="00AA7318"/>
    <w:rsid w:val="00AA7D7F"/>
    <w:rsid w:val="00AB0BB0"/>
    <w:rsid w:val="00AB0C9A"/>
    <w:rsid w:val="00AB143E"/>
    <w:rsid w:val="00AB1500"/>
    <w:rsid w:val="00AB1EAE"/>
    <w:rsid w:val="00AB25D8"/>
    <w:rsid w:val="00AB27AB"/>
    <w:rsid w:val="00AB3A7D"/>
    <w:rsid w:val="00AB3ACC"/>
    <w:rsid w:val="00AB3F84"/>
    <w:rsid w:val="00AB4AE1"/>
    <w:rsid w:val="00AB4AF4"/>
    <w:rsid w:val="00AB5212"/>
    <w:rsid w:val="00AB5485"/>
    <w:rsid w:val="00AB55CB"/>
    <w:rsid w:val="00AB581F"/>
    <w:rsid w:val="00AB61F3"/>
    <w:rsid w:val="00AB6296"/>
    <w:rsid w:val="00AB6338"/>
    <w:rsid w:val="00AB6355"/>
    <w:rsid w:val="00AB672B"/>
    <w:rsid w:val="00AB6877"/>
    <w:rsid w:val="00AB6F96"/>
    <w:rsid w:val="00AB7681"/>
    <w:rsid w:val="00AB7A59"/>
    <w:rsid w:val="00AC0056"/>
    <w:rsid w:val="00AC0245"/>
    <w:rsid w:val="00AC0D73"/>
    <w:rsid w:val="00AC0D84"/>
    <w:rsid w:val="00AC0E30"/>
    <w:rsid w:val="00AC1AC5"/>
    <w:rsid w:val="00AC22AE"/>
    <w:rsid w:val="00AC2479"/>
    <w:rsid w:val="00AC264D"/>
    <w:rsid w:val="00AC3082"/>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E9C"/>
    <w:rsid w:val="00AD0300"/>
    <w:rsid w:val="00AD07F8"/>
    <w:rsid w:val="00AD0D53"/>
    <w:rsid w:val="00AD12C9"/>
    <w:rsid w:val="00AD1890"/>
    <w:rsid w:val="00AD1B59"/>
    <w:rsid w:val="00AD2649"/>
    <w:rsid w:val="00AD26D0"/>
    <w:rsid w:val="00AD2F99"/>
    <w:rsid w:val="00AD334B"/>
    <w:rsid w:val="00AD38DA"/>
    <w:rsid w:val="00AD3D47"/>
    <w:rsid w:val="00AD44EE"/>
    <w:rsid w:val="00AD4659"/>
    <w:rsid w:val="00AD465F"/>
    <w:rsid w:val="00AD4CFC"/>
    <w:rsid w:val="00AD4DA3"/>
    <w:rsid w:val="00AD5223"/>
    <w:rsid w:val="00AD5569"/>
    <w:rsid w:val="00AD5683"/>
    <w:rsid w:val="00AD67C2"/>
    <w:rsid w:val="00AD6B9D"/>
    <w:rsid w:val="00AD6EEA"/>
    <w:rsid w:val="00AD73F9"/>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3ED5"/>
    <w:rsid w:val="00AF4CE6"/>
    <w:rsid w:val="00AF5DB3"/>
    <w:rsid w:val="00AF5FD6"/>
    <w:rsid w:val="00AF620D"/>
    <w:rsid w:val="00AF62B6"/>
    <w:rsid w:val="00AF64F4"/>
    <w:rsid w:val="00AF7451"/>
    <w:rsid w:val="00AF7602"/>
    <w:rsid w:val="00AF7C65"/>
    <w:rsid w:val="00B00063"/>
    <w:rsid w:val="00B002BE"/>
    <w:rsid w:val="00B00438"/>
    <w:rsid w:val="00B00F8D"/>
    <w:rsid w:val="00B01260"/>
    <w:rsid w:val="00B014BE"/>
    <w:rsid w:val="00B016A5"/>
    <w:rsid w:val="00B0255C"/>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0C"/>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BA"/>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670"/>
    <w:rsid w:val="00B21DE6"/>
    <w:rsid w:val="00B225C8"/>
    <w:rsid w:val="00B22B4F"/>
    <w:rsid w:val="00B234F3"/>
    <w:rsid w:val="00B237E0"/>
    <w:rsid w:val="00B23826"/>
    <w:rsid w:val="00B23B46"/>
    <w:rsid w:val="00B23C7A"/>
    <w:rsid w:val="00B24BF7"/>
    <w:rsid w:val="00B25465"/>
    <w:rsid w:val="00B270E8"/>
    <w:rsid w:val="00B276FF"/>
    <w:rsid w:val="00B27978"/>
    <w:rsid w:val="00B27A49"/>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7C9"/>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065"/>
    <w:rsid w:val="00B65780"/>
    <w:rsid w:val="00B65A43"/>
    <w:rsid w:val="00B6626E"/>
    <w:rsid w:val="00B663EE"/>
    <w:rsid w:val="00B667D9"/>
    <w:rsid w:val="00B6682B"/>
    <w:rsid w:val="00B669A7"/>
    <w:rsid w:val="00B66DEB"/>
    <w:rsid w:val="00B675D5"/>
    <w:rsid w:val="00B678CC"/>
    <w:rsid w:val="00B67B8E"/>
    <w:rsid w:val="00B67C56"/>
    <w:rsid w:val="00B67CD3"/>
    <w:rsid w:val="00B67D74"/>
    <w:rsid w:val="00B70737"/>
    <w:rsid w:val="00B712D0"/>
    <w:rsid w:val="00B71666"/>
    <w:rsid w:val="00B71A67"/>
    <w:rsid w:val="00B7210C"/>
    <w:rsid w:val="00B72208"/>
    <w:rsid w:val="00B738EA"/>
    <w:rsid w:val="00B74710"/>
    <w:rsid w:val="00B747FB"/>
    <w:rsid w:val="00B748B9"/>
    <w:rsid w:val="00B74A40"/>
    <w:rsid w:val="00B74CAA"/>
    <w:rsid w:val="00B75488"/>
    <w:rsid w:val="00B7563D"/>
    <w:rsid w:val="00B7595B"/>
    <w:rsid w:val="00B75A9B"/>
    <w:rsid w:val="00B76A23"/>
    <w:rsid w:val="00B76C52"/>
    <w:rsid w:val="00B76DD4"/>
    <w:rsid w:val="00B76F87"/>
    <w:rsid w:val="00B76FED"/>
    <w:rsid w:val="00B7706E"/>
    <w:rsid w:val="00B77393"/>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5B78"/>
    <w:rsid w:val="00B8651E"/>
    <w:rsid w:val="00B86775"/>
    <w:rsid w:val="00B86A5C"/>
    <w:rsid w:val="00B87231"/>
    <w:rsid w:val="00B875BA"/>
    <w:rsid w:val="00B87605"/>
    <w:rsid w:val="00B87A44"/>
    <w:rsid w:val="00B90058"/>
    <w:rsid w:val="00B9099E"/>
    <w:rsid w:val="00B90C52"/>
    <w:rsid w:val="00B90DD2"/>
    <w:rsid w:val="00B912A5"/>
    <w:rsid w:val="00B91524"/>
    <w:rsid w:val="00B9232F"/>
    <w:rsid w:val="00B92745"/>
    <w:rsid w:val="00B92A54"/>
    <w:rsid w:val="00B93091"/>
    <w:rsid w:val="00B93377"/>
    <w:rsid w:val="00B93A93"/>
    <w:rsid w:val="00B9439C"/>
    <w:rsid w:val="00B94601"/>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1C70"/>
    <w:rsid w:val="00BB2AB9"/>
    <w:rsid w:val="00BB2B93"/>
    <w:rsid w:val="00BB3411"/>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B8B"/>
    <w:rsid w:val="00BC2C41"/>
    <w:rsid w:val="00BC2DB3"/>
    <w:rsid w:val="00BC2E1E"/>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E18"/>
    <w:rsid w:val="00BD2036"/>
    <w:rsid w:val="00BD20B2"/>
    <w:rsid w:val="00BD25C1"/>
    <w:rsid w:val="00BD2651"/>
    <w:rsid w:val="00BD28E2"/>
    <w:rsid w:val="00BD31C5"/>
    <w:rsid w:val="00BD3287"/>
    <w:rsid w:val="00BD39F2"/>
    <w:rsid w:val="00BD3AB0"/>
    <w:rsid w:val="00BD4032"/>
    <w:rsid w:val="00BD42EE"/>
    <w:rsid w:val="00BD4521"/>
    <w:rsid w:val="00BD5227"/>
    <w:rsid w:val="00BD5301"/>
    <w:rsid w:val="00BD5527"/>
    <w:rsid w:val="00BD57C8"/>
    <w:rsid w:val="00BD5A6C"/>
    <w:rsid w:val="00BD6D34"/>
    <w:rsid w:val="00BD6E4C"/>
    <w:rsid w:val="00BD7259"/>
    <w:rsid w:val="00BD756A"/>
    <w:rsid w:val="00BD77B5"/>
    <w:rsid w:val="00BD79D1"/>
    <w:rsid w:val="00BD7E2A"/>
    <w:rsid w:val="00BE0E07"/>
    <w:rsid w:val="00BE1205"/>
    <w:rsid w:val="00BE1905"/>
    <w:rsid w:val="00BE295F"/>
    <w:rsid w:val="00BE30C4"/>
    <w:rsid w:val="00BE3822"/>
    <w:rsid w:val="00BE40C0"/>
    <w:rsid w:val="00BE41B7"/>
    <w:rsid w:val="00BE4985"/>
    <w:rsid w:val="00BE508F"/>
    <w:rsid w:val="00BE5AFD"/>
    <w:rsid w:val="00BE635C"/>
    <w:rsid w:val="00BE66F4"/>
    <w:rsid w:val="00BE720E"/>
    <w:rsid w:val="00BE73DA"/>
    <w:rsid w:val="00BE7C33"/>
    <w:rsid w:val="00BE7D10"/>
    <w:rsid w:val="00BF061C"/>
    <w:rsid w:val="00BF11CE"/>
    <w:rsid w:val="00BF1DC4"/>
    <w:rsid w:val="00BF2140"/>
    <w:rsid w:val="00BF23E3"/>
    <w:rsid w:val="00BF2565"/>
    <w:rsid w:val="00BF2927"/>
    <w:rsid w:val="00BF2D63"/>
    <w:rsid w:val="00BF3284"/>
    <w:rsid w:val="00BF35BB"/>
    <w:rsid w:val="00BF3945"/>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411"/>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3A4"/>
    <w:rsid w:val="00C11924"/>
    <w:rsid w:val="00C11B60"/>
    <w:rsid w:val="00C122A6"/>
    <w:rsid w:val="00C128A0"/>
    <w:rsid w:val="00C12982"/>
    <w:rsid w:val="00C12F2D"/>
    <w:rsid w:val="00C13100"/>
    <w:rsid w:val="00C13A64"/>
    <w:rsid w:val="00C14098"/>
    <w:rsid w:val="00C148D3"/>
    <w:rsid w:val="00C15799"/>
    <w:rsid w:val="00C1593C"/>
    <w:rsid w:val="00C15B26"/>
    <w:rsid w:val="00C15F78"/>
    <w:rsid w:val="00C15FC4"/>
    <w:rsid w:val="00C16039"/>
    <w:rsid w:val="00C16339"/>
    <w:rsid w:val="00C16DF4"/>
    <w:rsid w:val="00C170C3"/>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021"/>
    <w:rsid w:val="00C34262"/>
    <w:rsid w:val="00C34D47"/>
    <w:rsid w:val="00C35438"/>
    <w:rsid w:val="00C360ED"/>
    <w:rsid w:val="00C36207"/>
    <w:rsid w:val="00C36E27"/>
    <w:rsid w:val="00C37D34"/>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9A2"/>
    <w:rsid w:val="00C479B4"/>
    <w:rsid w:val="00C47A3D"/>
    <w:rsid w:val="00C47D90"/>
    <w:rsid w:val="00C505E3"/>
    <w:rsid w:val="00C50DAE"/>
    <w:rsid w:val="00C513A2"/>
    <w:rsid w:val="00C51ED4"/>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700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3B1"/>
    <w:rsid w:val="00C6370C"/>
    <w:rsid w:val="00C6384E"/>
    <w:rsid w:val="00C6457A"/>
    <w:rsid w:val="00C64F42"/>
    <w:rsid w:val="00C65567"/>
    <w:rsid w:val="00C65735"/>
    <w:rsid w:val="00C65BCE"/>
    <w:rsid w:val="00C65C61"/>
    <w:rsid w:val="00C669B4"/>
    <w:rsid w:val="00C672FE"/>
    <w:rsid w:val="00C6764B"/>
    <w:rsid w:val="00C676FA"/>
    <w:rsid w:val="00C67830"/>
    <w:rsid w:val="00C67EE6"/>
    <w:rsid w:val="00C67F8F"/>
    <w:rsid w:val="00C70C58"/>
    <w:rsid w:val="00C70FDC"/>
    <w:rsid w:val="00C7136D"/>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288"/>
    <w:rsid w:val="00C837CF"/>
    <w:rsid w:val="00C83845"/>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5C"/>
    <w:rsid w:val="00C91F7A"/>
    <w:rsid w:val="00C922DB"/>
    <w:rsid w:val="00C92A8B"/>
    <w:rsid w:val="00C92B24"/>
    <w:rsid w:val="00C93BF8"/>
    <w:rsid w:val="00C94382"/>
    <w:rsid w:val="00C943F0"/>
    <w:rsid w:val="00C94D5E"/>
    <w:rsid w:val="00C95A57"/>
    <w:rsid w:val="00C96502"/>
    <w:rsid w:val="00C969DD"/>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E2F"/>
    <w:rsid w:val="00CA367B"/>
    <w:rsid w:val="00CA3D30"/>
    <w:rsid w:val="00CA3D41"/>
    <w:rsid w:val="00CA3F2B"/>
    <w:rsid w:val="00CA3F71"/>
    <w:rsid w:val="00CA56FD"/>
    <w:rsid w:val="00CA5AA6"/>
    <w:rsid w:val="00CA60CF"/>
    <w:rsid w:val="00CA6103"/>
    <w:rsid w:val="00CA6D6D"/>
    <w:rsid w:val="00CA7155"/>
    <w:rsid w:val="00CB06BA"/>
    <w:rsid w:val="00CB0E48"/>
    <w:rsid w:val="00CB0F82"/>
    <w:rsid w:val="00CB1252"/>
    <w:rsid w:val="00CB13F2"/>
    <w:rsid w:val="00CB17BD"/>
    <w:rsid w:val="00CB1D48"/>
    <w:rsid w:val="00CB1F5E"/>
    <w:rsid w:val="00CB1FA9"/>
    <w:rsid w:val="00CB21E2"/>
    <w:rsid w:val="00CB22CD"/>
    <w:rsid w:val="00CB2621"/>
    <w:rsid w:val="00CB2709"/>
    <w:rsid w:val="00CB279E"/>
    <w:rsid w:val="00CB28FD"/>
    <w:rsid w:val="00CB2976"/>
    <w:rsid w:val="00CB2F5F"/>
    <w:rsid w:val="00CB3C51"/>
    <w:rsid w:val="00CB40E1"/>
    <w:rsid w:val="00CB485F"/>
    <w:rsid w:val="00CB4903"/>
    <w:rsid w:val="00CB4F43"/>
    <w:rsid w:val="00CB536F"/>
    <w:rsid w:val="00CB5591"/>
    <w:rsid w:val="00CB565C"/>
    <w:rsid w:val="00CB574E"/>
    <w:rsid w:val="00CB6041"/>
    <w:rsid w:val="00CB60B0"/>
    <w:rsid w:val="00CB6E56"/>
    <w:rsid w:val="00CB73EC"/>
    <w:rsid w:val="00CB7914"/>
    <w:rsid w:val="00CB7927"/>
    <w:rsid w:val="00CB7B28"/>
    <w:rsid w:val="00CB7DB3"/>
    <w:rsid w:val="00CC0181"/>
    <w:rsid w:val="00CC0185"/>
    <w:rsid w:val="00CC02E0"/>
    <w:rsid w:val="00CC039E"/>
    <w:rsid w:val="00CC07E4"/>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C7D56"/>
    <w:rsid w:val="00CD0900"/>
    <w:rsid w:val="00CD1164"/>
    <w:rsid w:val="00CD13BC"/>
    <w:rsid w:val="00CD157C"/>
    <w:rsid w:val="00CD1626"/>
    <w:rsid w:val="00CD174B"/>
    <w:rsid w:val="00CD1904"/>
    <w:rsid w:val="00CD1CD8"/>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481"/>
    <w:rsid w:val="00CD7718"/>
    <w:rsid w:val="00CD79EA"/>
    <w:rsid w:val="00CE08BE"/>
    <w:rsid w:val="00CE105C"/>
    <w:rsid w:val="00CE1112"/>
    <w:rsid w:val="00CE1327"/>
    <w:rsid w:val="00CE13B2"/>
    <w:rsid w:val="00CE25E5"/>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E6"/>
    <w:rsid w:val="00CF30F3"/>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0792"/>
    <w:rsid w:val="00D0199B"/>
    <w:rsid w:val="00D01A2D"/>
    <w:rsid w:val="00D01D12"/>
    <w:rsid w:val="00D01D55"/>
    <w:rsid w:val="00D01DF3"/>
    <w:rsid w:val="00D021AF"/>
    <w:rsid w:val="00D026F3"/>
    <w:rsid w:val="00D02796"/>
    <w:rsid w:val="00D02A3D"/>
    <w:rsid w:val="00D03B7E"/>
    <w:rsid w:val="00D04540"/>
    <w:rsid w:val="00D04911"/>
    <w:rsid w:val="00D04935"/>
    <w:rsid w:val="00D04E8D"/>
    <w:rsid w:val="00D0507A"/>
    <w:rsid w:val="00D05973"/>
    <w:rsid w:val="00D06589"/>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50CA"/>
    <w:rsid w:val="00D1568B"/>
    <w:rsid w:val="00D15984"/>
    <w:rsid w:val="00D15D88"/>
    <w:rsid w:val="00D16445"/>
    <w:rsid w:val="00D1653C"/>
    <w:rsid w:val="00D16604"/>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C4B"/>
    <w:rsid w:val="00D324FC"/>
    <w:rsid w:val="00D326F3"/>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7A"/>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C7C"/>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190B"/>
    <w:rsid w:val="00D52B31"/>
    <w:rsid w:val="00D52EFF"/>
    <w:rsid w:val="00D52F19"/>
    <w:rsid w:val="00D53CD8"/>
    <w:rsid w:val="00D54008"/>
    <w:rsid w:val="00D542E0"/>
    <w:rsid w:val="00D5432E"/>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536"/>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83D"/>
    <w:rsid w:val="00D65A83"/>
    <w:rsid w:val="00D65B4D"/>
    <w:rsid w:val="00D65EE0"/>
    <w:rsid w:val="00D660C5"/>
    <w:rsid w:val="00D665A6"/>
    <w:rsid w:val="00D666E2"/>
    <w:rsid w:val="00D66BC0"/>
    <w:rsid w:val="00D66BD6"/>
    <w:rsid w:val="00D66DF7"/>
    <w:rsid w:val="00D673C1"/>
    <w:rsid w:val="00D67460"/>
    <w:rsid w:val="00D67A7B"/>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B45"/>
    <w:rsid w:val="00D76B63"/>
    <w:rsid w:val="00D76CBD"/>
    <w:rsid w:val="00D77589"/>
    <w:rsid w:val="00D80148"/>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4"/>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6F32"/>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E49"/>
    <w:rsid w:val="00DB0179"/>
    <w:rsid w:val="00DB026D"/>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44"/>
    <w:rsid w:val="00DB789A"/>
    <w:rsid w:val="00DB7922"/>
    <w:rsid w:val="00DB7D50"/>
    <w:rsid w:val="00DC0158"/>
    <w:rsid w:val="00DC036E"/>
    <w:rsid w:val="00DC05A0"/>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2BA3"/>
    <w:rsid w:val="00DE3320"/>
    <w:rsid w:val="00DE4286"/>
    <w:rsid w:val="00DE4430"/>
    <w:rsid w:val="00DE4CE4"/>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0861"/>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E00050"/>
    <w:rsid w:val="00E001CA"/>
    <w:rsid w:val="00E002FE"/>
    <w:rsid w:val="00E0050D"/>
    <w:rsid w:val="00E00623"/>
    <w:rsid w:val="00E00922"/>
    <w:rsid w:val="00E00AEF"/>
    <w:rsid w:val="00E01462"/>
    <w:rsid w:val="00E01A2D"/>
    <w:rsid w:val="00E0214D"/>
    <w:rsid w:val="00E02B45"/>
    <w:rsid w:val="00E02B73"/>
    <w:rsid w:val="00E030F9"/>
    <w:rsid w:val="00E04095"/>
    <w:rsid w:val="00E041D5"/>
    <w:rsid w:val="00E04596"/>
    <w:rsid w:val="00E045D6"/>
    <w:rsid w:val="00E04A85"/>
    <w:rsid w:val="00E04BD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805"/>
    <w:rsid w:val="00E109CD"/>
    <w:rsid w:val="00E10A91"/>
    <w:rsid w:val="00E10C74"/>
    <w:rsid w:val="00E1105A"/>
    <w:rsid w:val="00E11219"/>
    <w:rsid w:val="00E114CD"/>
    <w:rsid w:val="00E11A91"/>
    <w:rsid w:val="00E11B25"/>
    <w:rsid w:val="00E11E7A"/>
    <w:rsid w:val="00E1268A"/>
    <w:rsid w:val="00E12697"/>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23A"/>
    <w:rsid w:val="00E24466"/>
    <w:rsid w:val="00E24505"/>
    <w:rsid w:val="00E24B36"/>
    <w:rsid w:val="00E24D1E"/>
    <w:rsid w:val="00E24D44"/>
    <w:rsid w:val="00E24F6F"/>
    <w:rsid w:val="00E2518E"/>
    <w:rsid w:val="00E25351"/>
    <w:rsid w:val="00E2559A"/>
    <w:rsid w:val="00E25872"/>
    <w:rsid w:val="00E2587B"/>
    <w:rsid w:val="00E25B6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A6C"/>
    <w:rsid w:val="00E31B15"/>
    <w:rsid w:val="00E32122"/>
    <w:rsid w:val="00E328A7"/>
    <w:rsid w:val="00E32E6A"/>
    <w:rsid w:val="00E33890"/>
    <w:rsid w:val="00E33EA1"/>
    <w:rsid w:val="00E34245"/>
    <w:rsid w:val="00E345D8"/>
    <w:rsid w:val="00E34CD7"/>
    <w:rsid w:val="00E34FB9"/>
    <w:rsid w:val="00E3561E"/>
    <w:rsid w:val="00E35767"/>
    <w:rsid w:val="00E35D7B"/>
    <w:rsid w:val="00E367E9"/>
    <w:rsid w:val="00E37570"/>
    <w:rsid w:val="00E3766C"/>
    <w:rsid w:val="00E37BB1"/>
    <w:rsid w:val="00E40876"/>
    <w:rsid w:val="00E40CC4"/>
    <w:rsid w:val="00E4100E"/>
    <w:rsid w:val="00E41A01"/>
    <w:rsid w:val="00E424D9"/>
    <w:rsid w:val="00E424DC"/>
    <w:rsid w:val="00E425F0"/>
    <w:rsid w:val="00E42722"/>
    <w:rsid w:val="00E42B83"/>
    <w:rsid w:val="00E42CC3"/>
    <w:rsid w:val="00E438F4"/>
    <w:rsid w:val="00E43E42"/>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36AD"/>
    <w:rsid w:val="00E6411F"/>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3D8"/>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289"/>
    <w:rsid w:val="00E9297A"/>
    <w:rsid w:val="00E92CDB"/>
    <w:rsid w:val="00E92F08"/>
    <w:rsid w:val="00E93FCD"/>
    <w:rsid w:val="00E94287"/>
    <w:rsid w:val="00E942D8"/>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925"/>
    <w:rsid w:val="00EC0E1F"/>
    <w:rsid w:val="00EC0FB5"/>
    <w:rsid w:val="00EC11F8"/>
    <w:rsid w:val="00EC1910"/>
    <w:rsid w:val="00EC1CE8"/>
    <w:rsid w:val="00EC1FFA"/>
    <w:rsid w:val="00EC219C"/>
    <w:rsid w:val="00EC22C9"/>
    <w:rsid w:val="00EC2591"/>
    <w:rsid w:val="00EC25AE"/>
    <w:rsid w:val="00EC2600"/>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638"/>
    <w:rsid w:val="00EE2ED2"/>
    <w:rsid w:val="00EE34BF"/>
    <w:rsid w:val="00EE3C3C"/>
    <w:rsid w:val="00EE3F6F"/>
    <w:rsid w:val="00EE52A3"/>
    <w:rsid w:val="00EE5392"/>
    <w:rsid w:val="00EE5448"/>
    <w:rsid w:val="00EE6273"/>
    <w:rsid w:val="00EE6321"/>
    <w:rsid w:val="00EE6392"/>
    <w:rsid w:val="00EE641F"/>
    <w:rsid w:val="00EE649C"/>
    <w:rsid w:val="00EE65BA"/>
    <w:rsid w:val="00EE70AB"/>
    <w:rsid w:val="00EE7446"/>
    <w:rsid w:val="00EE76A8"/>
    <w:rsid w:val="00EE7774"/>
    <w:rsid w:val="00EE7790"/>
    <w:rsid w:val="00EE7CFB"/>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876"/>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568"/>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66C6"/>
    <w:rsid w:val="00F2699C"/>
    <w:rsid w:val="00F276D5"/>
    <w:rsid w:val="00F27D9E"/>
    <w:rsid w:val="00F27EFC"/>
    <w:rsid w:val="00F301E1"/>
    <w:rsid w:val="00F3048D"/>
    <w:rsid w:val="00F30A9A"/>
    <w:rsid w:val="00F30AE2"/>
    <w:rsid w:val="00F30AFB"/>
    <w:rsid w:val="00F30C92"/>
    <w:rsid w:val="00F30E7E"/>
    <w:rsid w:val="00F3100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738"/>
    <w:rsid w:val="00F36831"/>
    <w:rsid w:val="00F3690F"/>
    <w:rsid w:val="00F36B57"/>
    <w:rsid w:val="00F36C29"/>
    <w:rsid w:val="00F36EFC"/>
    <w:rsid w:val="00F36F21"/>
    <w:rsid w:val="00F36F4C"/>
    <w:rsid w:val="00F37967"/>
    <w:rsid w:val="00F40211"/>
    <w:rsid w:val="00F404E3"/>
    <w:rsid w:val="00F40722"/>
    <w:rsid w:val="00F409BF"/>
    <w:rsid w:val="00F40B69"/>
    <w:rsid w:val="00F4121A"/>
    <w:rsid w:val="00F412C2"/>
    <w:rsid w:val="00F41E30"/>
    <w:rsid w:val="00F421EC"/>
    <w:rsid w:val="00F428CB"/>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C3A"/>
    <w:rsid w:val="00F51DFF"/>
    <w:rsid w:val="00F51E4E"/>
    <w:rsid w:val="00F5266C"/>
    <w:rsid w:val="00F5299A"/>
    <w:rsid w:val="00F52F88"/>
    <w:rsid w:val="00F53127"/>
    <w:rsid w:val="00F53B06"/>
    <w:rsid w:val="00F53BA2"/>
    <w:rsid w:val="00F53BC1"/>
    <w:rsid w:val="00F53C21"/>
    <w:rsid w:val="00F53D5E"/>
    <w:rsid w:val="00F54524"/>
    <w:rsid w:val="00F54C1F"/>
    <w:rsid w:val="00F54E0D"/>
    <w:rsid w:val="00F54E0E"/>
    <w:rsid w:val="00F557DB"/>
    <w:rsid w:val="00F55C1C"/>
    <w:rsid w:val="00F56673"/>
    <w:rsid w:val="00F566D2"/>
    <w:rsid w:val="00F5718F"/>
    <w:rsid w:val="00F57629"/>
    <w:rsid w:val="00F57F2A"/>
    <w:rsid w:val="00F60669"/>
    <w:rsid w:val="00F6089C"/>
    <w:rsid w:val="00F61CDE"/>
    <w:rsid w:val="00F61FC4"/>
    <w:rsid w:val="00F6307B"/>
    <w:rsid w:val="00F6362F"/>
    <w:rsid w:val="00F63736"/>
    <w:rsid w:val="00F63834"/>
    <w:rsid w:val="00F63B0A"/>
    <w:rsid w:val="00F63DB9"/>
    <w:rsid w:val="00F63E6A"/>
    <w:rsid w:val="00F63EA5"/>
    <w:rsid w:val="00F64DF7"/>
    <w:rsid w:val="00F65C01"/>
    <w:rsid w:val="00F667C8"/>
    <w:rsid w:val="00F66855"/>
    <w:rsid w:val="00F66DA7"/>
    <w:rsid w:val="00F6755F"/>
    <w:rsid w:val="00F67A1E"/>
    <w:rsid w:val="00F7015B"/>
    <w:rsid w:val="00F706BD"/>
    <w:rsid w:val="00F706D8"/>
    <w:rsid w:val="00F70A2D"/>
    <w:rsid w:val="00F70D56"/>
    <w:rsid w:val="00F71AF6"/>
    <w:rsid w:val="00F71B36"/>
    <w:rsid w:val="00F71FCF"/>
    <w:rsid w:val="00F72203"/>
    <w:rsid w:val="00F7245A"/>
    <w:rsid w:val="00F72FA4"/>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C19"/>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D6A"/>
    <w:rsid w:val="00F91DC4"/>
    <w:rsid w:val="00F922A6"/>
    <w:rsid w:val="00F92525"/>
    <w:rsid w:val="00F92637"/>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AFF"/>
    <w:rsid w:val="00FD4FCB"/>
    <w:rsid w:val="00FD5218"/>
    <w:rsid w:val="00FD5701"/>
    <w:rsid w:val="00FD6799"/>
    <w:rsid w:val="00FD6DD2"/>
    <w:rsid w:val="00FD72BB"/>
    <w:rsid w:val="00FD72CB"/>
    <w:rsid w:val="00FD7999"/>
    <w:rsid w:val="00FE067F"/>
    <w:rsid w:val="00FE0975"/>
    <w:rsid w:val="00FE0F08"/>
    <w:rsid w:val="00FE10C0"/>
    <w:rsid w:val="00FE13E6"/>
    <w:rsid w:val="00FE1590"/>
    <w:rsid w:val="00FE1760"/>
    <w:rsid w:val="00FE18E1"/>
    <w:rsid w:val="00FE18EF"/>
    <w:rsid w:val="00FE1971"/>
    <w:rsid w:val="00FE2153"/>
    <w:rsid w:val="00FE22F2"/>
    <w:rsid w:val="00FE23E2"/>
    <w:rsid w:val="00FE2579"/>
    <w:rsid w:val="00FE26BB"/>
    <w:rsid w:val="00FE26CA"/>
    <w:rsid w:val="00FE2914"/>
    <w:rsid w:val="00FE29A9"/>
    <w:rsid w:val="00FE4121"/>
    <w:rsid w:val="00FE4333"/>
    <w:rsid w:val="00FE4414"/>
    <w:rsid w:val="00FE50CB"/>
    <w:rsid w:val="00FE58E8"/>
    <w:rsid w:val="00FE58FA"/>
    <w:rsid w:val="00FE6304"/>
    <w:rsid w:val="00FE6353"/>
    <w:rsid w:val="00FE6A05"/>
    <w:rsid w:val="00FE6D1E"/>
    <w:rsid w:val="00FE6F2F"/>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2F8"/>
    <w:rsid w:val="00FF66A4"/>
    <w:rsid w:val="00FF6A02"/>
    <w:rsid w:val="00FF75E1"/>
    <w:rsid w:val="00FF7B56"/>
    <w:rsid w:val="00FF7C1E"/>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1C"/>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uiPriority w:val="99"/>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1A07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8C664E6-44BC-4472-885D-D60D3BD4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1317</TotalTime>
  <Pages>24</Pages>
  <Words>10283</Words>
  <Characters>58617</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68763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981</cp:revision>
  <cp:lastPrinted>2019-11-25T10:16:00Z</cp:lastPrinted>
  <dcterms:created xsi:type="dcterms:W3CDTF">2019-01-18T08:50:00Z</dcterms:created>
  <dcterms:modified xsi:type="dcterms:W3CDTF">2019-11-25T11:39:00Z</dcterms:modified>
</cp:coreProperties>
</file>