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6C34D1"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6C34D1">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A9394B" w:rsidRPr="00F404E3" w:rsidRDefault="002446DF" w:rsidP="00A9394B">
            <w:pPr>
              <w:spacing w:line="240" w:lineRule="auto"/>
              <w:jc w:val="center"/>
              <w:rPr>
                <w:b/>
                <w:sz w:val="32"/>
                <w:szCs w:val="32"/>
              </w:rPr>
            </w:pPr>
            <w:r>
              <w:rPr>
                <w:b/>
                <w:sz w:val="32"/>
                <w:szCs w:val="32"/>
              </w:rPr>
              <w:t>«</w:t>
            </w:r>
            <w:r w:rsidR="00A9394B" w:rsidRPr="00F404E3">
              <w:rPr>
                <w:b/>
                <w:sz w:val="32"/>
                <w:szCs w:val="32"/>
              </w:rPr>
              <w:t xml:space="preserve">Выполнение работ по капитальному ремонту помещения административного ФГБУ «АМП Каспийского моря», находящегося по адресу: Россия, 414016, </w:t>
            </w:r>
          </w:p>
          <w:p w:rsidR="007170A0" w:rsidRDefault="00A9394B" w:rsidP="00A9394B">
            <w:pPr>
              <w:spacing w:line="240" w:lineRule="auto"/>
              <w:jc w:val="center"/>
              <w:rPr>
                <w:b/>
                <w:sz w:val="32"/>
                <w:szCs w:val="32"/>
              </w:rPr>
            </w:pPr>
            <w:r w:rsidRPr="00F404E3">
              <w:rPr>
                <w:b/>
                <w:sz w:val="32"/>
                <w:szCs w:val="32"/>
              </w:rPr>
              <w:t>г. Астрахань, ул. Капитана Краснова, 31, для обеспечения доступности маломобильных групп населения</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B465DA">
        <w:rPr>
          <w:b/>
          <w:bCs/>
          <w:color w:val="000000"/>
          <w:sz w:val="24"/>
          <w:szCs w:val="24"/>
        </w:rPr>
        <w:t>5</w:t>
      </w:r>
      <w:r w:rsidR="004A2980" w:rsidRPr="00B465DA">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 xml:space="preserve">Требования к </w:t>
      </w:r>
      <w:r w:rsidR="001314C2">
        <w:rPr>
          <w:b/>
          <w:bCs/>
          <w:sz w:val="24"/>
          <w:szCs w:val="24"/>
        </w:rPr>
        <w:t xml:space="preserve">безопасности, </w:t>
      </w:r>
      <w:r w:rsidR="00F22863" w:rsidRPr="00A34A2E">
        <w:rPr>
          <w:b/>
          <w:bCs/>
          <w:sz w:val="24"/>
          <w:szCs w:val="24"/>
        </w:rPr>
        <w:t>качеству, те</w:t>
      </w:r>
      <w:r w:rsidR="005368D6" w:rsidRPr="00A34A2E">
        <w:rPr>
          <w:b/>
          <w:bCs/>
          <w:sz w:val="24"/>
          <w:szCs w:val="24"/>
        </w:rPr>
        <w:t>хническим характеристикам</w:t>
      </w:r>
      <w:r w:rsidR="001314C2">
        <w:rPr>
          <w:b/>
          <w:bCs/>
          <w:sz w:val="24"/>
          <w:szCs w:val="24"/>
        </w:rPr>
        <w:t>, функциональным характеристикам (потребительским свойствам)</w:t>
      </w:r>
      <w:r w:rsidR="005368D6" w:rsidRPr="00A34A2E">
        <w:rPr>
          <w:b/>
          <w:bCs/>
          <w:sz w:val="24"/>
          <w:szCs w:val="24"/>
        </w:rPr>
        <w:t xml:space="preserve"> </w:t>
      </w:r>
      <w:r w:rsidR="003101FF" w:rsidRPr="00A34A2E">
        <w:rPr>
          <w:b/>
          <w:bCs/>
          <w:sz w:val="24"/>
          <w:szCs w:val="24"/>
        </w:rPr>
        <w:t>работ</w:t>
      </w:r>
      <w:r w:rsidR="001314C2">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541431" w:rsidRDefault="008B28B5" w:rsidP="008B28B5">
      <w:pPr>
        <w:spacing w:line="240" w:lineRule="auto"/>
        <w:jc w:val="both"/>
        <w:rPr>
          <w:bCs/>
          <w:sz w:val="24"/>
          <w:szCs w:val="24"/>
        </w:rPr>
      </w:pPr>
      <w:r w:rsidRPr="008B28B5">
        <w:rPr>
          <w:bCs/>
          <w:sz w:val="24"/>
          <w:szCs w:val="24"/>
        </w:rPr>
        <w:t>Выполнение работ по капитальному ремонту помещения административного ФГБУ «АМП Каспийского моря», находящегося по адресу: Россия, 414016,</w:t>
      </w:r>
      <w:r>
        <w:rPr>
          <w:bCs/>
          <w:sz w:val="24"/>
          <w:szCs w:val="24"/>
        </w:rPr>
        <w:t xml:space="preserve"> </w:t>
      </w:r>
      <w:r w:rsidRPr="008B28B5">
        <w:rPr>
          <w:bCs/>
          <w:sz w:val="24"/>
          <w:szCs w:val="24"/>
        </w:rPr>
        <w:t>г. Астрахань, ул. Капитана Краснова, 31, для обеспечения доступности маломобильных групп населения</w:t>
      </w:r>
      <w:r>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lastRenderedPageBreak/>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8B28B5" w:rsidRPr="008B28B5">
        <w:rPr>
          <w:sz w:val="24"/>
          <w:szCs w:val="24"/>
        </w:rPr>
        <w:t>Подрядчик выполняет работы в месте фактического нахождения Заказчика по адресу: Россия, 414016, г. Астрахань, ул. Капитана Краснова, 31.</w:t>
      </w:r>
    </w:p>
    <w:p w:rsidR="002513FB" w:rsidRPr="008B28B5" w:rsidRDefault="00450CE1" w:rsidP="008B28B5">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proofErr w:type="gramStart"/>
      <w:r w:rsidR="008B28B5" w:rsidRPr="008B28B5">
        <w:rPr>
          <w:bCs/>
          <w:sz w:val="24"/>
          <w:szCs w:val="24"/>
        </w:rPr>
        <w:t>Подрядчик обязуется выполнить работы поэтапно, в сроки, определенные в календарном плане выполнения работ (Приложение № 4 к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I этапа должен быть не более 70 (Семьдесят) календарных дней.</w:t>
      </w:r>
      <w:proofErr w:type="gramEnd"/>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3260F" w:rsidRPr="0023260F" w:rsidRDefault="00450CE1" w:rsidP="0023260F">
      <w:pPr>
        <w:pStyle w:val="af"/>
        <w:spacing w:line="240" w:lineRule="auto"/>
        <w:jc w:val="both"/>
        <w:rPr>
          <w:bCs/>
          <w:sz w:val="24"/>
          <w:szCs w:val="24"/>
        </w:rPr>
      </w:pPr>
      <w:r w:rsidRPr="00CD0E09">
        <w:rPr>
          <w:b/>
          <w:bCs/>
          <w:sz w:val="24"/>
          <w:szCs w:val="24"/>
        </w:rPr>
        <w:t>10</w:t>
      </w:r>
      <w:r w:rsidR="004A2980" w:rsidRPr="00CD0E09">
        <w:rPr>
          <w:b/>
          <w:bCs/>
          <w:sz w:val="24"/>
          <w:szCs w:val="24"/>
        </w:rPr>
        <w:t>.</w:t>
      </w:r>
      <w:r w:rsidR="004A2980" w:rsidRPr="00AE7045">
        <w:rPr>
          <w:b/>
          <w:bCs/>
          <w:sz w:val="24"/>
          <w:szCs w:val="24"/>
        </w:rPr>
        <w:t xml:space="preserve"> </w:t>
      </w:r>
      <w:r w:rsidR="004617AE" w:rsidRPr="00AE7045">
        <w:rPr>
          <w:b/>
          <w:bCs/>
          <w:sz w:val="24"/>
          <w:szCs w:val="24"/>
        </w:rPr>
        <w:t>Сведения о начальной (максимальной) цене</w:t>
      </w:r>
      <w:r w:rsidR="004A2980" w:rsidRPr="00AE7045">
        <w:rPr>
          <w:b/>
          <w:bCs/>
          <w:sz w:val="24"/>
          <w:szCs w:val="24"/>
        </w:rPr>
        <w:t xml:space="preserve"> договора:</w:t>
      </w:r>
      <w:r w:rsidR="004A2980" w:rsidRPr="00D23120">
        <w:rPr>
          <w:sz w:val="24"/>
          <w:szCs w:val="24"/>
        </w:rPr>
        <w:t xml:space="preserve"> </w:t>
      </w:r>
      <w:r w:rsidR="0023260F">
        <w:rPr>
          <w:bCs/>
          <w:sz w:val="24"/>
          <w:szCs w:val="24"/>
        </w:rPr>
        <w:t>2 448 150</w:t>
      </w:r>
      <w:r w:rsidR="0023260F" w:rsidRPr="0023260F">
        <w:rPr>
          <w:bCs/>
          <w:sz w:val="24"/>
          <w:szCs w:val="24"/>
        </w:rPr>
        <w:t xml:space="preserve"> (Два м</w:t>
      </w:r>
      <w:r w:rsidR="0023260F">
        <w:rPr>
          <w:bCs/>
          <w:sz w:val="24"/>
          <w:szCs w:val="24"/>
        </w:rPr>
        <w:t>иллиона четыреста сорок восемь тысяч сто пятьдесят</w:t>
      </w:r>
      <w:r w:rsidR="0023260F" w:rsidRPr="0023260F">
        <w:rPr>
          <w:bCs/>
          <w:sz w:val="24"/>
          <w:szCs w:val="24"/>
        </w:rPr>
        <w:t>) рублей 00 копеек, в том числе</w:t>
      </w:r>
      <w:r w:rsidR="00F91DCB">
        <w:rPr>
          <w:bCs/>
          <w:sz w:val="24"/>
          <w:szCs w:val="24"/>
        </w:rPr>
        <w:t xml:space="preserve"> сведения о начальной (максимальной) цене единицы работ</w:t>
      </w:r>
      <w:r w:rsidR="0023260F" w:rsidRPr="0023260F">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255"/>
        <w:gridCol w:w="1476"/>
      </w:tblGrid>
      <w:tr w:rsidR="0023260F" w:rsidRPr="0023260F" w:rsidTr="0023260F">
        <w:trPr>
          <w:trHeight w:val="604"/>
          <w:jc w:val="center"/>
        </w:trPr>
        <w:tc>
          <w:tcPr>
            <w:tcW w:w="0" w:type="auto"/>
            <w:shd w:val="clear" w:color="auto" w:fill="auto"/>
          </w:tcPr>
          <w:p w:rsidR="0023260F" w:rsidRPr="0023260F" w:rsidRDefault="0023260F" w:rsidP="0023260F">
            <w:pPr>
              <w:pStyle w:val="af"/>
              <w:spacing w:after="0" w:line="240" w:lineRule="auto"/>
              <w:contextualSpacing/>
              <w:jc w:val="center"/>
              <w:rPr>
                <w:b/>
                <w:bCs/>
                <w:sz w:val="24"/>
                <w:szCs w:val="24"/>
              </w:rPr>
            </w:pPr>
            <w:r w:rsidRPr="0023260F">
              <w:rPr>
                <w:b/>
                <w:bCs/>
                <w:sz w:val="24"/>
                <w:szCs w:val="24"/>
              </w:rPr>
              <w:t xml:space="preserve">№ </w:t>
            </w:r>
            <w:proofErr w:type="gramStart"/>
            <w:r w:rsidRPr="0023260F">
              <w:rPr>
                <w:b/>
                <w:bCs/>
                <w:sz w:val="24"/>
                <w:szCs w:val="24"/>
              </w:rPr>
              <w:t>п</w:t>
            </w:r>
            <w:proofErr w:type="gramEnd"/>
            <w:r w:rsidRPr="0023260F">
              <w:rPr>
                <w:b/>
                <w:bCs/>
                <w:sz w:val="24"/>
                <w:szCs w:val="24"/>
              </w:rPr>
              <w:t>/п</w:t>
            </w:r>
          </w:p>
        </w:tc>
        <w:tc>
          <w:tcPr>
            <w:tcW w:w="0" w:type="auto"/>
            <w:shd w:val="clear" w:color="auto" w:fill="auto"/>
          </w:tcPr>
          <w:p w:rsidR="0023260F" w:rsidRPr="0023260F" w:rsidRDefault="0023260F" w:rsidP="0023260F">
            <w:pPr>
              <w:pStyle w:val="af"/>
              <w:spacing w:after="0" w:line="240" w:lineRule="auto"/>
              <w:contextualSpacing/>
              <w:jc w:val="center"/>
              <w:rPr>
                <w:b/>
                <w:bCs/>
                <w:sz w:val="24"/>
                <w:szCs w:val="24"/>
              </w:rPr>
            </w:pPr>
            <w:r w:rsidRPr="0023260F">
              <w:rPr>
                <w:b/>
                <w:bCs/>
                <w:sz w:val="24"/>
                <w:szCs w:val="24"/>
              </w:rPr>
              <w:t>Наименование работ</w:t>
            </w:r>
          </w:p>
        </w:tc>
        <w:tc>
          <w:tcPr>
            <w:tcW w:w="0" w:type="auto"/>
            <w:shd w:val="clear" w:color="auto" w:fill="auto"/>
          </w:tcPr>
          <w:p w:rsidR="0023260F" w:rsidRPr="0023260F" w:rsidRDefault="0023260F" w:rsidP="0023260F">
            <w:pPr>
              <w:pStyle w:val="af"/>
              <w:spacing w:after="0" w:line="240" w:lineRule="auto"/>
              <w:contextualSpacing/>
              <w:jc w:val="center"/>
              <w:rPr>
                <w:b/>
                <w:bCs/>
                <w:sz w:val="24"/>
                <w:szCs w:val="24"/>
              </w:rPr>
            </w:pPr>
            <w:r w:rsidRPr="0023260F">
              <w:rPr>
                <w:b/>
                <w:bCs/>
                <w:sz w:val="24"/>
                <w:szCs w:val="24"/>
              </w:rPr>
              <w:t xml:space="preserve">Сумма, </w:t>
            </w:r>
            <w:proofErr w:type="spellStart"/>
            <w:r w:rsidRPr="0023260F">
              <w:rPr>
                <w:b/>
                <w:bCs/>
                <w:sz w:val="24"/>
                <w:szCs w:val="24"/>
              </w:rPr>
              <w:t>руб</w:t>
            </w:r>
            <w:proofErr w:type="spellEnd"/>
          </w:p>
        </w:tc>
      </w:tr>
      <w:tr w:rsidR="0023260F" w:rsidRPr="0023260F" w:rsidTr="000E63D4">
        <w:trPr>
          <w:jc w:val="center"/>
        </w:trPr>
        <w:tc>
          <w:tcPr>
            <w:tcW w:w="0" w:type="auto"/>
            <w:shd w:val="clear" w:color="auto" w:fill="auto"/>
          </w:tcPr>
          <w:p w:rsidR="0023260F" w:rsidRPr="0023260F" w:rsidRDefault="0023260F" w:rsidP="0023260F">
            <w:pPr>
              <w:pStyle w:val="af"/>
              <w:jc w:val="both"/>
              <w:rPr>
                <w:bCs/>
                <w:sz w:val="24"/>
                <w:szCs w:val="24"/>
              </w:rPr>
            </w:pPr>
            <w:r w:rsidRPr="0023260F">
              <w:rPr>
                <w:bCs/>
                <w:sz w:val="24"/>
                <w:szCs w:val="24"/>
              </w:rPr>
              <w:t>1.</w:t>
            </w:r>
          </w:p>
        </w:tc>
        <w:tc>
          <w:tcPr>
            <w:tcW w:w="0" w:type="auto"/>
            <w:shd w:val="clear" w:color="auto" w:fill="auto"/>
          </w:tcPr>
          <w:p w:rsidR="0023260F" w:rsidRPr="0023260F" w:rsidRDefault="0023260F" w:rsidP="0023260F">
            <w:pPr>
              <w:pStyle w:val="af"/>
              <w:spacing w:after="0" w:line="240" w:lineRule="auto"/>
              <w:contextualSpacing/>
              <w:jc w:val="both"/>
              <w:rPr>
                <w:bCs/>
                <w:sz w:val="24"/>
                <w:szCs w:val="24"/>
              </w:rPr>
            </w:pPr>
            <w:r w:rsidRPr="0023260F">
              <w:rPr>
                <w:sz w:val="24"/>
                <w:szCs w:val="24"/>
                <w:lang w:val="en-US"/>
              </w:rPr>
              <w:t>I</w:t>
            </w:r>
            <w:r w:rsidRPr="0023260F">
              <w:rPr>
                <w:sz w:val="24"/>
                <w:szCs w:val="24"/>
              </w:rPr>
              <w:t xml:space="preserve"> этап «Капитальный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shd w:val="clear" w:color="auto" w:fill="auto"/>
          </w:tcPr>
          <w:p w:rsidR="0023260F" w:rsidRPr="0023260F" w:rsidRDefault="0023260F" w:rsidP="007B01AC">
            <w:pPr>
              <w:pStyle w:val="af"/>
              <w:spacing w:after="0" w:line="240" w:lineRule="auto"/>
              <w:contextualSpacing/>
              <w:jc w:val="center"/>
              <w:rPr>
                <w:bCs/>
                <w:sz w:val="24"/>
                <w:szCs w:val="24"/>
              </w:rPr>
            </w:pPr>
            <w:r>
              <w:rPr>
                <w:bCs/>
                <w:sz w:val="24"/>
                <w:szCs w:val="24"/>
              </w:rPr>
              <w:t>534 820</w:t>
            </w:r>
            <w:r w:rsidRPr="0023260F">
              <w:rPr>
                <w:bCs/>
                <w:sz w:val="24"/>
                <w:szCs w:val="24"/>
              </w:rPr>
              <w:t>,00</w:t>
            </w:r>
          </w:p>
        </w:tc>
      </w:tr>
      <w:tr w:rsidR="0023260F" w:rsidRPr="0023260F" w:rsidTr="000E63D4">
        <w:trPr>
          <w:jc w:val="center"/>
        </w:trPr>
        <w:tc>
          <w:tcPr>
            <w:tcW w:w="0" w:type="auto"/>
            <w:shd w:val="clear" w:color="auto" w:fill="auto"/>
          </w:tcPr>
          <w:p w:rsidR="0023260F" w:rsidRPr="0023260F" w:rsidRDefault="0023260F" w:rsidP="0023260F">
            <w:pPr>
              <w:pStyle w:val="af"/>
              <w:jc w:val="both"/>
              <w:rPr>
                <w:bCs/>
                <w:sz w:val="24"/>
                <w:szCs w:val="24"/>
              </w:rPr>
            </w:pPr>
            <w:r w:rsidRPr="0023260F">
              <w:rPr>
                <w:bCs/>
                <w:sz w:val="24"/>
                <w:szCs w:val="24"/>
              </w:rPr>
              <w:t>2.</w:t>
            </w:r>
          </w:p>
        </w:tc>
        <w:tc>
          <w:tcPr>
            <w:tcW w:w="0" w:type="auto"/>
            <w:shd w:val="clear" w:color="auto" w:fill="auto"/>
          </w:tcPr>
          <w:p w:rsidR="0023260F" w:rsidRPr="0023260F" w:rsidRDefault="0023260F" w:rsidP="0023260F">
            <w:pPr>
              <w:pStyle w:val="af"/>
              <w:spacing w:after="0" w:line="240" w:lineRule="auto"/>
              <w:contextualSpacing/>
              <w:jc w:val="both"/>
              <w:rPr>
                <w:bCs/>
                <w:sz w:val="24"/>
                <w:szCs w:val="24"/>
              </w:rPr>
            </w:pPr>
            <w:r w:rsidRPr="0023260F">
              <w:rPr>
                <w:sz w:val="24"/>
                <w:szCs w:val="24"/>
                <w:lang w:val="en-US"/>
              </w:rPr>
              <w:t>II</w:t>
            </w:r>
            <w:r w:rsidRPr="0023260F">
              <w:rPr>
                <w:sz w:val="24"/>
                <w:szCs w:val="24"/>
              </w:rPr>
              <w:t xml:space="preserve"> этап «Капитальный ремонт входной группы для посетителей из числа маломобильных групп населения»</w:t>
            </w:r>
          </w:p>
        </w:tc>
        <w:tc>
          <w:tcPr>
            <w:tcW w:w="0" w:type="auto"/>
            <w:shd w:val="clear" w:color="auto" w:fill="auto"/>
          </w:tcPr>
          <w:p w:rsidR="0023260F" w:rsidRPr="0023260F" w:rsidRDefault="007B01AC" w:rsidP="0023260F">
            <w:pPr>
              <w:pStyle w:val="af"/>
              <w:spacing w:after="0" w:line="240" w:lineRule="auto"/>
              <w:contextualSpacing/>
              <w:jc w:val="both"/>
              <w:rPr>
                <w:bCs/>
                <w:sz w:val="24"/>
                <w:szCs w:val="24"/>
              </w:rPr>
            </w:pPr>
            <w:r>
              <w:rPr>
                <w:bCs/>
                <w:sz w:val="24"/>
                <w:szCs w:val="24"/>
              </w:rPr>
              <w:t>1 913 330,00</w:t>
            </w:r>
          </w:p>
        </w:tc>
      </w:tr>
    </w:tbl>
    <w:p w:rsidR="004A2980" w:rsidRDefault="004A2980" w:rsidP="0023260F">
      <w:pPr>
        <w:pStyle w:val="af"/>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8A3FCE"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8A3FCE" w:rsidRPr="008A3FCE">
        <w:rPr>
          <w:bCs/>
          <w:sz w:val="24"/>
          <w:szCs w:val="24"/>
        </w:rPr>
        <w:t>Цена договора включает в себя стоимость работ, стоимость оборудования и материалов, необходимых для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B52444" w:rsidRPr="00B52444" w:rsidRDefault="00450CE1" w:rsidP="00B52444">
      <w:pPr>
        <w:spacing w:line="240" w:lineRule="auto"/>
        <w:contextualSpacing/>
        <w:jc w:val="both"/>
        <w:rPr>
          <w:color w:val="000000"/>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B52444" w:rsidRPr="00B52444">
        <w:rPr>
          <w:color w:val="000000"/>
          <w:sz w:val="24"/>
          <w:szCs w:val="24"/>
          <w:lang w:val="x-none"/>
        </w:rPr>
        <w:t xml:space="preserve">Оплата по </w:t>
      </w:r>
      <w:r w:rsidR="00B52444" w:rsidRPr="00B52444">
        <w:rPr>
          <w:color w:val="000000"/>
          <w:sz w:val="24"/>
          <w:szCs w:val="24"/>
        </w:rPr>
        <w:t>д</w:t>
      </w:r>
      <w:r w:rsidR="00B52444" w:rsidRPr="00B52444">
        <w:rPr>
          <w:color w:val="000000"/>
          <w:sz w:val="24"/>
          <w:szCs w:val="24"/>
          <w:lang w:val="x-none"/>
        </w:rPr>
        <w:t>оговору осуществляется</w:t>
      </w:r>
      <w:r w:rsidR="00B52444" w:rsidRPr="00B52444">
        <w:rPr>
          <w:color w:val="000000"/>
          <w:sz w:val="24"/>
          <w:szCs w:val="24"/>
        </w:rPr>
        <w:t xml:space="preserve"> Заказчиком поэтапно, в размере стоимости выполнения работ каждого этапа, в безналичной форме, путем перечисления денежных средств на расчетный счет Подрядчика, указанный в разделе 13 договора, на основании надлежащим образом оформленных документов в следующем порядке:</w:t>
      </w:r>
    </w:p>
    <w:p w:rsidR="00B52444" w:rsidRPr="00B52444" w:rsidRDefault="00B52444" w:rsidP="00B52444">
      <w:pPr>
        <w:spacing w:line="240" w:lineRule="auto"/>
        <w:contextualSpacing/>
        <w:jc w:val="both"/>
        <w:rPr>
          <w:color w:val="000000"/>
          <w:sz w:val="24"/>
          <w:szCs w:val="24"/>
        </w:rPr>
      </w:pPr>
      <w:proofErr w:type="gramStart"/>
      <w:r w:rsidRPr="00B52444">
        <w:rPr>
          <w:color w:val="000000"/>
          <w:sz w:val="24"/>
          <w:szCs w:val="24"/>
        </w:rPr>
        <w:t xml:space="preserve">- оплата выполненных в полном объеме работ </w:t>
      </w:r>
      <w:r w:rsidRPr="00B52444">
        <w:rPr>
          <w:color w:val="000000"/>
          <w:sz w:val="24"/>
          <w:szCs w:val="24"/>
          <w:lang w:val="en-US"/>
        </w:rPr>
        <w:t>I</w:t>
      </w:r>
      <w:r w:rsidRPr="00B52444">
        <w:rPr>
          <w:color w:val="000000"/>
          <w:sz w:val="24"/>
          <w:szCs w:val="24"/>
        </w:rPr>
        <w:t xml:space="preserve"> этапа, указанных в Приложении № 5 к договору, осуществляется Заказчиком за выполненные Подрядчиком в полном объеме и принятые Заказчиком работы I этапа </w:t>
      </w:r>
      <w:r w:rsidRPr="00B52444">
        <w:rPr>
          <w:color w:val="000000"/>
          <w:sz w:val="24"/>
          <w:szCs w:val="24"/>
          <w:lang w:val="x-none"/>
        </w:rPr>
        <w:t xml:space="preserve">в течение </w:t>
      </w:r>
      <w:r w:rsidRPr="00B52444">
        <w:rPr>
          <w:color w:val="000000"/>
          <w:sz w:val="24"/>
          <w:szCs w:val="24"/>
        </w:rPr>
        <w:t>1</w:t>
      </w:r>
      <w:r w:rsidRPr="00B52444">
        <w:rPr>
          <w:color w:val="000000"/>
          <w:sz w:val="24"/>
          <w:szCs w:val="24"/>
          <w:lang w:val="x-none"/>
        </w:rPr>
        <w:t>5 (Пят</w:t>
      </w:r>
      <w:r w:rsidRPr="00B52444">
        <w:rPr>
          <w:color w:val="000000"/>
          <w:sz w:val="24"/>
          <w:szCs w:val="24"/>
        </w:rPr>
        <w:t>надцати</w:t>
      </w:r>
      <w:r w:rsidRPr="00B52444">
        <w:rPr>
          <w:color w:val="000000"/>
          <w:sz w:val="24"/>
          <w:szCs w:val="24"/>
          <w:lang w:val="x-none"/>
        </w:rPr>
        <w:t xml:space="preserve">) </w:t>
      </w:r>
      <w:r w:rsidRPr="00B52444">
        <w:rPr>
          <w:color w:val="000000"/>
          <w:sz w:val="24"/>
          <w:szCs w:val="24"/>
        </w:rPr>
        <w:t>рабочих</w:t>
      </w:r>
      <w:r w:rsidRPr="00B52444">
        <w:rPr>
          <w:color w:val="000000"/>
          <w:sz w:val="24"/>
          <w:szCs w:val="24"/>
          <w:lang w:val="x-none"/>
        </w:rPr>
        <w:t xml:space="preserve"> дней </w:t>
      </w:r>
      <w:r w:rsidRPr="00B52444">
        <w:rPr>
          <w:color w:val="000000"/>
          <w:sz w:val="24"/>
          <w:szCs w:val="24"/>
        </w:rPr>
        <w:t>с момента</w:t>
      </w:r>
      <w:r w:rsidRPr="00B52444">
        <w:rPr>
          <w:color w:val="000000"/>
          <w:sz w:val="24"/>
          <w:szCs w:val="24"/>
          <w:lang w:val="x-none"/>
        </w:rPr>
        <w:t xml:space="preserve"> подписания </w:t>
      </w:r>
      <w:r w:rsidRPr="00B52444">
        <w:rPr>
          <w:color w:val="000000"/>
          <w:sz w:val="24"/>
          <w:szCs w:val="24"/>
        </w:rPr>
        <w:t xml:space="preserve">Сторонами </w:t>
      </w:r>
      <w:r w:rsidRPr="00B52444">
        <w:rPr>
          <w:color w:val="000000"/>
          <w:sz w:val="24"/>
          <w:szCs w:val="24"/>
          <w:lang w:val="x-none"/>
        </w:rPr>
        <w:t>акт</w:t>
      </w:r>
      <w:r w:rsidRPr="00B52444">
        <w:rPr>
          <w:color w:val="000000"/>
          <w:sz w:val="24"/>
          <w:szCs w:val="24"/>
        </w:rPr>
        <w:t>ов</w:t>
      </w:r>
      <w:r w:rsidRPr="00B52444">
        <w:rPr>
          <w:color w:val="000000"/>
          <w:sz w:val="24"/>
          <w:szCs w:val="24"/>
          <w:lang w:val="x-none"/>
        </w:rPr>
        <w:t xml:space="preserve"> </w:t>
      </w:r>
      <w:r w:rsidRPr="00B52444">
        <w:rPr>
          <w:color w:val="000000"/>
          <w:sz w:val="24"/>
          <w:szCs w:val="24"/>
        </w:rPr>
        <w:t>о приёмке выполненных работ</w:t>
      </w:r>
      <w:r w:rsidRPr="00B52444">
        <w:rPr>
          <w:color w:val="000000"/>
          <w:sz w:val="24"/>
          <w:szCs w:val="24"/>
          <w:lang w:val="x-none"/>
        </w:rPr>
        <w:t xml:space="preserve"> </w:t>
      </w:r>
      <w:r w:rsidRPr="00B52444">
        <w:rPr>
          <w:color w:val="000000"/>
          <w:sz w:val="24"/>
          <w:szCs w:val="24"/>
        </w:rPr>
        <w:t>(форма КС-2) по I этапу, справки о стоимости выполненных работ и затрат (форма КС-3) по I этапу</w:t>
      </w:r>
      <w:proofErr w:type="gramEnd"/>
      <w:r w:rsidRPr="00B52444">
        <w:rPr>
          <w:color w:val="000000"/>
          <w:sz w:val="24"/>
          <w:szCs w:val="24"/>
        </w:rPr>
        <w:t>, на основании предоставленного Подрядчиком счета;</w:t>
      </w:r>
    </w:p>
    <w:p w:rsidR="00B52444" w:rsidRPr="00B52444" w:rsidRDefault="00B52444" w:rsidP="00B52444">
      <w:pPr>
        <w:spacing w:line="240" w:lineRule="auto"/>
        <w:contextualSpacing/>
        <w:jc w:val="both"/>
        <w:rPr>
          <w:color w:val="000000"/>
          <w:sz w:val="24"/>
          <w:szCs w:val="24"/>
        </w:rPr>
      </w:pPr>
      <w:proofErr w:type="gramStart"/>
      <w:r w:rsidRPr="00B52444">
        <w:rPr>
          <w:color w:val="000000"/>
          <w:sz w:val="24"/>
          <w:szCs w:val="24"/>
        </w:rPr>
        <w:t xml:space="preserve">- оплата выполненных в полном объеме работ </w:t>
      </w:r>
      <w:r w:rsidRPr="00B52444">
        <w:rPr>
          <w:color w:val="000000"/>
          <w:sz w:val="24"/>
          <w:szCs w:val="24"/>
          <w:lang w:val="en-US"/>
        </w:rPr>
        <w:t>II</w:t>
      </w:r>
      <w:r w:rsidRPr="00B52444">
        <w:rPr>
          <w:color w:val="000000"/>
          <w:sz w:val="24"/>
          <w:szCs w:val="24"/>
        </w:rPr>
        <w:t xml:space="preserve"> этапа, указанных в Приложении № 5 к договору,  осуществляется Заказчиком за выполненные Подрядчиком в полном объеме и принятые Заказчиком работы </w:t>
      </w:r>
      <w:r w:rsidRPr="00B52444">
        <w:rPr>
          <w:color w:val="000000"/>
          <w:sz w:val="24"/>
          <w:szCs w:val="24"/>
          <w:lang w:val="en-US"/>
        </w:rPr>
        <w:t>II</w:t>
      </w:r>
      <w:r w:rsidRPr="00B52444">
        <w:rPr>
          <w:color w:val="000000"/>
          <w:sz w:val="24"/>
          <w:szCs w:val="24"/>
        </w:rPr>
        <w:t xml:space="preserve"> этапа  в течение 15 (Пятнадцати) рабочих дней с момента подписания Сторонами актов о приёмке выполненных работ (форма КС-2) по II этапу, справки о стоимости выполненных работ и затрат (форма КС-3) по II этапу</w:t>
      </w:r>
      <w:proofErr w:type="gramEnd"/>
      <w:r w:rsidRPr="00B52444">
        <w:rPr>
          <w:color w:val="000000"/>
          <w:sz w:val="24"/>
          <w:szCs w:val="24"/>
        </w:rPr>
        <w:t>,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Подрядчиком счета.</w:t>
      </w:r>
    </w:p>
    <w:p w:rsidR="004A2980" w:rsidRPr="0011479A" w:rsidRDefault="00450CE1" w:rsidP="000A61FC">
      <w:pPr>
        <w:autoSpaceDE w:val="0"/>
        <w:autoSpaceDN w:val="0"/>
        <w:adjustRightInd w:val="0"/>
        <w:spacing w:line="240" w:lineRule="auto"/>
        <w:jc w:val="both"/>
        <w:rPr>
          <w:b/>
          <w:bCs/>
          <w:color w:val="000000"/>
          <w:sz w:val="24"/>
          <w:szCs w:val="24"/>
        </w:rPr>
      </w:pPr>
      <w:r w:rsidRPr="00C633B1">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 xml:space="preserve">5.3 </w:t>
      </w:r>
      <w:r w:rsidR="00AB3F84" w:rsidRPr="002D53B9">
        <w:rPr>
          <w:b/>
          <w:color w:val="000000"/>
          <w:sz w:val="24"/>
          <w:szCs w:val="24"/>
        </w:rPr>
        <w:lastRenderedPageBreak/>
        <w:t>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D66013">
        <w:rPr>
          <w:rFonts w:ascii="Times New Roman" w:hAnsi="Times New Roman" w:cs="Times New Roman"/>
          <w:sz w:val="24"/>
          <w:szCs w:val="24"/>
        </w:rPr>
        <w:t>-</w:t>
      </w:r>
      <w:r w:rsidR="00B70737" w:rsidRPr="00D66013">
        <w:rPr>
          <w:rFonts w:ascii="Times New Roman" w:hAnsi="Times New Roman" w:cs="Times New Roman"/>
          <w:sz w:val="24"/>
          <w:szCs w:val="24"/>
        </w:rPr>
        <w:t xml:space="preserve"> </w:t>
      </w:r>
      <w:r w:rsidR="00B70737" w:rsidRPr="00D66013">
        <w:rPr>
          <w:rFonts w:ascii="Times New Roman" w:hAnsi="Times New Roman" w:cs="Times New Roman"/>
          <w:sz w:val="24"/>
          <w:szCs w:val="24"/>
          <w:lang w:eastAsia="ru-RU"/>
        </w:rPr>
        <w:t>предложени</w:t>
      </w:r>
      <w:r w:rsidRPr="00D66013">
        <w:rPr>
          <w:rFonts w:ascii="Times New Roman" w:hAnsi="Times New Roman" w:cs="Times New Roman"/>
          <w:sz w:val="24"/>
          <w:szCs w:val="24"/>
          <w:lang w:eastAsia="ru-RU"/>
        </w:rPr>
        <w:t>е</w:t>
      </w:r>
      <w:r w:rsidR="00001A56" w:rsidRPr="00D66013">
        <w:rPr>
          <w:rFonts w:ascii="Times New Roman" w:hAnsi="Times New Roman" w:cs="Times New Roman"/>
          <w:sz w:val="24"/>
          <w:szCs w:val="24"/>
          <w:lang w:eastAsia="ru-RU"/>
        </w:rPr>
        <w:t xml:space="preserve"> о цене договора</w:t>
      </w:r>
      <w:r w:rsidR="0063607C" w:rsidRPr="00D66013">
        <w:rPr>
          <w:rFonts w:ascii="Times New Roman" w:hAnsi="Times New Roman" w:cs="Times New Roman"/>
          <w:sz w:val="24"/>
          <w:szCs w:val="24"/>
          <w:lang w:eastAsia="ru-RU"/>
        </w:rPr>
        <w:t xml:space="preserve"> и цене единицы </w:t>
      </w:r>
      <w:r w:rsidR="003856BC" w:rsidRPr="00D66013">
        <w:rPr>
          <w:rFonts w:ascii="Times New Roman" w:hAnsi="Times New Roman" w:cs="Times New Roman"/>
          <w:sz w:val="24"/>
          <w:szCs w:val="24"/>
          <w:lang w:eastAsia="ru-RU"/>
        </w:rPr>
        <w:t>каждой</w:t>
      </w:r>
      <w:r w:rsidR="003D3854" w:rsidRPr="00D66013">
        <w:rPr>
          <w:rFonts w:ascii="Times New Roman" w:hAnsi="Times New Roman" w:cs="Times New Roman"/>
          <w:sz w:val="24"/>
          <w:szCs w:val="24"/>
          <w:lang w:eastAsia="ru-RU"/>
        </w:rPr>
        <w:t xml:space="preserve"> </w:t>
      </w:r>
      <w:r w:rsidR="0063607C" w:rsidRPr="00D66013">
        <w:rPr>
          <w:rFonts w:ascii="Times New Roman" w:hAnsi="Times New Roman" w:cs="Times New Roman"/>
          <w:sz w:val="24"/>
          <w:szCs w:val="24"/>
          <w:lang w:eastAsia="ru-RU"/>
        </w:rPr>
        <w:t>работ</w:t>
      </w:r>
      <w:r w:rsidR="003D3854" w:rsidRPr="00D66013">
        <w:rPr>
          <w:rFonts w:ascii="Times New Roman" w:hAnsi="Times New Roman" w:cs="Times New Roman"/>
          <w:sz w:val="24"/>
          <w:szCs w:val="24"/>
          <w:lang w:eastAsia="ru-RU"/>
        </w:rPr>
        <w:t>ы</w:t>
      </w:r>
      <w:r w:rsidR="003856BC" w:rsidRPr="00D66013">
        <w:rPr>
          <w:rFonts w:ascii="Times New Roman" w:hAnsi="Times New Roman" w:cs="Times New Roman"/>
          <w:sz w:val="24"/>
          <w:szCs w:val="24"/>
          <w:lang w:eastAsia="ru-RU"/>
        </w:rPr>
        <w:t>, являющейся</w:t>
      </w:r>
      <w:r w:rsidR="0063607C" w:rsidRPr="00D66013">
        <w:rPr>
          <w:rFonts w:ascii="Times New Roman" w:hAnsi="Times New Roman" w:cs="Times New Roman"/>
          <w:sz w:val="24"/>
          <w:szCs w:val="24"/>
          <w:lang w:eastAsia="ru-RU"/>
        </w:rPr>
        <w:t xml:space="preserve"> предметом закупки</w:t>
      </w:r>
      <w:r w:rsidRPr="00D66013">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w:t>
      </w:r>
      <w:r w:rsidR="00EE0274">
        <w:rPr>
          <w:sz w:val="24"/>
          <w:szCs w:val="24"/>
          <w:lang w:eastAsia="en-US"/>
        </w:rPr>
        <w:lastRenderedPageBreak/>
        <w:t xml:space="preserve">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C44471">
        <w:rPr>
          <w:sz w:val="24"/>
          <w:szCs w:val="24"/>
          <w:lang w:eastAsia="en-US"/>
        </w:rPr>
        <w:t xml:space="preserve">- </w:t>
      </w:r>
      <w:r w:rsidR="00040753" w:rsidRPr="00C44471">
        <w:rPr>
          <w:sz w:val="24"/>
          <w:szCs w:val="24"/>
        </w:rPr>
        <w:t>предложение о цене договора</w:t>
      </w:r>
      <w:r w:rsidR="006A21AF" w:rsidRPr="00C44471">
        <w:rPr>
          <w:sz w:val="24"/>
          <w:szCs w:val="24"/>
        </w:rPr>
        <w:t xml:space="preserve"> и цене единицы </w:t>
      </w:r>
      <w:r w:rsidR="00C44471" w:rsidRPr="00C44471">
        <w:rPr>
          <w:sz w:val="24"/>
          <w:szCs w:val="24"/>
        </w:rPr>
        <w:t>каждой</w:t>
      </w:r>
      <w:r w:rsidR="00742DCF" w:rsidRPr="00C44471">
        <w:rPr>
          <w:sz w:val="24"/>
          <w:szCs w:val="24"/>
        </w:rPr>
        <w:t xml:space="preserve"> </w:t>
      </w:r>
      <w:r w:rsidR="006A21AF" w:rsidRPr="00C44471">
        <w:rPr>
          <w:sz w:val="24"/>
          <w:szCs w:val="24"/>
        </w:rPr>
        <w:t>работ</w:t>
      </w:r>
      <w:r w:rsidR="00742DCF" w:rsidRPr="00C44471">
        <w:rPr>
          <w:sz w:val="24"/>
          <w:szCs w:val="24"/>
        </w:rPr>
        <w:t>ы</w:t>
      </w:r>
      <w:r w:rsidR="00C44471" w:rsidRPr="00C44471">
        <w:rPr>
          <w:sz w:val="24"/>
          <w:szCs w:val="24"/>
        </w:rPr>
        <w:t>, являющейся</w:t>
      </w:r>
      <w:r w:rsidR="006A21AF" w:rsidRPr="00C44471">
        <w:rPr>
          <w:sz w:val="24"/>
          <w:szCs w:val="24"/>
        </w:rPr>
        <w:t xml:space="preserve"> предметом закупки</w:t>
      </w:r>
      <w:r w:rsidRPr="00C44471">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lastRenderedPageBreak/>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2F21B7">
        <w:rPr>
          <w:sz w:val="24"/>
          <w:szCs w:val="24"/>
          <w:lang w:eastAsia="en-US"/>
        </w:rPr>
        <w:t>- предложение о цене договора</w:t>
      </w:r>
      <w:r w:rsidR="00E128BB" w:rsidRPr="002F21B7">
        <w:rPr>
          <w:sz w:val="24"/>
          <w:szCs w:val="24"/>
        </w:rPr>
        <w:t xml:space="preserve"> </w:t>
      </w:r>
      <w:r w:rsidR="00E128BB" w:rsidRPr="002F21B7">
        <w:rPr>
          <w:sz w:val="24"/>
          <w:szCs w:val="24"/>
          <w:lang w:eastAsia="en-US"/>
        </w:rPr>
        <w:t xml:space="preserve">и цене единицы </w:t>
      </w:r>
      <w:r w:rsidR="002F21B7" w:rsidRPr="002F21B7">
        <w:rPr>
          <w:sz w:val="24"/>
          <w:szCs w:val="24"/>
          <w:lang w:eastAsia="en-US"/>
        </w:rPr>
        <w:t xml:space="preserve">каждой </w:t>
      </w:r>
      <w:r w:rsidR="00E128BB" w:rsidRPr="002F21B7">
        <w:rPr>
          <w:sz w:val="24"/>
          <w:szCs w:val="24"/>
          <w:lang w:eastAsia="en-US"/>
        </w:rPr>
        <w:t>работ</w:t>
      </w:r>
      <w:r w:rsidR="00050DE7" w:rsidRPr="002F21B7">
        <w:rPr>
          <w:sz w:val="24"/>
          <w:szCs w:val="24"/>
          <w:lang w:eastAsia="en-US"/>
        </w:rPr>
        <w:t>ы</w:t>
      </w:r>
      <w:r w:rsidR="002F21B7" w:rsidRPr="002F21B7">
        <w:rPr>
          <w:sz w:val="24"/>
          <w:szCs w:val="24"/>
          <w:lang w:eastAsia="en-US"/>
        </w:rPr>
        <w:t>, являющей</w:t>
      </w:r>
      <w:r w:rsidR="00E128BB" w:rsidRPr="002F21B7">
        <w:rPr>
          <w:sz w:val="24"/>
          <w:szCs w:val="24"/>
          <w:lang w:eastAsia="en-US"/>
        </w:rPr>
        <w:t>ся предметом закупки</w:t>
      </w:r>
      <w:r w:rsidRPr="002F21B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w:t>
      </w:r>
      <w:r w:rsidRPr="001D35AD">
        <w:rPr>
          <w:rFonts w:ascii="Times New Roman" w:hAnsi="Times New Roman" w:cs="Times New Roman"/>
          <w:sz w:val="24"/>
          <w:szCs w:val="24"/>
        </w:rPr>
        <w:lastRenderedPageBreak/>
        <w:t xml:space="preserve">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w:t>
      </w:r>
      <w:r w:rsidR="00804947">
        <w:rPr>
          <w:sz w:val="24"/>
          <w:szCs w:val="24"/>
        </w:rPr>
        <w:lastRenderedPageBreak/>
        <w:t>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A2009F">
        <w:rPr>
          <w:b/>
          <w:sz w:val="24"/>
          <w:szCs w:val="24"/>
        </w:rPr>
        <w:t>15</w:t>
      </w:r>
      <w:r w:rsidR="004A2980" w:rsidRPr="00A2009F">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9B2F10">
        <w:rPr>
          <w:b/>
          <w:sz w:val="24"/>
          <w:szCs w:val="24"/>
        </w:rPr>
        <w:t>, к описанию участниками закупки товаров, используемых при выполнении работ</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F82BF4" w:rsidRPr="00F82BF4" w:rsidRDefault="00F82BF4" w:rsidP="000A61FC">
      <w:pPr>
        <w:spacing w:before="60" w:after="60" w:line="240" w:lineRule="auto"/>
        <w:jc w:val="both"/>
        <w:rPr>
          <w:sz w:val="24"/>
          <w:szCs w:val="24"/>
        </w:rPr>
      </w:pPr>
      <w:proofErr w:type="gramStart"/>
      <w:r w:rsidRPr="00F82BF4">
        <w:rPr>
          <w:sz w:val="24"/>
          <w:szCs w:val="24"/>
        </w:rPr>
        <w:t>В котировочной заявке должны быть указаны</w:t>
      </w:r>
      <w:r w:rsidR="0024221A">
        <w:rPr>
          <w:sz w:val="24"/>
          <w:szCs w:val="24"/>
        </w:rPr>
        <w:t xml:space="preserve"> </w:t>
      </w:r>
      <w:r w:rsidRPr="00F82BF4">
        <w:rPr>
          <w:sz w:val="24"/>
          <w:szCs w:val="24"/>
        </w:rPr>
        <w:t xml:space="preserve">конкретные показатели </w:t>
      </w:r>
      <w:r>
        <w:rPr>
          <w:sz w:val="24"/>
          <w:szCs w:val="24"/>
        </w:rPr>
        <w:t>используемого при выполнении работ</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lastRenderedPageBreak/>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353581">
        <w:rPr>
          <w:b/>
          <w:color w:val="FF0000"/>
          <w:sz w:val="24"/>
          <w:szCs w:val="24"/>
        </w:rPr>
        <w:t>15</w:t>
      </w:r>
      <w:r w:rsidR="00BC68C7" w:rsidRPr="0011479A">
        <w:rPr>
          <w:b/>
          <w:color w:val="FF0000"/>
          <w:sz w:val="24"/>
          <w:szCs w:val="24"/>
        </w:rPr>
        <w:t>.</w:t>
      </w:r>
      <w:r w:rsidR="00353581">
        <w:rPr>
          <w:b/>
          <w:color w:val="FF0000"/>
          <w:sz w:val="24"/>
          <w:szCs w:val="24"/>
        </w:rPr>
        <w:t>02</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353581">
        <w:rPr>
          <w:b/>
          <w:color w:val="FF0000"/>
          <w:sz w:val="24"/>
          <w:szCs w:val="24"/>
        </w:rPr>
        <w:t>26</w:t>
      </w:r>
      <w:r w:rsidR="00871B54" w:rsidRPr="0011479A">
        <w:rPr>
          <w:b/>
          <w:color w:val="FF0000"/>
          <w:sz w:val="24"/>
          <w:szCs w:val="24"/>
        </w:rPr>
        <w:t>.</w:t>
      </w:r>
      <w:r w:rsidR="00871CAF">
        <w:rPr>
          <w:b/>
          <w:color w:val="FF0000"/>
          <w:sz w:val="24"/>
          <w:szCs w:val="24"/>
        </w:rPr>
        <w:t>02</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353581">
        <w:rPr>
          <w:rFonts w:eastAsia="Calibri"/>
          <w:b/>
          <w:bCs/>
          <w:color w:val="FF0000"/>
          <w:sz w:val="24"/>
          <w:szCs w:val="24"/>
        </w:rPr>
        <w:t>15</w:t>
      </w:r>
      <w:r w:rsidR="003D7097" w:rsidRPr="0011479A">
        <w:rPr>
          <w:rFonts w:eastAsia="Calibri"/>
          <w:b/>
          <w:bCs/>
          <w:color w:val="FF0000"/>
          <w:sz w:val="24"/>
          <w:szCs w:val="24"/>
        </w:rPr>
        <w:t>.</w:t>
      </w:r>
      <w:r w:rsidR="00353581">
        <w:rPr>
          <w:rFonts w:eastAsia="Calibri"/>
          <w:b/>
          <w:bCs/>
          <w:color w:val="FF0000"/>
          <w:sz w:val="24"/>
          <w:szCs w:val="24"/>
        </w:rPr>
        <w:t>02</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353581">
        <w:rPr>
          <w:rFonts w:eastAsia="Calibri"/>
          <w:b/>
          <w:bCs/>
          <w:color w:val="FF0000"/>
          <w:sz w:val="24"/>
          <w:szCs w:val="24"/>
        </w:rPr>
        <w:t>25</w:t>
      </w:r>
      <w:r w:rsidR="003D7097" w:rsidRPr="0011479A">
        <w:rPr>
          <w:rFonts w:eastAsia="Calibri"/>
          <w:b/>
          <w:bCs/>
          <w:color w:val="FF0000"/>
          <w:sz w:val="24"/>
          <w:szCs w:val="24"/>
        </w:rPr>
        <w:t>.</w:t>
      </w:r>
      <w:r w:rsidR="0070633C">
        <w:rPr>
          <w:rFonts w:eastAsia="Calibri"/>
          <w:b/>
          <w:bCs/>
          <w:color w:val="FF0000"/>
          <w:sz w:val="24"/>
          <w:szCs w:val="24"/>
        </w:rPr>
        <w:t>02</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353581">
        <w:rPr>
          <w:b/>
          <w:color w:val="FF0000"/>
          <w:sz w:val="24"/>
          <w:szCs w:val="24"/>
        </w:rPr>
        <w:t>26</w:t>
      </w:r>
      <w:r w:rsidRPr="0048462C">
        <w:rPr>
          <w:b/>
          <w:color w:val="FF0000"/>
          <w:sz w:val="24"/>
          <w:szCs w:val="24"/>
        </w:rPr>
        <w:t xml:space="preserve">» </w:t>
      </w:r>
      <w:r w:rsidR="00720ED8">
        <w:rPr>
          <w:b/>
          <w:color w:val="FF0000"/>
          <w:sz w:val="24"/>
          <w:szCs w:val="24"/>
        </w:rPr>
        <w:t>февраля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xml:space="preserve">, внести изменения в извещение (документацию) о проведении запроса котировок в </w:t>
      </w:r>
      <w:r w:rsidR="0071331C">
        <w:rPr>
          <w:b/>
          <w:color w:val="000000"/>
          <w:sz w:val="24"/>
          <w:szCs w:val="24"/>
        </w:rPr>
        <w:lastRenderedPageBreak/>
        <w:t>электронной форме</w:t>
      </w:r>
      <w:r w:rsidR="00CE3C50" w:rsidRPr="0011479A">
        <w:rPr>
          <w:b/>
          <w:color w:val="000000"/>
          <w:sz w:val="24"/>
          <w:szCs w:val="24"/>
        </w:rPr>
        <w:t xml:space="preserve">: </w:t>
      </w:r>
      <w:r w:rsidR="00353581">
        <w:rPr>
          <w:b/>
          <w:color w:val="FF0000"/>
          <w:sz w:val="24"/>
          <w:szCs w:val="24"/>
        </w:rPr>
        <w:t xml:space="preserve">до 12.00 </w:t>
      </w:r>
      <w:proofErr w:type="gramStart"/>
      <w:r w:rsidR="00353581">
        <w:rPr>
          <w:b/>
          <w:color w:val="FF0000"/>
          <w:sz w:val="24"/>
          <w:szCs w:val="24"/>
        </w:rPr>
        <w:t>МСК</w:t>
      </w:r>
      <w:proofErr w:type="gramEnd"/>
      <w:r w:rsidR="00353581">
        <w:rPr>
          <w:b/>
          <w:color w:val="FF0000"/>
          <w:sz w:val="24"/>
          <w:szCs w:val="24"/>
        </w:rPr>
        <w:t>+1 26</w:t>
      </w:r>
      <w:bookmarkStart w:id="5" w:name="_GoBack"/>
      <w:bookmarkEnd w:id="5"/>
      <w:r w:rsidR="003B52CF">
        <w:rPr>
          <w:b/>
          <w:color w:val="FF0000"/>
          <w:sz w:val="24"/>
          <w:szCs w:val="24"/>
        </w:rPr>
        <w:t>.02</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w:t>
      </w:r>
      <w:r w:rsidR="00FC6A06" w:rsidRPr="007050EC">
        <w:rPr>
          <w:sz w:val="24"/>
          <w:szCs w:val="24"/>
        </w:rPr>
        <w:lastRenderedPageBreak/>
        <w:t xml:space="preserve">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w:t>
      </w:r>
      <w:r w:rsidRPr="00F40722">
        <w:rPr>
          <w:sz w:val="24"/>
          <w:szCs w:val="24"/>
        </w:rPr>
        <w:lastRenderedPageBreak/>
        <w:t xml:space="preserve">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E75759">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CB28A5">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B44EB1">
        <w:rPr>
          <w:sz w:val="24"/>
          <w:szCs w:val="24"/>
        </w:rPr>
        <w:t xml:space="preserve"> </w:t>
      </w:r>
      <w:r w:rsidR="00B44EB1" w:rsidRPr="001E3282">
        <w:rPr>
          <w:b/>
          <w:bCs/>
          <w:sz w:val="24"/>
          <w:szCs w:val="24"/>
        </w:rPr>
        <w:t>выполнение работ по</w:t>
      </w:r>
      <w:r w:rsidR="00B44EB1" w:rsidRPr="003C03E7">
        <w:rPr>
          <w:sz w:val="24"/>
          <w:szCs w:val="24"/>
          <w:lang w:eastAsia="ar-SA"/>
        </w:rPr>
        <w:t xml:space="preserve"> </w:t>
      </w:r>
      <w:r w:rsidR="00B44EB1" w:rsidRPr="003C03E7">
        <w:rPr>
          <w:b/>
          <w:bCs/>
          <w:sz w:val="24"/>
          <w:szCs w:val="24"/>
        </w:rPr>
        <w:t>капитальному ремонту помещения административного ФГБУ «АМП Каспийского моря», находящегося по адресу: Россия, 414016,</w:t>
      </w:r>
      <w:r w:rsidR="00B44EB1">
        <w:rPr>
          <w:b/>
          <w:bCs/>
          <w:sz w:val="24"/>
          <w:szCs w:val="24"/>
        </w:rPr>
        <w:t xml:space="preserve"> </w:t>
      </w:r>
      <w:r w:rsidR="00B44EB1" w:rsidRPr="003C03E7">
        <w:rPr>
          <w:b/>
          <w:bCs/>
          <w:sz w:val="24"/>
          <w:szCs w:val="24"/>
        </w:rPr>
        <w:t>г. Астрахань, ул. Капитана Краснова, 31, для обеспечения доступности маломобильных групп населения</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3E1909">
        <w:rPr>
          <w:sz w:val="24"/>
          <w:szCs w:val="24"/>
        </w:rPr>
        <w:t xml:space="preserve"> </w:t>
      </w:r>
      <w:r w:rsidR="003E1909" w:rsidRPr="003E1909">
        <w:rPr>
          <w:sz w:val="24"/>
          <w:szCs w:val="24"/>
        </w:rPr>
        <w:t xml:space="preserve">выполнение работ по капитальному ремонту помещения административного ФГБУ «АМП Каспийского моря», находящегося по адресу: Россия, 414016, </w:t>
      </w:r>
      <w:r w:rsidR="003E1909">
        <w:rPr>
          <w:sz w:val="24"/>
          <w:szCs w:val="24"/>
        </w:rPr>
        <w:t xml:space="preserve">    </w:t>
      </w:r>
      <w:r w:rsidR="003E1909" w:rsidRPr="003E1909">
        <w:rPr>
          <w:sz w:val="24"/>
          <w:szCs w:val="24"/>
        </w:rPr>
        <w:t>г. Астрахань, ул. Капитана Краснова, 31, для обеспечения доступности маломобильных групп населения</w:t>
      </w:r>
      <w:r w:rsidR="003E1909">
        <w:rPr>
          <w:bCs/>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lang w:val="en-US"/>
        </w:rPr>
      </w:pPr>
      <w:r w:rsidRPr="00CB78B8">
        <w:rPr>
          <w:bCs/>
          <w:sz w:val="24"/>
          <w:szCs w:val="24"/>
        </w:rPr>
        <w:t>2.1.</w:t>
      </w:r>
      <w:r w:rsidR="00CD7481" w:rsidRPr="00CB78B8">
        <w:rPr>
          <w:bCs/>
          <w:sz w:val="24"/>
          <w:szCs w:val="24"/>
        </w:rPr>
        <w:t xml:space="preserve"> Цены единицы каждой </w:t>
      </w:r>
      <w:r w:rsidR="0034687E" w:rsidRPr="00CB78B8">
        <w:rPr>
          <w:bCs/>
          <w:sz w:val="24"/>
          <w:szCs w:val="24"/>
        </w:rPr>
        <w:t>работ</w:t>
      </w:r>
      <w:r w:rsidR="00CD7481" w:rsidRPr="00CB78B8">
        <w:rPr>
          <w:bCs/>
          <w:sz w:val="24"/>
          <w:szCs w:val="24"/>
        </w:rPr>
        <w:t>ы</w:t>
      </w:r>
      <w:r w:rsidR="0034687E" w:rsidRPr="00CB78B8">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514"/>
        <w:gridCol w:w="1212"/>
      </w:tblGrid>
      <w:tr w:rsidR="005434BA" w:rsidRPr="001B324D" w:rsidTr="000E63D4">
        <w:tc>
          <w:tcPr>
            <w:tcW w:w="0" w:type="auto"/>
            <w:shd w:val="clear" w:color="auto" w:fill="auto"/>
          </w:tcPr>
          <w:p w:rsidR="005434BA" w:rsidRPr="001B324D" w:rsidRDefault="005434BA" w:rsidP="000E63D4">
            <w:pPr>
              <w:widowControl/>
              <w:suppressAutoHyphens/>
              <w:spacing w:line="240" w:lineRule="auto"/>
              <w:contextualSpacing/>
              <w:jc w:val="center"/>
              <w:rPr>
                <w:b/>
                <w:bCs/>
                <w:sz w:val="24"/>
                <w:szCs w:val="24"/>
                <w:lang w:eastAsia="ar-SA"/>
              </w:rPr>
            </w:pPr>
            <w:r w:rsidRPr="001B324D">
              <w:rPr>
                <w:b/>
                <w:bCs/>
                <w:sz w:val="24"/>
                <w:szCs w:val="24"/>
                <w:lang w:eastAsia="ar-SA"/>
              </w:rPr>
              <w:t xml:space="preserve">№ </w:t>
            </w:r>
            <w:proofErr w:type="gramStart"/>
            <w:r w:rsidRPr="001B324D">
              <w:rPr>
                <w:b/>
                <w:bCs/>
                <w:sz w:val="24"/>
                <w:szCs w:val="24"/>
                <w:lang w:eastAsia="ar-SA"/>
              </w:rPr>
              <w:t>п</w:t>
            </w:r>
            <w:proofErr w:type="gramEnd"/>
            <w:r w:rsidRPr="001B324D">
              <w:rPr>
                <w:b/>
                <w:bCs/>
                <w:sz w:val="24"/>
                <w:szCs w:val="24"/>
                <w:lang w:eastAsia="ar-SA"/>
              </w:rPr>
              <w:t>/п</w:t>
            </w:r>
          </w:p>
        </w:tc>
        <w:tc>
          <w:tcPr>
            <w:tcW w:w="0" w:type="auto"/>
            <w:shd w:val="clear" w:color="auto" w:fill="auto"/>
          </w:tcPr>
          <w:p w:rsidR="005434BA" w:rsidRPr="001B324D" w:rsidRDefault="005434BA" w:rsidP="000E63D4">
            <w:pPr>
              <w:widowControl/>
              <w:suppressAutoHyphens/>
              <w:spacing w:line="240" w:lineRule="auto"/>
              <w:contextualSpacing/>
              <w:jc w:val="center"/>
              <w:rPr>
                <w:b/>
                <w:bCs/>
                <w:sz w:val="24"/>
                <w:szCs w:val="24"/>
                <w:lang w:eastAsia="ar-SA"/>
              </w:rPr>
            </w:pPr>
            <w:r w:rsidRPr="001B324D">
              <w:rPr>
                <w:b/>
                <w:bCs/>
                <w:sz w:val="24"/>
                <w:szCs w:val="24"/>
                <w:lang w:eastAsia="ar-SA"/>
              </w:rPr>
              <w:t>Наименование работ</w:t>
            </w:r>
          </w:p>
        </w:tc>
        <w:tc>
          <w:tcPr>
            <w:tcW w:w="0" w:type="auto"/>
            <w:shd w:val="clear" w:color="auto" w:fill="auto"/>
          </w:tcPr>
          <w:p w:rsidR="005434BA" w:rsidRPr="001B324D" w:rsidRDefault="005434BA" w:rsidP="000E63D4">
            <w:pPr>
              <w:widowControl/>
              <w:suppressAutoHyphens/>
              <w:spacing w:line="240" w:lineRule="auto"/>
              <w:contextualSpacing/>
              <w:jc w:val="center"/>
              <w:rPr>
                <w:b/>
                <w:bCs/>
                <w:sz w:val="24"/>
                <w:szCs w:val="24"/>
                <w:lang w:eastAsia="ar-SA"/>
              </w:rPr>
            </w:pPr>
            <w:r w:rsidRPr="001B324D">
              <w:rPr>
                <w:b/>
                <w:bCs/>
                <w:sz w:val="24"/>
                <w:szCs w:val="24"/>
                <w:lang w:eastAsia="ar-SA"/>
              </w:rPr>
              <w:t xml:space="preserve">Сумма, </w:t>
            </w:r>
            <w:proofErr w:type="spellStart"/>
            <w:r w:rsidRPr="001B324D">
              <w:rPr>
                <w:b/>
                <w:bCs/>
                <w:sz w:val="24"/>
                <w:szCs w:val="24"/>
                <w:lang w:eastAsia="ar-SA"/>
              </w:rPr>
              <w:t>руб</w:t>
            </w:r>
            <w:proofErr w:type="spellEnd"/>
          </w:p>
        </w:tc>
      </w:tr>
      <w:tr w:rsidR="005434BA" w:rsidRPr="001B324D" w:rsidTr="000E63D4">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lang w:eastAsia="ar-SA"/>
              </w:rPr>
            </w:pPr>
            <w:r w:rsidRPr="001B324D">
              <w:rPr>
                <w:bCs/>
                <w:sz w:val="24"/>
                <w:szCs w:val="24"/>
                <w:lang w:eastAsia="ar-SA"/>
              </w:rPr>
              <w:t>1.</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lang w:eastAsia="ar-SA"/>
              </w:rPr>
            </w:pPr>
            <w:r w:rsidRPr="001B324D">
              <w:rPr>
                <w:sz w:val="24"/>
                <w:szCs w:val="24"/>
                <w:lang w:val="en-US" w:eastAsia="ar-SA"/>
              </w:rPr>
              <w:t>I</w:t>
            </w:r>
            <w:r w:rsidRPr="001B324D">
              <w:rPr>
                <w:sz w:val="24"/>
                <w:szCs w:val="24"/>
                <w:lang w:eastAsia="ar-SA"/>
              </w:rPr>
              <w:t xml:space="preserve"> этап «Капитальный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highlight w:val="yellow"/>
                <w:lang w:eastAsia="ar-SA"/>
              </w:rPr>
            </w:pPr>
          </w:p>
        </w:tc>
      </w:tr>
      <w:tr w:rsidR="005434BA" w:rsidRPr="001B324D" w:rsidTr="000E63D4">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lang w:eastAsia="ar-SA"/>
              </w:rPr>
            </w:pPr>
            <w:r w:rsidRPr="001B324D">
              <w:rPr>
                <w:bCs/>
                <w:sz w:val="24"/>
                <w:szCs w:val="24"/>
                <w:lang w:eastAsia="ar-SA"/>
              </w:rPr>
              <w:t>2.</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lang w:eastAsia="ar-SA"/>
              </w:rPr>
            </w:pPr>
            <w:r w:rsidRPr="001B324D">
              <w:rPr>
                <w:sz w:val="24"/>
                <w:szCs w:val="24"/>
                <w:lang w:val="en-US" w:eastAsia="ar-SA"/>
              </w:rPr>
              <w:t>II</w:t>
            </w:r>
            <w:r w:rsidRPr="001B324D">
              <w:rPr>
                <w:sz w:val="24"/>
                <w:szCs w:val="24"/>
                <w:lang w:eastAsia="ar-SA"/>
              </w:rPr>
              <w:t xml:space="preserve"> этап «Капитальный ремонт входной группы для посетителей из числа маломобильных групп населения»</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highlight w:val="yellow"/>
                <w:lang w:eastAsia="ar-SA"/>
              </w:rPr>
            </w:pPr>
          </w:p>
        </w:tc>
      </w:tr>
      <w:tr w:rsidR="005434BA" w:rsidRPr="001B324D" w:rsidTr="00AC31C7">
        <w:tc>
          <w:tcPr>
            <w:tcW w:w="0" w:type="auto"/>
            <w:gridSpan w:val="2"/>
            <w:shd w:val="clear" w:color="auto" w:fill="auto"/>
          </w:tcPr>
          <w:p w:rsidR="005434BA" w:rsidRPr="001B324D" w:rsidRDefault="005434BA" w:rsidP="000E63D4">
            <w:pPr>
              <w:widowControl/>
              <w:suppressAutoHyphens/>
              <w:spacing w:line="240" w:lineRule="auto"/>
              <w:contextualSpacing/>
              <w:jc w:val="center"/>
              <w:rPr>
                <w:sz w:val="24"/>
                <w:szCs w:val="24"/>
                <w:lang w:eastAsia="ar-SA"/>
              </w:rPr>
            </w:pPr>
            <w:r>
              <w:rPr>
                <w:sz w:val="24"/>
                <w:szCs w:val="24"/>
                <w:lang w:eastAsia="ar-SA"/>
              </w:rPr>
              <w:t>Итого:</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highlight w:val="yellow"/>
                <w:lang w:eastAsia="ar-SA"/>
              </w:rPr>
            </w:pPr>
          </w:p>
        </w:tc>
      </w:tr>
    </w:tbl>
    <w:p w:rsidR="00521239" w:rsidRPr="00521239" w:rsidRDefault="005D4BBA" w:rsidP="00521239">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в себя</w:t>
      </w:r>
      <w:r w:rsidR="008A78DC">
        <w:rPr>
          <w:bCs/>
          <w:color w:val="000000"/>
          <w:sz w:val="24"/>
          <w:szCs w:val="24"/>
        </w:rPr>
        <w:t xml:space="preserve"> </w:t>
      </w:r>
      <w:r w:rsidR="008A78DC" w:rsidRPr="00521239">
        <w:rPr>
          <w:bCs/>
          <w:color w:val="000000"/>
          <w:sz w:val="24"/>
          <w:szCs w:val="24"/>
        </w:rPr>
        <w:t>стоимость работ, стоимость оборудования и материалов, необходимых для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r w:rsidR="003E3822" w:rsidRPr="003E3822">
        <w:rPr>
          <w:bCs/>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w:t>
      </w:r>
      <w:r w:rsidR="00E917B7" w:rsidRPr="00C53469">
        <w:rPr>
          <w:color w:val="000000"/>
          <w:sz w:val="24"/>
          <w:szCs w:val="24"/>
        </w:rPr>
        <w:lastRenderedPageBreak/>
        <w:t xml:space="preserve">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434BA" w:rsidRPr="00F91DCB" w:rsidRDefault="005434BA" w:rsidP="00DB61E9">
      <w:pPr>
        <w:spacing w:line="240" w:lineRule="auto"/>
        <w:ind w:left="5387"/>
        <w:jc w:val="right"/>
        <w:rPr>
          <w:color w:val="000000"/>
          <w:sz w:val="24"/>
          <w:szCs w:val="24"/>
          <w:highlight w:val="yellow"/>
        </w:rPr>
      </w:pPr>
    </w:p>
    <w:p w:rsidR="005434BA" w:rsidRPr="00F91DCB" w:rsidRDefault="005434BA" w:rsidP="00DB61E9">
      <w:pPr>
        <w:spacing w:line="240" w:lineRule="auto"/>
        <w:ind w:left="5387"/>
        <w:jc w:val="right"/>
        <w:rPr>
          <w:color w:val="000000"/>
          <w:sz w:val="24"/>
          <w:szCs w:val="24"/>
          <w:highlight w:val="yellow"/>
        </w:rPr>
      </w:pPr>
    </w:p>
    <w:p w:rsidR="005434BA" w:rsidRPr="00F91DCB" w:rsidRDefault="005434B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DB61E9" w:rsidRPr="003E32F7" w:rsidRDefault="00DB61E9" w:rsidP="00DB61E9">
      <w:pPr>
        <w:spacing w:line="240" w:lineRule="auto"/>
        <w:ind w:left="5387"/>
        <w:jc w:val="right"/>
        <w:rPr>
          <w:color w:val="000000"/>
          <w:sz w:val="24"/>
          <w:szCs w:val="24"/>
        </w:rPr>
      </w:pPr>
      <w:r w:rsidRPr="003E32F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3E32F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BD203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BD2036">
        <w:rPr>
          <w:rFonts w:ascii="Times New Roman" w:hAnsi="Times New Roman" w:cs="Times New Roman"/>
          <w:b/>
          <w:sz w:val="24"/>
          <w:szCs w:val="24"/>
          <w:lang w:eastAsia="ru-RU"/>
        </w:rPr>
        <w:t>ч</w:t>
      </w:r>
      <w:r w:rsidR="00CF11DA" w:rsidRPr="00BD2036">
        <w:rPr>
          <w:rFonts w:ascii="Times New Roman" w:hAnsi="Times New Roman" w:cs="Times New Roman"/>
          <w:b/>
          <w:sz w:val="24"/>
          <w:szCs w:val="24"/>
          <w:lang w:eastAsia="ru-RU"/>
        </w:rPr>
        <w:t>ест</w:t>
      </w:r>
      <w:r w:rsidR="00CA3F71" w:rsidRPr="00BD2036">
        <w:rPr>
          <w:rFonts w:ascii="Times New Roman" w:hAnsi="Times New Roman" w:cs="Times New Roman"/>
          <w:b/>
          <w:sz w:val="24"/>
          <w:szCs w:val="24"/>
          <w:lang w:eastAsia="ru-RU"/>
        </w:rPr>
        <w:t>венных характеристиках работ</w:t>
      </w:r>
      <w:r w:rsidRPr="00BD2036">
        <w:rPr>
          <w:rFonts w:ascii="Times New Roman" w:hAnsi="Times New Roman" w:cs="Times New Roman"/>
          <w:b/>
          <w:sz w:val="24"/>
          <w:szCs w:val="24"/>
          <w:lang w:eastAsia="ru-RU"/>
        </w:rPr>
        <w:t xml:space="preserve"> и иные предложения об условиях исполнения договора</w:t>
      </w:r>
      <w:r w:rsidR="007B7E6C" w:rsidRPr="00BD2036">
        <w:rPr>
          <w:rFonts w:ascii="Times New Roman" w:hAnsi="Times New Roman" w:cs="Times New Roman"/>
          <w:b/>
          <w:sz w:val="24"/>
          <w:szCs w:val="24"/>
          <w:lang w:eastAsia="ru-RU"/>
        </w:rPr>
        <w:t xml:space="preserve">. </w:t>
      </w:r>
    </w:p>
    <w:p w:rsidR="005C6B38" w:rsidRPr="00C53469" w:rsidRDefault="007B7E6C" w:rsidP="005C6B38">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BE5669" w:rsidRPr="004D34FB" w:rsidRDefault="00BE5669" w:rsidP="00BE5669">
      <w:pPr>
        <w:spacing w:line="240" w:lineRule="auto"/>
        <w:jc w:val="both"/>
        <w:rPr>
          <w:b/>
          <w:sz w:val="24"/>
          <w:szCs w:val="24"/>
        </w:rPr>
      </w:pPr>
      <w:r w:rsidRPr="004D34FB">
        <w:rPr>
          <w:b/>
          <w:sz w:val="24"/>
          <w:szCs w:val="24"/>
        </w:rPr>
        <w:t>1. Общие сведения:</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договора и приложениями к нему и сдать результат работ Заказчику, а Заказчик обязуется принять и оплатить результат работ в соответствии с договором.</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1.2. Работы выполняются Подрядчиком из своих материалов, собственными силами и средствами.</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4D34FB">
        <w:rPr>
          <w:rFonts w:eastAsiaTheme="minorHAnsi"/>
          <w:color w:val="1F497D" w:themeColor="text2"/>
          <w:sz w:val="24"/>
          <w:szCs w:val="24"/>
          <w:lang w:eastAsia="en-US"/>
        </w:rPr>
        <w:t>Приложение № 1 к Техническому заданию</w:t>
      </w:r>
      <w:r w:rsidRPr="004D34FB">
        <w:rPr>
          <w:rFonts w:eastAsiaTheme="minorHAnsi"/>
          <w:sz w:val="24"/>
          <w:szCs w:val="24"/>
          <w:lang w:eastAsia="en-US"/>
        </w:rPr>
        <w:t xml:space="preserve">).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1.4.  Подрядчик выполняет работы в соответствии с договором, строительными нормами и правилами, правилами пожарной безопасности, ГОСТ 12.1.004-91 «Система стандартов безопасности труда. Пожарная безопасность. Общие требования»,  ГОСТ 30971-2012 «Швы монтажные узлов примыкания оконных блоков к стеновым проемам. Общие технические условия», ГОСТ </w:t>
      </w:r>
      <w:proofErr w:type="gramStart"/>
      <w:r w:rsidRPr="004D34FB">
        <w:rPr>
          <w:rFonts w:eastAsiaTheme="minorHAnsi"/>
          <w:sz w:val="24"/>
          <w:szCs w:val="24"/>
          <w:lang w:eastAsia="en-US"/>
        </w:rPr>
        <w:t>Р</w:t>
      </w:r>
      <w:proofErr w:type="gramEnd"/>
      <w:r w:rsidRPr="004D34FB">
        <w:rPr>
          <w:rFonts w:eastAsiaTheme="minorHAnsi"/>
          <w:sz w:val="24"/>
          <w:szCs w:val="24"/>
          <w:lang w:eastAsia="en-US"/>
        </w:rPr>
        <w:t xml:space="preserve"> МЭК 60950-2002 «Безопасность оборудования информационных технологий», ГОСТ Р 12.3.050-2017 «Система стандартов безопасности труда. Строительство. Работы на высоте. Правила безопасности», ГОСТ 12.3.016-87 «Система стандартов безопасности труда. Строительство. Работы антикоррозионные. Требования безопасности»,  другими нормативными документами для данных видов работ. </w:t>
      </w:r>
    </w:p>
    <w:p w:rsidR="00BE5669" w:rsidRPr="004D34FB" w:rsidRDefault="00BE5669" w:rsidP="00BE5669">
      <w:pPr>
        <w:spacing w:line="240" w:lineRule="auto"/>
        <w:contextualSpacing/>
        <w:jc w:val="both"/>
        <w:rPr>
          <w:rFonts w:eastAsiaTheme="minorHAnsi"/>
          <w:sz w:val="24"/>
          <w:szCs w:val="24"/>
          <w:lang w:eastAsia="en-US"/>
        </w:rPr>
      </w:pPr>
      <w:r w:rsidRPr="004D34FB">
        <w:rPr>
          <w:rFonts w:eastAsiaTheme="minorHAnsi"/>
          <w:sz w:val="24"/>
          <w:szCs w:val="24"/>
          <w:lang w:eastAsia="en-US"/>
        </w:rPr>
        <w:t>1.5.  Место выполнения работ: Подрядчик выполняет работы в месте фактического нахождения Заказчика по адресу: Россия, 414016, г. Астрахань, ул. Капитана Краснова, 31.</w:t>
      </w:r>
    </w:p>
    <w:p w:rsidR="00BE5669" w:rsidRPr="004D34FB" w:rsidRDefault="00BE5669" w:rsidP="00BE5669">
      <w:pPr>
        <w:spacing w:line="240" w:lineRule="auto"/>
        <w:jc w:val="both"/>
        <w:rPr>
          <w:sz w:val="24"/>
          <w:szCs w:val="24"/>
        </w:rPr>
      </w:pPr>
      <w:r w:rsidRPr="004D34FB">
        <w:rPr>
          <w:rFonts w:eastAsiaTheme="minorHAnsi"/>
          <w:sz w:val="24"/>
          <w:szCs w:val="24"/>
          <w:lang w:eastAsia="en-US"/>
        </w:rPr>
        <w:t xml:space="preserve">1.6. Срок выполнения работ: </w:t>
      </w:r>
      <w:proofErr w:type="gramStart"/>
      <w:r w:rsidRPr="004D34FB">
        <w:rPr>
          <w:sz w:val="24"/>
          <w:szCs w:val="24"/>
        </w:rPr>
        <w:t xml:space="preserve">Подрядчик обязуется выполнить работы поэтапно, в сроки, определенные в календарном плане выполнения работ (Приложение № 4 к договору), учитывая, что общий срок выполнения работ должен быть не более 182 (Сто восемьдесят два) календарных дней с момента подписания Сторонами договора, при этом срок выполнения работ </w:t>
      </w:r>
      <w:r w:rsidRPr="004D34FB">
        <w:rPr>
          <w:sz w:val="24"/>
          <w:szCs w:val="24"/>
          <w:lang w:val="en-US"/>
        </w:rPr>
        <w:t>I</w:t>
      </w:r>
      <w:r w:rsidRPr="004D34FB">
        <w:rPr>
          <w:sz w:val="24"/>
          <w:szCs w:val="24"/>
        </w:rPr>
        <w:t xml:space="preserve"> этапа должен быть не более 70 (Семьдесят) календарных дней.</w:t>
      </w:r>
      <w:proofErr w:type="gramEnd"/>
    </w:p>
    <w:p w:rsidR="00BE5669" w:rsidRPr="004D34FB" w:rsidRDefault="00BE5669" w:rsidP="00BE5669">
      <w:pPr>
        <w:spacing w:line="240" w:lineRule="auto"/>
        <w:jc w:val="both"/>
        <w:rPr>
          <w:sz w:val="24"/>
          <w:szCs w:val="24"/>
        </w:rPr>
      </w:pPr>
    </w:p>
    <w:p w:rsidR="00BE5669" w:rsidRPr="004D34FB" w:rsidRDefault="00BE5669" w:rsidP="00BE5669">
      <w:pPr>
        <w:spacing w:line="240" w:lineRule="auto"/>
        <w:jc w:val="both"/>
        <w:rPr>
          <w:b/>
          <w:sz w:val="24"/>
          <w:szCs w:val="24"/>
        </w:rPr>
      </w:pPr>
      <w:r w:rsidRPr="004D34FB">
        <w:rPr>
          <w:b/>
          <w:sz w:val="24"/>
          <w:szCs w:val="24"/>
        </w:rPr>
        <w:t>2. Наименование и объем выполняемых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BE5669" w:rsidRPr="004D34FB" w:rsidRDefault="00BE5669" w:rsidP="00BE5669">
      <w:pPr>
        <w:widowControl/>
        <w:spacing w:line="240" w:lineRule="auto"/>
        <w:contextualSpacing/>
        <w:jc w:val="center"/>
        <w:rPr>
          <w:rFonts w:eastAsiaTheme="minorHAnsi"/>
          <w:b/>
          <w:sz w:val="24"/>
          <w:szCs w:val="24"/>
          <w:lang w:eastAsia="en-US"/>
        </w:rPr>
      </w:pPr>
    </w:p>
    <w:p w:rsidR="00BE5669" w:rsidRPr="004D34FB" w:rsidRDefault="00BE5669" w:rsidP="00BE5669">
      <w:pPr>
        <w:widowControl/>
        <w:spacing w:line="240" w:lineRule="auto"/>
        <w:contextualSpacing/>
        <w:jc w:val="both"/>
        <w:rPr>
          <w:rFonts w:eastAsiaTheme="minorHAnsi"/>
          <w:b/>
          <w:sz w:val="24"/>
          <w:szCs w:val="24"/>
          <w:lang w:eastAsia="en-US"/>
        </w:rPr>
      </w:pPr>
      <w:r w:rsidRPr="004D34FB">
        <w:rPr>
          <w:rFonts w:eastAsiaTheme="minorHAnsi"/>
          <w:b/>
          <w:sz w:val="24"/>
          <w:szCs w:val="24"/>
          <w:lang w:eastAsia="en-US"/>
        </w:rPr>
        <w:t xml:space="preserve">2.1. Перечень и объем работ </w:t>
      </w:r>
      <w:r w:rsidRPr="004D34FB">
        <w:rPr>
          <w:rFonts w:eastAsiaTheme="minorHAnsi"/>
          <w:b/>
          <w:sz w:val="24"/>
          <w:szCs w:val="24"/>
          <w:lang w:val="en-US" w:eastAsia="en-US"/>
        </w:rPr>
        <w:t>I</w:t>
      </w:r>
      <w:r w:rsidRPr="004D34FB">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BE5669" w:rsidRPr="004D34FB" w:rsidTr="001A30F8">
        <w:trPr>
          <w:trHeight w:val="1071"/>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lastRenderedPageBreak/>
              <w:t xml:space="preserve">№ </w:t>
            </w:r>
            <w:proofErr w:type="spellStart"/>
            <w:r w:rsidRPr="004D34FB">
              <w:rPr>
                <w:sz w:val="24"/>
                <w:szCs w:val="24"/>
              </w:rPr>
              <w:t>пп</w:t>
            </w:r>
            <w:proofErr w:type="spellEnd"/>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proofErr w:type="spellStart"/>
            <w:r w:rsidRPr="004D34FB">
              <w:rPr>
                <w:sz w:val="24"/>
                <w:szCs w:val="24"/>
              </w:rPr>
              <w:t>Ед</w:t>
            </w:r>
            <w:proofErr w:type="gramStart"/>
            <w:r w:rsidRPr="004D34FB">
              <w:rPr>
                <w:sz w:val="24"/>
                <w:szCs w:val="24"/>
              </w:rPr>
              <w:t>.и</w:t>
            </w:r>
            <w:proofErr w:type="gramEnd"/>
            <w:r w:rsidRPr="004D34FB">
              <w:rPr>
                <w:sz w:val="24"/>
                <w:szCs w:val="24"/>
              </w:rPr>
              <w:t>зм</w:t>
            </w:r>
            <w:proofErr w:type="spellEnd"/>
            <w:r w:rsidRPr="004D34FB">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BE5669" w:rsidRPr="004D34FB" w:rsidRDefault="00BE5669" w:rsidP="001A30F8">
            <w:pPr>
              <w:widowControl/>
              <w:spacing w:line="240" w:lineRule="auto"/>
              <w:jc w:val="center"/>
              <w:rPr>
                <w:sz w:val="24"/>
                <w:szCs w:val="24"/>
              </w:rPr>
            </w:pPr>
            <w:r w:rsidRPr="004D34FB">
              <w:rPr>
                <w:sz w:val="24"/>
                <w:szCs w:val="24"/>
              </w:rPr>
              <w:t>Количество</w:t>
            </w:r>
          </w:p>
        </w:tc>
      </w:tr>
      <w:tr w:rsidR="00BE5669" w:rsidRPr="004D34FB" w:rsidTr="001A30F8">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669" w:rsidRPr="004D34FB" w:rsidRDefault="00BE5669" w:rsidP="001A30F8">
            <w:pPr>
              <w:widowControl/>
              <w:spacing w:line="240" w:lineRule="auto"/>
              <w:jc w:val="center"/>
              <w:rPr>
                <w:sz w:val="24"/>
                <w:szCs w:val="24"/>
              </w:rPr>
            </w:pPr>
            <w:r w:rsidRPr="004D34FB">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1A30F8">
            <w:pPr>
              <w:widowControl/>
              <w:spacing w:line="240" w:lineRule="auto"/>
              <w:jc w:val="center"/>
              <w:rPr>
                <w:sz w:val="24"/>
                <w:szCs w:val="24"/>
              </w:rPr>
            </w:pPr>
            <w:r w:rsidRPr="004D34FB">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1A30F8">
            <w:pPr>
              <w:widowControl/>
              <w:spacing w:line="240" w:lineRule="auto"/>
              <w:jc w:val="center"/>
              <w:rPr>
                <w:sz w:val="24"/>
                <w:szCs w:val="24"/>
              </w:rPr>
            </w:pPr>
            <w:r w:rsidRPr="004D34FB">
              <w:rPr>
                <w:sz w:val="24"/>
                <w:szCs w:val="24"/>
              </w:rPr>
              <w:t>3</w:t>
            </w:r>
          </w:p>
        </w:tc>
        <w:tc>
          <w:tcPr>
            <w:tcW w:w="1615" w:type="dxa"/>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4</w:t>
            </w:r>
          </w:p>
        </w:tc>
      </w:tr>
      <w:tr w:rsidR="00BE5669" w:rsidRPr="004D34FB" w:rsidTr="001A30F8">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BE5669" w:rsidRPr="004D34FB" w:rsidRDefault="00BE5669" w:rsidP="001A30F8">
            <w:pPr>
              <w:widowControl/>
              <w:spacing w:line="240" w:lineRule="auto"/>
              <w:jc w:val="center"/>
              <w:rPr>
                <w:b/>
                <w:i/>
                <w:sz w:val="24"/>
                <w:szCs w:val="24"/>
              </w:rPr>
            </w:pPr>
            <w:r w:rsidRPr="004D34FB">
              <w:rPr>
                <w:b/>
                <w:i/>
                <w:sz w:val="24"/>
                <w:szCs w:val="24"/>
              </w:rPr>
              <w:t>Архитектурно-строительные решения</w:t>
            </w:r>
          </w:p>
        </w:tc>
      </w:tr>
      <w:tr w:rsidR="00BE5669" w:rsidRPr="004D34FB" w:rsidTr="001A30F8">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Внутренние работы, демонтаж</w:t>
            </w:r>
          </w:p>
        </w:tc>
      </w:tr>
      <w:tr w:rsidR="00BE5669" w:rsidRPr="004D34FB" w:rsidTr="001A30F8">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м3</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0,8</w:t>
            </w:r>
          </w:p>
        </w:tc>
      </w:tr>
      <w:tr w:rsidR="00BE5669" w:rsidRPr="004D34FB" w:rsidTr="001A30F8">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Внутренние работы</w:t>
            </w:r>
          </w:p>
        </w:tc>
      </w:tr>
      <w:tr w:rsidR="00BE5669" w:rsidRPr="004D34FB" w:rsidTr="001A30F8">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 т </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0,07274</w:t>
            </w:r>
          </w:p>
        </w:tc>
      </w:tr>
      <w:tr w:rsidR="00BE5669" w:rsidRPr="004D34FB" w:rsidTr="001A30F8">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0,0135</w:t>
            </w:r>
          </w:p>
        </w:tc>
      </w:tr>
      <w:tr w:rsidR="00BE5669" w:rsidRPr="004D34FB" w:rsidTr="001A30F8">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Отделочно-монтажные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Снятие обоев: простых и улучшенных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очищаемой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0,425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облицовки из гипсокартонных листов: стен и перегородок</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 стен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0,0375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потолков реечных алюминиевых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0,056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D34FB">
              <w:rPr>
                <w:sz w:val="24"/>
                <w:szCs w:val="24"/>
              </w:rPr>
              <w:t>2</w:t>
            </w:r>
            <w:proofErr w:type="gramEnd"/>
            <w:r w:rsidRPr="004D34FB">
              <w:rPr>
                <w:sz w:val="24"/>
                <w:szCs w:val="24"/>
              </w:rPr>
              <w:t xml:space="preserve"> одностворчатых</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0,0138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Внутренняя отделка помещений</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Штукатурка поверхностей оконных и дверных откосов по бетону и камню: плоских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0,051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Покрытие поверхностей грунтовкой глубокого проникновения: за 1 раз стен</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0,44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Оклейка стен моющимися обоями: на тканевой основе по штукатурке и бетону</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оклеиваемой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0,44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Вторая окраска стен, оклеенных </w:t>
            </w:r>
            <w:proofErr w:type="spellStart"/>
            <w:r w:rsidRPr="004D34FB">
              <w:rPr>
                <w:sz w:val="24"/>
                <w:szCs w:val="24"/>
              </w:rPr>
              <w:t>стеклообоями</w:t>
            </w:r>
            <w:proofErr w:type="spellEnd"/>
            <w:r w:rsidRPr="004D34FB">
              <w:rPr>
                <w:sz w:val="24"/>
                <w:szCs w:val="24"/>
              </w:rPr>
              <w:t>, красками</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стен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0,44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0,0946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Облицовка стен по системе «КНАУФ» по одинарному металлическому каркасу из потолочного профиля гипсокартонными листами </w:t>
            </w:r>
            <w:r w:rsidRPr="004D34FB">
              <w:rPr>
                <w:sz w:val="24"/>
                <w:szCs w:val="24"/>
              </w:rPr>
              <w:lastRenderedPageBreak/>
              <w:t>(С 623): одним слоем с дверным проемом</w:t>
            </w:r>
            <w:r w:rsidRPr="004D34FB">
              <w:rPr>
                <w:sz w:val="24"/>
                <w:szCs w:val="24"/>
              </w:rPr>
              <w:br/>
              <w:t>(за вычетом проемов)</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lastRenderedPageBreak/>
              <w:t>100 м</w:t>
            </w:r>
            <w:proofErr w:type="gramStart"/>
            <w:r w:rsidRPr="004D34FB">
              <w:rPr>
                <w:sz w:val="24"/>
                <w:szCs w:val="24"/>
              </w:rPr>
              <w:t>2</w:t>
            </w:r>
            <w:proofErr w:type="gramEnd"/>
            <w:r w:rsidRPr="004D34FB">
              <w:rPr>
                <w:sz w:val="24"/>
                <w:szCs w:val="24"/>
              </w:rPr>
              <w:t xml:space="preserve"> стен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2.7</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перегородок</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0,0745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2.8</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 стен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0,1865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2.9</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подвесных потолков типа &lt;</w:t>
            </w:r>
            <w:proofErr w:type="spellStart"/>
            <w:r w:rsidRPr="004D34FB">
              <w:rPr>
                <w:sz w:val="24"/>
                <w:szCs w:val="24"/>
              </w:rPr>
              <w:t>Армстронг</w:t>
            </w:r>
            <w:proofErr w:type="spellEnd"/>
            <w:r w:rsidRPr="004D34FB">
              <w:rPr>
                <w:sz w:val="24"/>
                <w:szCs w:val="24"/>
              </w:rPr>
              <w:t>&gt; по каркасу из оцинкованного профиля</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0,1395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2.10</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потолков реечных алюминиевых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0,171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Устройство покрытий </w:t>
            </w:r>
            <w:proofErr w:type="gramStart"/>
            <w:r w:rsidRPr="004D34FB">
              <w:rPr>
                <w:sz w:val="24"/>
                <w:szCs w:val="24"/>
              </w:rPr>
              <w:t>на растворе из сухой смеси с приготовлением раствора в построечных условиях из плиток</w:t>
            </w:r>
            <w:proofErr w:type="gramEnd"/>
            <w:r w:rsidRPr="004D34FB">
              <w:rPr>
                <w:sz w:val="24"/>
                <w:szCs w:val="24"/>
              </w:rPr>
              <w:t>: гладких неглазурованных керамических для полов одноцветных</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0,005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покрытий: из линолеума на клее КН-2</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0,1434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плинтусов поливинилхлоридных: на клее КН-2</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плинтуса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0,1522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Окраска водно-дисперсионными акриловыми составами улучшенная: по штукатурке стен</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0,0148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 xml:space="preserve">Оборудование </w:t>
            </w:r>
            <w:proofErr w:type="gramStart"/>
            <w:r w:rsidRPr="004D34FB">
              <w:rPr>
                <w:b/>
                <w:sz w:val="24"/>
                <w:szCs w:val="24"/>
              </w:rPr>
              <w:t>универсальной</w:t>
            </w:r>
            <w:proofErr w:type="gramEnd"/>
            <w:r w:rsidRPr="004D34FB">
              <w:rPr>
                <w:b/>
                <w:sz w:val="24"/>
                <w:szCs w:val="24"/>
              </w:rPr>
              <w:t xml:space="preserve"> </w:t>
            </w:r>
            <w:proofErr w:type="spellStart"/>
            <w:r w:rsidRPr="004D34FB">
              <w:rPr>
                <w:b/>
                <w:sz w:val="24"/>
                <w:szCs w:val="24"/>
              </w:rPr>
              <w:t>сантехкабины</w:t>
            </w:r>
            <w:proofErr w:type="spellEnd"/>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4.</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Двери и окна</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до 3 м</w:t>
            </w:r>
            <w:proofErr w:type="gramStart"/>
            <w:r w:rsidRPr="004D34FB">
              <w:rPr>
                <w:sz w:val="24"/>
                <w:szCs w:val="24"/>
              </w:rPr>
              <w:t>2</w:t>
            </w:r>
            <w:proofErr w:type="gramEnd"/>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0,0462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D34FB">
              <w:rPr>
                <w:sz w:val="24"/>
                <w:szCs w:val="24"/>
              </w:rPr>
              <w:t>2</w:t>
            </w:r>
            <w:proofErr w:type="gramEnd"/>
            <w:r w:rsidRPr="004D34FB">
              <w:rPr>
                <w:sz w:val="24"/>
                <w:szCs w:val="24"/>
              </w:rPr>
              <w:t xml:space="preserve"> одностворчатых</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0,0138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5.</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Разные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5.1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0,0128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5.2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0,0128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Отопление, вентиляция и кондиционирование воздуха</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Отопление</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радиаторов: стальных (прим. биметаллических)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кВт радиаторов и конвекторов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0,0259</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Вентиляция</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вентиляторов осевых массой: до 0,025 т</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вентилятор</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решеток жалюзийных площадью в свету: до 0,5 м</w:t>
            </w:r>
            <w:proofErr w:type="gramStart"/>
            <w:r w:rsidRPr="004D34FB">
              <w:rPr>
                <w:sz w:val="24"/>
                <w:szCs w:val="24"/>
              </w:rPr>
              <w:t>2</w:t>
            </w:r>
            <w:proofErr w:type="gramEnd"/>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решетка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клапанов обратных: диаметром до 355 мм</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клапан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воздуховодов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0,0171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Кондиционирование</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сплит-система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Системы водоснабжения и водоотведения</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унитазов и писсуаров</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приборов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 xml:space="preserve">Водопровод </w:t>
            </w:r>
            <w:proofErr w:type="spellStart"/>
            <w:r w:rsidRPr="004D34FB">
              <w:rPr>
                <w:b/>
                <w:sz w:val="24"/>
                <w:szCs w:val="24"/>
              </w:rPr>
              <w:t>хоз</w:t>
            </w:r>
            <w:proofErr w:type="spellEnd"/>
            <w:r w:rsidRPr="004D34FB">
              <w:rPr>
                <w:b/>
                <w:sz w:val="24"/>
                <w:szCs w:val="24"/>
              </w:rPr>
              <w:t>-питьевой В</w:t>
            </w:r>
            <w:proofErr w:type="gramStart"/>
            <w:r w:rsidRPr="004D34FB">
              <w:rPr>
                <w:b/>
                <w:sz w:val="24"/>
                <w:szCs w:val="24"/>
              </w:rPr>
              <w:t>1</w:t>
            </w:r>
            <w:proofErr w:type="gramEnd"/>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Изоляция трубопроводов диаметром 180 мм изделиями из вспененного каучука                         («</w:t>
            </w:r>
            <w:proofErr w:type="spellStart"/>
            <w:r w:rsidRPr="004D34FB">
              <w:rPr>
                <w:sz w:val="24"/>
                <w:szCs w:val="24"/>
              </w:rPr>
              <w:t>Армофлекс</w:t>
            </w:r>
            <w:proofErr w:type="spellEnd"/>
            <w:r w:rsidRPr="004D34FB">
              <w:rPr>
                <w:sz w:val="24"/>
                <w:szCs w:val="24"/>
              </w:rPr>
              <w:t>»), вспененного полиэтилена («</w:t>
            </w:r>
            <w:proofErr w:type="spellStart"/>
            <w:r w:rsidRPr="004D34FB">
              <w:rPr>
                <w:sz w:val="24"/>
                <w:szCs w:val="24"/>
              </w:rPr>
              <w:t>Термофлекс</w:t>
            </w:r>
            <w:proofErr w:type="spellEnd"/>
            <w:r w:rsidRPr="004D34FB">
              <w:rPr>
                <w:sz w:val="24"/>
                <w:szCs w:val="24"/>
              </w:rPr>
              <w:t>»): трубками</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0,50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Горячее водоснабжение ТЗ</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3.2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0,005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Изоляция трубопроводов диаметром 180 мм изделиями из вспененного каучука («</w:t>
            </w:r>
            <w:proofErr w:type="spellStart"/>
            <w:r w:rsidRPr="004D34FB">
              <w:rPr>
                <w:sz w:val="24"/>
                <w:szCs w:val="24"/>
              </w:rPr>
              <w:t>Армофлекс</w:t>
            </w:r>
            <w:proofErr w:type="spellEnd"/>
            <w:r w:rsidRPr="004D34FB">
              <w:rPr>
                <w:sz w:val="24"/>
                <w:szCs w:val="24"/>
              </w:rPr>
              <w:t>»), вспененного полиэтилена («</w:t>
            </w:r>
            <w:proofErr w:type="spellStart"/>
            <w:r w:rsidRPr="004D34FB">
              <w:rPr>
                <w:sz w:val="24"/>
                <w:szCs w:val="24"/>
              </w:rPr>
              <w:t>Термофлекс</w:t>
            </w:r>
            <w:proofErr w:type="spellEnd"/>
            <w:r w:rsidRPr="004D34FB">
              <w:rPr>
                <w:sz w:val="24"/>
                <w:szCs w:val="24"/>
              </w:rPr>
              <w:t>»): трубками</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4.</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 xml:space="preserve">Канализация </w:t>
            </w:r>
            <w:proofErr w:type="spellStart"/>
            <w:r w:rsidRPr="004D34FB">
              <w:rPr>
                <w:b/>
                <w:sz w:val="24"/>
                <w:szCs w:val="24"/>
              </w:rPr>
              <w:t>хоз</w:t>
            </w:r>
            <w:proofErr w:type="spellEnd"/>
            <w:r w:rsidRPr="004D34FB">
              <w:rPr>
                <w:b/>
                <w:sz w:val="24"/>
                <w:szCs w:val="24"/>
              </w:rPr>
              <w:t>-бытовая К</w:t>
            </w:r>
            <w:proofErr w:type="gramStart"/>
            <w:r w:rsidRPr="004D34FB">
              <w:rPr>
                <w:b/>
                <w:sz w:val="24"/>
                <w:szCs w:val="24"/>
              </w:rPr>
              <w:t>1</w:t>
            </w:r>
            <w:proofErr w:type="gramEnd"/>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Установка унитазов: с бачком </w:t>
            </w:r>
            <w:proofErr w:type="spellStart"/>
            <w:r w:rsidRPr="004D34FB">
              <w:rPr>
                <w:sz w:val="24"/>
                <w:szCs w:val="24"/>
              </w:rPr>
              <w:t>высокорасполагаемым</w:t>
            </w:r>
            <w:proofErr w:type="spellEnd"/>
            <w:r w:rsidRPr="004D34FB">
              <w:rPr>
                <w:sz w:val="24"/>
                <w:szCs w:val="24"/>
              </w:rPr>
              <w:t xml:space="preserve"> (прим. с бачком скрытого монтажа)</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умывальников одиночных: с подводкой холодной и горячей воды</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Сети связи</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tcBorders>
              <w:bottom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Двусторонняя связь с диспетчером объекта</w:t>
            </w:r>
          </w:p>
        </w:tc>
      </w:tr>
      <w:tr w:rsidR="00BE5669" w:rsidRPr="004D34FB" w:rsidTr="001A30F8">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Коробка кабельная соединительная или </w:t>
            </w:r>
            <w:proofErr w:type="spellStart"/>
            <w:r w:rsidRPr="004D34FB">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0,70</w:t>
            </w:r>
          </w:p>
        </w:tc>
      </w:tr>
      <w:tr w:rsidR="00BE5669" w:rsidRPr="004D34FB" w:rsidTr="001A30F8">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1.9</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0,70</w:t>
            </w:r>
          </w:p>
        </w:tc>
      </w:tr>
      <w:tr w:rsidR="00BE5669" w:rsidRPr="004D34FB" w:rsidTr="001A30F8">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0,07</w:t>
            </w:r>
          </w:p>
        </w:tc>
      </w:tr>
      <w:tr w:rsidR="00BE5669" w:rsidRPr="004D34FB" w:rsidTr="001A30F8">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СКС</w:t>
            </w:r>
          </w:p>
        </w:tc>
      </w:tr>
      <w:tr w:rsidR="00BE5669" w:rsidRPr="004D34FB" w:rsidTr="001A30F8">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Кроссировка</w:t>
            </w:r>
            <w:proofErr w:type="spellEnd"/>
            <w:r w:rsidRPr="004D34FB">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шт. (</w:t>
            </w:r>
            <w:proofErr w:type="spellStart"/>
            <w:r w:rsidRPr="004D34FB">
              <w:rPr>
                <w:sz w:val="24"/>
                <w:szCs w:val="24"/>
              </w:rPr>
              <w:t>кроссировок</w:t>
            </w:r>
            <w:proofErr w:type="spellEnd"/>
            <w:r w:rsidRPr="004D34FB">
              <w:rPr>
                <w:sz w:val="24"/>
                <w:szCs w:val="24"/>
              </w:rPr>
              <w:t>)</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0,20</w:t>
            </w:r>
          </w:p>
        </w:tc>
      </w:tr>
      <w:tr w:rsidR="00BE5669" w:rsidRPr="004D34FB" w:rsidTr="001A30F8">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1,30</w:t>
            </w:r>
          </w:p>
        </w:tc>
      </w:tr>
      <w:tr w:rsidR="00BE5669" w:rsidRPr="004D34FB" w:rsidTr="001A30F8">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2.5</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1,40</w:t>
            </w:r>
          </w:p>
        </w:tc>
      </w:tr>
      <w:tr w:rsidR="00BE5669" w:rsidRPr="004D34FB" w:rsidTr="001A30F8">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BE5669" w:rsidRPr="004D34FB" w:rsidTr="001A30F8">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светильников для люминесцентных ламп</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Помещение для приема инвалидов</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Прибор или аппарат</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Выключатель: одноклавишный утопленного типа при скрытой проводке</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Розетка штепсельная: </w:t>
            </w:r>
            <w:proofErr w:type="spellStart"/>
            <w:r w:rsidRPr="004D34FB">
              <w:rPr>
                <w:sz w:val="24"/>
                <w:szCs w:val="24"/>
              </w:rPr>
              <w:t>неутопленного</w:t>
            </w:r>
            <w:proofErr w:type="spellEnd"/>
            <w:r w:rsidRPr="004D34FB">
              <w:rPr>
                <w:sz w:val="24"/>
                <w:szCs w:val="24"/>
              </w:rPr>
              <w:t xml:space="preserve"> типа при открытой проводке</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1,19</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2.7</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0,16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2.8</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Коробка кабельная соединительная или </w:t>
            </w:r>
            <w:proofErr w:type="spellStart"/>
            <w:r w:rsidRPr="004D34FB">
              <w:rPr>
                <w:sz w:val="24"/>
                <w:szCs w:val="24"/>
              </w:rPr>
              <w:t>разветвительная</w:t>
            </w:r>
            <w:proofErr w:type="spellEnd"/>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6,00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2.9</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1,19</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2.10</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Розетка штепсельная: утопленного типа при скрытой проводке</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Короба пластмассовые: шириной до 63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0,08</w:t>
            </w:r>
          </w:p>
        </w:tc>
      </w:tr>
    </w:tbl>
    <w:p w:rsidR="00BE5669" w:rsidRPr="004D34FB" w:rsidRDefault="00BE5669" w:rsidP="00BE5669">
      <w:pPr>
        <w:widowControl/>
        <w:spacing w:after="200" w:line="276" w:lineRule="auto"/>
        <w:rPr>
          <w:rFonts w:eastAsiaTheme="minorHAnsi"/>
          <w:b/>
          <w:sz w:val="24"/>
          <w:szCs w:val="24"/>
          <w:lang w:eastAsia="en-US"/>
        </w:rPr>
      </w:pPr>
    </w:p>
    <w:p w:rsidR="00BE5669" w:rsidRPr="004D34FB" w:rsidRDefault="00BE5669" w:rsidP="00BE5669">
      <w:pPr>
        <w:widowControl/>
        <w:spacing w:line="240" w:lineRule="auto"/>
        <w:contextualSpacing/>
        <w:jc w:val="both"/>
        <w:rPr>
          <w:rFonts w:eastAsiaTheme="minorHAnsi"/>
          <w:b/>
          <w:sz w:val="24"/>
          <w:szCs w:val="24"/>
          <w:lang w:eastAsia="en-US"/>
        </w:rPr>
      </w:pPr>
      <w:r w:rsidRPr="004D34FB">
        <w:rPr>
          <w:rFonts w:eastAsiaTheme="minorHAnsi"/>
          <w:b/>
          <w:sz w:val="24"/>
          <w:szCs w:val="24"/>
          <w:lang w:eastAsia="en-US"/>
        </w:rPr>
        <w:t xml:space="preserve">2.2. Перечень и объем работ </w:t>
      </w:r>
      <w:r w:rsidRPr="004D34FB">
        <w:rPr>
          <w:rFonts w:eastAsiaTheme="minorHAnsi"/>
          <w:b/>
          <w:sz w:val="24"/>
          <w:szCs w:val="24"/>
          <w:lang w:val="en-US" w:eastAsia="en-US"/>
        </w:rPr>
        <w:t>II</w:t>
      </w:r>
      <w:r w:rsidRPr="004D34FB">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0" w:type="auto"/>
        <w:jc w:val="center"/>
        <w:tblLook w:val="04A0" w:firstRow="1" w:lastRow="0" w:firstColumn="1" w:lastColumn="0" w:noHBand="0" w:noVBand="1"/>
      </w:tblPr>
      <w:tblGrid>
        <w:gridCol w:w="836"/>
        <w:gridCol w:w="5182"/>
        <w:gridCol w:w="2986"/>
        <w:gridCol w:w="1417"/>
      </w:tblGrid>
      <w:tr w:rsidR="00BE5669" w:rsidRPr="004D34FB" w:rsidTr="001A30F8">
        <w:trPr>
          <w:trHeight w:val="9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t>Наименование работ и затрат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BE5669" w:rsidRPr="004D34FB" w:rsidRDefault="00BE5669" w:rsidP="001A30F8">
            <w:pPr>
              <w:widowControl/>
              <w:spacing w:line="240" w:lineRule="auto"/>
              <w:jc w:val="center"/>
              <w:rPr>
                <w:sz w:val="24"/>
                <w:szCs w:val="24"/>
              </w:rPr>
            </w:pPr>
            <w:r w:rsidRPr="004D34FB">
              <w:rPr>
                <w:sz w:val="24"/>
                <w:szCs w:val="24"/>
              </w:rPr>
              <w:t>Количество</w:t>
            </w:r>
          </w:p>
        </w:tc>
      </w:tr>
      <w:tr w:rsidR="00BE5669" w:rsidRPr="004D34FB" w:rsidTr="001A30F8">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669" w:rsidRPr="004D34FB" w:rsidRDefault="00BE5669" w:rsidP="001A30F8">
            <w:pPr>
              <w:widowControl/>
              <w:spacing w:line="240" w:lineRule="auto"/>
              <w:jc w:val="center"/>
              <w:rPr>
                <w:sz w:val="24"/>
                <w:szCs w:val="24"/>
              </w:rPr>
            </w:pPr>
            <w:r w:rsidRPr="004D34F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1A30F8">
            <w:pPr>
              <w:widowControl/>
              <w:spacing w:line="240" w:lineRule="auto"/>
              <w:jc w:val="center"/>
              <w:rPr>
                <w:sz w:val="24"/>
                <w:szCs w:val="24"/>
              </w:rPr>
            </w:pPr>
            <w:r w:rsidRPr="004D34F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1A30F8">
            <w:pPr>
              <w:widowControl/>
              <w:spacing w:line="240" w:lineRule="auto"/>
              <w:jc w:val="center"/>
              <w:rPr>
                <w:sz w:val="24"/>
                <w:szCs w:val="24"/>
              </w:rPr>
            </w:pPr>
            <w:r w:rsidRPr="004D34FB">
              <w:rPr>
                <w:sz w:val="24"/>
                <w:szCs w:val="24"/>
              </w:rPr>
              <w:t>3</w:t>
            </w:r>
          </w:p>
        </w:tc>
        <w:tc>
          <w:tcPr>
            <w:tcW w:w="0" w:type="auto"/>
            <w:tcBorders>
              <w:top w:val="single" w:sz="4" w:space="0" w:color="auto"/>
              <w:left w:val="nil"/>
              <w:bottom w:val="single" w:sz="4" w:space="0" w:color="auto"/>
              <w:right w:val="single" w:sz="4" w:space="0" w:color="auto"/>
            </w:tcBorders>
            <w:vAlign w:val="center"/>
          </w:tcPr>
          <w:p w:rsidR="00BE5669" w:rsidRPr="004D34FB" w:rsidRDefault="00BE5669" w:rsidP="001A30F8">
            <w:pPr>
              <w:widowControl/>
              <w:spacing w:line="240" w:lineRule="auto"/>
              <w:jc w:val="center"/>
              <w:rPr>
                <w:sz w:val="24"/>
                <w:szCs w:val="24"/>
              </w:rPr>
            </w:pPr>
            <w:r w:rsidRPr="004D34FB">
              <w:rPr>
                <w:sz w:val="24"/>
                <w:szCs w:val="24"/>
              </w:rPr>
              <w:t>4</w:t>
            </w:r>
          </w:p>
        </w:tc>
      </w:tr>
      <w:tr w:rsidR="00BE5669" w:rsidRPr="004D34FB" w:rsidTr="001A30F8">
        <w:trPr>
          <w:trHeight w:val="255"/>
          <w:jc w:val="center"/>
        </w:trPr>
        <w:tc>
          <w:tcPr>
            <w:tcW w:w="0" w:type="auto"/>
            <w:gridSpan w:val="4"/>
            <w:tcBorders>
              <w:top w:val="nil"/>
              <w:left w:val="single" w:sz="4" w:space="0" w:color="auto"/>
              <w:bottom w:val="single" w:sz="4" w:space="0" w:color="auto"/>
              <w:right w:val="single" w:sz="4" w:space="0" w:color="auto"/>
            </w:tcBorders>
            <w:shd w:val="clear" w:color="auto" w:fill="auto"/>
            <w:noWrap/>
            <w:vAlign w:val="center"/>
          </w:tcPr>
          <w:p w:rsidR="00BE5669" w:rsidRPr="004D34FB" w:rsidRDefault="00BE5669" w:rsidP="001A30F8">
            <w:pPr>
              <w:widowControl/>
              <w:spacing w:line="240" w:lineRule="auto"/>
              <w:jc w:val="center"/>
              <w:rPr>
                <w:b/>
                <w:i/>
                <w:sz w:val="24"/>
                <w:szCs w:val="24"/>
              </w:rPr>
            </w:pPr>
            <w:r w:rsidRPr="004D34FB">
              <w:rPr>
                <w:b/>
                <w:i/>
                <w:sz w:val="24"/>
                <w:szCs w:val="24"/>
              </w:rPr>
              <w:t>Архитектурно-строительные решения</w:t>
            </w:r>
          </w:p>
        </w:tc>
      </w:tr>
      <w:tr w:rsidR="00BE5669" w:rsidRPr="004D34FB" w:rsidTr="001A30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tcBorders>
              <w:top w:val="nil"/>
              <w:left w:val="nil"/>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b/>
                <w:sz w:val="24"/>
                <w:szCs w:val="24"/>
              </w:rPr>
            </w:pPr>
            <w:r w:rsidRPr="004D34FB">
              <w:rPr>
                <w:b/>
                <w:sz w:val="24"/>
                <w:szCs w:val="24"/>
              </w:rPr>
              <w:t>Демонтажные работы</w:t>
            </w:r>
          </w:p>
        </w:tc>
      </w:tr>
      <w:tr w:rsidR="00BE5669" w:rsidRPr="004D34FB" w:rsidTr="001A30F8">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0,017</w:t>
            </w:r>
          </w:p>
        </w:tc>
      </w:tr>
      <w:tr w:rsidR="00BE5669" w:rsidRPr="004D34FB" w:rsidTr="001A30F8">
        <w:trPr>
          <w:trHeight w:val="54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опорных стоек для пролетов: до 24 м (демонтаж стоек)</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0,051</w:t>
            </w:r>
          </w:p>
        </w:tc>
      </w:tr>
      <w:tr w:rsidR="00BE5669" w:rsidRPr="004D34FB" w:rsidTr="001A30F8">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 (демонтаж покрытия козырька входа)</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0,46</w:t>
            </w:r>
          </w:p>
        </w:tc>
      </w:tr>
      <w:tr w:rsidR="00BE5669" w:rsidRPr="004D34FB" w:rsidTr="001A30F8">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1.4</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монолитных перегородок: бетонных (стен цветочниц)</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м3</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0,53</w:t>
            </w:r>
          </w:p>
        </w:tc>
      </w:tr>
      <w:tr w:rsidR="00BE5669" w:rsidRPr="004D34FB" w:rsidTr="001A30F8">
        <w:trPr>
          <w:trHeight w:val="845"/>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1.5</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4,728</w:t>
            </w:r>
          </w:p>
        </w:tc>
      </w:tr>
      <w:tr w:rsidR="00BE5669" w:rsidRPr="004D34FB" w:rsidTr="001A30F8">
        <w:trPr>
          <w:trHeight w:val="828"/>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1.6</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4,728</w:t>
            </w:r>
          </w:p>
        </w:tc>
      </w:tr>
      <w:tr w:rsidR="00BE5669" w:rsidRPr="004D34FB" w:rsidTr="001A30F8">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0" w:type="auto"/>
            <w:gridSpan w:val="3"/>
            <w:tcBorders>
              <w:top w:val="nil"/>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Наружные работы у центрального входа</w:t>
            </w:r>
          </w:p>
        </w:tc>
      </w:tr>
      <w:tr w:rsidR="00BE5669" w:rsidRPr="004D34FB" w:rsidTr="001A30F8">
        <w:trPr>
          <w:trHeight w:val="84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м3 грунта</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0,0051</w:t>
            </w:r>
          </w:p>
        </w:tc>
      </w:tr>
      <w:tr w:rsidR="00BE5669" w:rsidRPr="004D34FB" w:rsidTr="001A30F8">
        <w:trPr>
          <w:trHeight w:val="5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основания под фундаменты: щебеночного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м3 основания</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0,18</w:t>
            </w:r>
          </w:p>
        </w:tc>
      </w:tr>
      <w:tr w:rsidR="00BE5669" w:rsidRPr="004D34FB" w:rsidTr="001A30F8">
        <w:trPr>
          <w:trHeight w:val="85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стен и плоских днищ при толщине: до 150 мм прямоугольных сооружений (приямков под полимербетонные поддоны)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100 м3 железобетона </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0,0024</w:t>
            </w:r>
          </w:p>
        </w:tc>
      </w:tr>
      <w:tr w:rsidR="00BE5669" w:rsidRPr="004D34FB" w:rsidTr="001A30F8">
        <w:trPr>
          <w:trHeight w:val="83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бетонной подготовки (выравнивание ступеней и площадок)</w:t>
            </w:r>
            <w:r w:rsidRPr="004D34FB">
              <w:rPr>
                <w:sz w:val="24"/>
                <w:szCs w:val="24"/>
              </w:rPr>
              <w:br/>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100 м3 бетона, бутобетона и железобетона </w:t>
            </w:r>
          </w:p>
        </w:tc>
        <w:tc>
          <w:tcPr>
            <w:tcW w:w="0" w:type="auto"/>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0,026</w:t>
            </w:r>
          </w:p>
        </w:tc>
      </w:tr>
      <w:tr w:rsidR="00BE5669" w:rsidRPr="004D34FB" w:rsidTr="001A30F8">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опорных стоек для пролетов: до 24 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0,2888</w:t>
            </w:r>
          </w:p>
        </w:tc>
      </w:tr>
      <w:tr w:rsidR="00BE5669" w:rsidRPr="004D34FB" w:rsidTr="001A30F8">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Огрунтовка</w:t>
            </w:r>
            <w:proofErr w:type="spellEnd"/>
            <w:r w:rsidRPr="004D34FB">
              <w:rPr>
                <w:sz w:val="24"/>
                <w:szCs w:val="24"/>
              </w:rPr>
              <w:t xml:space="preserve"> металлических поверхностей за один раз: грунтовкой ГФ-021 (2 слоя)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0,427</w:t>
            </w:r>
          </w:p>
        </w:tc>
      </w:tr>
      <w:tr w:rsidR="00BE5669" w:rsidRPr="004D34FB" w:rsidTr="001A30F8">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Окраска металлических </w:t>
            </w:r>
            <w:proofErr w:type="spellStart"/>
            <w:r w:rsidRPr="004D34FB">
              <w:rPr>
                <w:sz w:val="24"/>
                <w:szCs w:val="24"/>
              </w:rPr>
              <w:t>огрунтованных</w:t>
            </w:r>
            <w:proofErr w:type="spellEnd"/>
            <w:r w:rsidRPr="004D34FB">
              <w:rPr>
                <w:sz w:val="24"/>
                <w:szCs w:val="24"/>
              </w:rPr>
              <w:t xml:space="preserve"> поверхностей: эмалью ПФ-115 (2  слоя)</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0,427</w:t>
            </w:r>
          </w:p>
        </w:tc>
      </w:tr>
      <w:tr w:rsidR="00BE5669" w:rsidRPr="004D34FB" w:rsidTr="001A30F8">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бетонных фундаментов общего назначения под колонны объемом: до 3 м3</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м3 бетона, бутобетона и железобетона</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rPr>
          <w:trHeight w:val="56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опорных стоек для пролетов: до 24 м (под покрытие)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0,0168</w:t>
            </w:r>
          </w:p>
        </w:tc>
      </w:tr>
      <w:tr w:rsidR="00BE5669" w:rsidRPr="004D34FB" w:rsidTr="001A30F8">
        <w:trPr>
          <w:trHeight w:val="8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балок, ригелей перекрытия, покрытия и под установку оборудования многоэтажных зданий при высоте здания: до 25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0,786</w:t>
            </w:r>
          </w:p>
        </w:tc>
      </w:tr>
      <w:tr w:rsidR="00BE5669" w:rsidRPr="004D34FB" w:rsidTr="001A30F8">
        <w:trPr>
          <w:trHeight w:val="83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2.11</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на плоских и криволинейных поверхностях каркаса изоляции: из проволоки</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изолируемой поверхности</w:t>
            </w:r>
          </w:p>
        </w:tc>
        <w:tc>
          <w:tcPr>
            <w:tcW w:w="0" w:type="auto"/>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0,125</w:t>
            </w:r>
          </w:p>
        </w:tc>
      </w:tr>
      <w:tr w:rsidR="00BE5669" w:rsidRPr="004D34FB" w:rsidTr="001A30F8">
        <w:trPr>
          <w:trHeight w:val="113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2.12</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Монтаж связей и распорок из одиночных и парных уголков, </w:t>
            </w:r>
            <w:proofErr w:type="spellStart"/>
            <w:r w:rsidRPr="004D34FB">
              <w:rPr>
                <w:sz w:val="24"/>
                <w:szCs w:val="24"/>
              </w:rPr>
              <w:t>гнутосварных</w:t>
            </w:r>
            <w:proofErr w:type="spellEnd"/>
            <w:r w:rsidRPr="004D34FB">
              <w:rPr>
                <w:sz w:val="24"/>
                <w:szCs w:val="24"/>
              </w:rPr>
              <w:t xml:space="preserve"> профилей для пролетов: до 24 м при высоте здания до 25 м (каркас)</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0,282</w:t>
            </w:r>
          </w:p>
        </w:tc>
      </w:tr>
      <w:tr w:rsidR="00BE5669" w:rsidRPr="004D34FB" w:rsidTr="001A30F8">
        <w:trPr>
          <w:trHeight w:val="82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2.13</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0,125</w:t>
            </w:r>
          </w:p>
        </w:tc>
      </w:tr>
      <w:tr w:rsidR="00BE5669" w:rsidRPr="004D34FB" w:rsidTr="001A30F8">
        <w:trPr>
          <w:trHeight w:val="29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2.14</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обрешетки сплошной из досок</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0,45</w:t>
            </w:r>
          </w:p>
        </w:tc>
      </w:tr>
      <w:tr w:rsidR="00BE5669" w:rsidRPr="004D34FB" w:rsidTr="001A30F8">
        <w:trPr>
          <w:trHeight w:val="82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2.15</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0,445</w:t>
            </w:r>
          </w:p>
        </w:tc>
      </w:tr>
      <w:tr w:rsidR="00BE5669" w:rsidRPr="004D34FB" w:rsidTr="001A30F8">
        <w:trPr>
          <w:trHeight w:val="8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мелких покрытий (брандмауэры, парапеты, свесы и т.п.) из листовой оцинкованной стали (фартуки)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0,241</w:t>
            </w:r>
          </w:p>
        </w:tc>
      </w:tr>
      <w:tr w:rsidR="00BE5669" w:rsidRPr="004D34FB" w:rsidTr="001A30F8">
        <w:trPr>
          <w:trHeight w:val="54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Смена: прямых звеньев водосточных труб с земли, лестниц или подмостей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0,116</w:t>
            </w:r>
          </w:p>
        </w:tc>
      </w:tr>
      <w:tr w:rsidR="00BE5669" w:rsidRPr="004D34FB" w:rsidTr="001A30F8">
        <w:trPr>
          <w:trHeight w:val="5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2.18</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Смена: воронок водосточных труб с земли, лестниц или подмостей</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2.19</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желобов: подвесных</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желобов</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0,074</w:t>
            </w:r>
          </w:p>
        </w:tc>
      </w:tr>
      <w:tr w:rsidR="00BE5669" w:rsidRPr="004D34FB" w:rsidTr="001A30F8">
        <w:trPr>
          <w:trHeight w:val="269"/>
          <w:jc w:val="center"/>
        </w:trPr>
        <w:tc>
          <w:tcPr>
            <w:tcW w:w="0" w:type="auto"/>
            <w:gridSpan w:val="4"/>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Отделочно-монтажные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0,247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потолков реечных алюминиевых (демонтаж обшивки низа козырька)</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0,329</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покрытий полов: из керамических плиток</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0,1147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0,327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1.5</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Отбивка штукатурки с поверхностей: стен и потолков кирпичных</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0,342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1.6</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0,2952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Ремонтно-строительные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Улучшенная штукатурка фасадов цементно-известковым раствором по камню: стен</w:t>
            </w:r>
            <w:r w:rsidRPr="004D34FB">
              <w:rPr>
                <w:sz w:val="24"/>
                <w:szCs w:val="24"/>
              </w:rPr>
              <w:br/>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0,342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Облицовка лестничных площадок и маршей </w:t>
            </w:r>
            <w:proofErr w:type="spellStart"/>
            <w:r w:rsidRPr="004D34FB">
              <w:rPr>
                <w:sz w:val="24"/>
                <w:szCs w:val="24"/>
              </w:rPr>
              <w:t>керамогранитными</w:t>
            </w:r>
            <w:proofErr w:type="spellEnd"/>
            <w:r w:rsidRPr="004D34FB">
              <w:rPr>
                <w:sz w:val="24"/>
                <w:szCs w:val="24"/>
              </w:rPr>
              <w:t xml:space="preserve"> плитами</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0,3276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Облицовка ступеней </w:t>
            </w:r>
            <w:proofErr w:type="spellStart"/>
            <w:r w:rsidRPr="004D34FB">
              <w:rPr>
                <w:sz w:val="24"/>
                <w:szCs w:val="24"/>
              </w:rPr>
              <w:t>керамогранитными</w:t>
            </w:r>
            <w:proofErr w:type="spellEnd"/>
            <w:r w:rsidRPr="004D34FB">
              <w:rPr>
                <w:sz w:val="24"/>
                <w:szCs w:val="24"/>
              </w:rPr>
              <w:t xml:space="preserve"> плитками толщиной до 15 мм</w:t>
            </w:r>
            <w:r w:rsidRPr="004D34FB">
              <w:rPr>
                <w:sz w:val="24"/>
                <w:szCs w:val="24"/>
              </w:rPr>
              <w:br/>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0,1962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4D34FB">
              <w:rPr>
                <w:sz w:val="24"/>
                <w:szCs w:val="24"/>
              </w:rPr>
              <w:t>т.ч</w:t>
            </w:r>
            <w:proofErr w:type="spellEnd"/>
            <w:r w:rsidRPr="004D34FB">
              <w:rPr>
                <w:sz w:val="24"/>
                <w:szCs w:val="24"/>
              </w:rPr>
              <w:t>. выравнивание поверхности стен цементным раствором) (стен крыльца и цветочниц)</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облицованной поверхности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0,342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Облицовка стен фасадов зданий искусственными плитами типа &lt;ФАССТ&gt; на металлическом каркасе</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0,7593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(тамбур)</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0,1746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2.7</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более 3 м</w:t>
            </w:r>
            <w:proofErr w:type="gramStart"/>
            <w:r w:rsidRPr="004D34FB">
              <w:rPr>
                <w:sz w:val="24"/>
                <w:szCs w:val="24"/>
              </w:rPr>
              <w:t>2</w:t>
            </w:r>
            <w:proofErr w:type="gramEnd"/>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0,1104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2.8</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дверного доводчика к металлическим дверям</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0" w:type="auto"/>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2.9</w:t>
            </w:r>
          </w:p>
        </w:tc>
        <w:tc>
          <w:tcPr>
            <w:tcW w:w="0" w:type="auto"/>
            <w:shd w:val="clear" w:color="auto" w:fill="auto"/>
          </w:tcPr>
          <w:p w:rsidR="00BE5669" w:rsidRPr="004D34FB" w:rsidRDefault="00BE5669" w:rsidP="001A30F8">
            <w:pPr>
              <w:widowControl/>
              <w:spacing w:line="240" w:lineRule="auto"/>
              <w:rPr>
                <w:sz w:val="24"/>
                <w:szCs w:val="24"/>
              </w:rPr>
            </w:pPr>
            <w:r w:rsidRPr="004D34FB">
              <w:rPr>
                <w:sz w:val="24"/>
                <w:szCs w:val="24"/>
              </w:rPr>
              <w:t xml:space="preserve">Каретка: для раздвижных дверей </w:t>
            </w:r>
          </w:p>
        </w:tc>
        <w:tc>
          <w:tcPr>
            <w:tcW w:w="0" w:type="auto"/>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2.10</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металлических ограждений: без поручней</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ограждения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0,131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поддонов душевых: чугунных и стальных мелких (полимербетонных поддонов)</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0,20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металлических решеток приямков</w:t>
            </w:r>
            <w:r w:rsidRPr="004D34FB">
              <w:rPr>
                <w:sz w:val="24"/>
                <w:szCs w:val="24"/>
              </w:rPr>
              <w:br/>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металлических изделий</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Укладка металлического накладного профиля (порога) (накладка на ступень)</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профиля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0,1172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уголков ПВХ на клее</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100 п. </w:t>
            </w:r>
            <w:proofErr w:type="gramStart"/>
            <w:r w:rsidRPr="004D34FB">
              <w:rPr>
                <w:sz w:val="24"/>
                <w:szCs w:val="24"/>
              </w:rPr>
              <w:t>м</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0,1172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3.</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Разные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0" w:type="auto"/>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Отопление</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Отопление</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shd w:val="clear" w:color="auto" w:fill="auto"/>
          </w:tcPr>
          <w:p w:rsidR="00BE5669" w:rsidRPr="004D34FB" w:rsidRDefault="00BE5669" w:rsidP="001A30F8">
            <w:pPr>
              <w:widowControl/>
              <w:spacing w:line="240" w:lineRule="auto"/>
              <w:rPr>
                <w:sz w:val="24"/>
                <w:szCs w:val="24"/>
              </w:rPr>
            </w:pPr>
            <w:r w:rsidRPr="004D34FB">
              <w:rPr>
                <w:sz w:val="24"/>
                <w:szCs w:val="24"/>
              </w:rPr>
              <w:t xml:space="preserve">Электрическая тепловая завеса (настенное исполнение) </w:t>
            </w:r>
          </w:p>
        </w:tc>
        <w:tc>
          <w:tcPr>
            <w:tcW w:w="0" w:type="auto"/>
            <w:shd w:val="clear" w:color="auto" w:fill="auto"/>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Сети связи</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3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585"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4980"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Демонтаж винипластовых труб, проложенных на скобах диаметром: до 50 мм </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4980"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кабеля</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4980" w:type="dxa"/>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3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585"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Двусторонняя связь с диспетчером объекта</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4980"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Щиты и пульты, масса: до 50 кг</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4980"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Табло сигнальное студийное или коридорное</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0" w:type="auto"/>
            <w:gridSpan w:val="4"/>
            <w:shd w:val="clear" w:color="auto" w:fill="auto"/>
          </w:tcPr>
          <w:p w:rsidR="00BE5669" w:rsidRPr="004D34FB" w:rsidRDefault="00BE5669" w:rsidP="001A30F8">
            <w:pPr>
              <w:widowControl/>
              <w:spacing w:line="240" w:lineRule="auto"/>
              <w:jc w:val="center"/>
              <w:rPr>
                <w:sz w:val="24"/>
                <w:szCs w:val="24"/>
              </w:rPr>
            </w:pPr>
            <w:r w:rsidRPr="004D34FB">
              <w:rPr>
                <w:sz w:val="24"/>
                <w:szCs w:val="24"/>
              </w:rPr>
              <w:t xml:space="preserve">Монтаж ранее демонтированного кабеля и </w:t>
            </w:r>
            <w:proofErr w:type="spellStart"/>
            <w:r w:rsidRPr="004D34FB">
              <w:rPr>
                <w:sz w:val="24"/>
                <w:szCs w:val="24"/>
              </w:rPr>
              <w:t>извещателей</w:t>
            </w:r>
            <w:proofErr w:type="spellEnd"/>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Короба пластмассовые: шириной до 40 мм</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0" w:type="auto"/>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светильников с лампами накаливания</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0,09</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светильников для люминесцентных ламп</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Входная группа</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Светильник отдельно устанавливаемый: на штырях с количеством ламп в светильнике 1</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1,14</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0,21</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1,14</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оптик</w:t>
            </w:r>
            <w:proofErr w:type="gramStart"/>
            <w:r w:rsidRPr="004D34FB">
              <w:rPr>
                <w:sz w:val="24"/>
                <w:szCs w:val="24"/>
              </w:rPr>
              <w:t>о-</w:t>
            </w:r>
            <w:proofErr w:type="gramEnd"/>
            <w:r w:rsidRPr="004D34FB">
              <w:rPr>
                <w:sz w:val="24"/>
                <w:szCs w:val="24"/>
              </w:rPr>
              <w:t>(фото)электрическое: блок питания и контроля</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0" w:type="auto"/>
            <w:gridSpan w:val="4"/>
            <w:shd w:val="clear" w:color="auto" w:fill="auto"/>
          </w:tcPr>
          <w:p w:rsidR="00BE5669" w:rsidRPr="004D34FB" w:rsidRDefault="00BE5669" w:rsidP="001A30F8">
            <w:pPr>
              <w:widowControl/>
              <w:spacing w:line="240" w:lineRule="auto"/>
              <w:jc w:val="center"/>
              <w:rPr>
                <w:b/>
                <w:i/>
                <w:sz w:val="24"/>
                <w:szCs w:val="24"/>
              </w:rPr>
            </w:pPr>
            <w:r w:rsidRPr="004D34FB">
              <w:rPr>
                <w:b/>
                <w:i/>
                <w:sz w:val="24"/>
                <w:szCs w:val="24"/>
              </w:rPr>
              <w:t>Подъемная платформа для инвалидов ПТУ-001</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0" w:type="auto"/>
            <w:shd w:val="clear" w:color="auto" w:fill="auto"/>
          </w:tcPr>
          <w:p w:rsidR="00BE5669" w:rsidRPr="004D34FB" w:rsidRDefault="00BE5669" w:rsidP="001A30F8">
            <w:pPr>
              <w:widowControl/>
              <w:spacing w:line="240" w:lineRule="auto"/>
              <w:jc w:val="center"/>
              <w:rPr>
                <w:sz w:val="24"/>
                <w:szCs w:val="24"/>
              </w:rPr>
            </w:pPr>
            <w:r w:rsidRPr="004D34FB">
              <w:rPr>
                <w:sz w:val="24"/>
                <w:szCs w:val="24"/>
              </w:rPr>
              <w:t>1.</w:t>
            </w:r>
          </w:p>
        </w:tc>
        <w:tc>
          <w:tcPr>
            <w:tcW w:w="0" w:type="auto"/>
            <w:shd w:val="clear" w:color="auto" w:fill="auto"/>
          </w:tcPr>
          <w:p w:rsidR="00BE5669" w:rsidRPr="004D34FB" w:rsidRDefault="00BE5669" w:rsidP="001A30F8">
            <w:pPr>
              <w:widowControl/>
              <w:spacing w:line="240" w:lineRule="auto"/>
              <w:rPr>
                <w:sz w:val="24"/>
                <w:szCs w:val="24"/>
              </w:rPr>
            </w:pPr>
            <w:r w:rsidRPr="004D34FB">
              <w:rPr>
                <w:sz w:val="24"/>
                <w:szCs w:val="24"/>
              </w:rPr>
              <w:t>Монтаж оборудования в помещении, масса оборудования: 0,1 т</w:t>
            </w:r>
          </w:p>
        </w:tc>
        <w:tc>
          <w:tcPr>
            <w:tcW w:w="0" w:type="auto"/>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0" w:type="auto"/>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Пешеходные дорожки. Благоустройство</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0,0525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Пешеходные дорожки</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бетонных плитных тротуаров с заполнением швов: песком</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тротуара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0,0525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Установка дорожных знаков </w:t>
            </w:r>
            <w:proofErr w:type="spellStart"/>
            <w:r w:rsidRPr="004D34FB">
              <w:rPr>
                <w:sz w:val="24"/>
                <w:szCs w:val="24"/>
              </w:rPr>
              <w:t>бесфундаментных</w:t>
            </w:r>
            <w:proofErr w:type="spellEnd"/>
            <w:r w:rsidRPr="004D34FB">
              <w:rPr>
                <w:sz w:val="24"/>
                <w:szCs w:val="24"/>
              </w:rPr>
              <w:t>: на металлических стойках</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знаков</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Разметка проезжей части термопластиком линией шириной 0,1 м: сплошной</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км линии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0,423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Нанесение линии горизонтальной дорожной разметки краской со </w:t>
            </w:r>
            <w:proofErr w:type="spellStart"/>
            <w:r w:rsidRPr="004D34FB">
              <w:rPr>
                <w:sz w:val="24"/>
                <w:szCs w:val="24"/>
              </w:rPr>
              <w:t>световозвращающими</w:t>
            </w:r>
            <w:proofErr w:type="spellEnd"/>
            <w:r w:rsidRPr="004D34FB">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линии горизонтальной разметки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0,008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каменной наброски или призмы</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м3 камня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0,012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насыпных клумб и рабаток при высоте настилаемого слоя до 0,1 м</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0,047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2.7</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На каждые следующие 10 см изменения высоты настилаемого слоя при устройстве насыпных клумб и рабаток </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0,047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2.8</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2.9</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0,25</w:t>
            </w:r>
          </w:p>
        </w:tc>
      </w:tr>
    </w:tbl>
    <w:p w:rsidR="00BE5669" w:rsidRPr="004D34FB" w:rsidRDefault="000F377F" w:rsidP="00BE5669">
      <w:pPr>
        <w:spacing w:line="240" w:lineRule="auto"/>
        <w:jc w:val="both"/>
        <w:rPr>
          <w:b/>
          <w:sz w:val="24"/>
          <w:szCs w:val="24"/>
        </w:rPr>
      </w:pPr>
      <w:r>
        <w:rPr>
          <w:b/>
          <w:sz w:val="24"/>
          <w:szCs w:val="24"/>
        </w:rPr>
        <w:t>3. Условия выполнения работ и используемые</w:t>
      </w:r>
      <w:r w:rsidR="00BE5669" w:rsidRPr="004D34FB">
        <w:rPr>
          <w:b/>
          <w:sz w:val="24"/>
          <w:szCs w:val="24"/>
        </w:rPr>
        <w:t xml:space="preserve"> при </w:t>
      </w:r>
      <w:r>
        <w:rPr>
          <w:b/>
          <w:sz w:val="24"/>
          <w:szCs w:val="24"/>
        </w:rPr>
        <w:t>выполнении работ материалы и оборудование, их качество</w:t>
      </w:r>
      <w:r w:rsidR="00BE5669" w:rsidRPr="004D34FB">
        <w:rPr>
          <w:b/>
          <w:sz w:val="24"/>
          <w:szCs w:val="24"/>
        </w:rPr>
        <w:t xml:space="preserve">: </w:t>
      </w:r>
    </w:p>
    <w:p w:rsidR="00BE5669" w:rsidRPr="004D34FB" w:rsidRDefault="00BE5669" w:rsidP="00BE5669">
      <w:pPr>
        <w:widowControl/>
        <w:spacing w:line="240" w:lineRule="auto"/>
        <w:jc w:val="both"/>
        <w:rPr>
          <w:rFonts w:eastAsiaTheme="minorHAnsi"/>
          <w:b/>
          <w:sz w:val="24"/>
          <w:szCs w:val="24"/>
          <w:lang w:eastAsia="en-US"/>
        </w:rPr>
      </w:pPr>
      <w:r w:rsidRPr="004D34FB">
        <w:rPr>
          <w:rFonts w:eastAsiaTheme="minorHAnsi"/>
          <w:b/>
          <w:sz w:val="24"/>
          <w:szCs w:val="24"/>
          <w:lang w:eastAsia="en-US"/>
        </w:rPr>
        <w:t xml:space="preserve">3.1. При выполнении работ </w:t>
      </w:r>
      <w:r w:rsidR="000F377F">
        <w:rPr>
          <w:rFonts w:eastAsiaTheme="minorHAnsi"/>
          <w:b/>
          <w:sz w:val="24"/>
          <w:szCs w:val="24"/>
          <w:lang w:eastAsia="en-US"/>
        </w:rPr>
        <w:t>Подрядчик обязуется</w:t>
      </w:r>
      <w:r w:rsidRPr="004D34FB">
        <w:rPr>
          <w:rFonts w:eastAsiaTheme="minorHAnsi"/>
          <w:b/>
          <w:sz w:val="24"/>
          <w:szCs w:val="24"/>
          <w:lang w:eastAsia="en-US"/>
        </w:rPr>
        <w:t>:</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 xml:space="preserve">3.1.2.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 xml:space="preserve">3.1.3. Выполнить работы из материалов Подрядчика, с использованием оборудования Подрядчика. </w:t>
      </w:r>
      <w:r w:rsidR="002C7588">
        <w:rPr>
          <w:rFonts w:eastAsiaTheme="minorHAnsi"/>
          <w:sz w:val="24"/>
          <w:szCs w:val="24"/>
          <w:lang w:eastAsia="en-US"/>
        </w:rPr>
        <w:t>Подрядчик гарантирует, что м</w:t>
      </w:r>
      <w:r w:rsidRPr="004D34FB">
        <w:rPr>
          <w:rFonts w:eastAsiaTheme="minorHAnsi"/>
          <w:sz w:val="24"/>
          <w:szCs w:val="24"/>
          <w:lang w:eastAsia="en-US"/>
        </w:rPr>
        <w:t xml:space="preserve">атериалы </w:t>
      </w:r>
      <w:r w:rsidR="002C7588">
        <w:rPr>
          <w:rFonts w:eastAsiaTheme="minorHAnsi"/>
          <w:sz w:val="24"/>
          <w:szCs w:val="24"/>
          <w:lang w:eastAsia="en-US"/>
        </w:rPr>
        <w:t>будут</w:t>
      </w:r>
      <w:r w:rsidRPr="004D34FB">
        <w:rPr>
          <w:rFonts w:eastAsiaTheme="minorHAnsi"/>
          <w:sz w:val="24"/>
          <w:szCs w:val="24"/>
          <w:lang w:eastAsia="en-US"/>
        </w:rPr>
        <w:t xml:space="preserve"> новыми, не бывшими в эксплуатации, не </w:t>
      </w:r>
      <w:r w:rsidRPr="004D34FB">
        <w:rPr>
          <w:rFonts w:eastAsiaTheme="minorHAnsi"/>
          <w:sz w:val="24"/>
          <w:szCs w:val="24"/>
          <w:lang w:eastAsia="en-US"/>
        </w:rPr>
        <w:lastRenderedPageBreak/>
        <w:t>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3.1.6. Немедленно известить Заказчика и до получения от него указания приостановить работы при обнаружении:</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BE5669" w:rsidRPr="004D34FB" w:rsidRDefault="00BE5669" w:rsidP="00BE5669">
      <w:pPr>
        <w:widowControl/>
        <w:spacing w:line="240" w:lineRule="auto"/>
        <w:jc w:val="both"/>
        <w:rPr>
          <w:rFonts w:eastAsiaTheme="minorHAnsi"/>
          <w:color w:val="00B050"/>
          <w:sz w:val="24"/>
          <w:szCs w:val="24"/>
          <w:lang w:eastAsia="en-US"/>
        </w:rPr>
      </w:pPr>
      <w:r w:rsidRPr="004D34FB">
        <w:rPr>
          <w:rFonts w:eastAsiaTheme="minorHAnsi"/>
          <w:sz w:val="24"/>
          <w:szCs w:val="24"/>
          <w:lang w:eastAsia="en-US"/>
        </w:rPr>
        <w:t>3.1.7.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3.1.8. По окончании всех работ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3.1.9. Устранить недостатки работ, выявленные в ходе приемки работ Заказчиком, безвозмездно.</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3.1.10.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BE5669" w:rsidRPr="004D34FB" w:rsidRDefault="00BE5669" w:rsidP="00BE5669">
      <w:pPr>
        <w:widowControl/>
        <w:spacing w:line="240" w:lineRule="auto"/>
        <w:jc w:val="both"/>
        <w:rPr>
          <w:rFonts w:eastAsiaTheme="minorHAnsi"/>
          <w:b/>
          <w:sz w:val="24"/>
          <w:szCs w:val="24"/>
          <w:lang w:eastAsia="en-US"/>
        </w:rPr>
      </w:pPr>
      <w:r w:rsidRPr="004D34FB">
        <w:rPr>
          <w:rFonts w:eastAsiaTheme="minorHAnsi"/>
          <w:b/>
          <w:sz w:val="24"/>
          <w:szCs w:val="24"/>
          <w:lang w:eastAsia="en-US"/>
        </w:rPr>
        <w:t xml:space="preserve">3.2. </w:t>
      </w:r>
      <w:r w:rsidR="0013321C">
        <w:rPr>
          <w:rFonts w:eastAsiaTheme="minorHAnsi"/>
          <w:b/>
          <w:sz w:val="24"/>
          <w:szCs w:val="24"/>
          <w:lang w:eastAsia="en-US"/>
        </w:rPr>
        <w:t>Материалы и оборудование, используемые</w:t>
      </w:r>
      <w:r w:rsidRPr="004D34FB">
        <w:rPr>
          <w:rFonts w:eastAsiaTheme="minorHAnsi"/>
          <w:b/>
          <w:sz w:val="24"/>
          <w:szCs w:val="24"/>
          <w:lang w:eastAsia="en-US"/>
        </w:rPr>
        <w:t xml:space="preserve"> при выполнении работ</w:t>
      </w:r>
    </w:p>
    <w:p w:rsidR="00BE5669" w:rsidRPr="004D34FB" w:rsidRDefault="00BE5669" w:rsidP="00BE5669">
      <w:pPr>
        <w:widowControl/>
        <w:spacing w:line="240" w:lineRule="auto"/>
        <w:jc w:val="both"/>
        <w:rPr>
          <w:rFonts w:eastAsiaTheme="minorHAnsi"/>
          <w:b/>
          <w:sz w:val="24"/>
          <w:szCs w:val="24"/>
          <w:lang w:eastAsia="en-US"/>
        </w:rPr>
      </w:pPr>
    </w:p>
    <w:tbl>
      <w:tblPr>
        <w:tblW w:w="0" w:type="auto"/>
        <w:tblInd w:w="93" w:type="dxa"/>
        <w:tblLook w:val="04A0" w:firstRow="1" w:lastRow="0" w:firstColumn="1" w:lastColumn="0" w:noHBand="0" w:noVBand="1"/>
      </w:tblPr>
      <w:tblGrid>
        <w:gridCol w:w="1780"/>
        <w:gridCol w:w="5720"/>
        <w:gridCol w:w="1481"/>
        <w:gridCol w:w="1347"/>
      </w:tblGrid>
      <w:tr w:rsidR="00BE5669" w:rsidRPr="004D34FB" w:rsidTr="001A30F8">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F165C5">
            <w:pPr>
              <w:widowControl/>
              <w:spacing w:line="240" w:lineRule="auto"/>
              <w:jc w:val="both"/>
              <w:rPr>
                <w:b/>
                <w:sz w:val="24"/>
                <w:szCs w:val="24"/>
              </w:rPr>
            </w:pPr>
            <w:r w:rsidRPr="004D34FB">
              <w:rPr>
                <w:b/>
                <w:sz w:val="24"/>
                <w:szCs w:val="24"/>
              </w:rPr>
              <w:t xml:space="preserve">Материалы и оборудование, используемые при выполнении работ </w:t>
            </w:r>
            <w:r w:rsidRPr="004D34FB">
              <w:rPr>
                <w:b/>
                <w:sz w:val="24"/>
                <w:szCs w:val="24"/>
                <w:lang w:val="en-US"/>
              </w:rPr>
              <w:t>I</w:t>
            </w:r>
            <w:r w:rsidRPr="004D34FB">
              <w:rPr>
                <w:b/>
                <w:sz w:val="24"/>
                <w:szCs w:val="24"/>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6123"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Наименование</w:t>
            </w:r>
            <w:r w:rsidR="0024318B">
              <w:rPr>
                <w:sz w:val="24"/>
                <w:szCs w:val="24"/>
              </w:rPr>
              <w:t xml:space="preserve"> товара</w:t>
            </w:r>
            <w:r w:rsidR="00F165C5" w:rsidRPr="00F165C5">
              <w:rPr>
                <w:sz w:val="24"/>
                <w:szCs w:val="24"/>
              </w:rPr>
              <w:t xml:space="preserve">. </w:t>
            </w:r>
            <w:proofErr w:type="gramStart"/>
            <w:r w:rsidR="00F165C5" w:rsidRPr="00F165C5">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sidR="009E3D15">
              <w:rPr>
                <w:sz w:val="24"/>
                <w:szCs w:val="24"/>
              </w:rPr>
              <w:t>.</w:t>
            </w:r>
            <w:proofErr w:type="gramEnd"/>
          </w:p>
        </w:tc>
        <w:tc>
          <w:tcPr>
            <w:tcW w:w="0" w:type="auto"/>
            <w:tcBorders>
              <w:top w:val="single" w:sz="4" w:space="0" w:color="auto"/>
              <w:left w:val="nil"/>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Ед. изм.</w:t>
            </w:r>
          </w:p>
        </w:tc>
        <w:tc>
          <w:tcPr>
            <w:tcW w:w="0" w:type="auto"/>
            <w:tcBorders>
              <w:top w:val="single" w:sz="4" w:space="0" w:color="auto"/>
              <w:left w:val="nil"/>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Кол-во</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Электроды диаметром 6 мм Э42 или эквивалент</w:t>
            </w:r>
            <w:r w:rsidRPr="004D34FB">
              <w:t xml:space="preserve"> </w:t>
            </w:r>
            <w:r w:rsidRPr="004D34FB">
              <w:rPr>
                <w:sz w:val="24"/>
                <w:szCs w:val="24"/>
              </w:rPr>
              <w:t>ГОСТ 9467-75</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0,0007</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rPr>
                <w:sz w:val="24"/>
                <w:szCs w:val="24"/>
              </w:rPr>
            </w:pPr>
            <w:proofErr w:type="gramStart"/>
            <w:r w:rsidRPr="004D34FB">
              <w:rPr>
                <w:sz w:val="24"/>
                <w:szCs w:val="24"/>
              </w:rPr>
              <w:t>Гнутые профиля, средняя масса сборочной единицы свыше 0,1 до 0,5 т</w:t>
            </w:r>
            <w:proofErr w:type="gramEnd"/>
          </w:p>
        </w:tc>
        <w:tc>
          <w:tcPr>
            <w:tcW w:w="0" w:type="auto"/>
            <w:tcBorders>
              <w:top w:val="single" w:sz="4" w:space="0" w:color="auto"/>
              <w:left w:val="nil"/>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tcPr>
          <w:p w:rsidR="00BE5669" w:rsidRPr="004D34FB" w:rsidRDefault="00BE5669" w:rsidP="001A30F8">
            <w:pPr>
              <w:widowControl/>
              <w:spacing w:line="240" w:lineRule="auto"/>
              <w:jc w:val="right"/>
              <w:rPr>
                <w:sz w:val="24"/>
                <w:szCs w:val="24"/>
              </w:rPr>
            </w:pPr>
            <w:r w:rsidRPr="004D34FB">
              <w:rPr>
                <w:sz w:val="24"/>
                <w:szCs w:val="24"/>
              </w:rPr>
              <w:t>0,0756</w:t>
            </w:r>
          </w:p>
        </w:tc>
      </w:tr>
      <w:tr w:rsidR="00BE5669" w:rsidRPr="004D34FB" w:rsidTr="001A30F8">
        <w:trPr>
          <w:trHeight w:val="29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 готовый кладочный цементно-известковый марки 50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0,0393</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 готовый отделочный тяжелый, цементно-известковый 1:1:6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0,0065</w:t>
            </w:r>
          </w:p>
        </w:tc>
      </w:tr>
      <w:tr w:rsidR="00BE5669" w:rsidRPr="004D34FB" w:rsidTr="001A30F8">
        <w:trPr>
          <w:trHeight w:val="282"/>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 готовый отделочный тяжелый, известковый 1:2,5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0,2774</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Кирпич керамический одинарный, размером 250х120х65 мм, марка 100</w:t>
            </w:r>
            <w:r w:rsidRPr="004D34FB">
              <w:t xml:space="preserve"> </w:t>
            </w:r>
            <w:r w:rsidRPr="004D34FB">
              <w:rPr>
                <w:sz w:val="24"/>
                <w:szCs w:val="24"/>
              </w:rPr>
              <w:t>ГОСТ 530-2012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0,0415</w:t>
            </w:r>
          </w:p>
        </w:tc>
      </w:tr>
      <w:tr w:rsidR="00BE5669" w:rsidRPr="004D34FB" w:rsidTr="001A30F8">
        <w:trPr>
          <w:trHeight w:val="50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Плитки керамические для полов гладкие неглазурованные одноцветные с красителем </w:t>
            </w:r>
            <w:r w:rsidRPr="004D34FB">
              <w:rPr>
                <w:sz w:val="24"/>
                <w:szCs w:val="24"/>
              </w:rPr>
              <w:lastRenderedPageBreak/>
              <w:t>квадратные и прямоугольные</w:t>
            </w:r>
            <w:r w:rsidRPr="004D34FB">
              <w:t xml:space="preserve"> </w:t>
            </w:r>
            <w:r w:rsidRPr="004D34FB">
              <w:rPr>
                <w:sz w:val="24"/>
                <w:szCs w:val="24"/>
              </w:rPr>
              <w:t>ГОСТ 6787-2001</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0,51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gramStart"/>
            <w:r w:rsidRPr="004D34FB">
              <w:rPr>
                <w:sz w:val="24"/>
                <w:szCs w:val="24"/>
              </w:rPr>
              <w:t>Мастика</w:t>
            </w:r>
            <w:proofErr w:type="gramEnd"/>
            <w:r w:rsidRPr="004D34FB">
              <w:rPr>
                <w:sz w:val="24"/>
                <w:szCs w:val="24"/>
              </w:rPr>
              <w:t xml:space="preserve"> клеящая каучуковая, марки КН-2 или эквивалент</w:t>
            </w:r>
            <w:r w:rsidRPr="004D34FB">
              <w:t xml:space="preserve"> </w:t>
            </w:r>
            <w:r w:rsidRPr="004D34FB">
              <w:rPr>
                <w:sz w:val="24"/>
                <w:szCs w:val="24"/>
              </w:rPr>
              <w:t>ГОСТ 24064-80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7,9538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Мел природный молотый</w:t>
            </w:r>
            <w:r w:rsidRPr="004D34FB">
              <w:t xml:space="preserve"> </w:t>
            </w:r>
            <w:r w:rsidRPr="004D34FB">
              <w:rPr>
                <w:sz w:val="24"/>
                <w:szCs w:val="24"/>
              </w:rPr>
              <w:t>ГОСТ 12085-88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0,0011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Мыло твердое хозяйственное 72%</w:t>
            </w:r>
            <w:r w:rsidRPr="004D34FB">
              <w:t xml:space="preserve"> </w:t>
            </w:r>
            <w:r w:rsidRPr="004D34FB">
              <w:rPr>
                <w:sz w:val="24"/>
                <w:szCs w:val="24"/>
              </w:rPr>
              <w:t>ГОСТ 30266-95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0,3027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Олифа комбинированная, марки К-2 или эквивалент</w:t>
            </w:r>
            <w:r w:rsidRPr="004D34FB">
              <w:t xml:space="preserve"> </w:t>
            </w:r>
            <w:r w:rsidRPr="004D34FB">
              <w:rPr>
                <w:sz w:val="24"/>
                <w:szCs w:val="24"/>
              </w:rPr>
              <w:t>ГОСТ 32389-2013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0,0049</w:t>
            </w:r>
          </w:p>
        </w:tc>
      </w:tr>
      <w:tr w:rsidR="00BE5669" w:rsidRPr="004D34FB" w:rsidTr="001A30F8">
        <w:trPr>
          <w:trHeight w:val="59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Плиты древесностружечные многослойные и трехслойные, толщиной 18-20 мм марки П-1 или эквивалент</w:t>
            </w:r>
            <w:r w:rsidRPr="004D34FB">
              <w:t xml:space="preserve"> </w:t>
            </w:r>
            <w:r w:rsidRPr="004D34FB">
              <w:rPr>
                <w:sz w:val="24"/>
                <w:szCs w:val="24"/>
              </w:rPr>
              <w:t>ГОСТ 10632-2014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0,1912</w:t>
            </w:r>
          </w:p>
        </w:tc>
      </w:tr>
      <w:tr w:rsidR="00BE5669"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tcPr>
          <w:p w:rsidR="00BE5669" w:rsidRPr="004D34FB" w:rsidRDefault="00BE5669" w:rsidP="001A30F8">
            <w:pPr>
              <w:widowControl/>
              <w:spacing w:line="240" w:lineRule="auto"/>
              <w:rPr>
                <w:sz w:val="24"/>
                <w:szCs w:val="24"/>
              </w:rPr>
            </w:pPr>
            <w:r w:rsidRPr="004D34FB">
              <w:rPr>
                <w:sz w:val="24"/>
                <w:szCs w:val="24"/>
              </w:rPr>
              <w:t>Поковки из квадратных заготовок, масса 1,8 кг</w:t>
            </w:r>
            <w:r w:rsidRPr="004D34FB">
              <w:t xml:space="preserve"> </w:t>
            </w:r>
            <w:r w:rsidRPr="004D34FB">
              <w:rPr>
                <w:sz w:val="24"/>
                <w:szCs w:val="24"/>
              </w:rPr>
              <w:t>ГОСТ 7505-89</w:t>
            </w:r>
          </w:p>
        </w:tc>
        <w:tc>
          <w:tcPr>
            <w:tcW w:w="0" w:type="auto"/>
            <w:tcBorders>
              <w:top w:val="nil"/>
              <w:left w:val="nil"/>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tcPr>
          <w:p w:rsidR="00BE5669" w:rsidRPr="004D34FB" w:rsidRDefault="00BE5669" w:rsidP="001A30F8">
            <w:pPr>
              <w:widowControl/>
              <w:spacing w:line="240" w:lineRule="auto"/>
              <w:jc w:val="right"/>
              <w:rPr>
                <w:sz w:val="24"/>
                <w:szCs w:val="24"/>
              </w:rPr>
            </w:pPr>
            <w:r w:rsidRPr="004D34FB">
              <w:rPr>
                <w:sz w:val="24"/>
                <w:szCs w:val="24"/>
              </w:rPr>
              <w:t>0,0008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Шурупы с полукруглой головкой 8x100 мм</w:t>
            </w:r>
            <w:r w:rsidRPr="004D34FB">
              <w:t xml:space="preserve"> </w:t>
            </w:r>
            <w:r w:rsidRPr="004D34FB">
              <w:rPr>
                <w:sz w:val="24"/>
                <w:szCs w:val="24"/>
              </w:rPr>
              <w:t>ГОСТ 1144-80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0,0002</w:t>
            </w:r>
          </w:p>
        </w:tc>
      </w:tr>
      <w:tr w:rsidR="00BE5669" w:rsidRPr="004D34FB" w:rsidTr="001A30F8">
        <w:trPr>
          <w:trHeight w:val="34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Шкурка шлифовальная двухслойная с зернистостью 40-25</w:t>
            </w:r>
            <w:r w:rsidRPr="004D34FB">
              <w:t xml:space="preserve"> </w:t>
            </w:r>
            <w:r w:rsidRPr="004D34FB">
              <w:rPr>
                <w:sz w:val="24"/>
                <w:szCs w:val="24"/>
              </w:rPr>
              <w:t>ГОСТ 13344-79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0,1638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Шпатлевка </w:t>
            </w:r>
            <w:proofErr w:type="spellStart"/>
            <w:r w:rsidRPr="004D34FB">
              <w:rPr>
                <w:sz w:val="24"/>
                <w:szCs w:val="24"/>
              </w:rPr>
              <w:t>масляно</w:t>
            </w:r>
            <w:proofErr w:type="spellEnd"/>
            <w:r w:rsidRPr="004D34FB">
              <w:rPr>
                <w:sz w:val="24"/>
                <w:szCs w:val="24"/>
              </w:rPr>
              <w:t>-клеевая ТЕКС «Универсал»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0,0061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w:t>
            </w:r>
            <w:proofErr w:type="spellStart"/>
            <w:r w:rsidRPr="004D34FB">
              <w:rPr>
                <w:sz w:val="24"/>
                <w:szCs w:val="24"/>
              </w:rPr>
              <w:t>Бустилат</w:t>
            </w:r>
            <w:proofErr w:type="spellEnd"/>
            <w:r w:rsidRPr="004D34FB">
              <w:rPr>
                <w:sz w:val="24"/>
                <w:szCs w:val="24"/>
              </w:rPr>
              <w:t>» или эквивалент</w:t>
            </w:r>
            <w:r w:rsidRPr="004D34FB">
              <w:t xml:space="preserve"> </w:t>
            </w:r>
            <w:r w:rsidRPr="004D34FB">
              <w:rPr>
                <w:sz w:val="24"/>
                <w:szCs w:val="24"/>
              </w:rPr>
              <w:t>ГОСТ 4.228-83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0,1459</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Гвозди строительные</w:t>
            </w:r>
            <w:r w:rsidRPr="004D34FB">
              <w:t xml:space="preserve"> </w:t>
            </w:r>
            <w:r w:rsidRPr="004D34FB">
              <w:rPr>
                <w:sz w:val="24"/>
                <w:szCs w:val="24"/>
              </w:rPr>
              <w:t>ГОСТ 4028-63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BE5669" w:rsidRPr="004D34FB" w:rsidRDefault="00BE5669" w:rsidP="001A30F8">
            <w:pPr>
              <w:widowControl/>
              <w:spacing w:line="240" w:lineRule="auto"/>
              <w:jc w:val="right"/>
              <w:rPr>
                <w:sz w:val="24"/>
                <w:szCs w:val="24"/>
              </w:rPr>
            </w:pPr>
            <w:r w:rsidRPr="004D34FB">
              <w:rPr>
                <w:sz w:val="24"/>
                <w:szCs w:val="24"/>
              </w:rPr>
              <w:t>0,0001 </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Бумага ролевая</w:t>
            </w:r>
            <w:r w:rsidRPr="004D34FB">
              <w:t xml:space="preserve"> </w:t>
            </w:r>
            <w:r w:rsidRPr="004D34FB">
              <w:rPr>
                <w:sz w:val="24"/>
                <w:szCs w:val="24"/>
              </w:rPr>
              <w:t>ГОСТ 17586-80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малярный жидкий ПВА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0,2299</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плиточный «Старатели» Стандарт»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2,25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Краска водоэмульсионная ВЭАК-1180 или эквивалент</w:t>
            </w:r>
            <w:r w:rsidRPr="004D34FB">
              <w:t xml:space="preserve"> </w:t>
            </w:r>
            <w:r w:rsidRPr="004D34FB">
              <w:rPr>
                <w:sz w:val="24"/>
                <w:szCs w:val="24"/>
              </w:rPr>
              <w:t>ГОСТ 28196-89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0,0063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бутиловая</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5,92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бутиловая диффузионная</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0,9798</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 строительный с потайной головкой</w:t>
            </w:r>
            <w:r w:rsidRPr="004D34FB">
              <w:t xml:space="preserve"> </w:t>
            </w:r>
            <w:r w:rsidRPr="004D34FB">
              <w:rPr>
                <w:sz w:val="24"/>
                <w:szCs w:val="24"/>
              </w:rPr>
              <w:t>ГОСТ 1145-80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30,12</w:t>
            </w:r>
          </w:p>
        </w:tc>
      </w:tr>
      <w:tr w:rsidR="00BE5669" w:rsidRPr="004D34FB" w:rsidTr="001A30F8">
        <w:trPr>
          <w:trHeight w:val="25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полиэтиленовые 6х40 мм</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0,6</w:t>
            </w:r>
          </w:p>
        </w:tc>
      </w:tr>
      <w:tr w:rsidR="00BE5669" w:rsidRPr="004D34FB" w:rsidTr="001A30F8">
        <w:trPr>
          <w:trHeight w:val="52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Герметик пенополиуретановый (пена монтажная) в баллонах по 750 мл</w:t>
            </w:r>
            <w:r w:rsidRPr="004D34FB">
              <w:rPr>
                <w:color w:val="FF0000"/>
                <w:sz w:val="24"/>
                <w:szCs w:val="24"/>
              </w:rPr>
              <w:t xml:space="preserve"> </w:t>
            </w:r>
            <w:r w:rsidRPr="004D34FB">
              <w:rPr>
                <w:sz w:val="24"/>
                <w:szCs w:val="24"/>
              </w:rPr>
              <w:t xml:space="preserve">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4,715</w:t>
            </w:r>
          </w:p>
        </w:tc>
      </w:tr>
      <w:tr w:rsidR="00BE5669" w:rsidRPr="004D34FB" w:rsidTr="001A30F8">
        <w:trPr>
          <w:trHeight w:val="25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Панели потолочные с комплектующими «</w:t>
            </w:r>
            <w:proofErr w:type="spellStart"/>
            <w:r w:rsidRPr="004D34FB">
              <w:rPr>
                <w:sz w:val="24"/>
                <w:szCs w:val="24"/>
              </w:rPr>
              <w:t>Армстронг</w:t>
            </w:r>
            <w:proofErr w:type="spellEnd"/>
            <w:r w:rsidRPr="004D34FB">
              <w:rPr>
                <w:sz w:val="24"/>
                <w:szCs w:val="24"/>
              </w:rPr>
              <w:t>»</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53298-2009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14,37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Грунтовка «</w:t>
            </w:r>
            <w:proofErr w:type="spellStart"/>
            <w:r w:rsidRPr="004D34FB">
              <w:rPr>
                <w:sz w:val="24"/>
                <w:szCs w:val="24"/>
              </w:rPr>
              <w:t>Тифенгрунд</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1,69</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w:t>
            </w:r>
            <w:proofErr w:type="spellStart"/>
            <w:r w:rsidRPr="004D34FB">
              <w:rPr>
                <w:sz w:val="24"/>
                <w:szCs w:val="24"/>
              </w:rPr>
              <w:t>Перлфикс</w:t>
            </w:r>
            <w:proofErr w:type="spellEnd"/>
            <w:r w:rsidRPr="004D34FB">
              <w:rPr>
                <w:sz w:val="24"/>
                <w:szCs w:val="24"/>
              </w:rPr>
              <w:t>», КНАУФ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1,52</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Шпаклевка «</w:t>
            </w:r>
            <w:proofErr w:type="spellStart"/>
            <w:r w:rsidRPr="004D34FB">
              <w:rPr>
                <w:sz w:val="24"/>
                <w:szCs w:val="24"/>
              </w:rPr>
              <w:t>Унифлот</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0,845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Шпаклевка «</w:t>
            </w:r>
            <w:proofErr w:type="spellStart"/>
            <w:r w:rsidRPr="004D34FB">
              <w:rPr>
                <w:sz w:val="24"/>
                <w:szCs w:val="24"/>
              </w:rPr>
              <w:t>Фугенфюллер</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6,417</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Лента бумажная для повышения </w:t>
            </w:r>
            <w:proofErr w:type="spellStart"/>
            <w:r w:rsidRPr="004D34FB">
              <w:rPr>
                <w:sz w:val="24"/>
                <w:szCs w:val="24"/>
              </w:rPr>
              <w:t>трещиностойкости</w:t>
            </w:r>
            <w:proofErr w:type="spellEnd"/>
            <w:r w:rsidRPr="004D34FB">
              <w:rPr>
                <w:sz w:val="24"/>
                <w:szCs w:val="24"/>
              </w:rPr>
              <w:t xml:space="preserve"> стыков ГКЛ и ГВЛ</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13,50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разделительная для сопряжения потолка из ЛГК со стеной</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14,05</w:t>
            </w:r>
          </w:p>
        </w:tc>
      </w:tr>
      <w:tr w:rsidR="00BE5669"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эластичная самоклеящаяся для профилей направляющих 30/30000 мм, «</w:t>
            </w:r>
            <w:proofErr w:type="spellStart"/>
            <w:r w:rsidRPr="004D34FB">
              <w:rPr>
                <w:sz w:val="24"/>
                <w:szCs w:val="24"/>
              </w:rPr>
              <w:t>Дихтунгсбанд</w:t>
            </w:r>
            <w:proofErr w:type="spellEnd"/>
            <w:r w:rsidRPr="004D34FB">
              <w:rPr>
                <w:sz w:val="24"/>
                <w:szCs w:val="24"/>
              </w:rPr>
              <w:t>» КНАУФ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1,68</w:t>
            </w:r>
          </w:p>
        </w:tc>
      </w:tr>
      <w:tr w:rsidR="00BE5669" w:rsidRPr="004D34FB" w:rsidTr="001A30F8">
        <w:trPr>
          <w:trHeight w:val="57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эластичная самоклеящаяся для профилей направляющих 50/30000 мм «</w:t>
            </w:r>
            <w:proofErr w:type="spellStart"/>
            <w:r w:rsidRPr="004D34FB">
              <w:rPr>
                <w:sz w:val="24"/>
                <w:szCs w:val="24"/>
              </w:rPr>
              <w:t>Дихтунгсбанд</w:t>
            </w:r>
            <w:proofErr w:type="spellEnd"/>
            <w:r w:rsidRPr="004D34FB">
              <w:rPr>
                <w:sz w:val="24"/>
                <w:szCs w:val="24"/>
              </w:rPr>
              <w:t xml:space="preserve">» КНАУФ </w:t>
            </w:r>
            <w:r>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9,387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 самонарезающий</w:t>
            </w:r>
            <w:r w:rsidRPr="004D34FB">
              <w:t xml:space="preserve"> </w:t>
            </w:r>
            <w:r w:rsidRPr="004D34FB">
              <w:rPr>
                <w:sz w:val="24"/>
                <w:szCs w:val="24"/>
              </w:rPr>
              <w:t>LN 3,5х</w:t>
            </w:r>
            <w:proofErr w:type="gramStart"/>
            <w:r w:rsidRPr="004D34FB">
              <w:rPr>
                <w:sz w:val="24"/>
                <w:szCs w:val="24"/>
              </w:rPr>
              <w:t>9</w:t>
            </w:r>
            <w:proofErr w:type="gramEnd"/>
            <w:r w:rsidRPr="004D34FB">
              <w:rPr>
                <w:sz w:val="24"/>
                <w:szCs w:val="24"/>
              </w:rPr>
              <w:t>,5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9,36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 самонарезающий LNх3,5/25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302,06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16,13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ПСУЛ</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3,74</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Краска акриловая ВД-АК 2180, ВГТ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0,0004</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Шпатлевка водно-дисперсионная «Волма» или эквивалент ГОСТ 31387-2008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0,0008</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Обои на тканевой основе моющиеся пленочные </w:t>
            </w:r>
            <w:r w:rsidRPr="004D34FB">
              <w:t xml:space="preserve"> </w:t>
            </w:r>
            <w:r w:rsidRPr="004D34FB">
              <w:rPr>
                <w:sz w:val="24"/>
                <w:szCs w:val="24"/>
              </w:rPr>
              <w:t>ГОСТ 6810-2002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49,28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Грунтовка акриловая НОРТЕКС-ГРУНТ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52020-2003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0,296</w:t>
            </w:r>
          </w:p>
        </w:tc>
      </w:tr>
      <w:tr w:rsidR="00BE5669" w:rsidRPr="004D34FB" w:rsidTr="001A30F8">
        <w:trPr>
          <w:trHeight w:val="25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монтажные 10х130 мм или 10х132 мм или10х150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0,9853</w:t>
            </w:r>
          </w:p>
        </w:tc>
      </w:tr>
      <w:tr w:rsidR="00BE5669" w:rsidRPr="004D34FB" w:rsidTr="001A30F8">
        <w:trPr>
          <w:trHeight w:val="26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Плинтуса для полов пластиковые, 19х48 мм.</w:t>
            </w:r>
            <w:r w:rsidRPr="004D34FB">
              <w:t xml:space="preserve"> </w:t>
            </w:r>
            <w:r w:rsidRPr="004D34FB">
              <w:rPr>
                <w:sz w:val="24"/>
                <w:szCs w:val="24"/>
              </w:rPr>
              <w:t>ГОСТ 11529-2016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15,37</w:t>
            </w:r>
          </w:p>
        </w:tc>
      </w:tr>
      <w:tr w:rsidR="00BE5669" w:rsidRPr="004D34FB" w:rsidTr="001A30F8">
        <w:trPr>
          <w:trHeight w:val="53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Бруски обрезные хвойных пород длиной 4-6,5 м, шириной 75-150 мм, толщиной 40-75 мм, III сорта</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0,1585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48,00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Краска огнезащитная «Оберег»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53292-2009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Профиль направляющий ПН-2 50/40/0,6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11,25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Профиль направляющий </w:t>
            </w:r>
            <w:proofErr w:type="gramStart"/>
            <w:r w:rsidRPr="004D34FB">
              <w:rPr>
                <w:sz w:val="24"/>
                <w:szCs w:val="24"/>
              </w:rPr>
              <w:t>ПН</w:t>
            </w:r>
            <w:proofErr w:type="gramEnd"/>
            <w:r w:rsidRPr="004D34FB">
              <w:rPr>
                <w:sz w:val="24"/>
                <w:szCs w:val="24"/>
              </w:rPr>
              <w:t xml:space="preserve"> 28/27/0,6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Профиль потолочный ПП 60/27/0,6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5,54</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Профиль стоечный ПС-2 50/50/0,6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15,20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Подвес прямой для ПП-профиля</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1,66</w:t>
            </w:r>
          </w:p>
        </w:tc>
      </w:tr>
      <w:tr w:rsidR="00BE5669" w:rsidRPr="004D34FB" w:rsidTr="001A30F8">
        <w:trPr>
          <w:trHeight w:val="23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Соединители профилей одноуровневые ПП</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2,28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Бруски деревянные 60х27 мм.</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0,74</w:t>
            </w:r>
          </w:p>
        </w:tc>
      </w:tr>
      <w:tr w:rsidR="00BE5669" w:rsidRPr="004D34FB" w:rsidTr="001A30F8">
        <w:trPr>
          <w:trHeight w:val="38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Блок оконный пластиковый одностворчатый, с поворотно-откидной створкой, однокамерным стеклопакетом (24 мм)</w:t>
            </w:r>
            <w:r w:rsidRPr="004D34FB">
              <w:t xml:space="preserve"> </w:t>
            </w:r>
            <w:r w:rsidRPr="004D34FB">
              <w:rPr>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FFFFFF" w:themeFill="background1"/>
            <w:hideMark/>
          </w:tcPr>
          <w:p w:rsidR="00BE5669" w:rsidRPr="004D34FB" w:rsidRDefault="00BE5669" w:rsidP="001A30F8">
            <w:pPr>
              <w:widowControl/>
              <w:spacing w:line="240" w:lineRule="auto"/>
              <w:jc w:val="right"/>
              <w:rPr>
                <w:sz w:val="24"/>
                <w:szCs w:val="24"/>
              </w:rPr>
            </w:pPr>
            <w:r w:rsidRPr="004D34FB">
              <w:rPr>
                <w:sz w:val="24"/>
                <w:szCs w:val="24"/>
              </w:rPr>
              <w:t>2,00 </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Рейка алюминиевая потолочная 100 мм</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179,6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gramStart"/>
            <w:r w:rsidRPr="004D34FB">
              <w:rPr>
                <w:sz w:val="24"/>
                <w:szCs w:val="24"/>
              </w:rPr>
              <w:t>Гребенка</w:t>
            </w:r>
            <w:proofErr w:type="gramEnd"/>
            <w:r w:rsidRPr="004D34FB">
              <w:rPr>
                <w:sz w:val="24"/>
                <w:szCs w:val="24"/>
              </w:rPr>
              <w:t xml:space="preserve"> несущая</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17,10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Подвес в комплекте</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11,97</w:t>
            </w:r>
          </w:p>
        </w:tc>
      </w:tr>
      <w:tr w:rsidR="00BE5669" w:rsidRPr="004D34FB" w:rsidTr="001A30F8">
        <w:trPr>
          <w:trHeight w:val="52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Пемза шлаковая (щебень пористый из металлургического шлака), марка 600, фракция 5-10 мм</w:t>
            </w:r>
            <w:r w:rsidRPr="004D34FB">
              <w:t xml:space="preserve"> </w:t>
            </w:r>
            <w:r w:rsidRPr="004D34FB">
              <w:rPr>
                <w:sz w:val="24"/>
                <w:szCs w:val="24"/>
              </w:rPr>
              <w:t>ГОСТ 3344-83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0,0006</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Вода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0,0232</w:t>
            </w:r>
          </w:p>
        </w:tc>
      </w:tr>
      <w:tr w:rsidR="00BE5669" w:rsidRPr="004D34FB" w:rsidTr="001A30F8">
        <w:trPr>
          <w:trHeight w:val="232"/>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3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для  раковины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2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для унитаза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Грунтовка для внутренних работ ВАК-01-У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0,0057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Листы гипсокартонные ГКЛВ 12,5 мм</w:t>
            </w:r>
            <w:r w:rsidRPr="004D34FB">
              <w:t xml:space="preserve"> </w:t>
            </w:r>
            <w:r w:rsidRPr="004D34FB">
              <w:rPr>
                <w:sz w:val="24"/>
                <w:szCs w:val="24"/>
              </w:rPr>
              <w:t>ГОСТ 6266-97</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17,89</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Панели декоративные пластиковые, размером 2700х250х10 мм, «</w:t>
            </w:r>
            <w:proofErr w:type="spellStart"/>
            <w:r w:rsidRPr="004D34FB">
              <w:rPr>
                <w:sz w:val="24"/>
                <w:szCs w:val="24"/>
              </w:rPr>
              <w:t>Кронапласт</w:t>
            </w:r>
            <w:proofErr w:type="spellEnd"/>
            <w:r w:rsidRPr="004D34FB">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19,2</w:t>
            </w:r>
          </w:p>
        </w:tc>
      </w:tr>
      <w:tr w:rsidR="00BE5669" w:rsidRPr="004D34FB" w:rsidTr="001A30F8">
        <w:trPr>
          <w:trHeight w:val="784"/>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Линолеум полукоммерческий гетерогенный (толщина 2,5 мм, толщина защитного слоя 0,6 мм, класс 33) "TARKETT FORCE" или эквивалент</w:t>
            </w:r>
            <w:r w:rsidRPr="004D34FB">
              <w:t xml:space="preserve"> </w:t>
            </w:r>
            <w:r w:rsidRPr="004D34FB">
              <w:rPr>
                <w:sz w:val="24"/>
                <w:szCs w:val="24"/>
              </w:rPr>
              <w:t>ГОСТ 18108-2016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14,63</w:t>
            </w:r>
          </w:p>
        </w:tc>
      </w:tr>
      <w:tr w:rsidR="00BE5669"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Краски водно-дисперсионные </w:t>
            </w:r>
            <w:proofErr w:type="spellStart"/>
            <w:r w:rsidRPr="004D34FB">
              <w:rPr>
                <w:sz w:val="24"/>
                <w:szCs w:val="24"/>
              </w:rPr>
              <w:t>акрилатные</w:t>
            </w:r>
            <w:proofErr w:type="spellEnd"/>
            <w:r w:rsidRPr="004D34FB">
              <w:rPr>
                <w:sz w:val="24"/>
                <w:szCs w:val="24"/>
              </w:rPr>
              <w:t xml:space="preserve"> для помещений с повышенной влажностью</w:t>
            </w:r>
            <w:r w:rsidRPr="004D34FB">
              <w:rPr>
                <w:color w:val="FF0000"/>
                <w:sz w:val="24"/>
                <w:szCs w:val="24"/>
              </w:rPr>
              <w:t xml:space="preserve"> </w:t>
            </w:r>
            <w:r w:rsidRPr="004D34FB">
              <w:rPr>
                <w:sz w:val="24"/>
                <w:szCs w:val="24"/>
              </w:rPr>
              <w:t>ВД-АК-224 СТАНДАРТ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0,0141</w:t>
            </w:r>
          </w:p>
        </w:tc>
      </w:tr>
      <w:tr w:rsidR="00BE5669" w:rsidRPr="004D34FB" w:rsidTr="001A30F8">
        <w:trPr>
          <w:trHeight w:val="33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Блок оконный пластиковый одностворчатый, с поворотно-откидной створкой, однокамерным стеклопакетом (24 мм), площадью до 1,5 м</w:t>
            </w:r>
            <w:proofErr w:type="gramStart"/>
            <w:r w:rsidRPr="004D34FB">
              <w:rPr>
                <w:sz w:val="24"/>
                <w:szCs w:val="24"/>
              </w:rPr>
              <w:t>2</w:t>
            </w:r>
            <w:proofErr w:type="gramEnd"/>
            <w:r w:rsidRPr="004D34FB">
              <w:t xml:space="preserve"> </w:t>
            </w:r>
            <w:r w:rsidRPr="004D34FB">
              <w:rPr>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1,38</w:t>
            </w:r>
          </w:p>
        </w:tc>
      </w:tr>
      <w:tr w:rsidR="00BE5669" w:rsidRPr="004D34FB" w:rsidTr="001A30F8">
        <w:trPr>
          <w:trHeight w:val="56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Блоки дверные внутренние глухие (с заполнением панелями или другими непрозрачными материалами) ГОСТ 31462-2011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4,62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Уголок декоративный (</w:t>
            </w:r>
            <w:proofErr w:type="spellStart"/>
            <w:r w:rsidRPr="004D34FB">
              <w:rPr>
                <w:sz w:val="24"/>
                <w:szCs w:val="24"/>
              </w:rPr>
              <w:t>пристенный</w:t>
            </w:r>
            <w:proofErr w:type="spellEnd"/>
            <w:r w:rsidRPr="004D34FB">
              <w:rPr>
                <w:sz w:val="24"/>
                <w:szCs w:val="24"/>
              </w:rPr>
              <w:t>)</w:t>
            </w:r>
            <w:r w:rsidRPr="004D34FB">
              <w:t xml:space="preserve"> </w:t>
            </w:r>
            <w:r w:rsidRPr="004D34FB">
              <w:rPr>
                <w:sz w:val="24"/>
                <w:szCs w:val="24"/>
              </w:rPr>
              <w:t>ГОСТ 19111-2001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15,00</w:t>
            </w:r>
          </w:p>
        </w:tc>
      </w:tr>
      <w:tr w:rsidR="00BE5669" w:rsidRPr="004D34FB" w:rsidTr="001A30F8">
        <w:trPr>
          <w:trHeight w:val="27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с калиброванной головкой (в обоймах) 3х58,5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BE5669" w:rsidRPr="004D34FB" w:rsidRDefault="00BE5669" w:rsidP="001A30F8">
            <w:pPr>
              <w:widowControl/>
              <w:spacing w:line="240" w:lineRule="auto"/>
              <w:jc w:val="right"/>
              <w:rPr>
                <w:sz w:val="24"/>
                <w:szCs w:val="24"/>
              </w:rPr>
            </w:pPr>
            <w:r w:rsidRPr="004D34FB">
              <w:rPr>
                <w:sz w:val="24"/>
                <w:szCs w:val="24"/>
              </w:rPr>
              <w:t>0,001 </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88-СА или эквивалент</w:t>
            </w:r>
            <w:r w:rsidRPr="004D34FB">
              <w:t xml:space="preserve"> </w:t>
            </w:r>
            <w:r w:rsidRPr="004D34FB">
              <w:rPr>
                <w:sz w:val="24"/>
                <w:szCs w:val="24"/>
              </w:rPr>
              <w:t>ГОСТ 2199-78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0,0025</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gramStart"/>
            <w:r w:rsidRPr="004D34FB">
              <w:rPr>
                <w:sz w:val="24"/>
                <w:szCs w:val="24"/>
              </w:rPr>
              <w:t>Мастика</w:t>
            </w:r>
            <w:proofErr w:type="gramEnd"/>
            <w:r w:rsidRPr="004D34FB">
              <w:rPr>
                <w:sz w:val="24"/>
                <w:szCs w:val="24"/>
              </w:rPr>
              <w:t xml:space="preserve"> герметизирующая нетвердеющая «</w:t>
            </w:r>
            <w:proofErr w:type="spellStart"/>
            <w:r w:rsidRPr="004D34FB">
              <w:rPr>
                <w:sz w:val="24"/>
                <w:szCs w:val="24"/>
              </w:rPr>
              <w:t>Гэлан</w:t>
            </w:r>
            <w:proofErr w:type="spellEnd"/>
            <w:r w:rsidRPr="004D34FB">
              <w:rPr>
                <w:sz w:val="24"/>
                <w:szCs w:val="24"/>
              </w:rPr>
              <w:t>» или эквивалент</w:t>
            </w:r>
            <w:r w:rsidRPr="004D34FB">
              <w:t xml:space="preserve"> </w:t>
            </w:r>
            <w:r w:rsidRPr="004D34FB">
              <w:rPr>
                <w:sz w:val="24"/>
                <w:szCs w:val="24"/>
              </w:rPr>
              <w:t>ГОСТ 14791-79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Шурупы с шестигранной головкой 12х70 мм</w:t>
            </w:r>
            <w:r w:rsidRPr="004D34FB">
              <w:t xml:space="preserve"> </w:t>
            </w:r>
            <w:r w:rsidRPr="004D34FB">
              <w:rPr>
                <w:sz w:val="24"/>
                <w:szCs w:val="24"/>
              </w:rPr>
              <w:t>ГОСТ 11473-75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Электроды диаметром 5 мм Э42А или эквивалент</w:t>
            </w:r>
            <w:r w:rsidRPr="004D34FB">
              <w:t xml:space="preserve"> </w:t>
            </w:r>
            <w:r w:rsidRPr="004D34FB">
              <w:rPr>
                <w:sz w:val="24"/>
                <w:szCs w:val="24"/>
              </w:rPr>
              <w:t>ГОСТ 9467-75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1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Патроны для строительно-монтажного пистолета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50530-2010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0,009</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Наконечники для полиэтиленовых труб</w:t>
            </w:r>
            <w:r w:rsidRPr="004D34FB">
              <w:t xml:space="preserve"> </w:t>
            </w:r>
            <w:r w:rsidRPr="004D34FB">
              <w:rPr>
                <w:sz w:val="24"/>
                <w:szCs w:val="24"/>
              </w:rPr>
              <w:t>ГОСТ ISO 1167-1-2013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0,0055</w:t>
            </w:r>
          </w:p>
        </w:tc>
      </w:tr>
      <w:tr w:rsidR="00BE5669" w:rsidRPr="004D34FB" w:rsidTr="001A30F8">
        <w:trPr>
          <w:trHeight w:val="21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Прокладки резиновые (пластина техническая прессованная)</w:t>
            </w:r>
            <w:r w:rsidRPr="004D34FB">
              <w:t xml:space="preserve"> </w:t>
            </w:r>
            <w:r w:rsidRPr="004D34FB">
              <w:rPr>
                <w:sz w:val="24"/>
                <w:szCs w:val="24"/>
              </w:rPr>
              <w:t>ГОСТ 7338-90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1,2688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0,0009</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Винты самонарезающие оцинкованные, размером 4-12 мм ГОСТ 10621-80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1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0,40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Метиленхлорид</w:t>
            </w:r>
            <w:proofErr w:type="spellEnd"/>
            <w:r w:rsidRPr="004D34FB">
              <w:t xml:space="preserve"> </w:t>
            </w:r>
            <w:r w:rsidRPr="004D34FB">
              <w:rPr>
                <w:sz w:val="24"/>
                <w:szCs w:val="24"/>
              </w:rPr>
              <w:t>ГОСТ 9968-86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0,0025</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Горячекатаная арматурная сталь гладкая класса А-</w:t>
            </w:r>
            <w:proofErr w:type="gramStart"/>
            <w:r w:rsidRPr="004D34FB">
              <w:rPr>
                <w:sz w:val="24"/>
                <w:szCs w:val="24"/>
              </w:rPr>
              <w:t>I</w:t>
            </w:r>
            <w:proofErr w:type="gramEnd"/>
            <w:r w:rsidRPr="004D34FB">
              <w:rPr>
                <w:sz w:val="24"/>
                <w:szCs w:val="24"/>
              </w:rPr>
              <w:t>, диаметром 12 мм</w:t>
            </w:r>
            <w:r w:rsidRPr="004D34FB">
              <w:t xml:space="preserve"> ГОСТ 34028-2016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0,0004</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Кронштейны для радиаторов стальных спаренных марки КР1-РС или эквивалент</w:t>
            </w:r>
            <w:r w:rsidRPr="004D34FB">
              <w:t xml:space="preserve"> </w:t>
            </w:r>
            <w:r w:rsidRPr="004D34FB">
              <w:rPr>
                <w:sz w:val="24"/>
                <w:szCs w:val="24"/>
              </w:rPr>
              <w:t>ГОСТ 24140-80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1,145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Водный раствор нитрата и карбоната</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0,0174</w:t>
            </w:r>
          </w:p>
        </w:tc>
      </w:tr>
      <w:tr w:rsidR="00BE5669" w:rsidRPr="004D34FB" w:rsidTr="001A30F8">
        <w:trPr>
          <w:trHeight w:val="78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Кронштейны для крепления внешнего блока сплит-системы, рекомендуемая нагрузка до 80 кг (два кронштейна, болты, гайки, шайбы)</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242"/>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 готовый кладочный цементный марки 100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0,0003</w:t>
            </w:r>
          </w:p>
        </w:tc>
      </w:tr>
      <w:tr w:rsidR="00BE5669" w:rsidRPr="004D34FB" w:rsidTr="001A30F8">
        <w:trPr>
          <w:trHeight w:val="23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Известь строительная негашеная хлорная, марки 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54562-2011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right"/>
              <w:rPr>
                <w:sz w:val="24"/>
                <w:szCs w:val="24"/>
              </w:rPr>
            </w:pPr>
            <w:r>
              <w:rPr>
                <w:sz w:val="24"/>
                <w:szCs w:val="24"/>
              </w:rPr>
              <w:t>2,00</w:t>
            </w:r>
            <w:r w:rsidRPr="004D34FB">
              <w:rPr>
                <w:sz w:val="24"/>
                <w:szCs w:val="24"/>
              </w:rPr>
              <w:t> </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0,3932</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Шнур асбестовый общего назначения диаметром 8-10 мм</w:t>
            </w:r>
            <w:proofErr w:type="gramStart"/>
            <w:r w:rsidRPr="004D34FB">
              <w:rPr>
                <w:sz w:val="24"/>
                <w:szCs w:val="24"/>
              </w:rPr>
              <w:t xml:space="preserve">., </w:t>
            </w:r>
            <w:proofErr w:type="gramEnd"/>
            <w:r w:rsidRPr="004D34FB">
              <w:rPr>
                <w:sz w:val="24"/>
                <w:szCs w:val="24"/>
              </w:rPr>
              <w:t>марки ШАОН или эквивалент</w:t>
            </w:r>
            <w:r w:rsidRPr="004D34FB">
              <w:t xml:space="preserve"> </w:t>
            </w:r>
            <w:r w:rsidRPr="004D34FB">
              <w:rPr>
                <w:sz w:val="24"/>
                <w:szCs w:val="24"/>
              </w:rPr>
              <w:t>ГОСТ 1779-83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BE5669" w:rsidRPr="004D34FB" w:rsidRDefault="00BE5669" w:rsidP="001A30F8">
            <w:pPr>
              <w:widowControl/>
              <w:spacing w:line="240" w:lineRule="auto"/>
              <w:jc w:val="right"/>
              <w:rPr>
                <w:sz w:val="24"/>
                <w:szCs w:val="24"/>
              </w:rPr>
            </w:pPr>
            <w:r w:rsidRPr="004D34FB">
              <w:rPr>
                <w:sz w:val="24"/>
                <w:szCs w:val="24"/>
              </w:rPr>
              <w:t>0,002 </w:t>
            </w:r>
          </w:p>
        </w:tc>
      </w:tr>
      <w:tr w:rsidR="00BE5669" w:rsidRPr="004D34FB" w:rsidTr="001A30F8">
        <w:trPr>
          <w:trHeight w:val="23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Монтажный комплект для радиаторов</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Радиаторы биметаллические количество секций 14, марка </w:t>
            </w:r>
            <w:proofErr w:type="spellStart"/>
            <w:r w:rsidRPr="004D34FB">
              <w:rPr>
                <w:iCs/>
                <w:sz w:val="24"/>
                <w:szCs w:val="24"/>
              </w:rPr>
              <w:t>Сантехпром</w:t>
            </w:r>
            <w:proofErr w:type="spellEnd"/>
            <w:r w:rsidRPr="004D34FB">
              <w:rPr>
                <w:iCs/>
                <w:sz w:val="24"/>
                <w:szCs w:val="24"/>
              </w:rPr>
              <w:t xml:space="preserve"> РБС- 500</w:t>
            </w:r>
            <w:r w:rsidRPr="004D34FB">
              <w:rPr>
                <w:sz w:val="24"/>
                <w:szCs w:val="24"/>
              </w:rPr>
              <w:t xml:space="preserve"> или эквивалент ГОСТ 31311-2005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Вентиляторы канальные с кронштейном VC-100 или эквивалент</w:t>
            </w:r>
            <w:r w:rsidRPr="004D34FB">
              <w:t xml:space="preserve"> </w:t>
            </w:r>
            <w:r w:rsidRPr="004D34FB">
              <w:rPr>
                <w:sz w:val="24"/>
                <w:szCs w:val="24"/>
              </w:rPr>
              <w:t>ГОСТ 34002-2016</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35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Приточный клапан </w:t>
            </w:r>
            <w:proofErr w:type="spellStart"/>
            <w:r w:rsidRPr="004D34FB">
              <w:rPr>
                <w:sz w:val="24"/>
                <w:szCs w:val="24"/>
              </w:rPr>
              <w:t>Арктос</w:t>
            </w:r>
            <w:proofErr w:type="spellEnd"/>
            <w:r w:rsidRPr="004D34FB">
              <w:rPr>
                <w:sz w:val="24"/>
                <w:szCs w:val="24"/>
              </w:rPr>
              <w:t xml:space="preserve"> ф160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25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полиэтиленовые 10х40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Трубки из вспененного полиэтилена, внутренний диаметр 6 мм, толщина 9 мм</w:t>
            </w:r>
            <w:r w:rsidRPr="004D34FB">
              <w:t xml:space="preserve"> </w:t>
            </w:r>
            <w:r w:rsidRPr="004D34FB">
              <w:rPr>
                <w:sz w:val="24"/>
                <w:szCs w:val="24"/>
              </w:rPr>
              <w:t>ГОСТ 31913-2011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1,50</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Трубки из вспененного полиэтилена, внутренний диаметр 8 мм, толщина 9 мм</w:t>
            </w:r>
            <w:r w:rsidRPr="004D34FB">
              <w:t xml:space="preserve"> </w:t>
            </w:r>
            <w:r w:rsidRPr="004D34FB">
              <w:rPr>
                <w:sz w:val="24"/>
                <w:szCs w:val="24"/>
              </w:rPr>
              <w:t>ГОСТ 31913-2011</w:t>
            </w:r>
          </w:p>
        </w:tc>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1,50</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Крепления для воздуховодов хомуты СТД 205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0,004</w:t>
            </w:r>
          </w:p>
        </w:tc>
      </w:tr>
      <w:tr w:rsidR="00BE5669"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Трубки дренажные (шланги) гофрированные для систем кондиционирования,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Заглушки </w:t>
            </w:r>
            <w:proofErr w:type="spellStart"/>
            <w:r w:rsidRPr="004D34FB">
              <w:rPr>
                <w:sz w:val="24"/>
                <w:szCs w:val="24"/>
              </w:rPr>
              <w:t>питометражных</w:t>
            </w:r>
            <w:proofErr w:type="spellEnd"/>
            <w:r w:rsidRPr="004D34FB">
              <w:rPr>
                <w:sz w:val="24"/>
                <w:szCs w:val="24"/>
              </w:rPr>
              <w:t xml:space="preserve"> лючков в сборе с ниппелем,</w:t>
            </w:r>
            <w:r w:rsidRPr="004D34FB">
              <w:rPr>
                <w:color w:val="FF0000"/>
                <w:sz w:val="24"/>
                <w:szCs w:val="24"/>
              </w:rPr>
              <w:t xml:space="preserve"> </w:t>
            </w:r>
            <w:r w:rsidRPr="004D34FB">
              <w:rPr>
                <w:sz w:val="24"/>
                <w:szCs w:val="24"/>
              </w:rPr>
              <w:t>СТД-8281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Воздуховоды из оцинкованной стали толщиной 0,5 мм, диаметром до 200 мм</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1,57</w:t>
            </w:r>
          </w:p>
        </w:tc>
      </w:tr>
      <w:tr w:rsidR="00BE5669" w:rsidRPr="004D34FB" w:rsidTr="001A30F8">
        <w:trPr>
          <w:trHeight w:val="85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Решетка жалюзийная наружная из оцинкованной стали круглого сечения диаметром 100 мм, марки IGC 100 (SYSTEMAIR)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55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Изделия фасонные для воздуховодов из оцинкованной стали с шиной и уголками толщиной 0,55 мм, периметром 1100 мм</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0,14</w:t>
            </w:r>
          </w:p>
        </w:tc>
      </w:tr>
      <w:tr w:rsidR="00BE5669" w:rsidRPr="004D34FB" w:rsidTr="001A30F8">
        <w:trPr>
          <w:trHeight w:val="56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Хомут металлический с шурупом и резиновым профилем для крепления трубопроводов диаметром 16-20 мм</w:t>
            </w:r>
            <w:r w:rsidRPr="004D34FB">
              <w:t xml:space="preserve"> </w:t>
            </w:r>
            <w:r w:rsidRPr="004D34FB">
              <w:rPr>
                <w:sz w:val="24"/>
                <w:szCs w:val="24"/>
              </w:rPr>
              <w:t>ГОСТ 24137-80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Заслонки воздушные унифицированные ручного управления диаметром 100 мм</w:t>
            </w:r>
            <w:proofErr w:type="gramStart"/>
            <w:r w:rsidRPr="004D34FB">
              <w:rPr>
                <w:sz w:val="24"/>
                <w:szCs w:val="24"/>
              </w:rPr>
              <w:t xml:space="preserve">., </w:t>
            </w:r>
            <w:proofErr w:type="gramEnd"/>
            <w:r w:rsidRPr="004D34FB">
              <w:rPr>
                <w:sz w:val="24"/>
                <w:szCs w:val="24"/>
              </w:rPr>
              <w:t>РК-300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Клапаны обратные диаметром 100 мм.,"</w:t>
            </w:r>
            <w:proofErr w:type="spellStart"/>
            <w:r w:rsidRPr="004D34FB">
              <w:rPr>
                <w:sz w:val="24"/>
                <w:szCs w:val="24"/>
              </w:rPr>
              <w:t>Systemair</w:t>
            </w:r>
            <w:proofErr w:type="spellEnd"/>
            <w:r w:rsidRPr="004D34FB">
              <w:rPr>
                <w:sz w:val="24"/>
                <w:szCs w:val="24"/>
              </w:rPr>
              <w:t>" RSK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Кран </w:t>
            </w:r>
            <w:proofErr w:type="spellStart"/>
            <w:r w:rsidRPr="004D34FB">
              <w:rPr>
                <w:sz w:val="24"/>
                <w:szCs w:val="24"/>
              </w:rPr>
              <w:t>шаровый</w:t>
            </w:r>
            <w:proofErr w:type="spellEnd"/>
            <w:r w:rsidRPr="004D34FB">
              <w:rPr>
                <w:sz w:val="24"/>
                <w:szCs w:val="24"/>
              </w:rPr>
              <w:t xml:space="preserve"> муфтовый для воды диаметром 15 мм, тип в/н,  марки </w:t>
            </w:r>
            <w:proofErr w:type="spellStart"/>
            <w:r w:rsidRPr="004D34FB">
              <w:rPr>
                <w:sz w:val="24"/>
                <w:szCs w:val="24"/>
              </w:rPr>
              <w:t>Valtec</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55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Кран </w:t>
            </w:r>
            <w:proofErr w:type="spellStart"/>
            <w:r w:rsidRPr="004D34FB">
              <w:rPr>
                <w:sz w:val="24"/>
                <w:szCs w:val="24"/>
              </w:rPr>
              <w:t>шаровый</w:t>
            </w:r>
            <w:proofErr w:type="spellEnd"/>
            <w:r w:rsidRPr="004D34FB">
              <w:rPr>
                <w:sz w:val="24"/>
                <w:szCs w:val="24"/>
              </w:rPr>
              <w:t xml:space="preserve"> муфтовый для воды диаметром 20 мм, тип н/н, марки </w:t>
            </w:r>
            <w:proofErr w:type="spellStart"/>
            <w:r w:rsidRPr="004D34FB">
              <w:rPr>
                <w:sz w:val="24"/>
                <w:szCs w:val="24"/>
              </w:rPr>
              <w:t>Valtec</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Тройник полипропиленовый соединительный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Труба из полипропилена PN 25/20</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0,90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Сплит система </w:t>
            </w:r>
            <w:proofErr w:type="spellStart"/>
            <w:r w:rsidRPr="004D34FB">
              <w:rPr>
                <w:sz w:val="24"/>
                <w:szCs w:val="24"/>
              </w:rPr>
              <w:t>Ballu</w:t>
            </w:r>
            <w:proofErr w:type="spellEnd"/>
            <w:r w:rsidRPr="004D34FB">
              <w:rPr>
                <w:sz w:val="24"/>
                <w:szCs w:val="24"/>
              </w:rPr>
              <w:t xml:space="preserve"> BSW-09HN1/OL/17Y серии </w:t>
            </w:r>
            <w:proofErr w:type="spellStart"/>
            <w:r w:rsidRPr="004D34FB">
              <w:rPr>
                <w:sz w:val="24"/>
                <w:szCs w:val="24"/>
              </w:rPr>
              <w:t>Olympio</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83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Трубы медные круглые тянутые и холоднокатаные (марки меди М</w:t>
            </w:r>
            <w:proofErr w:type="gramStart"/>
            <w:r w:rsidRPr="004D34FB">
              <w:rPr>
                <w:sz w:val="24"/>
                <w:szCs w:val="24"/>
              </w:rPr>
              <w:t>2</w:t>
            </w:r>
            <w:proofErr w:type="gramEnd"/>
            <w:r w:rsidRPr="004D34FB">
              <w:rPr>
                <w:sz w:val="24"/>
                <w:szCs w:val="24"/>
              </w:rPr>
              <w:t>, М3), наружным диаметром 6,3 мм, толщиной стенки 0,8 мм</w:t>
            </w:r>
            <w:r w:rsidRPr="004D34FB">
              <w:t xml:space="preserve"> </w:t>
            </w:r>
            <w:r w:rsidRPr="004D34FB">
              <w:rPr>
                <w:sz w:val="24"/>
                <w:szCs w:val="24"/>
              </w:rPr>
              <w:t>ГОСТ 617-2006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1,50</w:t>
            </w:r>
          </w:p>
        </w:tc>
      </w:tr>
      <w:tr w:rsidR="00BE5669" w:rsidRPr="004D34FB" w:rsidTr="001A30F8">
        <w:trPr>
          <w:trHeight w:val="88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Трубы медные круглые тянутые и холоднокатаные (марки меди М</w:t>
            </w:r>
            <w:proofErr w:type="gramStart"/>
            <w:r w:rsidRPr="004D34FB">
              <w:rPr>
                <w:sz w:val="24"/>
                <w:szCs w:val="24"/>
              </w:rPr>
              <w:t>2</w:t>
            </w:r>
            <w:proofErr w:type="gramEnd"/>
            <w:r w:rsidRPr="004D34FB">
              <w:rPr>
                <w:sz w:val="24"/>
                <w:szCs w:val="24"/>
              </w:rPr>
              <w:t>, М3), наружным диаметром 9,52 мм, толщиной стенки 0,8 мм</w:t>
            </w:r>
            <w:r w:rsidRPr="004D34FB">
              <w:t xml:space="preserve"> </w:t>
            </w:r>
            <w:r w:rsidRPr="004D34FB">
              <w:rPr>
                <w:sz w:val="24"/>
                <w:szCs w:val="24"/>
              </w:rPr>
              <w:t>ГОСТ 617-2006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1,50</w:t>
            </w:r>
          </w:p>
        </w:tc>
      </w:tr>
      <w:tr w:rsidR="00BE5669" w:rsidRPr="004D34FB" w:rsidTr="001A30F8">
        <w:trPr>
          <w:trHeight w:val="29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с калиброванной головкой (в обоймах) 3х58,5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Каболка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54588-2011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Кислород технический газообразный</w:t>
            </w:r>
            <w:r w:rsidRPr="004D34FB">
              <w:t xml:space="preserve"> </w:t>
            </w:r>
            <w:r w:rsidRPr="004D34FB">
              <w:rPr>
                <w:sz w:val="24"/>
                <w:szCs w:val="24"/>
              </w:rPr>
              <w:t>ГОСТ 5583-78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0,0053</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88-СА или эквивалент</w:t>
            </w:r>
            <w:r w:rsidRPr="004D34FB">
              <w:t xml:space="preserve"> </w:t>
            </w:r>
            <w:r w:rsidRPr="004D34FB">
              <w:rPr>
                <w:sz w:val="24"/>
                <w:szCs w:val="24"/>
              </w:rPr>
              <w:t>ГОСТ 2199-78</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0,02</w:t>
            </w:r>
          </w:p>
        </w:tc>
      </w:tr>
      <w:tr w:rsidR="00BE5669" w:rsidRPr="004D34FB" w:rsidTr="001A30F8">
        <w:trPr>
          <w:trHeight w:val="27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Пластина резиновая рулонная вулканизированная ГОСТ 7338-90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Ацетилен газообразный технический</w:t>
            </w:r>
            <w:r w:rsidRPr="004D34FB">
              <w:t xml:space="preserve"> </w:t>
            </w:r>
            <w:r w:rsidRPr="004D34FB">
              <w:rPr>
                <w:sz w:val="24"/>
                <w:szCs w:val="24"/>
              </w:rPr>
              <w:t>ГОСТ 5457-75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0,0048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Очес льняной</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53486-2009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Наконечники для полиэтиленовых труб</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0,044</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Замазка защитная</w:t>
            </w:r>
            <w:r w:rsidRPr="004D34FB">
              <w:t xml:space="preserve"> </w:t>
            </w:r>
            <w:r w:rsidRPr="004D34FB">
              <w:rPr>
                <w:sz w:val="24"/>
                <w:szCs w:val="24"/>
              </w:rPr>
              <w:t>ГОСТ 19538-74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0,60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Шурупы с полукруглой головкой 6х90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4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0,20</w:t>
            </w:r>
          </w:p>
        </w:tc>
      </w:tr>
      <w:tr w:rsidR="00BE5669" w:rsidRPr="004D34FB" w:rsidTr="001A30F8">
        <w:trPr>
          <w:trHeight w:val="24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полиэтиленовые 8х40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0,40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Манжеты резиновые к унитазу</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Краска «</w:t>
            </w:r>
            <w:proofErr w:type="spellStart"/>
            <w:r w:rsidRPr="004D34FB">
              <w:rPr>
                <w:sz w:val="24"/>
                <w:szCs w:val="24"/>
              </w:rPr>
              <w:t>Армофиниш</w:t>
            </w:r>
            <w:proofErr w:type="spellEnd"/>
            <w:r w:rsidRPr="004D34FB">
              <w:rPr>
                <w:sz w:val="24"/>
                <w:szCs w:val="24"/>
              </w:rPr>
              <w:t>» или эквивалент</w:t>
            </w:r>
            <w:r w:rsidRPr="004D34FB">
              <w:t xml:space="preserve"> </w:t>
            </w:r>
            <w:r w:rsidRPr="004D34FB">
              <w:rPr>
                <w:sz w:val="24"/>
                <w:szCs w:val="24"/>
              </w:rPr>
              <w:t>ГОСТ 10503-71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0,8628</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самоклеящаяся 3х50 мм. «</w:t>
            </w:r>
            <w:proofErr w:type="spellStart"/>
            <w:r w:rsidRPr="004D34FB">
              <w:rPr>
                <w:sz w:val="24"/>
                <w:szCs w:val="24"/>
              </w:rPr>
              <w:t>Армофлекс</w:t>
            </w:r>
            <w:proofErr w:type="spellEnd"/>
            <w:r w:rsidRPr="004D34FB">
              <w:rPr>
                <w:sz w:val="24"/>
                <w:szCs w:val="24"/>
              </w:rPr>
              <w:t>»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9,00</w:t>
            </w:r>
          </w:p>
        </w:tc>
      </w:tr>
      <w:tr w:rsidR="00BE5669" w:rsidRPr="004D34FB" w:rsidTr="001A30F8">
        <w:trPr>
          <w:trHeight w:val="53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для санитарно-технических работ диаметром 16 мм</w:t>
            </w:r>
            <w:r w:rsidRPr="004D34FB">
              <w:t xml:space="preserve"> </w:t>
            </w:r>
            <w:r w:rsidRPr="004D34FB">
              <w:rPr>
                <w:sz w:val="24"/>
                <w:szCs w:val="24"/>
              </w:rPr>
              <w:t>ГОСТ ISO 4759-1-2015</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Кольца резиновые уплотнительные для полипропиленовых труб диаметром 50 мм</w:t>
            </w:r>
            <w:r w:rsidRPr="004D34FB">
              <w:t xml:space="preserve"> </w:t>
            </w:r>
            <w:r w:rsidRPr="004D34FB">
              <w:rPr>
                <w:sz w:val="24"/>
                <w:szCs w:val="24"/>
              </w:rPr>
              <w:t>ГОСТ 9833-73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0,18</w:t>
            </w:r>
          </w:p>
        </w:tc>
      </w:tr>
      <w:tr w:rsidR="00BE5669" w:rsidRPr="004D34FB" w:rsidTr="001A30F8">
        <w:trPr>
          <w:trHeight w:val="57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Кольца резиновые уплотнительные для полипропиленовых труб диаметром 110 мм</w:t>
            </w:r>
            <w:r w:rsidRPr="004D34FB">
              <w:t xml:space="preserve"> </w:t>
            </w:r>
            <w:r w:rsidRPr="004D34FB">
              <w:rPr>
                <w:sz w:val="24"/>
                <w:szCs w:val="24"/>
              </w:rPr>
              <w:t>ГОСТ 9833-73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0,60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Клипсы (зажимы)</w:t>
            </w:r>
            <w:r w:rsidRPr="004D34FB">
              <w:t xml:space="preserve"> </w:t>
            </w:r>
            <w:r w:rsidRPr="004D34FB">
              <w:rPr>
                <w:sz w:val="24"/>
                <w:szCs w:val="24"/>
              </w:rPr>
              <w:t>ГОСТ 3.1107-81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18,00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Клей </w:t>
            </w:r>
            <w:proofErr w:type="spellStart"/>
            <w:r w:rsidRPr="004D34FB">
              <w:rPr>
                <w:sz w:val="24"/>
                <w:szCs w:val="24"/>
              </w:rPr>
              <w:t>фенолполивинилацетатный</w:t>
            </w:r>
            <w:proofErr w:type="spellEnd"/>
            <w:r w:rsidRPr="004D34FB">
              <w:rPr>
                <w:sz w:val="24"/>
                <w:szCs w:val="24"/>
              </w:rPr>
              <w:t xml:space="preserve">  сорт I марки БФ-2 или эквивалент</w:t>
            </w:r>
            <w:r w:rsidRPr="004D34FB">
              <w:t xml:space="preserve"> </w:t>
            </w:r>
            <w:r w:rsidRPr="004D34FB">
              <w:rPr>
                <w:sz w:val="24"/>
                <w:szCs w:val="24"/>
              </w:rPr>
              <w:t>ГОСТ 12172-2016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w:t>
            </w:r>
            <w:proofErr w:type="spellStart"/>
            <w:r w:rsidRPr="004D34FB">
              <w:rPr>
                <w:sz w:val="24"/>
                <w:szCs w:val="24"/>
              </w:rPr>
              <w:t>Армофлекс</w:t>
            </w:r>
            <w:proofErr w:type="spellEnd"/>
            <w:r w:rsidRPr="004D34FB">
              <w:rPr>
                <w:sz w:val="24"/>
                <w:szCs w:val="24"/>
              </w:rPr>
              <w:t>» 520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0,0858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Очиститель для клея «</w:t>
            </w:r>
            <w:proofErr w:type="spellStart"/>
            <w:r w:rsidRPr="004D34FB">
              <w:rPr>
                <w:sz w:val="24"/>
                <w:szCs w:val="24"/>
              </w:rPr>
              <w:t>Армофлекс</w:t>
            </w:r>
            <w:proofErr w:type="spellEnd"/>
            <w:r w:rsidRPr="004D34FB">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Метиленхлорид</w:t>
            </w:r>
            <w:proofErr w:type="spellEnd"/>
            <w:r w:rsidRPr="004D34FB">
              <w:t xml:space="preserve"> </w:t>
            </w:r>
            <w:r w:rsidRPr="004D34FB">
              <w:rPr>
                <w:sz w:val="24"/>
                <w:szCs w:val="24"/>
              </w:rPr>
              <w:t>ГОСТ 9968-86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0,02</w:t>
            </w:r>
          </w:p>
        </w:tc>
      </w:tr>
      <w:tr w:rsidR="00BE5669" w:rsidRPr="004D34FB" w:rsidTr="001A30F8">
        <w:trPr>
          <w:trHeight w:val="82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Трубопроводы из стальных электросварных труб с гильзами для отопления и водоснабжения, наружный диаметр 57 мм, толщина стенки 3,5 мм</w:t>
            </w:r>
            <w:r w:rsidRPr="004D34FB">
              <w:t xml:space="preserve"> </w:t>
            </w:r>
            <w:r w:rsidRPr="004D34FB">
              <w:rPr>
                <w:sz w:val="24"/>
                <w:szCs w:val="24"/>
              </w:rPr>
              <w:t>ГОСТ 10704-91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1,50</w:t>
            </w:r>
          </w:p>
        </w:tc>
      </w:tr>
      <w:tr w:rsidR="00BE5669" w:rsidRPr="004D34FB" w:rsidTr="001A30F8">
        <w:trPr>
          <w:trHeight w:val="26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 готовый кладочный цементный марки 200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Известь строительная негашеная хлорная, марки 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54562-2011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0,1212</w:t>
            </w:r>
          </w:p>
        </w:tc>
      </w:tr>
      <w:tr w:rsidR="00BE5669" w:rsidRPr="004D34FB" w:rsidTr="001A30F8">
        <w:trPr>
          <w:trHeight w:val="266"/>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Листы алюминиевые марки АД1Н, толщиной 0,5 мм</w:t>
            </w:r>
            <w:r w:rsidRPr="004D34FB">
              <w:t xml:space="preserve"> </w:t>
            </w:r>
            <w:r w:rsidRPr="004D34FB">
              <w:rPr>
                <w:sz w:val="24"/>
                <w:szCs w:val="24"/>
              </w:rPr>
              <w:lastRenderedPageBreak/>
              <w:t>ГОСТ 21631-76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0,0198</w:t>
            </w:r>
          </w:p>
        </w:tc>
      </w:tr>
      <w:tr w:rsidR="00BE5669" w:rsidRPr="004D34FB" w:rsidTr="001A30F8">
        <w:trPr>
          <w:trHeight w:val="55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Трубы напорные из полиэтилена низкого давления тяжелого типа, наружным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FFFFFF" w:themeFill="background1"/>
            <w:hideMark/>
          </w:tcPr>
          <w:p w:rsidR="00BE5669" w:rsidRPr="004D34FB" w:rsidRDefault="00BE5669" w:rsidP="001A30F8">
            <w:pPr>
              <w:widowControl/>
              <w:spacing w:line="240" w:lineRule="auto"/>
              <w:jc w:val="right"/>
              <w:rPr>
                <w:sz w:val="24"/>
                <w:szCs w:val="24"/>
              </w:rPr>
            </w:pPr>
            <w:r w:rsidRPr="004D34FB">
              <w:rPr>
                <w:sz w:val="24"/>
                <w:szCs w:val="24"/>
              </w:rPr>
              <w:t>10,00 </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Трубы безнапорные канализационные из полипропилена, диаметром 50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1,497</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Трубы безнапорные канализационные из полипропилена, диаметром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4,99</w:t>
            </w:r>
          </w:p>
        </w:tc>
      </w:tr>
      <w:tr w:rsidR="00BE5669" w:rsidRPr="004D34FB" w:rsidTr="001A30F8">
        <w:trPr>
          <w:trHeight w:val="27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Крепление для унитаза/биде HATRIA </w:t>
            </w:r>
            <w:r w:rsidRPr="004D34FB">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8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Отводное колено для унитаза HATRIA </w:t>
            </w:r>
            <w:r w:rsidRPr="004D34FB">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54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Унитаз для инвалидов HATRIA AUTONOMY Y0CA01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Бачок для унитаза скрытый смывной GEBERIT UP </w:t>
            </w:r>
            <w:proofErr w:type="spellStart"/>
            <w:r w:rsidRPr="004D34FB">
              <w:rPr>
                <w:iCs/>
                <w:sz w:val="24"/>
                <w:szCs w:val="24"/>
              </w:rPr>
              <w:t>UP</w:t>
            </w:r>
            <w:proofErr w:type="spellEnd"/>
            <w:r w:rsidRPr="004D34FB">
              <w:rPr>
                <w:iCs/>
                <w:sz w:val="24"/>
                <w:szCs w:val="24"/>
              </w:rPr>
              <w:t xml:space="preserve"> 182 109.160.00.1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Кнопка для инсталляции для унитаза GEBERIT HYTOUCH 115.942.KA.1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Патрубок для унитаза GEBERIT </w:t>
            </w:r>
            <w:proofErr w:type="spellStart"/>
            <w:r w:rsidRPr="004D34FB">
              <w:rPr>
                <w:iCs/>
                <w:sz w:val="24"/>
                <w:szCs w:val="24"/>
              </w:rPr>
              <w:t>GEBERIT</w:t>
            </w:r>
            <w:proofErr w:type="spellEnd"/>
            <w:r w:rsidRPr="004D34FB">
              <w:rPr>
                <w:iCs/>
                <w:sz w:val="24"/>
                <w:szCs w:val="24"/>
              </w:rPr>
              <w:t xml:space="preserve"> 118.026.11.1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П-9 поручень откидной на стойке с регулировкой высоты поручня</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Трубки высокотемпературные из вспененного каучука, толщиной 13 мм, диаметром 22 мм., марки </w:t>
            </w:r>
            <w:proofErr w:type="gramStart"/>
            <w:r w:rsidRPr="004D34FB">
              <w:rPr>
                <w:sz w:val="24"/>
                <w:szCs w:val="24"/>
              </w:rPr>
              <w:t>К</w:t>
            </w:r>
            <w:proofErr w:type="gramEnd"/>
            <w:r w:rsidRPr="004D34FB">
              <w:rPr>
                <w:sz w:val="24"/>
                <w:szCs w:val="24"/>
              </w:rPr>
              <w:t>-FLEX ECO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11,00</w:t>
            </w:r>
          </w:p>
        </w:tc>
      </w:tr>
      <w:tr w:rsidR="00BE5669"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Смесители для умывальников медицинских, настенные локтевые, с комбинированной сеткой,  СМ-УМ-НЛ или эквивалент</w:t>
            </w:r>
            <w:r w:rsidRPr="004D34FB">
              <w:t xml:space="preserve"> </w:t>
            </w:r>
            <w:r w:rsidRPr="004D34FB">
              <w:rPr>
                <w:sz w:val="24"/>
                <w:szCs w:val="24"/>
              </w:rPr>
              <w:t>ГОСТ 25809-96</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1018"/>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550х420х150 мм</w:t>
            </w:r>
            <w:r w:rsidRPr="004D34FB">
              <w:t xml:space="preserve"> </w:t>
            </w:r>
            <w:r w:rsidRPr="004D34FB">
              <w:rPr>
                <w:sz w:val="24"/>
                <w:szCs w:val="24"/>
              </w:rPr>
              <w:t>ГОСТ 30493-2017</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Гофра для унитаза </w:t>
            </w:r>
            <w:proofErr w:type="gramStart"/>
            <w:r w:rsidRPr="004D34FB">
              <w:rPr>
                <w:sz w:val="24"/>
                <w:szCs w:val="24"/>
              </w:rPr>
              <w:t>гладкая</w:t>
            </w:r>
            <w:proofErr w:type="gramEnd"/>
            <w:r w:rsidRPr="004D34FB">
              <w:rPr>
                <w:sz w:val="24"/>
                <w:szCs w:val="24"/>
              </w:rPr>
              <w:t>, без лепестков, длиной от 200 мм до 410,  WC-F20P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Подводка гибкая армированная резиновая 500 мм (к смесителю)</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Подводка гибкая армированная резиновая 500 мм (к смесителю, к унитазу)</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2,00</w:t>
            </w:r>
          </w:p>
        </w:tc>
      </w:tr>
      <w:tr w:rsidR="00BE5669" w:rsidRPr="004D34FB" w:rsidTr="001A30F8">
        <w:trPr>
          <w:trHeight w:val="57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Хомут металлический с шурупом для крепления трубопроводов диаметром 20-25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21,00</w:t>
            </w:r>
          </w:p>
        </w:tc>
      </w:tr>
      <w:tr w:rsidR="00BE5669"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Угольник 90 град. полипропиленовый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Тройник полипропиленовый соединительный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Тройник полипропиленовый переходной диаметром 110х63х110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Труба из полипропилена PN 10/20</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5,394</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Труба из полипропилена PN 20/20</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1,798</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Заглушка канализационная полипропиленовая диаметром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Отвод канализационный полипропиленовый 45° диаметр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5,00</w:t>
            </w:r>
          </w:p>
        </w:tc>
      </w:tr>
      <w:tr w:rsidR="00BE5669" w:rsidRPr="004D34FB" w:rsidTr="001A30F8">
        <w:trPr>
          <w:trHeight w:val="56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Тройник канализационный полипропиленовый 67,5° диаметром 110 мм</w:t>
            </w:r>
            <w:r w:rsidRPr="004D34FB">
              <w:t xml:space="preserve"> </w:t>
            </w:r>
            <w:r w:rsidRPr="004D34FB">
              <w:rPr>
                <w:iCs/>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54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Тройник канализационный полипропиленовый 87,5° диаметром 110 мм</w:t>
            </w:r>
            <w:r w:rsidRPr="004D34FB">
              <w:t xml:space="preserve"> </w:t>
            </w:r>
            <w:r w:rsidRPr="004D34FB">
              <w:rPr>
                <w:iCs/>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Отвод канализационный полипропиленовый 45° диаметр 50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29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Муфта полипропиленовая соединительная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538"/>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Муфта полипропиленовая комбинированная, с наружной резьбой диаметром 20х1/2"</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3,00</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Краски масляные и алкидные белила густотертые </w:t>
            </w:r>
            <w:proofErr w:type="spellStart"/>
            <w:r w:rsidRPr="004D34FB">
              <w:rPr>
                <w:sz w:val="24"/>
                <w:szCs w:val="24"/>
              </w:rPr>
              <w:t>литопонные</w:t>
            </w:r>
            <w:proofErr w:type="spellEnd"/>
            <w:r w:rsidRPr="004D34FB">
              <w:rPr>
                <w:sz w:val="24"/>
                <w:szCs w:val="24"/>
              </w:rPr>
              <w:t>, марки МА-021 или эквивалент</w:t>
            </w:r>
            <w:r w:rsidRPr="004D34FB">
              <w:t xml:space="preserve"> </w:t>
            </w:r>
            <w:r w:rsidRPr="004D34FB">
              <w:rPr>
                <w:sz w:val="24"/>
                <w:szCs w:val="24"/>
              </w:rPr>
              <w:t>ГОСТ 10503-71</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Лак электроизоляционный, марки ВЛ-941 или эквивалент</w:t>
            </w:r>
            <w:r w:rsidRPr="004D34FB">
              <w:t xml:space="preserve"> </w:t>
            </w:r>
            <w:r w:rsidRPr="004D34FB">
              <w:rPr>
                <w:sz w:val="24"/>
                <w:szCs w:val="24"/>
              </w:rPr>
              <w:t>ГОСТ 10760-76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0,02</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Тальк молотый, сорт I</w:t>
            </w:r>
            <w:r w:rsidRPr="004D34FB">
              <w:t xml:space="preserve"> </w:t>
            </w:r>
            <w:r w:rsidRPr="004D34FB">
              <w:rPr>
                <w:sz w:val="24"/>
                <w:szCs w:val="24"/>
              </w:rPr>
              <w:t>ГОСТ 21235-75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0,0009</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Канифоль сосновая</w:t>
            </w:r>
            <w:r w:rsidRPr="004D34FB">
              <w:t xml:space="preserve"> </w:t>
            </w:r>
            <w:r w:rsidRPr="004D34FB">
              <w:rPr>
                <w:sz w:val="24"/>
                <w:szCs w:val="24"/>
              </w:rPr>
              <w:t>ГОСТ 19113-84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0,0105</w:t>
            </w:r>
          </w:p>
        </w:tc>
      </w:tr>
      <w:tr w:rsidR="00BE5669" w:rsidRPr="004D34FB" w:rsidTr="001A30F8">
        <w:trPr>
          <w:trHeight w:val="266"/>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оцинкованные, диаметр 6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0,0534</w:t>
            </w:r>
          </w:p>
        </w:tc>
      </w:tr>
      <w:tr w:rsidR="00BE5669" w:rsidRPr="004D34FB" w:rsidTr="001A30F8">
        <w:trPr>
          <w:trHeight w:val="26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0,814</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Нитки суровые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53019-2008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0,471</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Краска </w:t>
            </w:r>
            <w:proofErr w:type="spellStart"/>
            <w:r w:rsidRPr="004D34FB">
              <w:rPr>
                <w:sz w:val="24"/>
                <w:szCs w:val="24"/>
              </w:rPr>
              <w:t>маслянная</w:t>
            </w:r>
            <w:proofErr w:type="spellEnd"/>
            <w:r w:rsidRPr="004D34FB">
              <w:rPr>
                <w:sz w:val="24"/>
                <w:szCs w:val="24"/>
              </w:rPr>
              <w:t>, марки ПФ или эквивалент</w:t>
            </w:r>
            <w:r w:rsidRPr="004D34FB">
              <w:t xml:space="preserve"> </w:t>
            </w:r>
            <w:r w:rsidRPr="004D34FB">
              <w:rPr>
                <w:sz w:val="24"/>
                <w:szCs w:val="24"/>
              </w:rPr>
              <w:t>ГОСТ 10503-71</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0,1973</w:t>
            </w:r>
          </w:p>
        </w:tc>
      </w:tr>
      <w:tr w:rsidR="00BE5669" w:rsidRPr="004D34FB" w:rsidTr="001A30F8">
        <w:trPr>
          <w:trHeight w:val="25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25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0,45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0,0035</w:t>
            </w:r>
          </w:p>
        </w:tc>
      </w:tr>
      <w:tr w:rsidR="00BE5669" w:rsidRPr="004D34FB" w:rsidTr="001A30F8">
        <w:trPr>
          <w:trHeight w:val="81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w:t>
            </w:r>
            <w:proofErr w:type="gramStart"/>
            <w:r w:rsidRPr="004D34FB">
              <w:rPr>
                <w:sz w:val="24"/>
                <w:szCs w:val="24"/>
              </w:rPr>
              <w:t xml:space="preserve">., </w:t>
            </w:r>
            <w:proofErr w:type="gramEnd"/>
            <w:r w:rsidRPr="004D34FB">
              <w:rPr>
                <w:sz w:val="24"/>
                <w:szCs w:val="24"/>
              </w:rPr>
              <w:t>марки ЛСЭПЛ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0,028</w:t>
            </w:r>
          </w:p>
        </w:tc>
      </w:tr>
      <w:tr w:rsidR="00BE5669" w:rsidRPr="004D34FB" w:rsidTr="001A30F8">
        <w:trPr>
          <w:trHeight w:val="54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изоляционная прорезиненная односторонняя ширина 20 мм, толщина 0,25-0,35 мм</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0,5886</w:t>
            </w:r>
          </w:p>
        </w:tc>
      </w:tr>
      <w:tr w:rsidR="00BE5669"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полиэтиленовая с липким слоем марка</w:t>
            </w:r>
            <w:proofErr w:type="gramStart"/>
            <w:r w:rsidRPr="004D34FB">
              <w:rPr>
                <w:sz w:val="24"/>
                <w:szCs w:val="24"/>
              </w:rPr>
              <w:t xml:space="preserve"> А</w:t>
            </w:r>
            <w:proofErr w:type="gramEnd"/>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Дюбель с шурупом 6/35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350,00</w:t>
            </w:r>
          </w:p>
        </w:tc>
      </w:tr>
      <w:tr w:rsidR="00BE5669" w:rsidRPr="004D34FB" w:rsidTr="001A30F8">
        <w:trPr>
          <w:trHeight w:val="54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Доски необрезные хвойных пород длиной 4-6,5 м, все ширины, толщиной 32-40 мм, III сорта</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Глухари</w:t>
            </w:r>
            <w:r w:rsidRPr="004D34FB">
              <w:t xml:space="preserve"> </w:t>
            </w:r>
            <w:r w:rsidRPr="004D34FB">
              <w:rPr>
                <w:sz w:val="24"/>
                <w:szCs w:val="24"/>
              </w:rPr>
              <w:t>ГОСТ 11473-75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0,011</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Бирки маркировочные пластмассовые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0,48</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Эмаль защитная, зеленая, марки</w:t>
            </w:r>
            <w:r w:rsidRPr="004D34FB">
              <w:rPr>
                <w:color w:val="FF0000"/>
                <w:sz w:val="24"/>
                <w:szCs w:val="24"/>
              </w:rPr>
              <w:t xml:space="preserve"> </w:t>
            </w:r>
            <w:r w:rsidRPr="004D34FB">
              <w:rPr>
                <w:sz w:val="24"/>
                <w:szCs w:val="24"/>
              </w:rPr>
              <w:t>ХВ-124 или эквивалент</w:t>
            </w:r>
            <w:r w:rsidRPr="004D34FB">
              <w:t xml:space="preserve"> </w:t>
            </w:r>
            <w:r w:rsidRPr="004D34FB">
              <w:rPr>
                <w:sz w:val="24"/>
                <w:szCs w:val="24"/>
              </w:rPr>
              <w:t>ГОСТ 10144-89</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right"/>
              <w:rPr>
                <w:sz w:val="24"/>
                <w:szCs w:val="24"/>
              </w:rPr>
            </w:pPr>
            <w:r w:rsidRPr="004D34FB">
              <w:rPr>
                <w:sz w:val="24"/>
                <w:szCs w:val="24"/>
              </w:rPr>
              <w:t>0,0002 </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 или эквивалент</w:t>
            </w:r>
            <w:r w:rsidRPr="004D34FB">
              <w:t xml:space="preserve"> </w:t>
            </w:r>
            <w:r w:rsidRPr="004D34FB">
              <w:rPr>
                <w:sz w:val="24"/>
                <w:szCs w:val="24"/>
              </w:rPr>
              <w:t>ГОСТ 125-79</w:t>
            </w:r>
            <w:r w:rsidRPr="004D34F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Электроэнергия</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gramStart"/>
            <w:r w:rsidRPr="004D34FB">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0,18</w:t>
            </w:r>
          </w:p>
        </w:tc>
      </w:tr>
      <w:tr w:rsidR="00BE5669" w:rsidRPr="004D34FB" w:rsidTr="001A30F8">
        <w:trPr>
          <w:trHeight w:val="113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Провода силовые с медной жилой с резиновой изоляцией, в оплетке из хлопчатобумажной пряжи, пропитанной противогнилостным составом марки ПРТО сечением 1х1,5 мм</w:t>
            </w:r>
            <w:proofErr w:type="gramStart"/>
            <w:r w:rsidRPr="004D34FB">
              <w:rPr>
                <w:sz w:val="24"/>
                <w:szCs w:val="24"/>
              </w:rPr>
              <w:t>2</w:t>
            </w:r>
            <w:proofErr w:type="gramEnd"/>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Подрозетники</w:t>
            </w:r>
            <w:proofErr w:type="spellEnd"/>
            <w:r w:rsidRPr="004D34FB">
              <w:rPr>
                <w:sz w:val="24"/>
                <w:szCs w:val="24"/>
              </w:rPr>
              <w:t xml:space="preserve"> </w:t>
            </w:r>
            <w:proofErr w:type="gramStart"/>
            <w:r w:rsidRPr="004D34FB">
              <w:rPr>
                <w:sz w:val="24"/>
                <w:szCs w:val="24"/>
              </w:rPr>
              <w:t>деревянные</w:t>
            </w:r>
            <w:proofErr w:type="gramEnd"/>
            <w:r w:rsidRPr="004D34FB">
              <w:t xml:space="preserve"> </w:t>
            </w:r>
            <w:r w:rsidRPr="004D34FB">
              <w:rPr>
                <w:sz w:val="24"/>
                <w:szCs w:val="24"/>
              </w:rPr>
              <w:t>ГОСТ 27483-87</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ПОС61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0,0116</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0,095</w:t>
            </w:r>
          </w:p>
        </w:tc>
      </w:tr>
      <w:tr w:rsidR="00BE5669"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Наконечники кабельные медные соединительные</w:t>
            </w:r>
            <w:r w:rsidRPr="004D34FB">
              <w:t xml:space="preserve"> </w:t>
            </w:r>
            <w:r w:rsidRPr="004D34FB">
              <w:rPr>
                <w:sz w:val="24"/>
                <w:szCs w:val="24"/>
              </w:rPr>
              <w:t>ГОСТ 7386-80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Скобы монтажные СО-6-У3 или эквивалент</w:t>
            </w:r>
            <w:r w:rsidRPr="004D34FB">
              <w:t xml:space="preserve"> </w:t>
            </w:r>
            <w:r w:rsidRPr="004D34FB">
              <w:rPr>
                <w:sz w:val="24"/>
                <w:szCs w:val="24"/>
              </w:rPr>
              <w:t>ГОСТ 17678-80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Гильза кабельная медная ГМ 2,5</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10,50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Втулки В17</w:t>
            </w:r>
            <w:r w:rsidRPr="004D34FB">
              <w:t xml:space="preserve"> </w:t>
            </w:r>
            <w:r w:rsidRPr="004D34FB">
              <w:rPr>
                <w:sz w:val="24"/>
                <w:szCs w:val="24"/>
              </w:rPr>
              <w:t>ГОСТ 18433-73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0,0256</w:t>
            </w:r>
          </w:p>
        </w:tc>
      </w:tr>
      <w:tr w:rsidR="00BE5669" w:rsidRPr="004D34FB" w:rsidTr="001A30F8">
        <w:trPr>
          <w:trHeight w:val="258"/>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Монтажная коробка.</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2,00</w:t>
            </w:r>
          </w:p>
        </w:tc>
      </w:tr>
      <w:tr w:rsidR="00BE5669" w:rsidRPr="004D34FB" w:rsidTr="001A30F8">
        <w:trPr>
          <w:trHeight w:val="24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Рамка одинарная  белая для кнопок вызова и присутствия.</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2,00</w:t>
            </w:r>
          </w:p>
        </w:tc>
      </w:tr>
      <w:tr w:rsidR="00BE5669" w:rsidRPr="004D34FB" w:rsidTr="001A30F8">
        <w:trPr>
          <w:trHeight w:val="252"/>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Кнопка сброса.</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Проводная влагозащищенная кнопка вызова со шнуром.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46"/>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Сигнальная лампа.</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4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Пульт на 1 абонента с функцией внешнего оповещения.</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52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Громкоговорящее абонентское устройство (накладное/врезное).</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48"/>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БП-1А блок питания</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proofErr w:type="gramStart"/>
            <w:r w:rsidRPr="004D34FB">
              <w:rPr>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Розетка компьютерная двойная категория 5e с суппортом DLP, марки  </w:t>
            </w:r>
            <w:proofErr w:type="spellStart"/>
            <w:r w:rsidRPr="004D34FB">
              <w:rPr>
                <w:sz w:val="24"/>
                <w:szCs w:val="24"/>
              </w:rPr>
              <w:t>Mosaic-New</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Патч</w:t>
            </w:r>
            <w:proofErr w:type="spellEnd"/>
            <w:r w:rsidRPr="004D34FB">
              <w:rPr>
                <w:sz w:val="24"/>
                <w:szCs w:val="24"/>
              </w:rPr>
              <w:t>-корд 110 тип - RJ45 4 пары категория 5e LSZH серый (1м)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3,00</w:t>
            </w:r>
          </w:p>
        </w:tc>
      </w:tr>
      <w:tr w:rsidR="00BE5669" w:rsidRPr="004D34FB" w:rsidTr="001A30F8">
        <w:trPr>
          <w:trHeight w:val="105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Кабели парной скрутки для систем пожарной сигнализации с </w:t>
            </w:r>
            <w:proofErr w:type="spellStart"/>
            <w:r w:rsidRPr="004D34FB">
              <w:rPr>
                <w:sz w:val="24"/>
                <w:szCs w:val="24"/>
              </w:rPr>
              <w:t>однопроволочными</w:t>
            </w:r>
            <w:proofErr w:type="spellEnd"/>
            <w:r w:rsidRPr="004D34FB">
              <w:rPr>
                <w:sz w:val="24"/>
                <w:szCs w:val="24"/>
              </w:rPr>
              <w:t xml:space="preserve"> медными жилами, изоляцией и оболочкой из ПВХ, не распространяющей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марки </w:t>
            </w:r>
            <w:proofErr w:type="spellStart"/>
            <w:r w:rsidRPr="004D34FB">
              <w:rPr>
                <w:sz w:val="24"/>
                <w:szCs w:val="24"/>
              </w:rPr>
              <w:t>КПСВВнг</w:t>
            </w:r>
            <w:proofErr w:type="spellEnd"/>
            <w:r w:rsidRPr="004D34FB">
              <w:rPr>
                <w:sz w:val="24"/>
                <w:szCs w:val="24"/>
              </w:rPr>
              <w:t>-LS 1х2х0,75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0,07854</w:t>
            </w:r>
          </w:p>
        </w:tc>
      </w:tr>
      <w:tr w:rsidR="00BE5669" w:rsidRPr="004D34FB" w:rsidTr="001A30F8">
        <w:trPr>
          <w:trHeight w:val="21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Кабель (витая пара) UTP 4x2x0,52 категория 5е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54429-2011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0,1428</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Кабель-канал (короб20х12,5 мм), марки "</w:t>
            </w:r>
            <w:proofErr w:type="spellStart"/>
            <w:r w:rsidRPr="004D34FB">
              <w:rPr>
                <w:sz w:val="24"/>
                <w:szCs w:val="24"/>
              </w:rPr>
              <w:t>Legrand</w:t>
            </w:r>
            <w:proofErr w:type="spellEnd"/>
            <w:r w:rsidRPr="004D34FB">
              <w:rPr>
                <w:sz w:val="24"/>
                <w:szCs w:val="24"/>
              </w:rPr>
              <w:t>"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16,00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Держатель с защелкой для труб диаметром 25 мм</w:t>
            </w:r>
            <w:proofErr w:type="gramStart"/>
            <w:r w:rsidRPr="004D34FB">
              <w:rPr>
                <w:sz w:val="24"/>
                <w:szCs w:val="24"/>
              </w:rPr>
              <w:t xml:space="preserve">., </w:t>
            </w:r>
            <w:proofErr w:type="gramEnd"/>
            <w:r w:rsidRPr="004D34FB">
              <w:rPr>
                <w:sz w:val="24"/>
                <w:szCs w:val="24"/>
              </w:rPr>
              <w:t>марки "DKC"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400,00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Трубы гибкие гофрированные из ПВХ диаметром 25 мм</w:t>
            </w:r>
            <w:proofErr w:type="gramStart"/>
            <w:r w:rsidRPr="004D34FB">
              <w:rPr>
                <w:sz w:val="24"/>
                <w:szCs w:val="24"/>
              </w:rPr>
              <w:t xml:space="preserve">., </w:t>
            </w:r>
            <w:proofErr w:type="gramEnd"/>
            <w:r w:rsidRPr="004D34FB">
              <w:rPr>
                <w:sz w:val="24"/>
                <w:szCs w:val="24"/>
              </w:rPr>
              <w:t>марки "DKC"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202,44</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Аппарат телефонный системный </w:t>
            </w:r>
            <w:proofErr w:type="spellStart"/>
            <w:r w:rsidRPr="004D34FB">
              <w:rPr>
                <w:sz w:val="24"/>
                <w:szCs w:val="24"/>
              </w:rPr>
              <w:t>Panasonic</w:t>
            </w:r>
            <w:proofErr w:type="spellEnd"/>
            <w:r w:rsidRPr="004D34FB">
              <w:rPr>
                <w:sz w:val="24"/>
                <w:szCs w:val="24"/>
              </w:rPr>
              <w:t xml:space="preserve"> марки KX-TS2365RUW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Шурупы с полукруглой головкой 2,5х20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BE5669" w:rsidRPr="004D34FB" w:rsidRDefault="00BE5669" w:rsidP="001A30F8">
            <w:pPr>
              <w:widowControl/>
              <w:spacing w:line="240" w:lineRule="auto"/>
              <w:jc w:val="right"/>
              <w:rPr>
                <w:sz w:val="24"/>
                <w:szCs w:val="24"/>
              </w:rPr>
            </w:pPr>
            <w:r w:rsidRPr="004D34FB">
              <w:rPr>
                <w:sz w:val="24"/>
                <w:szCs w:val="24"/>
              </w:rPr>
              <w:t>0,0005 </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Лак электроизоляционный, марки ВЛ-941 или эквивалент ГОСТ 10760-76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0,06</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Тальк молотый, сорт I</w:t>
            </w:r>
            <w:r w:rsidRPr="004D34FB">
              <w:t xml:space="preserve"> </w:t>
            </w:r>
            <w:r w:rsidRPr="004D34FB">
              <w:rPr>
                <w:sz w:val="24"/>
                <w:szCs w:val="24"/>
              </w:rPr>
              <w:t>ГОСТ 21235-75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Электроды диаметром 4 мм Э42А или эквивалент</w:t>
            </w:r>
            <w:r w:rsidRPr="004D34FB">
              <w:t xml:space="preserve"> </w:t>
            </w:r>
            <w:r w:rsidRPr="004D34FB">
              <w:rPr>
                <w:sz w:val="24"/>
                <w:szCs w:val="24"/>
              </w:rPr>
              <w:t>ГОСТ 9467-75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0,084</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0,451</w:t>
            </w:r>
          </w:p>
        </w:tc>
      </w:tr>
      <w:tr w:rsidR="00BE5669"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2,40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0,0128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208,30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полипропиленовые</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0,0408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 или эквивалент </w:t>
            </w:r>
            <w:r w:rsidRPr="004D34FB">
              <w:rPr>
                <w:color w:val="0E141A"/>
                <w:sz w:val="24"/>
                <w:szCs w:val="24"/>
              </w:rPr>
              <w:t>ГОСТ 125-79</w:t>
            </w:r>
            <w:r w:rsidRPr="004D34FB">
              <w:rPr>
                <w:rFonts w:ascii="Arial" w:hAnsi="Arial" w:cs="Arial"/>
                <w:color w:val="0E141A"/>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Втулки В22</w:t>
            </w:r>
            <w:r w:rsidRPr="004D34FB">
              <w:t xml:space="preserve"> </w:t>
            </w:r>
            <w:r w:rsidRPr="004D34FB">
              <w:rPr>
                <w:sz w:val="24"/>
                <w:szCs w:val="24"/>
              </w:rPr>
              <w:t>ГОСТ 18433-73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0,0145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Втулки изолирующие</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4,08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0,30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Гильза кабельная медная ГМ 6</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5,95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Масса заливочная для гильзы</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0,006</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защитного отключения (УЗО) 2п 16А 10мA тип</w:t>
            </w:r>
            <w:proofErr w:type="gramStart"/>
            <w:r w:rsidRPr="004D34FB">
              <w:rPr>
                <w:sz w:val="24"/>
                <w:szCs w:val="24"/>
              </w:rPr>
              <w:t xml:space="preserve"> А</w:t>
            </w:r>
            <w:proofErr w:type="gramEnd"/>
            <w:r w:rsidRPr="004D34FB">
              <w:rPr>
                <w:sz w:val="24"/>
                <w:szCs w:val="24"/>
              </w:rPr>
              <w:t xml:space="preserve"> 9053 </w:t>
            </w:r>
            <w:proofErr w:type="spellStart"/>
            <w:r w:rsidRPr="004D34FB">
              <w:rPr>
                <w:sz w:val="24"/>
                <w:szCs w:val="24"/>
              </w:rPr>
              <w:t>Legrand</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Заглушка, </w:t>
            </w:r>
            <w:proofErr w:type="spellStart"/>
            <w:r w:rsidRPr="004D34FB">
              <w:rPr>
                <w:sz w:val="24"/>
                <w:szCs w:val="24"/>
              </w:rPr>
              <w:t>внутр.внеш</w:t>
            </w:r>
            <w:proofErr w:type="gramStart"/>
            <w:r w:rsidRPr="004D34FB">
              <w:rPr>
                <w:sz w:val="24"/>
                <w:szCs w:val="24"/>
              </w:rPr>
              <w:t>.У</w:t>
            </w:r>
            <w:proofErr w:type="gramEnd"/>
            <w:r w:rsidRPr="004D34FB">
              <w:rPr>
                <w:sz w:val="24"/>
                <w:szCs w:val="24"/>
              </w:rPr>
              <w:t>гол</w:t>
            </w:r>
            <w:proofErr w:type="spellEnd"/>
            <w:r w:rsidRPr="004D34FB">
              <w:rPr>
                <w:sz w:val="24"/>
                <w:szCs w:val="24"/>
              </w:rPr>
              <w:t xml:space="preserve"> 20*10 </w:t>
            </w:r>
            <w:proofErr w:type="spellStart"/>
            <w:r w:rsidRPr="004D34FB">
              <w:rPr>
                <w:sz w:val="24"/>
                <w:szCs w:val="24"/>
              </w:rPr>
              <w:t>Legrand</w:t>
            </w:r>
            <w:proofErr w:type="spellEnd"/>
            <w:r w:rsidRPr="004D34FB">
              <w:rPr>
                <w:sz w:val="24"/>
                <w:szCs w:val="24"/>
              </w:rPr>
              <w:t xml:space="preserve"> 636410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Выключатель одноклавишный скрытый с индикацией белый 10А</w:t>
            </w:r>
            <w:r w:rsidRPr="004D34FB">
              <w:t xml:space="preserve"> </w:t>
            </w:r>
            <w:r w:rsidRPr="004D34FB">
              <w:rPr>
                <w:iCs/>
                <w:sz w:val="24"/>
                <w:szCs w:val="24"/>
              </w:rPr>
              <w:t xml:space="preserve">ГОСТ </w:t>
            </w:r>
            <w:proofErr w:type="gramStart"/>
            <w:r w:rsidRPr="004D34FB">
              <w:rPr>
                <w:iCs/>
                <w:sz w:val="24"/>
                <w:szCs w:val="24"/>
              </w:rPr>
              <w:t>Р</w:t>
            </w:r>
            <w:proofErr w:type="gramEnd"/>
            <w:r w:rsidRPr="004D34FB">
              <w:rPr>
                <w:iCs/>
                <w:sz w:val="24"/>
                <w:szCs w:val="24"/>
              </w:rPr>
              <w:t xml:space="preserve"> 51324.1-2012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3,00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Заглушка для </w:t>
            </w:r>
            <w:proofErr w:type="gramStart"/>
            <w:r w:rsidRPr="004D34FB">
              <w:rPr>
                <w:iCs/>
                <w:sz w:val="24"/>
                <w:szCs w:val="24"/>
              </w:rPr>
              <w:t>кабель-канала</w:t>
            </w:r>
            <w:proofErr w:type="gramEnd"/>
            <w:r w:rsidRPr="004D34FB">
              <w:rPr>
                <w:iCs/>
                <w:sz w:val="24"/>
                <w:szCs w:val="24"/>
              </w:rPr>
              <w:t xml:space="preserve"> 50х105 DLP (10700)</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Коробка распределительная КМ41005</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50827.3-2009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3,00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Коробка установочная для твердых стен КМ40002</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50827.3-2009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3,00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Розетка 4 модуля </w:t>
            </w:r>
            <w:proofErr w:type="spellStart"/>
            <w:r w:rsidRPr="004D34FB">
              <w:rPr>
                <w:iCs/>
                <w:sz w:val="24"/>
                <w:szCs w:val="24"/>
              </w:rPr>
              <w:t>Mosaic</w:t>
            </w:r>
            <w:proofErr w:type="spellEnd"/>
            <w:r w:rsidRPr="004D34FB">
              <w:rPr>
                <w:iCs/>
                <w:sz w:val="24"/>
                <w:szCs w:val="24"/>
              </w:rPr>
              <w:t xml:space="preserve"> (074402)</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Розетка наружная с заземлением со шторками белая (РС20-3-ББ)</w:t>
            </w:r>
            <w:r w:rsidRPr="004D34FB">
              <w:t xml:space="preserve"> </w:t>
            </w:r>
            <w:r w:rsidRPr="004D34FB">
              <w:rPr>
                <w:iCs/>
                <w:sz w:val="24"/>
                <w:szCs w:val="24"/>
              </w:rPr>
              <w:t xml:space="preserve">ГОСТ </w:t>
            </w:r>
            <w:proofErr w:type="gramStart"/>
            <w:r w:rsidRPr="004D34FB">
              <w:rPr>
                <w:iCs/>
                <w:sz w:val="24"/>
                <w:szCs w:val="24"/>
              </w:rPr>
              <w:t>Р</w:t>
            </w:r>
            <w:proofErr w:type="gramEnd"/>
            <w:r w:rsidRPr="004D34FB">
              <w:rPr>
                <w:iCs/>
                <w:sz w:val="24"/>
                <w:szCs w:val="24"/>
              </w:rPr>
              <w:t xml:space="preserve"> 50030.4.1-2012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4,00</w:t>
            </w:r>
          </w:p>
        </w:tc>
      </w:tr>
      <w:tr w:rsidR="00BE5669" w:rsidRPr="004D34FB" w:rsidTr="001A30F8">
        <w:trPr>
          <w:trHeight w:val="29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Светильник </w:t>
            </w:r>
            <w:r w:rsidRPr="004D34FB">
              <w:rPr>
                <w:iCs/>
                <w:sz w:val="24"/>
                <w:szCs w:val="24"/>
                <w:lang w:val="en-US"/>
              </w:rPr>
              <w:t>ARS</w:t>
            </w:r>
            <w:r w:rsidRPr="004D34FB">
              <w:rPr>
                <w:iCs/>
                <w:sz w:val="24"/>
                <w:szCs w:val="24"/>
              </w:rPr>
              <w:t>/</w:t>
            </w:r>
            <w:r w:rsidRPr="004D34FB">
              <w:rPr>
                <w:iCs/>
                <w:sz w:val="24"/>
                <w:szCs w:val="24"/>
                <w:lang w:val="en-US"/>
              </w:rPr>
              <w:t>R</w:t>
            </w:r>
            <w:r w:rsidRPr="004D34FB">
              <w:rPr>
                <w:iCs/>
                <w:sz w:val="24"/>
                <w:szCs w:val="24"/>
              </w:rPr>
              <w:t xml:space="preserve"> </w:t>
            </w:r>
            <w:r w:rsidRPr="004D34FB">
              <w:rPr>
                <w:iCs/>
                <w:sz w:val="24"/>
                <w:szCs w:val="24"/>
                <w:lang w:val="en-US"/>
              </w:rPr>
              <w:t>LED</w:t>
            </w:r>
            <w:r w:rsidRPr="004D34FB">
              <w:rPr>
                <w:iCs/>
                <w:sz w:val="24"/>
                <w:szCs w:val="24"/>
              </w:rPr>
              <w:t xml:space="preserve"> </w:t>
            </w:r>
            <w:r w:rsidRPr="004D34FB">
              <w:rPr>
                <w:iCs/>
                <w:sz w:val="24"/>
                <w:szCs w:val="24"/>
                <w:lang w:val="en-US"/>
              </w:rPr>
              <w:t>UNI</w:t>
            </w:r>
            <w:r w:rsidRPr="004D34FB">
              <w:rPr>
                <w:iCs/>
                <w:sz w:val="24"/>
                <w:szCs w:val="24"/>
              </w:rPr>
              <w:t xml:space="preserve"> 595 </w:t>
            </w:r>
            <w:r w:rsidRPr="004D34FB">
              <w:rPr>
                <w:iCs/>
                <w:sz w:val="24"/>
                <w:szCs w:val="24"/>
                <w:lang w:val="en-US"/>
              </w:rPr>
              <w:t>EM</w:t>
            </w:r>
            <w:r w:rsidRPr="004D34FB">
              <w:rPr>
                <w:iCs/>
                <w:sz w:val="24"/>
                <w:szCs w:val="24"/>
              </w:rPr>
              <w:t xml:space="preserve"> 4000</w:t>
            </w:r>
            <w:r w:rsidRPr="004D34FB">
              <w:rPr>
                <w:iCs/>
                <w:sz w:val="24"/>
                <w:szCs w:val="24"/>
                <w:lang w:val="en-US"/>
              </w:rPr>
              <w:t>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Светильник светодиодный ARS/R LED UNI 595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2,00</w:t>
            </w:r>
          </w:p>
        </w:tc>
      </w:tr>
      <w:tr w:rsidR="00BE5669" w:rsidRPr="004D34FB" w:rsidTr="001A30F8">
        <w:trPr>
          <w:trHeight w:val="27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Клипса для крепежа </w:t>
            </w:r>
            <w:proofErr w:type="spellStart"/>
            <w:r w:rsidRPr="004D34FB">
              <w:rPr>
                <w:sz w:val="24"/>
                <w:szCs w:val="24"/>
              </w:rPr>
              <w:t>гофротрубы</w:t>
            </w:r>
            <w:proofErr w:type="spellEnd"/>
            <w:r w:rsidRPr="004D34FB">
              <w:rPr>
                <w:sz w:val="24"/>
                <w:szCs w:val="24"/>
              </w:rPr>
              <w:t xml:space="preserve">, диаметром 32 мм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208,30</w:t>
            </w:r>
          </w:p>
        </w:tc>
      </w:tr>
      <w:tr w:rsidR="00BE5669" w:rsidRPr="004D34FB" w:rsidTr="001A30F8">
        <w:trPr>
          <w:trHeight w:val="83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61386.1-2014</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120,4</w:t>
            </w:r>
          </w:p>
        </w:tc>
      </w:tr>
      <w:tr w:rsidR="00BE5669" w:rsidRPr="004D34FB" w:rsidTr="001A30F8">
        <w:trPr>
          <w:trHeight w:val="113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3х1,5ок(N,PE)</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0,0204</w:t>
            </w:r>
          </w:p>
        </w:tc>
      </w:tr>
      <w:tr w:rsidR="00BE5669" w:rsidRPr="004D34FB" w:rsidTr="001A30F8">
        <w:trPr>
          <w:trHeight w:val="97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3х2,5oк(N,PE)</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0,1173</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Кабель-канал (короб) 50х100 мм</w:t>
            </w:r>
            <w:proofErr w:type="gramStart"/>
            <w:r w:rsidRPr="004D34FB">
              <w:rPr>
                <w:sz w:val="24"/>
                <w:szCs w:val="24"/>
              </w:rPr>
              <w:t xml:space="preserve">., </w:t>
            </w:r>
            <w:proofErr w:type="gramEnd"/>
            <w:r w:rsidRPr="004D34FB">
              <w:rPr>
                <w:sz w:val="24"/>
                <w:szCs w:val="24"/>
              </w:rPr>
              <w:t>марки "</w:t>
            </w:r>
            <w:proofErr w:type="spellStart"/>
            <w:r w:rsidRPr="004D34FB">
              <w:rPr>
                <w:sz w:val="24"/>
                <w:szCs w:val="24"/>
              </w:rPr>
              <w:t>Legrand</w:t>
            </w:r>
            <w:proofErr w:type="spellEnd"/>
            <w:r w:rsidRPr="004D34FB">
              <w:rPr>
                <w:sz w:val="24"/>
                <w:szCs w:val="24"/>
              </w:rPr>
              <w:t>"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68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BE5669" w:rsidRPr="004D34FB" w:rsidRDefault="00BE5669" w:rsidP="001A30F8">
            <w:pPr>
              <w:widowControl/>
              <w:spacing w:line="240" w:lineRule="auto"/>
              <w:jc w:val="both"/>
              <w:rPr>
                <w:b/>
                <w:sz w:val="24"/>
                <w:szCs w:val="24"/>
              </w:rPr>
            </w:pPr>
            <w:r w:rsidRPr="004D34FB">
              <w:rPr>
                <w:b/>
                <w:sz w:val="24"/>
                <w:szCs w:val="24"/>
              </w:rPr>
              <w:t xml:space="preserve">Материалы и оборудование, используемые при выполнении работ </w:t>
            </w:r>
            <w:r w:rsidRPr="004D34FB">
              <w:rPr>
                <w:b/>
                <w:sz w:val="24"/>
                <w:szCs w:val="24"/>
                <w:lang w:val="en-US"/>
              </w:rPr>
              <w:t>II</w:t>
            </w:r>
            <w:r w:rsidRPr="004D34FB">
              <w:rPr>
                <w:b/>
                <w:sz w:val="24"/>
                <w:szCs w:val="24"/>
              </w:rPr>
              <w:t xml:space="preserve"> этапа «Капитальный ремонт входной группы для посетителей из числа маломобильных групп населения»:</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Гвозди проволочные оцинкованные для асбестоцементной кровли 4,5х120 мм ГОСТ 9870-61</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Гвозди толевые круглые 3,0х40 мм ГОСТ 4029-63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0,001</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Канаты пеньковые пропитанные ГОСТ 30055-93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0,0002</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Кислород технический газообразный ГОСТ 5583-78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3,0904</w:t>
            </w:r>
          </w:p>
        </w:tc>
      </w:tr>
      <w:tr w:rsidR="00BE5669"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Проволока канатная оцинкованная, диаметром 3 мм ГОСТ 7372-79</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0,0029</w:t>
            </w:r>
          </w:p>
        </w:tc>
      </w:tr>
      <w:tr w:rsidR="00BE5669"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Проволока горячекатаная в мотках, диаметром 6,3-6,5 мм марки Ст</w:t>
            </w:r>
            <w:proofErr w:type="gramStart"/>
            <w:r w:rsidRPr="004D34FB">
              <w:rPr>
                <w:sz w:val="24"/>
                <w:szCs w:val="24"/>
              </w:rPr>
              <w:t>0</w:t>
            </w:r>
            <w:proofErr w:type="gramEnd"/>
            <w:r w:rsidRPr="004D34FB">
              <w:rPr>
                <w:sz w:val="24"/>
                <w:szCs w:val="24"/>
              </w:rPr>
              <w:t xml:space="preserve"> ГОСТ 30136-95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Швеллеры № 40 из стали марки Ст</w:t>
            </w:r>
            <w:proofErr w:type="gramStart"/>
            <w:r w:rsidRPr="004D34FB">
              <w:rPr>
                <w:sz w:val="24"/>
                <w:szCs w:val="24"/>
              </w:rPr>
              <w:t>0</w:t>
            </w:r>
            <w:proofErr w:type="gramEnd"/>
            <w:r w:rsidRPr="004D34FB">
              <w:rPr>
                <w:sz w:val="24"/>
                <w:szCs w:val="24"/>
              </w:rPr>
              <w:t xml:space="preserve"> ГОСТ 8240-97</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0,0039</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Уайт-спирит ГОСТ 3134-78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0,0012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Электроды диаметром 4 мм Э42 или эквивалент ГОСТ 9467-75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0,0073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Рогожа ГОСТ 5530-2004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8,03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0,0106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Гвозди строительные ГОСТ 4028-63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0,0048</w:t>
            </w:r>
          </w:p>
        </w:tc>
      </w:tr>
      <w:tr w:rsidR="00BE5669" w:rsidRPr="004D34FB" w:rsidTr="001A30F8">
        <w:trPr>
          <w:trHeight w:val="26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Сталь листовая оцинкованная толщиной листа 0,7 мм 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0,1885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Пропан-бутан, смесь техническая</w:t>
            </w:r>
            <w:r w:rsidRPr="004D34FB">
              <w:t xml:space="preserve"> </w:t>
            </w:r>
            <w:r w:rsidRPr="004D34FB">
              <w:rPr>
                <w:sz w:val="24"/>
                <w:szCs w:val="24"/>
              </w:rPr>
              <w:t xml:space="preserve">ГОСТ 27578-87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0,9324</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Растворитель марки Р-4 или эквивалент ГОСТ 7827-74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0,0009</w:t>
            </w:r>
          </w:p>
        </w:tc>
      </w:tr>
      <w:tr w:rsidR="00BE5669" w:rsidRPr="004D34FB" w:rsidTr="001A30F8">
        <w:trPr>
          <w:trHeight w:val="48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Лесоматериалы круглые хвойных пород для строительства диаметром 14-24 см, длиной 3-6,5 м ГОСТ 9463-2016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0,0031</w:t>
            </w:r>
          </w:p>
        </w:tc>
      </w:tr>
      <w:tr w:rsidR="00BE5669" w:rsidRPr="004D34FB" w:rsidTr="001A30F8">
        <w:trPr>
          <w:trHeight w:val="47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Бруски обрезные хвойных пород длиной 4-6,5 м, шириной 75-150 мм, толщиной 40-75 мм, I сорта ГОСТ 9463-2016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0,002</w:t>
            </w:r>
          </w:p>
        </w:tc>
      </w:tr>
      <w:tr w:rsidR="00BE5669" w:rsidRPr="004D34FB" w:rsidTr="001A30F8">
        <w:trPr>
          <w:trHeight w:val="62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Доски обрезные хвойных пород длиной 4-6,5 м, шириной 75-150 мм, толщиной 25 мм,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0,0006</w:t>
            </w:r>
          </w:p>
        </w:tc>
      </w:tr>
      <w:tr w:rsidR="00BE5669" w:rsidRPr="004D34FB" w:rsidTr="001A30F8">
        <w:trPr>
          <w:trHeight w:val="55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Доски обрезные хвойных пород длиной 4-6,5 м, шириной 75-150 мм, толщиной 44 мм и более,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0,009</w:t>
            </w:r>
          </w:p>
        </w:tc>
      </w:tr>
      <w:tr w:rsidR="00BE5669" w:rsidRPr="004D34FB" w:rsidTr="001A30F8">
        <w:trPr>
          <w:trHeight w:val="53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Доски необрезные хвойных пород длиной 4-6,5 м, все ширины, толщиной 25 мм,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1,188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Грунтовка красно-коричневая ГФ-021 или эквивалент ГОСТ 25129-82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0,0108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Ксилол нефтяной марки</w:t>
            </w:r>
            <w:proofErr w:type="gramStart"/>
            <w:r w:rsidRPr="004D34FB">
              <w:rPr>
                <w:sz w:val="24"/>
                <w:szCs w:val="24"/>
              </w:rPr>
              <w:t xml:space="preserve"> А</w:t>
            </w:r>
            <w:proofErr w:type="gramEnd"/>
            <w:r w:rsidRPr="004D34FB">
              <w:rPr>
                <w:sz w:val="24"/>
                <w:szCs w:val="24"/>
              </w:rPr>
              <w:t xml:space="preserve"> ГОСТ 9410-78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0,0018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Эмаль серая ПФ-115 или эквивалент ГОСТ 6465-76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0,0162</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для приклеивания минеральной ваты типа "BOLIX ZW"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2,125</w:t>
            </w:r>
          </w:p>
        </w:tc>
      </w:tr>
      <w:tr w:rsidR="00BE5669" w:rsidRPr="004D34FB" w:rsidTr="001A30F8">
        <w:trPr>
          <w:trHeight w:val="568"/>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gramStart"/>
            <w:r w:rsidRPr="004D34FB">
              <w:rPr>
                <w:sz w:val="24"/>
                <w:szCs w:val="24"/>
              </w:rPr>
              <w:t>Горячекатаные профиля, средняя масса сборочной единицы от 0,1 до 0,5 т ГОСТ 5157-83</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0,0069</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Щиты из досок толщиной 25 мм</w:t>
            </w:r>
            <w:r w:rsidRPr="004D34FB">
              <w:t xml:space="preserve"> </w:t>
            </w:r>
            <w:r w:rsidRPr="004D34FB">
              <w:rPr>
                <w:sz w:val="24"/>
                <w:szCs w:val="24"/>
              </w:rPr>
              <w:t>ГОСТ 9463-2016</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0,7706</w:t>
            </w:r>
          </w:p>
        </w:tc>
      </w:tr>
      <w:tr w:rsidR="00BE5669" w:rsidRPr="004D34FB" w:rsidTr="001A30F8">
        <w:trPr>
          <w:trHeight w:val="26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Известь строительная негашеная комовая, сорт I ГОСТ 9179-77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Вода ГОСТ 31868-2012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0,0401</w:t>
            </w:r>
          </w:p>
        </w:tc>
      </w:tr>
      <w:tr w:rsidR="00BE5669" w:rsidRPr="004D34FB" w:rsidTr="001A30F8">
        <w:trPr>
          <w:trHeight w:val="83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Канат двойной </w:t>
            </w:r>
            <w:proofErr w:type="spellStart"/>
            <w:r w:rsidRPr="004D34FB">
              <w:rPr>
                <w:sz w:val="24"/>
                <w:szCs w:val="24"/>
              </w:rPr>
              <w:t>свивки</w:t>
            </w:r>
            <w:proofErr w:type="spellEnd"/>
            <w:r w:rsidRPr="004D34FB">
              <w:rPr>
                <w:sz w:val="24"/>
                <w:szCs w:val="24"/>
              </w:rPr>
              <w:t xml:space="preserve">, конструкции 6х19(1+6+12)+1 </w:t>
            </w:r>
            <w:proofErr w:type="spellStart"/>
            <w:r w:rsidRPr="004D34FB">
              <w:rPr>
                <w:sz w:val="24"/>
                <w:szCs w:val="24"/>
              </w:rPr>
              <w:t>о.с</w:t>
            </w:r>
            <w:proofErr w:type="spellEnd"/>
            <w:r w:rsidRPr="004D34FB">
              <w:rPr>
                <w:sz w:val="24"/>
                <w:szCs w:val="24"/>
              </w:rPr>
              <w:t>., оцинкованный из проволок марки</w:t>
            </w:r>
            <w:proofErr w:type="gramStart"/>
            <w:r w:rsidRPr="004D34FB">
              <w:rPr>
                <w:sz w:val="24"/>
                <w:szCs w:val="24"/>
              </w:rPr>
              <w:t xml:space="preserve"> В</w:t>
            </w:r>
            <w:proofErr w:type="gramEnd"/>
            <w:r w:rsidRPr="004D34FB">
              <w:rPr>
                <w:sz w:val="24"/>
                <w:szCs w:val="24"/>
              </w:rPr>
              <w:t>, маркировочная группа 1770 н/мм2, диаметром 5,5 мм типа ТК или эквивалент</w:t>
            </w:r>
            <w:r w:rsidRPr="004D34FB">
              <w:t xml:space="preserve"> </w:t>
            </w:r>
            <w:r w:rsidRPr="004D34FB">
              <w:rPr>
                <w:sz w:val="24"/>
                <w:szCs w:val="24"/>
              </w:rPr>
              <w:t xml:space="preserve">ГОСТ 2688-80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0,0328</w:t>
            </w:r>
          </w:p>
        </w:tc>
      </w:tr>
      <w:tr w:rsidR="00BE5669" w:rsidRPr="004D34FB" w:rsidTr="001A30F8">
        <w:trPr>
          <w:trHeight w:val="55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 ГОСТ 10618-80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0,0032</w:t>
            </w:r>
          </w:p>
        </w:tc>
      </w:tr>
      <w:tr w:rsidR="00BE5669" w:rsidRPr="004D34FB" w:rsidTr="001A30F8">
        <w:trPr>
          <w:trHeight w:val="27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Профилированный лист оцинкованный Н57-750-0,6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0,3671</w:t>
            </w:r>
          </w:p>
        </w:tc>
      </w:tr>
      <w:tr w:rsidR="00BE5669" w:rsidRPr="004D34FB" w:rsidTr="001A30F8">
        <w:trPr>
          <w:trHeight w:val="54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Плиты </w:t>
            </w:r>
            <w:proofErr w:type="spellStart"/>
            <w:r w:rsidRPr="004D34FB">
              <w:rPr>
                <w:sz w:val="24"/>
                <w:szCs w:val="24"/>
              </w:rPr>
              <w:t>минераловатные</w:t>
            </w:r>
            <w:proofErr w:type="spellEnd"/>
            <w:r w:rsidRPr="004D34FB">
              <w:rPr>
                <w:sz w:val="24"/>
                <w:szCs w:val="24"/>
              </w:rPr>
              <w:t xml:space="preserve"> на </w:t>
            </w:r>
            <w:proofErr w:type="gramStart"/>
            <w:r w:rsidRPr="004D34FB">
              <w:rPr>
                <w:sz w:val="24"/>
                <w:szCs w:val="24"/>
              </w:rPr>
              <w:t>синтетическом</w:t>
            </w:r>
            <w:proofErr w:type="gramEnd"/>
            <w:r w:rsidRPr="004D34FB">
              <w:rPr>
                <w:sz w:val="24"/>
                <w:szCs w:val="24"/>
              </w:rPr>
              <w:t xml:space="preserve"> связующем, марки ТЕХНОБЛОК ОПТИМА или эквивалент ГОСТ 9573-2012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2,06</w:t>
            </w:r>
          </w:p>
        </w:tc>
      </w:tr>
      <w:tr w:rsidR="00BE5669" w:rsidRPr="004D34FB" w:rsidTr="001A30F8">
        <w:trPr>
          <w:trHeight w:val="56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Прочие индивидуальные сварные конструкции, масса сборочной единицы от 0,1 до 0,5 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1,3736</w:t>
            </w:r>
          </w:p>
        </w:tc>
      </w:tr>
      <w:tr w:rsidR="00BE5669" w:rsidRPr="004D34FB" w:rsidTr="001A30F8">
        <w:trPr>
          <w:trHeight w:val="55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Горячекатаная арматурная сталь периодического профиля класса </w:t>
            </w:r>
            <w:proofErr w:type="gramStart"/>
            <w:r w:rsidRPr="004D34FB">
              <w:rPr>
                <w:sz w:val="24"/>
                <w:szCs w:val="24"/>
              </w:rPr>
              <w:t>А</w:t>
            </w:r>
            <w:proofErr w:type="gramEnd"/>
            <w:r w:rsidRPr="004D34FB">
              <w:rPr>
                <w:sz w:val="24"/>
                <w:szCs w:val="24"/>
              </w:rPr>
              <w:t>-III, диаметром 12 мм ГОСТ 34028-2016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0,009</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Желоб водосточный МП, диаметр 125х3000 мм, стандартный цвет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Держатель желоба МП, диаметр 125х320 мм, стандартный цвет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9,00</w:t>
            </w:r>
          </w:p>
        </w:tc>
      </w:tr>
      <w:tr w:rsidR="00BE5669" w:rsidRPr="004D34FB" w:rsidTr="001A30F8">
        <w:trPr>
          <w:trHeight w:val="271"/>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Воронка водосборная МП, диаметр 300/100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Труба водосточная МП, диаметр 100х2000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13,28</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Бетон тяжелый, крупность заполнителя более 40 мм, класс В15 (М200)</w:t>
            </w:r>
            <w:r w:rsidRPr="004D34FB">
              <w:t xml:space="preserve"> </w:t>
            </w:r>
            <w:r w:rsidRPr="004D34FB">
              <w:rPr>
                <w:sz w:val="24"/>
                <w:szCs w:val="24"/>
              </w:rPr>
              <w:t xml:space="preserve">ГОСТ 26633-2015  </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1,02</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Бетон тяжелый, крупность заполнителя 20 мм, класс В10 (М150)</w:t>
            </w:r>
            <w:proofErr w:type="gramStart"/>
            <w:r w:rsidRPr="004D34FB">
              <w:t xml:space="preserve"> </w:t>
            </w:r>
            <w:r w:rsidRPr="004D34FB">
              <w:rPr>
                <w:sz w:val="24"/>
                <w:szCs w:val="24"/>
              </w:rPr>
              <w:t>)</w:t>
            </w:r>
            <w:proofErr w:type="gramEnd"/>
            <w:r w:rsidRPr="004D34FB">
              <w:rPr>
                <w:sz w:val="24"/>
                <w:szCs w:val="24"/>
              </w:rPr>
              <w:t xml:space="preserve"> ГОСТ 26633-2015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2,8968</w:t>
            </w:r>
          </w:p>
        </w:tc>
      </w:tr>
      <w:tr w:rsidR="00BE5669" w:rsidRPr="004D34FB" w:rsidTr="001A30F8">
        <w:trPr>
          <w:trHeight w:val="58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Щебень из природного камня для строительных работ марка 400, фракция 20-40 мм ГОСТ 8267-93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0,234</w:t>
            </w:r>
          </w:p>
        </w:tc>
      </w:tr>
      <w:tr w:rsidR="00BE5669" w:rsidRPr="004D34FB" w:rsidTr="001A30F8">
        <w:trPr>
          <w:trHeight w:val="552"/>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Плитки керамические фасадные неглазурованные гладкие толщиной 9 мм ГОСТ 13996-93</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34,2</w:t>
            </w:r>
          </w:p>
        </w:tc>
      </w:tr>
      <w:tr w:rsidR="00BE5669" w:rsidRPr="004D34FB" w:rsidTr="001A30F8">
        <w:trPr>
          <w:trHeight w:val="54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Портландцемент пуццолановый общестроительного и специального назначения марки 400 ГОСТ 10178-85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0,0137</w:t>
            </w:r>
          </w:p>
        </w:tc>
      </w:tr>
      <w:tr w:rsidR="00BE5669" w:rsidRPr="004D34FB" w:rsidTr="001A30F8">
        <w:trPr>
          <w:trHeight w:val="12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Цемент гипсоглиноземистый расширяющийся ГОСТ 11052-74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0,0004</w:t>
            </w:r>
          </w:p>
        </w:tc>
      </w:tr>
      <w:tr w:rsidR="00BE5669"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Цемент для приготовления раствора в построечных условиях и в других подобных случаях</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0,0197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highlight w:val="green"/>
              </w:rPr>
            </w:pPr>
            <w:r w:rsidRPr="004D34FB">
              <w:rPr>
                <w:sz w:val="24"/>
                <w:szCs w:val="24"/>
              </w:rPr>
              <w:t>Электроды диаметром 6 мм Э42 или эквивалент</w:t>
            </w:r>
            <w:r w:rsidRPr="004D34FB">
              <w:t xml:space="preserve"> </w:t>
            </w:r>
            <w:r w:rsidRPr="004D34FB">
              <w:rPr>
                <w:sz w:val="24"/>
                <w:szCs w:val="24"/>
              </w:rPr>
              <w:t xml:space="preserve">ГОСТ 9467-75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0,0026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0,171</w:t>
            </w:r>
          </w:p>
        </w:tc>
      </w:tr>
      <w:tr w:rsidR="00BE5669" w:rsidRPr="004D34FB" w:rsidTr="001A30F8">
        <w:trPr>
          <w:trHeight w:val="54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0,0099</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Винты самонарезающие с уплотнительной прокладкой 4,8х35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Резина губчатая ГОСТ 409-2017</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5,771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0,0041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 строительный с потайной головкой ГОСТ 1145-80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34,33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анкерные оцинкованные</w:t>
            </w:r>
            <w:r w:rsidRPr="004D34FB">
              <w:t xml:space="preserve"> </w:t>
            </w:r>
            <w:r w:rsidRPr="004D34FB">
              <w:rPr>
                <w:sz w:val="24"/>
                <w:szCs w:val="24"/>
              </w:rPr>
              <w:t>ГОСТ 24379.1-2012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36,07</w:t>
            </w:r>
          </w:p>
        </w:tc>
      </w:tr>
      <w:tr w:rsidR="00BE5669" w:rsidRPr="004D34FB" w:rsidTr="001A30F8">
        <w:trPr>
          <w:trHeight w:val="54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Герметик пенополиуретановый (пена монтажная) в баллонах по 750 мл 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4,504</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Растворитель марки Р-4 или эквивалент ГОСТ 7827-74</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right"/>
              <w:rPr>
                <w:sz w:val="24"/>
                <w:szCs w:val="24"/>
              </w:rPr>
            </w:pPr>
            <w:r w:rsidRPr="004D34FB">
              <w:rPr>
                <w:sz w:val="24"/>
                <w:szCs w:val="24"/>
              </w:rPr>
              <w:t>0,0003 </w:t>
            </w:r>
          </w:p>
        </w:tc>
      </w:tr>
      <w:tr w:rsidR="00BE5669"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Винты самонарезающие остроконечные длиной 35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78,52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r w:rsidRPr="004D34FB">
              <w:t xml:space="preserve"> </w:t>
            </w:r>
            <w:r w:rsidRPr="004D34FB">
              <w:rPr>
                <w:sz w:val="24"/>
                <w:szCs w:val="24"/>
              </w:rPr>
              <w:t>ГОСТ 31189-2015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235,4</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Гранит керамический многоцветный неполированный, размером 300х300х8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57141-2016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53,4252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88,32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Грунтовка красно-коричневая ГФ-021 или эквивалент ГОСТ 25129-82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BE5669" w:rsidRPr="004D34FB" w:rsidRDefault="00BE5669" w:rsidP="001A30F8">
            <w:pPr>
              <w:widowControl/>
              <w:spacing w:line="240" w:lineRule="auto"/>
              <w:jc w:val="right"/>
              <w:rPr>
                <w:sz w:val="24"/>
                <w:szCs w:val="24"/>
              </w:rPr>
            </w:pPr>
            <w:r w:rsidRPr="004D34FB">
              <w:rPr>
                <w:sz w:val="24"/>
                <w:szCs w:val="24"/>
              </w:rPr>
              <w:t>0,0001 </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Клей резиновый № 88-Н или эквивалент </w:t>
            </w:r>
            <w:r w:rsidRPr="004D34FB">
              <w:t xml:space="preserve"> </w:t>
            </w:r>
            <w:r w:rsidRPr="004D34FB">
              <w:rPr>
                <w:sz w:val="24"/>
                <w:szCs w:val="24"/>
              </w:rPr>
              <w:t xml:space="preserve">ГОСТ 2199-78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0,0938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Детали крепления стальные ГОСТ 24137-80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0,0995</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Профили стальные оцинкованные в комплекте с направляющими и стоечными</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0,4632</w:t>
            </w:r>
          </w:p>
        </w:tc>
      </w:tr>
      <w:tr w:rsidR="00BE5669" w:rsidRPr="004D34FB" w:rsidTr="001A30F8">
        <w:trPr>
          <w:trHeight w:val="26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 готовый отделочный тяжелый, цементный 1:3 ГОСТ 28013-98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0,684</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 готовый отделочный тяжелый, цементно-известковый 1:1:6 ГОСТ 28013-98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0,6464</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Вода ГОСТ 31868-2012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0,3921</w:t>
            </w:r>
          </w:p>
        </w:tc>
      </w:tr>
      <w:tr w:rsidR="00BE5669" w:rsidRPr="004D34FB" w:rsidTr="001A30F8">
        <w:trPr>
          <w:trHeight w:val="26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Поддон полимербетонный 1000х500 мм ГОСТ 33759-2016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2,00</w:t>
            </w:r>
          </w:p>
        </w:tc>
      </w:tr>
      <w:tr w:rsidR="00BE5669" w:rsidRPr="004D34FB" w:rsidTr="001A30F8">
        <w:trPr>
          <w:trHeight w:val="258"/>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Решетка стальная 490х990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2,00</w:t>
            </w:r>
          </w:p>
        </w:tc>
      </w:tr>
      <w:tr w:rsidR="00BE5669" w:rsidRPr="004D34FB" w:rsidTr="001A30F8">
        <w:trPr>
          <w:trHeight w:val="26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Ограждение крыльца из нержавеющей стали ГОСТ 24045-2016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13,10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Автоматические раздвижные двери с автоматическим </w:t>
            </w:r>
            <w:proofErr w:type="spellStart"/>
            <w:r w:rsidRPr="004D34FB">
              <w:rPr>
                <w:iCs/>
                <w:sz w:val="24"/>
                <w:szCs w:val="24"/>
              </w:rPr>
              <w:t>доводчиком"DORMA</w:t>
            </w:r>
            <w:proofErr w:type="spellEnd"/>
            <w:r w:rsidRPr="004D34FB">
              <w:rPr>
                <w:iCs/>
                <w:sz w:val="24"/>
                <w:szCs w:val="24"/>
              </w:rPr>
              <w:t>"</w:t>
            </w:r>
            <w:r w:rsidRPr="004D34FB">
              <w:rPr>
                <w:sz w:val="24"/>
                <w:szCs w:val="24"/>
              </w:rPr>
              <w:t xml:space="preserve"> или эквивалент</w:t>
            </w:r>
            <w:r w:rsidRPr="004D34FB">
              <w:t xml:space="preserve"> </w:t>
            </w:r>
            <w:r w:rsidRPr="004D34FB">
              <w:rPr>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6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Двери распашные 2хстворчатые 1650*2300</w:t>
            </w:r>
            <w:r w:rsidRPr="004D34FB">
              <w:t xml:space="preserve"> </w:t>
            </w:r>
            <w:r w:rsidRPr="004D34FB">
              <w:rPr>
                <w:iCs/>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Дверь одностворчатая 1500*2300</w:t>
            </w:r>
            <w:r w:rsidRPr="004D34FB">
              <w:t xml:space="preserve"> </w:t>
            </w:r>
            <w:r w:rsidRPr="004D34FB">
              <w:rPr>
                <w:iCs/>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68"/>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Конструкции из алюминия "Тамбур СИАЛ"</w:t>
            </w:r>
            <w:r w:rsidRPr="004D34FB">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Накладка на ступень ГОСТ </w:t>
            </w:r>
            <w:proofErr w:type="gramStart"/>
            <w:r w:rsidRPr="004D34FB">
              <w:rPr>
                <w:sz w:val="24"/>
                <w:szCs w:val="24"/>
              </w:rPr>
              <w:t>Р</w:t>
            </w:r>
            <w:proofErr w:type="gramEnd"/>
            <w:r w:rsidRPr="004D34FB">
              <w:rPr>
                <w:sz w:val="24"/>
                <w:szCs w:val="24"/>
              </w:rPr>
              <w:t xml:space="preserve"> 52131-2003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12,31</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Наклейка на стекло входной двери</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52131-2003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0,00688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393,12</w:t>
            </w:r>
          </w:p>
        </w:tc>
      </w:tr>
      <w:tr w:rsidR="00BE5669" w:rsidRPr="004D34FB" w:rsidTr="001A30F8">
        <w:trPr>
          <w:trHeight w:val="84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Панели композитные алюминиевые с покрытием PVDF и защитной пленкой по классу A2 (толщина панели 6 мм, толщина алюминиевого слоя 0,40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79,73</w:t>
            </w:r>
          </w:p>
        </w:tc>
      </w:tr>
      <w:tr w:rsidR="00BE5669" w:rsidRPr="004D34FB" w:rsidTr="001A30F8">
        <w:trPr>
          <w:trHeight w:val="591"/>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rPr>
                <w:sz w:val="24"/>
                <w:szCs w:val="24"/>
              </w:rPr>
            </w:pPr>
            <w:r w:rsidRPr="004D34FB">
              <w:rPr>
                <w:sz w:val="24"/>
                <w:szCs w:val="24"/>
              </w:rPr>
              <w:t>Электрическая тепловая завеса ТЕПЛОМАШ КЭВ-12П3041Е или эквивалент</w:t>
            </w:r>
          </w:p>
        </w:tc>
        <w:tc>
          <w:tcPr>
            <w:tcW w:w="0" w:type="auto"/>
            <w:tcBorders>
              <w:top w:val="single" w:sz="4" w:space="0" w:color="auto"/>
              <w:left w:val="nil"/>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шестигранной головкой диаметром резьбы 20 (22) мм</w:t>
            </w:r>
            <w:r w:rsidRPr="004D34FB">
              <w:t xml:space="preserve"> </w:t>
            </w:r>
            <w:r w:rsidRPr="004D34FB">
              <w:rPr>
                <w:sz w:val="24"/>
                <w:szCs w:val="24"/>
              </w:rPr>
              <w:t xml:space="preserve">ГОСТ 7798-70 </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0,0004</w:t>
            </w:r>
          </w:p>
        </w:tc>
      </w:tr>
      <w:tr w:rsidR="00BE5669" w:rsidRPr="004D34FB" w:rsidTr="001A30F8">
        <w:trPr>
          <w:trHeight w:val="96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Прокат рифленый ромбического рифления, шириной от 1 до 1,9 м из горячекатаных листов с обрезными кромками сталь С235, толщиной 4 мм ГОСТ 19903-2015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Лак электроизоляционный 318 или эквивалент</w:t>
            </w:r>
            <w:r w:rsidRPr="004D34FB">
              <w:t xml:space="preserve"> </w:t>
            </w:r>
            <w:r w:rsidRPr="004D34FB">
              <w:rPr>
                <w:sz w:val="24"/>
                <w:szCs w:val="24"/>
              </w:rPr>
              <w:t xml:space="preserve">ГОСТ 13526-79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Канифоль сосновая ГОСТ 19113-84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0,001</w:t>
            </w:r>
          </w:p>
        </w:tc>
      </w:tr>
      <w:tr w:rsidR="00BE5669"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0,2378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Нитки суровые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53019-2008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Краска масляная ПФ или эквивалент ГОСТ 6465-76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0,0973</w:t>
            </w:r>
          </w:p>
        </w:tc>
      </w:tr>
      <w:tr w:rsidR="00BE5669" w:rsidRPr="004D34FB" w:rsidTr="001A30F8">
        <w:trPr>
          <w:trHeight w:val="248"/>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1,60</w:t>
            </w:r>
          </w:p>
        </w:tc>
      </w:tr>
      <w:tr w:rsidR="00BE5669" w:rsidRPr="004D34FB" w:rsidTr="001A30F8">
        <w:trPr>
          <w:trHeight w:val="25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0,50</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0,004</w:t>
            </w:r>
          </w:p>
        </w:tc>
      </w:tr>
      <w:tr w:rsidR="00BE5669" w:rsidRPr="004D34FB" w:rsidTr="001A30F8">
        <w:trPr>
          <w:trHeight w:val="81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 марки ЛСЭПЛ или эквивалент</w:t>
            </w:r>
            <w:r w:rsidRPr="004D34FB">
              <w:t xml:space="preserve"> </w:t>
            </w:r>
            <w:r w:rsidRPr="004D34FB">
              <w:rPr>
                <w:sz w:val="24"/>
                <w:szCs w:val="24"/>
              </w:rPr>
              <w:t>ГОСТ 2162-97</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0,05</w:t>
            </w:r>
          </w:p>
        </w:tc>
      </w:tr>
      <w:tr w:rsidR="00BE5669" w:rsidRPr="004D34FB" w:rsidTr="001A30F8">
        <w:trPr>
          <w:trHeight w:val="54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изоляционная прорезиненная односторонняя ширина 20 мм, толщина 0,25-0,35 мм ГОСТ 2162-97</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0,2372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Бирки маркировочные пластмассовые</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Рамка для надписей 55х15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Подкладки металлические ГОСТ 16277-2016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Электроэнергия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gramStart"/>
            <w:r w:rsidRPr="004D34FB">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0,06</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0,048</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ПОС30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0,05</w:t>
            </w:r>
          </w:p>
        </w:tc>
      </w:tr>
      <w:tr w:rsidR="00BE5669" w:rsidRPr="004D34FB" w:rsidTr="001A30F8">
        <w:trPr>
          <w:trHeight w:val="826"/>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Визуально-акустическое табло с разрешением32х96, встроенная </w:t>
            </w:r>
            <w:proofErr w:type="spellStart"/>
            <w:r w:rsidRPr="004D34FB">
              <w:rPr>
                <w:sz w:val="24"/>
                <w:szCs w:val="24"/>
              </w:rPr>
              <w:t>аккустическая</w:t>
            </w:r>
            <w:proofErr w:type="spellEnd"/>
            <w:r w:rsidRPr="004D34FB">
              <w:rPr>
                <w:sz w:val="24"/>
                <w:szCs w:val="24"/>
              </w:rPr>
              <w:t xml:space="preserve"> система 1х10 Вт ПДУ, датчик температуры, 1360х400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Система вызова персонала «Hostcall-PI-04.01»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Тальк молотый, сорт I ГОСТ 19729-74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Канифоль сосновая ГОСТ 19113-84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0,208</w:t>
            </w:r>
          </w:p>
        </w:tc>
      </w:tr>
      <w:tr w:rsidR="00BE5669" w:rsidRPr="004D34FB" w:rsidTr="001A30F8">
        <w:trPr>
          <w:trHeight w:val="276"/>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0,4</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0,0136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199,5</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w:t>
            </w:r>
            <w:r w:rsidRPr="004D34FB">
              <w:t xml:space="preserve"> </w:t>
            </w:r>
            <w:r w:rsidRPr="004D34FB">
              <w:rPr>
                <w:sz w:val="24"/>
                <w:szCs w:val="24"/>
              </w:rPr>
              <w:t>ГОСТ 125-79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0,0003</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Трубка полихлорвиниловая</w:t>
            </w:r>
            <w:r w:rsidRPr="004D34FB">
              <w:t xml:space="preserve"> </w:t>
            </w:r>
            <w:r w:rsidRPr="004D34FB">
              <w:rPr>
                <w:sz w:val="24"/>
                <w:szCs w:val="24"/>
              </w:rPr>
              <w:t xml:space="preserve">ГОСТ 19034-82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0,224</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Втулки В22</w:t>
            </w:r>
            <w:r w:rsidRPr="004D34FB">
              <w:t xml:space="preserve"> </w:t>
            </w:r>
            <w:r w:rsidRPr="004D34FB">
              <w:rPr>
                <w:sz w:val="24"/>
                <w:szCs w:val="24"/>
              </w:rPr>
              <w:t>ГОСТ 18433-73</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0,0139</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Гильза кабельная медная ГМ 6</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5,70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Уличный настенный светильник ST LUCE SL562.501.01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8,00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i/>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i/>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Светильник светодиодный ALD UNI LED 600 HFD EM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856"/>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61386.1-2014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115,4</w:t>
            </w:r>
          </w:p>
        </w:tc>
      </w:tr>
      <w:tr w:rsidR="00BE5669" w:rsidRPr="004D34FB" w:rsidTr="001A30F8">
        <w:trPr>
          <w:trHeight w:val="1086"/>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3х1,5ок(N,PE)</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0,0306</w:t>
            </w:r>
          </w:p>
        </w:tc>
      </w:tr>
      <w:tr w:rsidR="00BE5669" w:rsidRPr="004D34FB" w:rsidTr="001A30F8">
        <w:trPr>
          <w:trHeight w:val="114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3х2,5oк(N,PE)</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0,0714</w:t>
            </w:r>
          </w:p>
        </w:tc>
      </w:tr>
      <w:tr w:rsidR="00BE5669" w:rsidRPr="004D34FB" w:rsidTr="001A30F8">
        <w:trPr>
          <w:trHeight w:val="113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5х4ок(N,PE)</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0,0357</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Держатель с защелкой " для труб диаметром 25 мм DKC"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199,50</w:t>
            </w:r>
          </w:p>
        </w:tc>
      </w:tr>
      <w:tr w:rsidR="00BE5669"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Источник бесперебойного питания (в напольном исполнении) MWELL PROGRESSIVE 2000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62040-1-1-2009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FFFFFF" w:themeFill="background1"/>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Кислород технический газообразный ГОСТ 5583-78</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1,44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FFFFFF" w:themeFill="background1"/>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Электроды диаметром 4 мм Э50А или эквивалент ГОСТ 9466-75</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Пропан-бутан, смесь техническая</w:t>
            </w:r>
            <w:r w:rsidRPr="004D34FB">
              <w:t xml:space="preserve"> </w:t>
            </w:r>
            <w:r w:rsidRPr="004D34FB">
              <w:rPr>
                <w:sz w:val="24"/>
                <w:szCs w:val="24"/>
              </w:rPr>
              <w:t>ГОСТ 20448-90</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Подкладки металлические ГОСТ 16277-2016</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15,20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351" w:type="dxa"/>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Подъемная платформа для инвалидов ПТУ-001 ГОСТ </w:t>
            </w:r>
            <w:proofErr w:type="gramStart"/>
            <w:r w:rsidRPr="004D34FB">
              <w:rPr>
                <w:sz w:val="24"/>
                <w:szCs w:val="24"/>
              </w:rPr>
              <w:t>Р</w:t>
            </w:r>
            <w:proofErr w:type="gramEnd"/>
            <w:r w:rsidRPr="004D34FB">
              <w:rPr>
                <w:sz w:val="24"/>
                <w:szCs w:val="24"/>
              </w:rPr>
              <w:t xml:space="preserve"> 55555-2013</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26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шестигранной головкой диаметром резьбы 10 мм</w:t>
            </w:r>
            <w:r w:rsidRPr="004D34FB">
              <w:t xml:space="preserve"> </w:t>
            </w:r>
            <w:r w:rsidRPr="004D34FB">
              <w:rPr>
                <w:sz w:val="24"/>
                <w:szCs w:val="24"/>
              </w:rPr>
              <w:t xml:space="preserve">ГОСТ 7798-70 </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0,001</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FFFFFF" w:themeFill="background1"/>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Грунтовка красно-коричневая, серая, черная В-КФ-093 или эквивалент</w:t>
            </w:r>
            <w:r w:rsidRPr="004D34FB">
              <w:t xml:space="preserve"> </w:t>
            </w:r>
            <w:r w:rsidRPr="004D34FB">
              <w:rPr>
                <w:sz w:val="24"/>
                <w:szCs w:val="24"/>
              </w:rPr>
              <w:t>ГОСТ 25129-82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0,0004</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Краска перхлорвиниловая фасадная марок</w:t>
            </w:r>
            <w:proofErr w:type="gramStart"/>
            <w:r w:rsidRPr="004D34FB">
              <w:rPr>
                <w:sz w:val="24"/>
                <w:szCs w:val="24"/>
              </w:rPr>
              <w:t xml:space="preserve"> А</w:t>
            </w:r>
            <w:proofErr w:type="gramEnd"/>
            <w:r w:rsidRPr="004D34FB">
              <w:rPr>
                <w:sz w:val="24"/>
                <w:szCs w:val="24"/>
              </w:rPr>
              <w:t>, Б, марки ХВ-161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Растворитель марки Р-4А или эквивалент ГОСТ 7827-74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7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Микросферы стеклянные для дорожной разметки  ГОСТ </w:t>
            </w:r>
            <w:proofErr w:type="gramStart"/>
            <w:r w:rsidRPr="004D34FB">
              <w:rPr>
                <w:sz w:val="24"/>
                <w:szCs w:val="24"/>
              </w:rPr>
              <w:t>Р</w:t>
            </w:r>
            <w:proofErr w:type="gramEnd"/>
            <w:r w:rsidRPr="004D34FB">
              <w:rPr>
                <w:sz w:val="24"/>
                <w:szCs w:val="24"/>
              </w:rPr>
              <w:t xml:space="preserve"> 57962-2017</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Термопластик ГОСТ ISO 37-2013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258,00</w:t>
            </w:r>
          </w:p>
        </w:tc>
      </w:tr>
      <w:tr w:rsidR="00BE5669" w:rsidRPr="004D34FB" w:rsidTr="001A30F8">
        <w:trPr>
          <w:trHeight w:val="26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Краска разметочная дорожная, белая МАГИСТРАЛЬ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51256-2018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Смесь </w:t>
            </w:r>
            <w:proofErr w:type="spellStart"/>
            <w:r w:rsidRPr="004D34FB">
              <w:rPr>
                <w:sz w:val="24"/>
                <w:szCs w:val="24"/>
              </w:rPr>
              <w:t>пескоцементная</w:t>
            </w:r>
            <w:proofErr w:type="spellEnd"/>
            <w:r w:rsidRPr="004D34FB">
              <w:rPr>
                <w:sz w:val="24"/>
                <w:szCs w:val="24"/>
              </w:rPr>
              <w:t xml:space="preserve"> (цемент М 400)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0,2625</w:t>
            </w:r>
          </w:p>
        </w:tc>
      </w:tr>
      <w:tr w:rsidR="00BE5669" w:rsidRPr="004D34FB" w:rsidTr="001A30F8">
        <w:trPr>
          <w:trHeight w:val="27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Песок природный для строительных работ средний ГОСТ 8736-2014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0,0026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Перегной</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0,846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Плитка тактильная 500х500 мм (конусы) для улицы ГОСТ </w:t>
            </w:r>
            <w:proofErr w:type="gramStart"/>
            <w:r w:rsidRPr="004D34FB">
              <w:rPr>
                <w:sz w:val="24"/>
                <w:szCs w:val="24"/>
              </w:rPr>
              <w:t>Р</w:t>
            </w:r>
            <w:proofErr w:type="gramEnd"/>
            <w:r w:rsidRPr="004D34FB">
              <w:rPr>
                <w:sz w:val="24"/>
                <w:szCs w:val="24"/>
              </w:rPr>
              <w:t xml:space="preserve"> 56305-2014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21,00</w:t>
            </w:r>
          </w:p>
        </w:tc>
      </w:tr>
      <w:tr w:rsidR="00BE5669" w:rsidRPr="004D34FB" w:rsidTr="001A30F8">
        <w:trPr>
          <w:trHeight w:val="81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информационные, размером 700x700 мм, тип 6.2, 6.3.1, 6.3.2, 6.4-6.7, 6.8.1-6.8.3 ГОСТ </w:t>
            </w:r>
            <w:proofErr w:type="gramStart"/>
            <w:r w:rsidRPr="004D34FB">
              <w:rPr>
                <w:sz w:val="24"/>
                <w:szCs w:val="24"/>
              </w:rPr>
              <w:t>Р</w:t>
            </w:r>
            <w:proofErr w:type="gramEnd"/>
            <w:r w:rsidRPr="004D34FB">
              <w:rPr>
                <w:sz w:val="24"/>
                <w:szCs w:val="24"/>
              </w:rPr>
              <w:t xml:space="preserve"> 52289-2004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85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140.</w:t>
            </w: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дополнительной информации, размером 450х900 мм, тип 8.1.1, 8.1.3-8.12, 8.14-8.21.3</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52289-2004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33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141.</w:t>
            </w: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Стойки металлические под дорожные знаки из круглых труб и </w:t>
            </w:r>
            <w:proofErr w:type="spellStart"/>
            <w:r w:rsidRPr="004D34FB">
              <w:rPr>
                <w:sz w:val="24"/>
                <w:szCs w:val="24"/>
              </w:rPr>
              <w:t>гнутосварных</w:t>
            </w:r>
            <w:proofErr w:type="spellEnd"/>
            <w:r w:rsidRPr="004D34FB">
              <w:rPr>
                <w:sz w:val="24"/>
                <w:szCs w:val="24"/>
              </w:rPr>
              <w:t xml:space="preserve"> профилей, массой до 0,01 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142.</w:t>
            </w: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Земля растительная</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1,974</w:t>
            </w:r>
          </w:p>
        </w:tc>
      </w:tr>
      <w:tr w:rsidR="00BE5669"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143.</w:t>
            </w: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Щебень из природного камня для строительных работ марка 400, фракция 20-40 мм ГОСТ 8269.0-97</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1,212</w:t>
            </w:r>
          </w:p>
        </w:tc>
      </w:tr>
    </w:tbl>
    <w:p w:rsidR="00BE5669" w:rsidRPr="004D34FB" w:rsidRDefault="00BE5669" w:rsidP="00BE5669">
      <w:pPr>
        <w:spacing w:line="240" w:lineRule="auto"/>
        <w:jc w:val="both"/>
        <w:rPr>
          <w:b/>
          <w:sz w:val="24"/>
          <w:szCs w:val="24"/>
        </w:rPr>
      </w:pPr>
    </w:p>
    <w:p w:rsidR="00BE5669" w:rsidRPr="004D34FB" w:rsidRDefault="00BE5669" w:rsidP="00BE5669">
      <w:pPr>
        <w:spacing w:line="240" w:lineRule="auto"/>
        <w:jc w:val="both"/>
        <w:rPr>
          <w:b/>
          <w:sz w:val="24"/>
          <w:szCs w:val="24"/>
        </w:rPr>
      </w:pPr>
      <w:r w:rsidRPr="004D34FB">
        <w:rPr>
          <w:b/>
          <w:sz w:val="24"/>
          <w:szCs w:val="24"/>
        </w:rPr>
        <w:t>4</w:t>
      </w:r>
      <w:r w:rsidR="004C3343">
        <w:rPr>
          <w:b/>
          <w:sz w:val="24"/>
          <w:szCs w:val="24"/>
        </w:rPr>
        <w:t>. Гарантийные обязательства</w:t>
      </w:r>
      <w:r w:rsidRPr="004D34FB">
        <w:rPr>
          <w:b/>
          <w:sz w:val="24"/>
          <w:szCs w:val="24"/>
        </w:rPr>
        <w:t>:</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4.1. </w:t>
      </w:r>
      <w:r w:rsidR="004C3343">
        <w:rPr>
          <w:rFonts w:eastAsiaTheme="minorHAnsi"/>
          <w:sz w:val="24"/>
          <w:szCs w:val="24"/>
          <w:lang w:eastAsia="en-US"/>
        </w:rPr>
        <w:t>Подрядчик гарантирует соответствие качества</w:t>
      </w:r>
      <w:r w:rsidRPr="004D34FB">
        <w:rPr>
          <w:rFonts w:eastAsiaTheme="minorHAnsi"/>
          <w:sz w:val="24"/>
          <w:szCs w:val="24"/>
          <w:lang w:eastAsia="en-US"/>
        </w:rPr>
        <w:t xml:space="preserve"> выполненных работ обязательным требованиям, установленным нормативными документами для качества работ соответствующего рода.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4.2. </w:t>
      </w:r>
      <w:r w:rsidRPr="004D34FB">
        <w:rPr>
          <w:rFonts w:eastAsiaTheme="minorHAnsi"/>
          <w:bCs/>
          <w:sz w:val="24"/>
          <w:szCs w:val="24"/>
          <w:lang w:eastAsia="en-US"/>
        </w:rPr>
        <w:t xml:space="preserve">Гарантийный </w:t>
      </w:r>
      <w:r w:rsidRPr="004D34FB">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4D34FB">
        <w:rPr>
          <w:rFonts w:eastAsiaTheme="minorHAnsi"/>
          <w:sz w:val="24"/>
          <w:szCs w:val="24"/>
          <w:lang w:eastAsia="en-US"/>
        </w:rPr>
        <w:t>с даты подписания</w:t>
      </w:r>
      <w:proofErr w:type="gramEnd"/>
      <w:r w:rsidRPr="004D34FB">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4.3. Гарантия качества результата работ распространяется на все, что составляет результат работ.</w:t>
      </w:r>
    </w:p>
    <w:p w:rsidR="00BE5669" w:rsidRPr="004D34FB" w:rsidRDefault="00BE5669" w:rsidP="00BE5669">
      <w:pPr>
        <w:spacing w:line="240" w:lineRule="auto"/>
        <w:jc w:val="both"/>
        <w:rPr>
          <w:sz w:val="24"/>
          <w:szCs w:val="24"/>
        </w:rPr>
      </w:pPr>
    </w:p>
    <w:p w:rsidR="00BE5669" w:rsidRPr="004D34FB" w:rsidRDefault="00BE5669" w:rsidP="00BE5669">
      <w:pPr>
        <w:spacing w:line="240" w:lineRule="auto"/>
        <w:jc w:val="both"/>
        <w:rPr>
          <w:b/>
          <w:sz w:val="24"/>
          <w:szCs w:val="24"/>
        </w:rPr>
      </w:pPr>
      <w:r w:rsidRPr="004D34FB">
        <w:rPr>
          <w:b/>
          <w:sz w:val="24"/>
          <w:szCs w:val="24"/>
        </w:rPr>
        <w:t xml:space="preserve">5. </w:t>
      </w:r>
      <w:r w:rsidR="00DB17EE">
        <w:rPr>
          <w:b/>
          <w:sz w:val="24"/>
          <w:szCs w:val="24"/>
        </w:rPr>
        <w:t>Безопасность</w:t>
      </w:r>
      <w:r w:rsidRPr="004D34FB">
        <w:rPr>
          <w:b/>
          <w:sz w:val="24"/>
          <w:szCs w:val="24"/>
        </w:rPr>
        <w:t xml:space="preserve"> при выполнении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 При в</w:t>
      </w:r>
      <w:r w:rsidR="00DB17EE">
        <w:rPr>
          <w:rFonts w:eastAsiaTheme="minorHAnsi"/>
          <w:sz w:val="24"/>
          <w:szCs w:val="24"/>
          <w:lang w:eastAsia="en-US"/>
        </w:rPr>
        <w:t>ыполнении работ Подрядчик обязуется</w:t>
      </w:r>
      <w:r w:rsidRPr="004D34FB">
        <w:rPr>
          <w:rFonts w:eastAsiaTheme="minorHAnsi"/>
          <w:sz w:val="24"/>
          <w:szCs w:val="24"/>
          <w:lang w:eastAsia="en-US"/>
        </w:rPr>
        <w:t>:</w:t>
      </w:r>
    </w:p>
    <w:p w:rsidR="00BE5669" w:rsidRPr="004D34FB" w:rsidRDefault="00BE5669" w:rsidP="00BE5669">
      <w:pPr>
        <w:widowControl/>
        <w:spacing w:line="240" w:lineRule="auto"/>
        <w:contextualSpacing/>
        <w:jc w:val="both"/>
        <w:rPr>
          <w:rFonts w:eastAsiaTheme="minorHAnsi"/>
          <w:b/>
          <w:sz w:val="24"/>
          <w:szCs w:val="24"/>
          <w:lang w:eastAsia="en-US"/>
        </w:rPr>
      </w:pPr>
      <w:r w:rsidRPr="004D34FB">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5.1.2.Обеспечить безопасное выполнение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5.1.5. Выполнять работы силами подготовленных и аттестованных работников, не имеющих медицинских противопоказаний к выполняемым работам.</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5.1.8. Содержать участки работ в чистоте и порядке.</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lastRenderedPageBreak/>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5.1.14. Все </w:t>
      </w:r>
      <w:proofErr w:type="spellStart"/>
      <w:r w:rsidRPr="004D34FB">
        <w:rPr>
          <w:rFonts w:eastAsiaTheme="minorHAnsi"/>
          <w:sz w:val="24"/>
          <w:szCs w:val="24"/>
          <w:lang w:eastAsia="en-US"/>
        </w:rPr>
        <w:t>электропусковые</w:t>
      </w:r>
      <w:proofErr w:type="spellEnd"/>
      <w:r w:rsidRPr="004D34FB">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BE5669" w:rsidRPr="004D34FB" w:rsidRDefault="00BE5669" w:rsidP="00BE5669">
      <w:pPr>
        <w:shd w:val="clear" w:color="auto" w:fill="FFFFFF"/>
        <w:autoSpaceDE w:val="0"/>
        <w:autoSpaceDN w:val="0"/>
        <w:adjustRightInd w:val="0"/>
        <w:spacing w:line="240" w:lineRule="auto"/>
        <w:ind w:firstLine="720"/>
        <w:jc w:val="both"/>
        <w:rPr>
          <w:sz w:val="24"/>
          <w:szCs w:val="24"/>
        </w:rPr>
      </w:pPr>
    </w:p>
    <w:p w:rsidR="00BE5669" w:rsidRPr="004D34FB" w:rsidRDefault="00BE5669" w:rsidP="00BE5669">
      <w:pPr>
        <w:rPr>
          <w:rFonts w:eastAsia="Arial"/>
          <w:sz w:val="24"/>
          <w:szCs w:val="24"/>
          <w:lang w:eastAsia="ar-SA"/>
        </w:rPr>
      </w:pPr>
    </w:p>
    <w:p w:rsidR="00BE5669" w:rsidRDefault="00BE5669" w:rsidP="00BE5669">
      <w:pPr>
        <w:widowControl/>
        <w:spacing w:line="240" w:lineRule="auto"/>
        <w:jc w:val="right"/>
        <w:rPr>
          <w:rFonts w:eastAsiaTheme="minorHAnsi"/>
          <w:sz w:val="24"/>
          <w:szCs w:val="24"/>
          <w:lang w:eastAsia="en-US"/>
        </w:rPr>
      </w:pPr>
    </w:p>
    <w:p w:rsidR="00BE5669" w:rsidRDefault="00BE5669" w:rsidP="00BE5669">
      <w:pPr>
        <w:widowControl/>
        <w:spacing w:line="240" w:lineRule="auto"/>
        <w:jc w:val="right"/>
        <w:rPr>
          <w:rFonts w:eastAsiaTheme="minorHAnsi"/>
          <w:sz w:val="24"/>
          <w:szCs w:val="24"/>
          <w:lang w:eastAsia="en-US"/>
        </w:rPr>
      </w:pPr>
    </w:p>
    <w:p w:rsidR="00BE5669" w:rsidRDefault="00BE5669" w:rsidP="00BE5669">
      <w:pPr>
        <w:widowControl/>
        <w:spacing w:line="240" w:lineRule="auto"/>
        <w:jc w:val="right"/>
        <w:rPr>
          <w:rFonts w:eastAsiaTheme="minorHAnsi"/>
          <w:sz w:val="24"/>
          <w:szCs w:val="24"/>
          <w:lang w:eastAsia="en-US"/>
        </w:rPr>
      </w:pPr>
    </w:p>
    <w:p w:rsidR="00BE5669" w:rsidRDefault="00BE5669" w:rsidP="00BE5669">
      <w:pPr>
        <w:widowControl/>
        <w:spacing w:line="240" w:lineRule="auto"/>
        <w:jc w:val="right"/>
        <w:rPr>
          <w:rFonts w:eastAsiaTheme="minorHAnsi"/>
          <w:sz w:val="24"/>
          <w:szCs w:val="24"/>
          <w:lang w:eastAsia="en-US"/>
        </w:rPr>
      </w:pPr>
    </w:p>
    <w:p w:rsidR="00BE5669" w:rsidRDefault="00BE5669" w:rsidP="00BE5669">
      <w:pPr>
        <w:widowControl/>
        <w:spacing w:line="240" w:lineRule="auto"/>
        <w:jc w:val="right"/>
        <w:rPr>
          <w:rFonts w:eastAsiaTheme="minorHAnsi"/>
          <w:sz w:val="24"/>
          <w:szCs w:val="24"/>
          <w:lang w:eastAsia="en-US"/>
        </w:rPr>
      </w:pPr>
    </w:p>
    <w:p w:rsidR="00BF3945" w:rsidRPr="00F91DCB" w:rsidRDefault="00BF3945" w:rsidP="00BF3945">
      <w:pPr>
        <w:spacing w:before="120" w:after="120" w:line="240" w:lineRule="auto"/>
        <w:jc w:val="both"/>
        <w:rPr>
          <w:b/>
          <w:sz w:val="24"/>
          <w:szCs w:val="24"/>
        </w:rPr>
      </w:pP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Pr="00F91DCB" w:rsidRDefault="00424642" w:rsidP="00424642">
      <w:pPr>
        <w:jc w:val="center"/>
        <w:rPr>
          <w:b/>
          <w:bCs/>
          <w:sz w:val="24"/>
          <w:szCs w:val="24"/>
        </w:rPr>
      </w:pPr>
      <w:r w:rsidRPr="007A7E1B">
        <w:rPr>
          <w:b/>
          <w:bCs/>
          <w:sz w:val="24"/>
          <w:szCs w:val="24"/>
        </w:rPr>
        <w:t>ПРОЕКТ ДОГОВОРА</w:t>
      </w: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ДОГОВОР № _______</w:t>
      </w:r>
    </w:p>
    <w:p w:rsidR="0078083D" w:rsidRPr="0078083D" w:rsidRDefault="0078083D" w:rsidP="0078083D">
      <w:pPr>
        <w:widowControl/>
        <w:spacing w:line="240" w:lineRule="auto"/>
        <w:jc w:val="center"/>
        <w:rPr>
          <w:rFonts w:eastAsiaTheme="minorHAnsi"/>
          <w:b/>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г. Астрахань                                                                                                  «___»  _________201__ г.</w:t>
      </w: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b/>
          <w:sz w:val="24"/>
          <w:szCs w:val="24"/>
          <w:lang w:eastAsia="en-US"/>
        </w:rPr>
        <w:tab/>
      </w:r>
      <w:proofErr w:type="gramStart"/>
      <w:r w:rsidRPr="0078083D">
        <w:rPr>
          <w:rFonts w:eastAsiaTheme="minorHAnsi"/>
          <w:sz w:val="24"/>
          <w:szCs w:val="24"/>
          <w:lang w:eastAsia="en-US"/>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78083D">
        <w:rPr>
          <w:rFonts w:eastAsiaTheme="minorHAnsi"/>
          <w:sz w:val="24"/>
          <w:szCs w:val="24"/>
          <w:lang w:eastAsia="en-US"/>
        </w:rPr>
        <w:t>Абдулатипова</w:t>
      </w:r>
      <w:proofErr w:type="spellEnd"/>
      <w:r w:rsidRPr="0078083D">
        <w:rPr>
          <w:rFonts w:eastAsiaTheme="minorHAnsi"/>
          <w:sz w:val="24"/>
          <w:szCs w:val="24"/>
          <w:lang w:eastAsia="en-US"/>
        </w:rPr>
        <w:t xml:space="preserve"> Магомеда </w:t>
      </w:r>
      <w:proofErr w:type="spellStart"/>
      <w:r w:rsidRPr="0078083D">
        <w:rPr>
          <w:rFonts w:eastAsiaTheme="minorHAnsi"/>
          <w:sz w:val="24"/>
          <w:szCs w:val="24"/>
          <w:lang w:eastAsia="en-US"/>
        </w:rPr>
        <w:t>Алиевича</w:t>
      </w:r>
      <w:proofErr w:type="spellEnd"/>
      <w:r w:rsidRPr="0078083D">
        <w:rPr>
          <w:rFonts w:eastAsiaTheme="minorHAnsi"/>
          <w:sz w:val="24"/>
          <w:szCs w:val="24"/>
          <w:lang w:eastAsia="en-US"/>
        </w:rPr>
        <w:t xml:space="preserve">, действующего на основании Устава, с одной стороны, и </w:t>
      </w:r>
      <w:r w:rsidRPr="0078083D">
        <w:rPr>
          <w:rFonts w:eastAsiaTheme="minorHAnsi"/>
          <w:i/>
          <w:sz w:val="24"/>
          <w:szCs w:val="24"/>
          <w:u w:val="single"/>
          <w:lang w:eastAsia="en-US"/>
        </w:rPr>
        <w:t>полное наименование</w:t>
      </w:r>
      <w:r w:rsidRPr="0078083D">
        <w:rPr>
          <w:rFonts w:eastAsiaTheme="minorHAnsi"/>
          <w:sz w:val="24"/>
          <w:szCs w:val="24"/>
          <w:lang w:eastAsia="en-US"/>
        </w:rPr>
        <w:t xml:space="preserve"> (</w:t>
      </w:r>
      <w:r w:rsidRPr="0078083D">
        <w:rPr>
          <w:rFonts w:eastAsiaTheme="minorHAnsi"/>
          <w:i/>
          <w:sz w:val="24"/>
          <w:szCs w:val="24"/>
          <w:u w:val="single"/>
          <w:lang w:eastAsia="en-US"/>
        </w:rPr>
        <w:t>сокращенное наименование</w:t>
      </w:r>
      <w:r w:rsidRPr="0078083D">
        <w:rPr>
          <w:rFonts w:eastAsiaTheme="minorHAnsi"/>
          <w:sz w:val="24"/>
          <w:szCs w:val="24"/>
          <w:lang w:eastAsia="en-US"/>
        </w:rPr>
        <w:t xml:space="preserve">), именуемое в дальнейшем «Подрядчик», в лице </w:t>
      </w:r>
      <w:r w:rsidRPr="0078083D">
        <w:rPr>
          <w:rFonts w:eastAsiaTheme="minorHAnsi"/>
          <w:i/>
          <w:sz w:val="24"/>
          <w:szCs w:val="24"/>
          <w:u w:val="single"/>
          <w:lang w:eastAsia="en-US"/>
        </w:rPr>
        <w:t>наименование должности и ФИО</w:t>
      </w:r>
      <w:r w:rsidRPr="0078083D">
        <w:rPr>
          <w:rFonts w:eastAsiaTheme="minorHAnsi"/>
          <w:sz w:val="24"/>
          <w:szCs w:val="24"/>
          <w:lang w:eastAsia="en-US"/>
        </w:rPr>
        <w:t xml:space="preserve">, действующего на основании </w:t>
      </w:r>
      <w:r w:rsidRPr="0078083D">
        <w:rPr>
          <w:rFonts w:eastAsiaTheme="minorHAnsi"/>
          <w:i/>
          <w:sz w:val="24"/>
          <w:szCs w:val="24"/>
          <w:u w:val="single"/>
          <w:lang w:eastAsia="en-US"/>
        </w:rPr>
        <w:t>наименование документа</w:t>
      </w:r>
      <w:r w:rsidRPr="0078083D">
        <w:rPr>
          <w:rFonts w:eastAsiaTheme="minorHAnsi"/>
          <w:sz w:val="24"/>
          <w:szCs w:val="24"/>
          <w:lang w:eastAsia="en-US"/>
        </w:rPr>
        <w:t>, с другой стороны, совместно</w:t>
      </w:r>
      <w:proofErr w:type="gramEnd"/>
      <w:r w:rsidRPr="0078083D">
        <w:rPr>
          <w:rFonts w:eastAsiaTheme="minorHAnsi"/>
          <w:sz w:val="24"/>
          <w:szCs w:val="24"/>
          <w:lang w:eastAsia="en-US"/>
        </w:rPr>
        <w:t xml:space="preserve"> именуемые Стороны, на основании протокола заседания Единой комиссии № </w:t>
      </w:r>
      <w:r w:rsidRPr="0078083D">
        <w:rPr>
          <w:rFonts w:eastAsiaTheme="minorHAnsi"/>
          <w:sz w:val="24"/>
          <w:szCs w:val="24"/>
          <w:highlight w:val="lightGray"/>
          <w:lang w:eastAsia="en-US"/>
        </w:rPr>
        <w:t>___</w:t>
      </w:r>
      <w:r w:rsidRPr="0078083D">
        <w:rPr>
          <w:rFonts w:eastAsiaTheme="minorHAnsi"/>
          <w:sz w:val="24"/>
          <w:szCs w:val="24"/>
          <w:lang w:eastAsia="en-US"/>
        </w:rPr>
        <w:t xml:space="preserve"> от </w:t>
      </w:r>
      <w:r w:rsidRPr="0078083D">
        <w:rPr>
          <w:rFonts w:eastAsiaTheme="minorHAnsi"/>
          <w:sz w:val="24"/>
          <w:szCs w:val="24"/>
          <w:highlight w:val="lightGray"/>
          <w:lang w:eastAsia="en-US"/>
        </w:rPr>
        <w:t>__.__</w:t>
      </w:r>
      <w:r w:rsidR="009D2ACB">
        <w:rPr>
          <w:rFonts w:eastAsiaTheme="minorHAnsi"/>
          <w:sz w:val="24"/>
          <w:szCs w:val="24"/>
          <w:lang w:eastAsia="en-US"/>
        </w:rPr>
        <w:t>.201</w:t>
      </w:r>
      <w:r w:rsidR="009D2ACB" w:rsidRPr="006C1291">
        <w:rPr>
          <w:rFonts w:eastAsiaTheme="minorHAnsi"/>
          <w:sz w:val="24"/>
          <w:szCs w:val="24"/>
          <w:lang w:eastAsia="en-US"/>
        </w:rPr>
        <w:t>9</w:t>
      </w:r>
      <w:r w:rsidRPr="0078083D">
        <w:rPr>
          <w:rFonts w:eastAsiaTheme="minorHAnsi"/>
          <w:sz w:val="24"/>
          <w:szCs w:val="24"/>
          <w:lang w:eastAsia="en-US"/>
        </w:rPr>
        <w:t xml:space="preserve"> заключили настоящий договор о нижеследующем:</w:t>
      </w: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bCs/>
          <w:sz w:val="24"/>
          <w:szCs w:val="24"/>
          <w:lang w:eastAsia="en-US"/>
        </w:rPr>
      </w:pPr>
      <w:r w:rsidRPr="0078083D">
        <w:rPr>
          <w:rFonts w:eastAsiaTheme="minorHAnsi"/>
          <w:bCs/>
          <w:sz w:val="24"/>
          <w:szCs w:val="24"/>
          <w:lang w:eastAsia="en-US"/>
        </w:rPr>
        <w:t>1. ПРЕДМЕТ ДОГОВОРА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настоящего договора и приложениями к нему и сдать результат работ Заказчику, а Заказчик обязуется принять и оплатить результат работ в соответствии с настоящим договором.</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 Работы выполняются Подрядчиком из своих материалов, собственными силами и средствами.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(Приложение № 1 к настоящему договору).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1.4.  Подрядчик выполняет работы в соответствии с настоящим договором, строительными нормами и правилами, правилами пожарной безопасности, </w:t>
      </w:r>
      <w:r w:rsidRPr="00DF591A">
        <w:rPr>
          <w:rFonts w:eastAsiaTheme="minorHAnsi"/>
          <w:sz w:val="24"/>
          <w:szCs w:val="24"/>
          <w:lang w:eastAsia="en-US"/>
        </w:rPr>
        <w:t>ГОСТ 12.1.004-91</w:t>
      </w:r>
      <w:r w:rsidRPr="0078083D">
        <w:rPr>
          <w:rFonts w:eastAsiaTheme="minorHAnsi"/>
          <w:sz w:val="24"/>
          <w:szCs w:val="24"/>
          <w:lang w:eastAsia="en-US"/>
        </w:rPr>
        <w:t xml:space="preserve"> «Система стандартов безопасности труда. Пожарная безопасность. Общие требования» и другими нормативными документами для данных видов работ.  </w:t>
      </w: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bCs/>
          <w:sz w:val="24"/>
          <w:szCs w:val="24"/>
          <w:lang w:eastAsia="en-US"/>
        </w:rPr>
      </w:pPr>
      <w:r w:rsidRPr="0078083D">
        <w:rPr>
          <w:rFonts w:eastAsiaTheme="minorHAnsi"/>
          <w:b/>
          <w:bCs/>
          <w:sz w:val="24"/>
          <w:szCs w:val="24"/>
          <w:lang w:eastAsia="en-US"/>
        </w:rPr>
        <w:t xml:space="preserve">            </w:t>
      </w:r>
      <w:r w:rsidRPr="0078083D">
        <w:rPr>
          <w:rFonts w:eastAsiaTheme="minorHAnsi"/>
          <w:bCs/>
          <w:sz w:val="24"/>
          <w:szCs w:val="24"/>
          <w:lang w:eastAsia="en-US"/>
        </w:rPr>
        <w:t>2. ЦЕНА ДОГОВОРА И ПОРЯДОК РАСЧЕТОВ</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2.1. Цена договора на основании локальных сметных расчетов (объектных сметных расчетов) согласно Приложениям № 2, № 3 к настоящему договору составляет </w:t>
      </w:r>
      <w:r w:rsidRPr="0078083D">
        <w:rPr>
          <w:rFonts w:eastAsiaTheme="minorHAnsi"/>
          <w:i/>
          <w:sz w:val="24"/>
          <w:szCs w:val="24"/>
          <w:u w:val="single"/>
          <w:lang w:eastAsia="en-US"/>
        </w:rPr>
        <w:t>сумма цифрами</w:t>
      </w:r>
      <w:r w:rsidRPr="0078083D">
        <w:rPr>
          <w:rFonts w:eastAsiaTheme="minorHAnsi"/>
          <w:sz w:val="24"/>
          <w:szCs w:val="24"/>
          <w:lang w:eastAsia="en-US"/>
        </w:rPr>
        <w:t xml:space="preserve"> (</w:t>
      </w:r>
      <w:r w:rsidRPr="0078083D">
        <w:rPr>
          <w:rFonts w:eastAsiaTheme="minorHAnsi"/>
          <w:i/>
          <w:sz w:val="24"/>
          <w:szCs w:val="24"/>
          <w:u w:val="single"/>
          <w:lang w:eastAsia="en-US"/>
        </w:rPr>
        <w:t>Сумма прописью</w:t>
      </w:r>
      <w:r w:rsidRPr="0078083D">
        <w:rPr>
          <w:rFonts w:eastAsiaTheme="minorHAnsi"/>
          <w:sz w:val="24"/>
          <w:szCs w:val="24"/>
          <w:lang w:eastAsia="en-US"/>
        </w:rPr>
        <w:t xml:space="preserve">) рублей __ копеек, НДС не облагается на основании </w:t>
      </w:r>
      <w:r w:rsidRPr="0078083D">
        <w:rPr>
          <w:rFonts w:eastAsiaTheme="minorHAnsi"/>
          <w:i/>
          <w:sz w:val="24"/>
          <w:szCs w:val="24"/>
          <w:u w:val="single"/>
          <w:lang w:eastAsia="en-US"/>
        </w:rPr>
        <w:t>указать пункт и статью НК РФ</w:t>
      </w:r>
      <w:r w:rsidRPr="0078083D">
        <w:rPr>
          <w:rFonts w:eastAsiaTheme="minorHAnsi"/>
          <w:sz w:val="24"/>
          <w:szCs w:val="24"/>
          <w:lang w:eastAsia="en-US"/>
        </w:rPr>
        <w:t xml:space="preserve"> (</w:t>
      </w:r>
      <w:r w:rsidRPr="0078083D">
        <w:rPr>
          <w:rFonts w:eastAsiaTheme="minorHAnsi"/>
          <w:i/>
          <w:sz w:val="24"/>
          <w:szCs w:val="24"/>
          <w:u w:val="single"/>
          <w:lang w:eastAsia="en-US"/>
        </w:rPr>
        <w:t>указать реквизиты подтверждающего документа</w:t>
      </w:r>
      <w:r w:rsidRPr="0078083D">
        <w:rPr>
          <w:rFonts w:eastAsiaTheme="minorHAnsi"/>
          <w:sz w:val="24"/>
          <w:szCs w:val="24"/>
          <w:lang w:eastAsia="en-US"/>
        </w:rPr>
        <w:t xml:space="preserve">)/в том числе НДС </w:t>
      </w:r>
      <w:r w:rsidR="006C1291" w:rsidRPr="006C1291">
        <w:rPr>
          <w:rFonts w:eastAsiaTheme="minorHAnsi"/>
          <w:sz w:val="24"/>
          <w:szCs w:val="24"/>
          <w:lang w:eastAsia="en-US"/>
        </w:rPr>
        <w:t xml:space="preserve">20% - </w:t>
      </w:r>
      <w:r w:rsidR="006C1291" w:rsidRPr="0078083D">
        <w:rPr>
          <w:rFonts w:eastAsiaTheme="minorHAnsi"/>
          <w:i/>
          <w:sz w:val="24"/>
          <w:szCs w:val="24"/>
          <w:u w:val="single"/>
          <w:lang w:eastAsia="en-US"/>
        </w:rPr>
        <w:t>сумма цифрами</w:t>
      </w:r>
      <w:r w:rsidR="006C1291" w:rsidRPr="0078083D">
        <w:rPr>
          <w:rFonts w:eastAsiaTheme="minorHAnsi"/>
          <w:sz w:val="24"/>
          <w:szCs w:val="24"/>
          <w:lang w:eastAsia="en-US"/>
        </w:rPr>
        <w:t xml:space="preserve"> (</w:t>
      </w:r>
      <w:r w:rsidR="006C1291" w:rsidRPr="0078083D">
        <w:rPr>
          <w:rFonts w:eastAsiaTheme="minorHAnsi"/>
          <w:i/>
          <w:sz w:val="24"/>
          <w:szCs w:val="24"/>
          <w:u w:val="single"/>
          <w:lang w:eastAsia="en-US"/>
        </w:rPr>
        <w:t>Сумма прописью</w:t>
      </w:r>
      <w:r w:rsidR="006C1291" w:rsidRPr="0078083D">
        <w:rPr>
          <w:rFonts w:eastAsiaTheme="minorHAnsi"/>
          <w:sz w:val="24"/>
          <w:szCs w:val="24"/>
          <w:lang w:eastAsia="en-US"/>
        </w:rPr>
        <w:t>) рублей __ копеек</w:t>
      </w:r>
      <w:r w:rsidRPr="0078083D">
        <w:rPr>
          <w:rFonts w:eastAsiaTheme="minorHAnsi"/>
          <w:sz w:val="24"/>
          <w:szCs w:val="24"/>
          <w:lang w:eastAsia="en-US"/>
        </w:rPr>
        <w:t xml:space="preserve">.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Повышение ставки Н</w:t>
      </w:r>
      <w:proofErr w:type="gramStart"/>
      <w:r w:rsidRPr="0078083D">
        <w:rPr>
          <w:rFonts w:eastAsiaTheme="minorHAnsi"/>
          <w:sz w:val="24"/>
          <w:szCs w:val="24"/>
          <w:lang w:eastAsia="en-US"/>
        </w:rPr>
        <w:t>ДС в св</w:t>
      </w:r>
      <w:proofErr w:type="gramEnd"/>
      <w:r w:rsidRPr="0078083D">
        <w:rPr>
          <w:rFonts w:eastAsiaTheme="minorHAnsi"/>
          <w:sz w:val="24"/>
          <w:szCs w:val="24"/>
          <w:lang w:eastAsia="en-US"/>
        </w:rPr>
        <w:t>язи с изменениями в законодательстве РФ не влияет на стоимость работ по договору и не влечет ее увеличение. В соответствии с частью 1 статьи 424 Гражданского кодекса РФ, исполнение договора оплачивается по цене, установленной соглашением сторон (настоящим договором).</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2.2. Цена договора включает </w:t>
      </w:r>
      <w:r w:rsidRPr="0078083D">
        <w:rPr>
          <w:rFonts w:eastAsiaTheme="minorHAnsi" w:cstheme="minorBidi"/>
          <w:sz w:val="24"/>
          <w:szCs w:val="24"/>
          <w:lang w:eastAsia="en-US"/>
        </w:rPr>
        <w:t xml:space="preserve">в себя стоимость работ, стоимость оборудования и материалов, необходимых для выполнения работ, расходы на уплату </w:t>
      </w:r>
      <w:r w:rsidRPr="0078083D">
        <w:rPr>
          <w:rFonts w:eastAsiaTheme="minorHAnsi"/>
          <w:sz w:val="24"/>
          <w:szCs w:val="24"/>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2.3. Цена договора является твердой и не подлежит изменению.</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val="x-none" w:eastAsia="en-US"/>
        </w:rPr>
        <w:t>2.4.</w:t>
      </w:r>
      <w:r w:rsidRPr="0078083D">
        <w:rPr>
          <w:rFonts w:eastAsiaTheme="minorHAnsi"/>
          <w:sz w:val="24"/>
          <w:szCs w:val="24"/>
          <w:lang w:eastAsia="en-US"/>
        </w:rPr>
        <w:t xml:space="preserve"> </w:t>
      </w:r>
      <w:r w:rsidRPr="0078083D">
        <w:rPr>
          <w:rFonts w:eastAsiaTheme="minorHAnsi"/>
          <w:sz w:val="24"/>
          <w:szCs w:val="24"/>
          <w:lang w:val="x-none" w:eastAsia="en-US"/>
        </w:rPr>
        <w:t xml:space="preserve">Оплата по настоящему </w:t>
      </w:r>
      <w:r w:rsidRPr="0078083D">
        <w:rPr>
          <w:rFonts w:eastAsiaTheme="minorHAnsi"/>
          <w:sz w:val="24"/>
          <w:szCs w:val="24"/>
          <w:lang w:eastAsia="en-US"/>
        </w:rPr>
        <w:t>д</w:t>
      </w:r>
      <w:r w:rsidRPr="0078083D">
        <w:rPr>
          <w:rFonts w:eastAsiaTheme="minorHAnsi"/>
          <w:sz w:val="24"/>
          <w:szCs w:val="24"/>
          <w:lang w:val="x-none" w:eastAsia="en-US"/>
        </w:rPr>
        <w:t>оговору осуществляется</w:t>
      </w:r>
      <w:r w:rsidRPr="0078083D">
        <w:rPr>
          <w:rFonts w:eastAsiaTheme="minorHAnsi"/>
          <w:sz w:val="24"/>
          <w:szCs w:val="24"/>
          <w:lang w:eastAsia="en-US"/>
        </w:rPr>
        <w:t xml:space="preserve"> Заказчиком поэтапно, в размере стоимости выполнения работ каждого этапа, в безналичной форме, путем перечисления денежных средств на расчетный счет Подрядчика, указанный в разделе 13 договора, на основании надлежащим образом оформленных документов в следующем порядке: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lastRenderedPageBreak/>
        <w:t xml:space="preserve">- оплата выполненных в полном объеме работ </w:t>
      </w:r>
      <w:r w:rsidRPr="0078083D">
        <w:rPr>
          <w:rFonts w:eastAsiaTheme="minorHAnsi"/>
          <w:sz w:val="24"/>
          <w:szCs w:val="24"/>
          <w:lang w:val="en-US" w:eastAsia="en-US"/>
        </w:rPr>
        <w:t>I</w:t>
      </w:r>
      <w:r w:rsidRPr="0078083D">
        <w:rPr>
          <w:rFonts w:eastAsiaTheme="minorHAnsi"/>
          <w:sz w:val="24"/>
          <w:szCs w:val="24"/>
          <w:lang w:eastAsia="en-US"/>
        </w:rPr>
        <w:t xml:space="preserve"> этапа, указанных в Приложении № 5 к настоящему договору, в размере </w:t>
      </w:r>
      <w:r w:rsidRPr="0078083D">
        <w:rPr>
          <w:rFonts w:eastAsiaTheme="minorHAnsi"/>
          <w:i/>
          <w:sz w:val="24"/>
          <w:szCs w:val="24"/>
          <w:u w:val="single"/>
          <w:lang w:eastAsia="en-US"/>
        </w:rPr>
        <w:t>сумма цифрами</w:t>
      </w:r>
      <w:r w:rsidRPr="0078083D">
        <w:rPr>
          <w:rFonts w:eastAsiaTheme="minorHAnsi"/>
          <w:sz w:val="24"/>
          <w:szCs w:val="24"/>
          <w:lang w:eastAsia="en-US"/>
        </w:rPr>
        <w:t xml:space="preserve"> (</w:t>
      </w:r>
      <w:r w:rsidRPr="0078083D">
        <w:rPr>
          <w:rFonts w:eastAsiaTheme="minorHAnsi"/>
          <w:i/>
          <w:sz w:val="24"/>
          <w:szCs w:val="24"/>
          <w:u w:val="single"/>
          <w:lang w:eastAsia="en-US"/>
        </w:rPr>
        <w:t>Сумма прописью</w:t>
      </w:r>
      <w:r w:rsidRPr="0078083D">
        <w:rPr>
          <w:rFonts w:eastAsiaTheme="minorHAnsi"/>
          <w:sz w:val="24"/>
          <w:szCs w:val="24"/>
          <w:lang w:eastAsia="en-US"/>
        </w:rPr>
        <w:t xml:space="preserve">) рублей __ копеек, НДС не облагается на основании </w:t>
      </w:r>
      <w:r w:rsidRPr="0078083D">
        <w:rPr>
          <w:rFonts w:eastAsiaTheme="minorHAnsi"/>
          <w:i/>
          <w:sz w:val="24"/>
          <w:szCs w:val="24"/>
          <w:u w:val="single"/>
          <w:lang w:eastAsia="en-US"/>
        </w:rPr>
        <w:t xml:space="preserve">указать пункт и статью НК </w:t>
      </w:r>
      <w:proofErr w:type="gramStart"/>
      <w:r w:rsidRPr="0078083D">
        <w:rPr>
          <w:rFonts w:eastAsiaTheme="minorHAnsi"/>
          <w:i/>
          <w:sz w:val="24"/>
          <w:szCs w:val="24"/>
          <w:u w:val="single"/>
          <w:lang w:eastAsia="en-US"/>
        </w:rPr>
        <w:t>РФ</w:t>
      </w:r>
      <w:proofErr w:type="gramEnd"/>
      <w:r w:rsidRPr="0078083D">
        <w:rPr>
          <w:rFonts w:eastAsiaTheme="minorHAnsi"/>
          <w:sz w:val="24"/>
          <w:szCs w:val="24"/>
          <w:lang w:eastAsia="en-US"/>
        </w:rPr>
        <w:t xml:space="preserve"> /в том числе НДС </w:t>
      </w:r>
      <w:r w:rsidR="003121C8" w:rsidRPr="003121C8">
        <w:rPr>
          <w:rFonts w:eastAsiaTheme="minorHAnsi"/>
          <w:sz w:val="24"/>
          <w:szCs w:val="24"/>
          <w:lang w:eastAsia="en-US"/>
        </w:rPr>
        <w:t xml:space="preserve">20% - </w:t>
      </w:r>
      <w:r w:rsidR="003121C8" w:rsidRPr="0078083D">
        <w:rPr>
          <w:rFonts w:eastAsiaTheme="minorHAnsi"/>
          <w:i/>
          <w:sz w:val="24"/>
          <w:szCs w:val="24"/>
          <w:u w:val="single"/>
          <w:lang w:eastAsia="en-US"/>
        </w:rPr>
        <w:t>сумма цифрами</w:t>
      </w:r>
      <w:r w:rsidR="003121C8" w:rsidRPr="0078083D">
        <w:rPr>
          <w:rFonts w:eastAsiaTheme="minorHAnsi"/>
          <w:sz w:val="24"/>
          <w:szCs w:val="24"/>
          <w:lang w:eastAsia="en-US"/>
        </w:rPr>
        <w:t xml:space="preserve"> (</w:t>
      </w:r>
      <w:r w:rsidR="003121C8" w:rsidRPr="0078083D">
        <w:rPr>
          <w:rFonts w:eastAsiaTheme="minorHAnsi"/>
          <w:i/>
          <w:sz w:val="24"/>
          <w:szCs w:val="24"/>
          <w:u w:val="single"/>
          <w:lang w:eastAsia="en-US"/>
        </w:rPr>
        <w:t>Сумма прописью</w:t>
      </w:r>
      <w:r w:rsidR="003121C8" w:rsidRPr="0078083D">
        <w:rPr>
          <w:rFonts w:eastAsiaTheme="minorHAnsi"/>
          <w:sz w:val="24"/>
          <w:szCs w:val="24"/>
          <w:lang w:eastAsia="en-US"/>
        </w:rPr>
        <w:t>) рублей __ копеек</w:t>
      </w:r>
      <w:r w:rsidRPr="0078083D">
        <w:rPr>
          <w:rFonts w:eastAsiaTheme="minorHAnsi"/>
          <w:sz w:val="24"/>
          <w:szCs w:val="24"/>
          <w:lang w:eastAsia="en-US"/>
        </w:rPr>
        <w:t>, осуществляется Заказчиком за выполненные Подрядчиком в полном объеме и принятые Заказчиком работы</w:t>
      </w:r>
      <w:r w:rsidRPr="0078083D">
        <w:rPr>
          <w:rFonts w:asciiTheme="minorHAnsi" w:eastAsiaTheme="minorHAnsi" w:hAnsiTheme="minorHAnsi" w:cstheme="minorBidi"/>
          <w:sz w:val="22"/>
          <w:szCs w:val="22"/>
          <w:lang w:eastAsia="en-US"/>
        </w:rPr>
        <w:t xml:space="preserve"> </w:t>
      </w:r>
      <w:r w:rsidRPr="0078083D">
        <w:rPr>
          <w:rFonts w:eastAsiaTheme="minorHAnsi"/>
          <w:sz w:val="24"/>
          <w:szCs w:val="24"/>
          <w:lang w:eastAsia="en-US"/>
        </w:rPr>
        <w:t xml:space="preserve">I этапа </w:t>
      </w:r>
      <w:r w:rsidRPr="0078083D">
        <w:rPr>
          <w:rFonts w:eastAsiaTheme="minorHAnsi"/>
          <w:sz w:val="24"/>
          <w:szCs w:val="24"/>
          <w:lang w:val="x-none" w:eastAsia="en-US"/>
        </w:rPr>
        <w:t xml:space="preserve"> в течение </w:t>
      </w:r>
      <w:r w:rsidRPr="0078083D">
        <w:rPr>
          <w:rFonts w:eastAsiaTheme="minorHAnsi"/>
          <w:sz w:val="24"/>
          <w:szCs w:val="24"/>
          <w:lang w:eastAsia="en-US"/>
        </w:rPr>
        <w:t>1</w:t>
      </w:r>
      <w:r w:rsidRPr="0078083D">
        <w:rPr>
          <w:rFonts w:eastAsiaTheme="minorHAnsi"/>
          <w:sz w:val="24"/>
          <w:szCs w:val="24"/>
          <w:lang w:val="x-none" w:eastAsia="en-US"/>
        </w:rPr>
        <w:t>5 (Пят</w:t>
      </w:r>
      <w:r w:rsidRPr="0078083D">
        <w:rPr>
          <w:rFonts w:eastAsiaTheme="minorHAnsi"/>
          <w:sz w:val="24"/>
          <w:szCs w:val="24"/>
          <w:lang w:eastAsia="en-US"/>
        </w:rPr>
        <w:t>надцати</w:t>
      </w:r>
      <w:r w:rsidRPr="0078083D">
        <w:rPr>
          <w:rFonts w:eastAsiaTheme="minorHAnsi"/>
          <w:sz w:val="24"/>
          <w:szCs w:val="24"/>
          <w:lang w:val="x-none" w:eastAsia="en-US"/>
        </w:rPr>
        <w:t xml:space="preserve">) </w:t>
      </w:r>
      <w:r w:rsidRPr="0078083D">
        <w:rPr>
          <w:rFonts w:eastAsiaTheme="minorHAnsi"/>
          <w:sz w:val="24"/>
          <w:szCs w:val="24"/>
          <w:lang w:eastAsia="en-US"/>
        </w:rPr>
        <w:t>рабочих</w:t>
      </w:r>
      <w:r w:rsidRPr="0078083D">
        <w:rPr>
          <w:rFonts w:eastAsiaTheme="minorHAnsi"/>
          <w:sz w:val="24"/>
          <w:szCs w:val="24"/>
          <w:lang w:val="x-none" w:eastAsia="en-US"/>
        </w:rPr>
        <w:t xml:space="preserve"> дней </w:t>
      </w:r>
      <w:r w:rsidRPr="0078083D">
        <w:rPr>
          <w:rFonts w:eastAsiaTheme="minorHAnsi"/>
          <w:sz w:val="24"/>
          <w:szCs w:val="24"/>
          <w:lang w:eastAsia="en-US"/>
        </w:rPr>
        <w:t>с момента</w:t>
      </w:r>
      <w:r w:rsidRPr="0078083D">
        <w:rPr>
          <w:rFonts w:eastAsiaTheme="minorHAnsi"/>
          <w:sz w:val="24"/>
          <w:szCs w:val="24"/>
          <w:lang w:val="x-none" w:eastAsia="en-US"/>
        </w:rPr>
        <w:t xml:space="preserve"> подписания </w:t>
      </w:r>
      <w:r w:rsidRPr="0078083D">
        <w:rPr>
          <w:rFonts w:eastAsiaTheme="minorHAnsi"/>
          <w:sz w:val="24"/>
          <w:szCs w:val="24"/>
          <w:lang w:eastAsia="en-US"/>
        </w:rPr>
        <w:t xml:space="preserve">Сторонами </w:t>
      </w:r>
      <w:r w:rsidRPr="0078083D">
        <w:rPr>
          <w:rFonts w:eastAsiaTheme="minorHAnsi"/>
          <w:sz w:val="24"/>
          <w:szCs w:val="24"/>
          <w:lang w:val="x-none" w:eastAsia="en-US"/>
        </w:rPr>
        <w:t>акт</w:t>
      </w:r>
      <w:r w:rsidRPr="0078083D">
        <w:rPr>
          <w:rFonts w:eastAsiaTheme="minorHAnsi"/>
          <w:sz w:val="24"/>
          <w:szCs w:val="24"/>
          <w:lang w:eastAsia="en-US"/>
        </w:rPr>
        <w:t>ов</w:t>
      </w:r>
      <w:r w:rsidRPr="0078083D">
        <w:rPr>
          <w:rFonts w:eastAsiaTheme="minorHAnsi"/>
          <w:sz w:val="24"/>
          <w:szCs w:val="24"/>
          <w:lang w:val="x-none" w:eastAsia="en-US"/>
        </w:rPr>
        <w:t xml:space="preserve"> </w:t>
      </w:r>
      <w:r w:rsidRPr="0078083D">
        <w:rPr>
          <w:rFonts w:eastAsiaTheme="minorHAnsi"/>
          <w:sz w:val="24"/>
          <w:szCs w:val="24"/>
          <w:lang w:eastAsia="en-US"/>
        </w:rPr>
        <w:t>о приёмке выполненных работ</w:t>
      </w:r>
      <w:r w:rsidRPr="0078083D">
        <w:rPr>
          <w:rFonts w:eastAsiaTheme="minorHAnsi"/>
          <w:sz w:val="24"/>
          <w:szCs w:val="24"/>
          <w:lang w:val="x-none" w:eastAsia="en-US"/>
        </w:rPr>
        <w:t xml:space="preserve"> </w:t>
      </w:r>
      <w:r w:rsidRPr="0078083D">
        <w:rPr>
          <w:rFonts w:eastAsiaTheme="minorHAnsi"/>
          <w:sz w:val="24"/>
          <w:szCs w:val="24"/>
          <w:lang w:eastAsia="en-US"/>
        </w:rPr>
        <w:t>(форма КС-2) по I этапу, справки о стоимости выполненных работ и затрат (форма КС-3) по I этапу, на основании предоставленного Подрядчиком счета;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 оплата выполненных в полном объеме работ </w:t>
      </w:r>
      <w:r w:rsidRPr="0078083D">
        <w:rPr>
          <w:rFonts w:eastAsiaTheme="minorHAnsi"/>
          <w:sz w:val="24"/>
          <w:szCs w:val="24"/>
          <w:lang w:val="en-US" w:eastAsia="en-US"/>
        </w:rPr>
        <w:t>II</w:t>
      </w:r>
      <w:r w:rsidRPr="0078083D">
        <w:rPr>
          <w:rFonts w:eastAsiaTheme="minorHAnsi"/>
          <w:sz w:val="24"/>
          <w:szCs w:val="24"/>
          <w:lang w:eastAsia="en-US"/>
        </w:rPr>
        <w:t xml:space="preserve"> этапа, указанных в Приложении № 5 к настоящему договору,  в размере </w:t>
      </w:r>
      <w:r w:rsidRPr="0078083D">
        <w:rPr>
          <w:rFonts w:eastAsiaTheme="minorHAnsi"/>
          <w:i/>
          <w:sz w:val="24"/>
          <w:szCs w:val="24"/>
          <w:u w:val="single"/>
          <w:lang w:eastAsia="en-US"/>
        </w:rPr>
        <w:t>сумма цифрами</w:t>
      </w:r>
      <w:r w:rsidRPr="0078083D">
        <w:rPr>
          <w:rFonts w:eastAsiaTheme="minorHAnsi"/>
          <w:sz w:val="24"/>
          <w:szCs w:val="24"/>
          <w:lang w:eastAsia="en-US"/>
        </w:rPr>
        <w:t xml:space="preserve"> (</w:t>
      </w:r>
      <w:r w:rsidRPr="0078083D">
        <w:rPr>
          <w:rFonts w:eastAsiaTheme="minorHAnsi"/>
          <w:i/>
          <w:sz w:val="24"/>
          <w:szCs w:val="24"/>
          <w:u w:val="single"/>
          <w:lang w:eastAsia="en-US"/>
        </w:rPr>
        <w:t>Сумма прописью</w:t>
      </w:r>
      <w:r w:rsidRPr="0078083D">
        <w:rPr>
          <w:rFonts w:eastAsiaTheme="minorHAnsi"/>
          <w:sz w:val="24"/>
          <w:szCs w:val="24"/>
          <w:lang w:eastAsia="en-US"/>
        </w:rPr>
        <w:t xml:space="preserve">) рублей __ копеек, НДС не облагается на основании </w:t>
      </w:r>
      <w:r w:rsidRPr="0078083D">
        <w:rPr>
          <w:rFonts w:eastAsiaTheme="minorHAnsi"/>
          <w:i/>
          <w:sz w:val="24"/>
          <w:szCs w:val="24"/>
          <w:u w:val="single"/>
          <w:lang w:eastAsia="en-US"/>
        </w:rPr>
        <w:t xml:space="preserve">указать пункт и статью НК </w:t>
      </w:r>
      <w:proofErr w:type="gramStart"/>
      <w:r w:rsidRPr="0078083D">
        <w:rPr>
          <w:rFonts w:eastAsiaTheme="minorHAnsi"/>
          <w:i/>
          <w:sz w:val="24"/>
          <w:szCs w:val="24"/>
          <w:u w:val="single"/>
          <w:lang w:eastAsia="en-US"/>
        </w:rPr>
        <w:t>РФ</w:t>
      </w:r>
      <w:proofErr w:type="gramEnd"/>
      <w:r w:rsidRPr="0078083D">
        <w:rPr>
          <w:rFonts w:eastAsiaTheme="minorHAnsi"/>
          <w:sz w:val="24"/>
          <w:szCs w:val="24"/>
          <w:lang w:eastAsia="en-US"/>
        </w:rPr>
        <w:t xml:space="preserve"> /в том числе НДС </w:t>
      </w:r>
      <w:r w:rsidR="000E24AA" w:rsidRPr="000E24AA">
        <w:rPr>
          <w:rFonts w:eastAsiaTheme="minorHAnsi"/>
          <w:sz w:val="24"/>
          <w:szCs w:val="24"/>
          <w:lang w:eastAsia="en-US"/>
        </w:rPr>
        <w:t>20% -</w:t>
      </w:r>
      <w:r w:rsidR="000E24AA" w:rsidRPr="000E24AA">
        <w:rPr>
          <w:rFonts w:eastAsiaTheme="minorHAnsi"/>
          <w:i/>
          <w:sz w:val="24"/>
          <w:szCs w:val="24"/>
          <w:u w:val="single"/>
          <w:lang w:eastAsia="en-US"/>
        </w:rPr>
        <w:t xml:space="preserve"> </w:t>
      </w:r>
      <w:r w:rsidR="000E24AA" w:rsidRPr="0078083D">
        <w:rPr>
          <w:rFonts w:eastAsiaTheme="minorHAnsi"/>
          <w:i/>
          <w:sz w:val="24"/>
          <w:szCs w:val="24"/>
          <w:u w:val="single"/>
          <w:lang w:eastAsia="en-US"/>
        </w:rPr>
        <w:t>сумма цифрами</w:t>
      </w:r>
      <w:r w:rsidR="000E24AA" w:rsidRPr="0078083D">
        <w:rPr>
          <w:rFonts w:eastAsiaTheme="minorHAnsi"/>
          <w:sz w:val="24"/>
          <w:szCs w:val="24"/>
          <w:lang w:eastAsia="en-US"/>
        </w:rPr>
        <w:t xml:space="preserve"> (</w:t>
      </w:r>
      <w:r w:rsidR="000E24AA" w:rsidRPr="0078083D">
        <w:rPr>
          <w:rFonts w:eastAsiaTheme="minorHAnsi"/>
          <w:i/>
          <w:sz w:val="24"/>
          <w:szCs w:val="24"/>
          <w:u w:val="single"/>
          <w:lang w:eastAsia="en-US"/>
        </w:rPr>
        <w:t>Сумма прописью</w:t>
      </w:r>
      <w:r w:rsidR="000E24AA" w:rsidRPr="0078083D">
        <w:rPr>
          <w:rFonts w:eastAsiaTheme="minorHAnsi"/>
          <w:sz w:val="24"/>
          <w:szCs w:val="24"/>
          <w:lang w:eastAsia="en-US"/>
        </w:rPr>
        <w:t>) рублей __ копеек</w:t>
      </w:r>
      <w:r w:rsidRPr="0078083D">
        <w:rPr>
          <w:rFonts w:eastAsiaTheme="minorHAnsi"/>
          <w:sz w:val="24"/>
          <w:szCs w:val="24"/>
          <w:lang w:eastAsia="en-US"/>
        </w:rPr>
        <w:t xml:space="preserve">, осуществляется Заказчиком за выполненные Подрядчиком в полном объеме и принятые Заказчиком работы </w:t>
      </w:r>
      <w:r w:rsidRPr="0078083D">
        <w:rPr>
          <w:rFonts w:eastAsiaTheme="minorHAnsi"/>
          <w:sz w:val="24"/>
          <w:szCs w:val="24"/>
          <w:lang w:val="en-US" w:eastAsia="en-US"/>
        </w:rPr>
        <w:t>II</w:t>
      </w:r>
      <w:r w:rsidRPr="0078083D">
        <w:rPr>
          <w:rFonts w:eastAsiaTheme="minorHAnsi"/>
          <w:sz w:val="24"/>
          <w:szCs w:val="24"/>
          <w:lang w:eastAsia="en-US"/>
        </w:rPr>
        <w:t xml:space="preserve"> этапа  в течение 15 (Пятнадцати) рабочих дней с момента подписания Сторонами актов о приёмке выполненных работ (форма КС-2) по II этапу, справки о стоимости выполненных работ и затрат (форма КС-3) по II этапу,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Подрядчиком счета.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2.5. Стоимость каждого этапа работ определена на основании локальных сметных расчетов (объектных сметных расчетов) согласно Приложениям № 2, № 3 к настоящему договору.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2.6. Датой оплаты считается дата списания денежных сре</w:t>
      </w:r>
      <w:proofErr w:type="gramStart"/>
      <w:r w:rsidRPr="0078083D">
        <w:rPr>
          <w:rFonts w:eastAsiaTheme="minorHAnsi"/>
          <w:sz w:val="24"/>
          <w:szCs w:val="24"/>
          <w:lang w:eastAsia="en-US"/>
        </w:rPr>
        <w:t>дств с л</w:t>
      </w:r>
      <w:proofErr w:type="gramEnd"/>
      <w:r w:rsidRPr="0078083D">
        <w:rPr>
          <w:rFonts w:eastAsiaTheme="minorHAnsi"/>
          <w:sz w:val="24"/>
          <w:szCs w:val="24"/>
          <w:lang w:eastAsia="en-US"/>
        </w:rPr>
        <w:t>ицевого счёта Заказчика.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2.7. Платежи по настоящему договору осуществляются Заказчиком в российских рублях.</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2.8. Подрядчик выставляет Заказчику счет-фактуру (если предусмотрен) по каждому этапу работ в порядке и в сроки, предусмотренные действующим законодательством Российской Федерации.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2.9. При выявлении факта предоставления Подрядчиком ненадлежащим образом оформленных документов (счета, акта о приёмке выполненных работ (форма КС-2), справки о стоимости выполненных работ и затрат (форма КС-3), счета-фактуры (</w:t>
      </w:r>
      <w:r w:rsidRPr="0078083D">
        <w:rPr>
          <w:rFonts w:eastAsiaTheme="minorHAnsi"/>
          <w:i/>
          <w:sz w:val="24"/>
          <w:szCs w:val="24"/>
          <w:lang w:eastAsia="en-US"/>
        </w:rPr>
        <w:t>если предусмотрен</w:t>
      </w:r>
      <w:r w:rsidRPr="0078083D">
        <w:rPr>
          <w:rFonts w:eastAsiaTheme="minorHAnsi"/>
          <w:sz w:val="24"/>
          <w:szCs w:val="24"/>
          <w:lang w:eastAsia="en-US"/>
        </w:rPr>
        <w:t>)) Заказчик обязан сообщить данный факт Подрядчику (по факсу или электронной почте). Подрядчик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bCs/>
          <w:sz w:val="24"/>
          <w:szCs w:val="24"/>
          <w:lang w:eastAsia="en-US"/>
        </w:rPr>
      </w:pPr>
      <w:r w:rsidRPr="0078083D">
        <w:rPr>
          <w:rFonts w:eastAsiaTheme="minorHAnsi"/>
          <w:bCs/>
          <w:sz w:val="24"/>
          <w:szCs w:val="24"/>
          <w:lang w:eastAsia="en-US"/>
        </w:rPr>
        <w:t>3. СРОКИ И МЕСТО ВЫПОЛНЕНИЯ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3.1. </w:t>
      </w:r>
      <w:proofErr w:type="gramStart"/>
      <w:r w:rsidRPr="0078083D">
        <w:rPr>
          <w:rFonts w:eastAsiaTheme="minorHAnsi"/>
          <w:sz w:val="24"/>
          <w:szCs w:val="24"/>
          <w:lang w:eastAsia="en-US"/>
        </w:rPr>
        <w:t xml:space="preserve">Подрядчик обязуется выполнить работы поэтапно, в сроки, определенные в календарном плане выполнения работ (Приложение № 4 к настоящему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w:t>
      </w:r>
      <w:r w:rsidRPr="0078083D">
        <w:rPr>
          <w:rFonts w:eastAsiaTheme="minorHAnsi"/>
          <w:sz w:val="24"/>
          <w:szCs w:val="24"/>
          <w:lang w:val="en-US" w:eastAsia="en-US"/>
        </w:rPr>
        <w:t>I</w:t>
      </w:r>
      <w:r w:rsidRPr="0078083D">
        <w:rPr>
          <w:rFonts w:eastAsiaTheme="minorHAnsi"/>
          <w:sz w:val="24"/>
          <w:szCs w:val="24"/>
          <w:lang w:eastAsia="en-US"/>
        </w:rPr>
        <w:t xml:space="preserve"> этапа должен быть не более 70 (Семьдесят) календарных дней.</w:t>
      </w:r>
      <w:proofErr w:type="gramEnd"/>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3.2.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3.3. Подрядчик выполняет работы в месте фактического нахождения Заказчика по адресу: Россия, 414016, г. Астрахань, ул. Капитана Краснова, 31.</w:t>
      </w:r>
    </w:p>
    <w:p w:rsidR="0078083D" w:rsidRPr="0078083D" w:rsidRDefault="0078083D" w:rsidP="0078083D">
      <w:pPr>
        <w:widowControl/>
        <w:spacing w:before="240" w:after="200" w:line="240" w:lineRule="auto"/>
        <w:jc w:val="center"/>
        <w:rPr>
          <w:rFonts w:eastAsiaTheme="minorHAnsi"/>
          <w:sz w:val="24"/>
          <w:szCs w:val="24"/>
          <w:lang w:eastAsia="en-US"/>
        </w:rPr>
      </w:pPr>
      <w:r w:rsidRPr="0078083D">
        <w:rPr>
          <w:rFonts w:eastAsiaTheme="minorHAnsi"/>
          <w:sz w:val="24"/>
          <w:szCs w:val="24"/>
          <w:lang w:eastAsia="en-US"/>
        </w:rPr>
        <w:t>4. ПРАВА И ОБЯЗАННОСТИ СТОРОН</w:t>
      </w:r>
    </w:p>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4.1. Подрядчик обязан:</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4.1.1.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 xml:space="preserve">4.1.2.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lastRenderedPageBreak/>
        <w:t>4.1.3.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4.1.6. Немедленно известить Заказчика и до получения от него указания приостановить работы при обнаружении:</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78083D" w:rsidRPr="0078083D" w:rsidRDefault="0078083D" w:rsidP="0078083D">
      <w:pPr>
        <w:widowControl/>
        <w:spacing w:line="240" w:lineRule="auto"/>
        <w:jc w:val="both"/>
        <w:rPr>
          <w:rFonts w:eastAsiaTheme="minorHAnsi"/>
          <w:color w:val="00B050"/>
          <w:sz w:val="24"/>
          <w:szCs w:val="24"/>
          <w:lang w:eastAsia="en-US"/>
        </w:rPr>
      </w:pPr>
      <w:r w:rsidRPr="0078083D">
        <w:rPr>
          <w:rFonts w:eastAsiaTheme="minorHAnsi"/>
          <w:sz w:val="24"/>
          <w:szCs w:val="24"/>
          <w:lang w:eastAsia="en-US"/>
        </w:rPr>
        <w:t>4.1.7.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4.1.8. По окончании всех работ по настоящему договору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4.1.9. Устранить недостатки работ, выявленные в ходе приемки работ Заказчиком, безвозмездно.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4.1.10.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4.2. Подрядчик имеет право: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4.2.1. Досрочно выполнить работы по настоящему договору.</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4.2.2. Требовать своевременной оплаты работ в соответствии с настоящим договором.</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4.2.3. Запрашивать у Заказчика разъяснения и уточнения относительно порядка выполнения работ.</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4.2.4. По письменному согласованию с Заказчиком при необходимости привлекать для выполнения отдельных видов работ третьих лиц. При этом он несет перед Заказчиком ответственность за действия и/или бездействие привлеченных к выполнению работ третьих лиц.</w:t>
      </w:r>
    </w:p>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4.3. Заказчик обязан:</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4.3.1. Обеспечить Подрядчику доступ к месту выполнения работ.</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4.3.2. Принять и оплатить выполненные работы в соответствии с условиями настоящего договора.</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4.3.3. Осуществлять строительный контроль в соответствии с действующим законодательством Российской Федерации.</w:t>
      </w:r>
    </w:p>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4.4. Заказчик имеет право: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4.4.1. В любое время проверять ход и качество выполняемых Подрядчиком работ, не вмешиваясь в его деятельность.</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4.4.2.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4.4.3.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4.4.4. Запрашивать у Подрядчика информацию о ходе и состоянии выполняемых работ.</w:t>
      </w: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 xml:space="preserve"> 5. ОБЯЗАННОСТИ ПОДРЯДЧИКА ПО ОБЕСПЕЧЕНИЮ ТРЕБОВАНИЙ ОХРАНЫ ТРУДА </w:t>
      </w: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ПРИ ВЫПОЛНЕНИИ РАБОТ НА ОБЪЕКТЕ ЗАКАЗЧИКА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lastRenderedPageBreak/>
        <w:t>5.1. При выполнении работ по настоящему договору Подрядчик обязан:</w:t>
      </w:r>
    </w:p>
    <w:p w:rsidR="0078083D" w:rsidRPr="0078083D" w:rsidRDefault="0078083D" w:rsidP="0078083D">
      <w:pPr>
        <w:widowControl/>
        <w:spacing w:line="240" w:lineRule="auto"/>
        <w:contextualSpacing/>
        <w:jc w:val="both"/>
        <w:rPr>
          <w:rFonts w:eastAsiaTheme="minorHAnsi"/>
          <w:b/>
          <w:sz w:val="24"/>
          <w:szCs w:val="24"/>
          <w:lang w:eastAsia="en-US"/>
        </w:rPr>
      </w:pPr>
      <w:r w:rsidRPr="0078083D">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5.1.2.Обеспечить безопасное выполнение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5.1.5. Выполнять работы силами подготовленных и аттестованных работников, не имеющих медицинских противопоказаний к выполняемым работам.</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5.1.8. Содержать участки работ в чистоте и порядке.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5.1.14. Все </w:t>
      </w:r>
      <w:proofErr w:type="spellStart"/>
      <w:r w:rsidRPr="0078083D">
        <w:rPr>
          <w:rFonts w:eastAsiaTheme="minorHAnsi"/>
          <w:sz w:val="24"/>
          <w:szCs w:val="24"/>
          <w:lang w:eastAsia="en-US"/>
        </w:rPr>
        <w:t>электропусковые</w:t>
      </w:r>
      <w:proofErr w:type="spellEnd"/>
      <w:r w:rsidRPr="0078083D">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78083D" w:rsidRPr="0078083D" w:rsidRDefault="0078083D" w:rsidP="0078083D">
      <w:pPr>
        <w:widowControl/>
        <w:spacing w:line="240" w:lineRule="auto"/>
        <w:contextualSpacing/>
        <w:rPr>
          <w:rFonts w:eastAsiaTheme="minorHAnsi"/>
          <w:sz w:val="24"/>
          <w:szCs w:val="24"/>
          <w:lang w:eastAsia="en-US"/>
        </w:rPr>
      </w:pPr>
      <w:r w:rsidRPr="0078083D">
        <w:rPr>
          <w:rFonts w:eastAsiaTheme="minorHAnsi"/>
          <w:sz w:val="24"/>
          <w:szCs w:val="24"/>
          <w:lang w:eastAsia="en-US"/>
        </w:rPr>
        <w:t>5.2. Подрядчик несет полную ответственность за невыполнение настоящего раздела.</w:t>
      </w:r>
    </w:p>
    <w:p w:rsidR="0078083D" w:rsidRPr="0078083D" w:rsidRDefault="0078083D" w:rsidP="0078083D">
      <w:pPr>
        <w:widowControl/>
        <w:spacing w:line="240" w:lineRule="auto"/>
        <w:contextualSpacing/>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bCs/>
          <w:sz w:val="24"/>
          <w:szCs w:val="24"/>
          <w:lang w:eastAsia="en-US"/>
        </w:rPr>
      </w:pPr>
      <w:r w:rsidRPr="0078083D">
        <w:rPr>
          <w:rFonts w:eastAsiaTheme="minorHAnsi"/>
          <w:bCs/>
          <w:sz w:val="24"/>
          <w:szCs w:val="24"/>
          <w:lang w:eastAsia="en-US"/>
        </w:rPr>
        <w:t>6. ПОРЯДОК СДАЧИ И ПРИЕМКИ ВЫПОЛНЕННЫХ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6.1. Сдача-приемка выполненных работ осуществляется поэтапно в соответствии с календарным планом выполнения работ (Приложение № 4 к настоящему договору). </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6.2. Акты о приёмке выполненных работ (форма КС-2) и справка о стоимости выполненных работ и затрат (форма КС-3) по каждому этапу подписываются Заказчиком в течение 3 (Трех) рабочих дней после их получения при отсутствии у Заказчика замечаний к выполненным работам. При обнаружении недостатков в работах при приемке Заказчик вправе отказаться от подписания актов о приёмке выполненных работ (форма КС-2) и направить Подрядчику мотивированный отказ от приемки работ с перечнем выявленных недостатков и сроками их устранения.</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 xml:space="preserve">6.3. По окончании всех работ по настоящему договору Подрядчик передает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 </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6.4. Риск случайной гибели или случайного повреждения результата выполненных работ до его приемки Заказчиком несет Подрядчик.</w:t>
      </w: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bCs/>
          <w:sz w:val="24"/>
          <w:szCs w:val="24"/>
          <w:lang w:eastAsia="en-US"/>
        </w:rPr>
      </w:pPr>
      <w:r w:rsidRPr="0078083D">
        <w:rPr>
          <w:rFonts w:eastAsiaTheme="minorHAnsi"/>
          <w:bCs/>
          <w:sz w:val="24"/>
          <w:szCs w:val="24"/>
          <w:lang w:eastAsia="en-US"/>
        </w:rPr>
        <w:t>7. ГАРАНТИЯ КАЧЕСТВА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7.1.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7.2. </w:t>
      </w:r>
      <w:r w:rsidRPr="0078083D">
        <w:rPr>
          <w:rFonts w:eastAsiaTheme="minorHAnsi"/>
          <w:bCs/>
          <w:sz w:val="24"/>
          <w:szCs w:val="24"/>
          <w:lang w:eastAsia="en-US"/>
        </w:rPr>
        <w:t xml:space="preserve">Гарантийный </w:t>
      </w:r>
      <w:r w:rsidRPr="0078083D">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78083D">
        <w:rPr>
          <w:rFonts w:eastAsiaTheme="minorHAnsi"/>
          <w:sz w:val="24"/>
          <w:szCs w:val="24"/>
          <w:lang w:eastAsia="en-US"/>
        </w:rPr>
        <w:t>с даты подписания</w:t>
      </w:r>
      <w:proofErr w:type="gramEnd"/>
      <w:r w:rsidRPr="0078083D">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lastRenderedPageBreak/>
        <w:t>7.3. Гарантия качества результата работ распространяется на все, что составляет результат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7.4. Указанные гарантии не распространяются на случаи преднамеренного повреждения результата работ со стороны третьих лиц.</w:t>
      </w: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iCs/>
          <w:sz w:val="24"/>
          <w:szCs w:val="24"/>
          <w:lang w:eastAsia="en-US"/>
        </w:rPr>
      </w:pPr>
      <w:r w:rsidRPr="0078083D">
        <w:rPr>
          <w:rFonts w:eastAsiaTheme="minorHAnsi"/>
          <w:iCs/>
          <w:sz w:val="24"/>
          <w:szCs w:val="24"/>
          <w:lang w:eastAsia="en-US"/>
        </w:rPr>
        <w:t>8. ОТВЕТСТВЕННОСТЬ СТОРОН</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8.1. За невыполнение или ненадлежащее выполнение обязательств по настоящему договору Стороны</w:t>
      </w:r>
      <w:r w:rsidRPr="0078083D">
        <w:rPr>
          <w:rFonts w:eastAsiaTheme="minorHAnsi"/>
          <w:b/>
          <w:sz w:val="24"/>
          <w:szCs w:val="24"/>
          <w:lang w:eastAsia="en-US"/>
        </w:rPr>
        <w:t xml:space="preserve"> </w:t>
      </w:r>
      <w:r w:rsidRPr="0078083D">
        <w:rPr>
          <w:rFonts w:eastAsiaTheme="minorHAnsi"/>
          <w:sz w:val="24"/>
          <w:szCs w:val="24"/>
          <w:lang w:eastAsia="en-US"/>
        </w:rPr>
        <w:t>несут ответственность</w:t>
      </w:r>
      <w:r w:rsidRPr="0078083D">
        <w:rPr>
          <w:rFonts w:eastAsiaTheme="minorHAnsi"/>
          <w:b/>
          <w:sz w:val="24"/>
          <w:szCs w:val="24"/>
          <w:lang w:eastAsia="en-US"/>
        </w:rPr>
        <w:t xml:space="preserve"> </w:t>
      </w:r>
      <w:r w:rsidRPr="0078083D">
        <w:rPr>
          <w:rFonts w:eastAsiaTheme="minorHAnsi"/>
          <w:sz w:val="24"/>
          <w:szCs w:val="24"/>
          <w:lang w:eastAsia="en-US"/>
        </w:rPr>
        <w:t>в соответствии с действующим законодательством Российской Федерации.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8.2. В случае просрочки исполнения Подрядчиком обязательств, предусмотренных настоящим договором, Подрядчик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1/150 действующей на дату уплаты пени ключевой ставки  Центрального банка Российской Федерации от суммы неисполненного обязательства.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8.3. В случае просрочки исполнения Заказчиком обязательств, предусмотренных настоящим договором, Заказчик уплачивает Подрядчику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8.4. Уплата пени не освобождает Сторону, нарушившую обязательства, от исполнения обязательства в полном объеме.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8.5.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8.6. Заказчик вправе удержать сумму пени, исчисленных в соответствии с настоящим договором, при оплате работ.</w:t>
      </w: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sz w:val="24"/>
          <w:szCs w:val="24"/>
          <w:lang w:eastAsia="en-US"/>
        </w:rPr>
      </w:pPr>
      <w:r w:rsidRPr="0078083D">
        <w:rPr>
          <w:rFonts w:eastAsiaTheme="minorHAnsi"/>
          <w:bCs/>
          <w:sz w:val="24"/>
          <w:szCs w:val="24"/>
          <w:lang w:eastAsia="en-US"/>
        </w:rPr>
        <w:t xml:space="preserve">9. </w:t>
      </w:r>
      <w:r w:rsidRPr="0078083D">
        <w:rPr>
          <w:rFonts w:eastAsiaTheme="minorHAnsi"/>
          <w:sz w:val="24"/>
          <w:szCs w:val="24"/>
          <w:lang w:eastAsia="en-US"/>
        </w:rPr>
        <w:t>ПОРЯДОК РАЗРЕШЕНИЯ СПОРОВ</w:t>
      </w:r>
    </w:p>
    <w:p w:rsidR="0078083D" w:rsidRPr="0078083D" w:rsidRDefault="0078083D" w:rsidP="0078083D">
      <w:pPr>
        <w:widowControl/>
        <w:shd w:val="clear" w:color="auto" w:fill="FFFFFF"/>
        <w:spacing w:line="240" w:lineRule="auto"/>
        <w:contextualSpacing/>
        <w:jc w:val="both"/>
        <w:rPr>
          <w:color w:val="000000"/>
          <w:spacing w:val="-3"/>
          <w:sz w:val="24"/>
          <w:szCs w:val="24"/>
        </w:rPr>
      </w:pPr>
      <w:r w:rsidRPr="0078083D">
        <w:rPr>
          <w:color w:val="000000"/>
          <w:spacing w:val="-3"/>
          <w:sz w:val="24"/>
          <w:szCs w:val="24"/>
        </w:rPr>
        <w:t xml:space="preserve">9.1.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78083D">
        <w:rPr>
          <w:spacing w:val="-3"/>
          <w:sz w:val="24"/>
          <w:szCs w:val="24"/>
        </w:rPr>
        <w:t xml:space="preserve">разделе 13 </w:t>
      </w:r>
      <w:r w:rsidRPr="0078083D">
        <w:rPr>
          <w:color w:val="000000"/>
          <w:spacing w:val="-3"/>
          <w:sz w:val="24"/>
          <w:szCs w:val="24"/>
        </w:rPr>
        <w:t>настоящего договора.</w:t>
      </w:r>
    </w:p>
    <w:p w:rsidR="0078083D" w:rsidRPr="0078083D" w:rsidRDefault="0078083D" w:rsidP="0078083D">
      <w:pPr>
        <w:widowControl/>
        <w:shd w:val="clear" w:color="auto" w:fill="FFFFFF"/>
        <w:spacing w:line="240" w:lineRule="auto"/>
        <w:ind w:right="82"/>
        <w:contextualSpacing/>
        <w:jc w:val="both"/>
        <w:rPr>
          <w:color w:val="000000"/>
          <w:spacing w:val="4"/>
          <w:sz w:val="24"/>
          <w:szCs w:val="24"/>
        </w:rPr>
      </w:pPr>
      <w:r w:rsidRPr="0078083D">
        <w:rPr>
          <w:color w:val="000000"/>
          <w:spacing w:val="4"/>
          <w:sz w:val="24"/>
          <w:szCs w:val="24"/>
        </w:rPr>
        <w:t xml:space="preserve">9.2. В случае </w:t>
      </w:r>
      <w:proofErr w:type="spellStart"/>
      <w:r w:rsidRPr="0078083D">
        <w:rPr>
          <w:color w:val="000000"/>
          <w:spacing w:val="4"/>
          <w:sz w:val="24"/>
          <w:szCs w:val="24"/>
        </w:rPr>
        <w:t>недостижения</w:t>
      </w:r>
      <w:proofErr w:type="spellEnd"/>
      <w:r w:rsidRPr="0078083D">
        <w:rPr>
          <w:color w:val="000000"/>
          <w:spacing w:val="4"/>
          <w:sz w:val="24"/>
          <w:szCs w:val="24"/>
        </w:rPr>
        <w:t xml:space="preserve"> взаимного согласия,</w:t>
      </w:r>
      <w:r w:rsidRPr="0078083D">
        <w:rPr>
          <w:rFonts w:ascii="Calibri" w:hAnsi="Calibri" w:cs="Calibri"/>
          <w:sz w:val="22"/>
        </w:rPr>
        <w:t xml:space="preserve"> </w:t>
      </w:r>
      <w:r w:rsidRPr="0078083D">
        <w:rPr>
          <w:color w:val="000000"/>
          <w:spacing w:val="4"/>
          <w:sz w:val="24"/>
          <w:szCs w:val="24"/>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78083D" w:rsidRPr="0078083D" w:rsidRDefault="0078083D" w:rsidP="0078083D">
      <w:pPr>
        <w:widowControl/>
        <w:shd w:val="clear" w:color="auto" w:fill="FFFFFF"/>
        <w:spacing w:line="240" w:lineRule="auto"/>
        <w:ind w:right="82"/>
        <w:contextualSpacing/>
        <w:jc w:val="both"/>
        <w:rPr>
          <w:color w:val="000000"/>
          <w:spacing w:val="4"/>
          <w:sz w:val="24"/>
          <w:szCs w:val="24"/>
        </w:rPr>
      </w:pPr>
    </w:p>
    <w:p w:rsidR="0078083D" w:rsidRPr="0078083D" w:rsidRDefault="0078083D" w:rsidP="0078083D">
      <w:pPr>
        <w:widowControl/>
        <w:spacing w:before="240" w:after="200" w:line="240" w:lineRule="auto"/>
        <w:contextualSpacing/>
        <w:jc w:val="center"/>
        <w:rPr>
          <w:rFonts w:eastAsiaTheme="minorHAnsi"/>
          <w:iCs/>
          <w:sz w:val="24"/>
          <w:szCs w:val="24"/>
          <w:lang w:eastAsia="en-US"/>
        </w:rPr>
      </w:pPr>
      <w:r w:rsidRPr="0078083D">
        <w:rPr>
          <w:rFonts w:eastAsiaTheme="minorHAnsi"/>
          <w:iCs/>
          <w:sz w:val="24"/>
          <w:szCs w:val="24"/>
          <w:lang w:eastAsia="en-US"/>
        </w:rPr>
        <w:t>10. СРОК ДЕЙСТВИЯ ДОГОВОРА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10.1.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78083D" w:rsidRPr="0078083D" w:rsidRDefault="0078083D" w:rsidP="0078083D">
      <w:pPr>
        <w:widowControl/>
        <w:spacing w:line="240" w:lineRule="auto"/>
        <w:contextualSpacing/>
        <w:jc w:val="both"/>
        <w:rPr>
          <w:rFonts w:eastAsiaTheme="minorHAnsi"/>
          <w:b/>
          <w:sz w:val="24"/>
          <w:szCs w:val="24"/>
          <w:lang w:eastAsia="en-US"/>
        </w:rPr>
      </w:pPr>
    </w:p>
    <w:p w:rsidR="0078083D" w:rsidRPr="0078083D" w:rsidRDefault="0078083D" w:rsidP="0078083D">
      <w:pPr>
        <w:widowControl/>
        <w:spacing w:before="240" w:after="200" w:line="240" w:lineRule="auto"/>
        <w:contextualSpacing/>
        <w:jc w:val="center"/>
        <w:rPr>
          <w:rFonts w:eastAsiaTheme="minorHAnsi"/>
          <w:sz w:val="24"/>
          <w:szCs w:val="24"/>
          <w:lang w:eastAsia="en-US"/>
        </w:rPr>
      </w:pPr>
      <w:r w:rsidRPr="0078083D">
        <w:rPr>
          <w:rFonts w:eastAsiaTheme="minorHAnsi"/>
          <w:sz w:val="24"/>
          <w:szCs w:val="24"/>
          <w:lang w:eastAsia="en-US"/>
        </w:rPr>
        <w:t>11. АНТИКОРРУПЦИОННАЯ ОГОВОРКА</w:t>
      </w:r>
    </w:p>
    <w:p w:rsidR="0078083D" w:rsidRPr="0078083D" w:rsidRDefault="0078083D" w:rsidP="0078083D">
      <w:pPr>
        <w:widowControl/>
        <w:spacing w:before="240" w:after="200" w:line="240" w:lineRule="auto"/>
        <w:contextualSpacing/>
        <w:jc w:val="both"/>
        <w:rPr>
          <w:rFonts w:eastAsiaTheme="minorHAnsi"/>
          <w:sz w:val="24"/>
          <w:szCs w:val="24"/>
          <w:lang w:eastAsia="en-US"/>
        </w:rPr>
      </w:pPr>
      <w:r w:rsidRPr="0078083D">
        <w:rPr>
          <w:rFonts w:eastAsiaTheme="minorHAnsi"/>
          <w:sz w:val="24"/>
          <w:szCs w:val="24"/>
          <w:lang w:eastAsia="en-US"/>
        </w:rPr>
        <w:t xml:space="preserve">11.1. </w:t>
      </w:r>
      <w:proofErr w:type="gramStart"/>
      <w:r w:rsidRPr="0078083D">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8083D">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w:t>
      </w:r>
      <w:r w:rsidRPr="0078083D">
        <w:rPr>
          <w:rFonts w:eastAsiaTheme="minorHAnsi"/>
          <w:sz w:val="24"/>
          <w:szCs w:val="24"/>
          <w:lang w:eastAsia="en-US"/>
        </w:rPr>
        <w:lastRenderedPageBreak/>
        <w:t>договора. Стороны не возмещают друг другу убытки в случае расторжения договора в соответствии с данным пунктом.</w:t>
      </w:r>
    </w:p>
    <w:p w:rsidR="0078083D" w:rsidRPr="0078083D" w:rsidRDefault="0078083D" w:rsidP="0078083D">
      <w:pPr>
        <w:widowControl/>
        <w:spacing w:line="240" w:lineRule="auto"/>
        <w:contextualSpacing/>
        <w:jc w:val="both"/>
        <w:rPr>
          <w:rFonts w:eastAsiaTheme="minorHAnsi"/>
          <w:b/>
          <w:sz w:val="24"/>
          <w:szCs w:val="24"/>
          <w:lang w:eastAsia="en-US"/>
        </w:rPr>
      </w:pPr>
    </w:p>
    <w:p w:rsidR="0078083D" w:rsidRPr="0078083D" w:rsidRDefault="0078083D" w:rsidP="0078083D">
      <w:pPr>
        <w:widowControl/>
        <w:spacing w:before="240" w:after="200" w:line="240" w:lineRule="auto"/>
        <w:contextualSpacing/>
        <w:jc w:val="center"/>
        <w:rPr>
          <w:rFonts w:eastAsiaTheme="minorHAnsi"/>
          <w:sz w:val="24"/>
          <w:szCs w:val="24"/>
          <w:lang w:eastAsia="en-US"/>
        </w:rPr>
      </w:pPr>
      <w:r w:rsidRPr="0078083D">
        <w:rPr>
          <w:rFonts w:eastAsiaTheme="minorHAnsi"/>
          <w:sz w:val="24"/>
          <w:szCs w:val="24"/>
          <w:lang w:eastAsia="en-US"/>
        </w:rPr>
        <w:t>12. ЗАКЛЮЧИТЕЛЬНЫЕ ПОЛОЖЕНИЯ</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12.2. В случае изменения у одной из Сторон местонахождения, наименования,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12.4. Настоящий договор составлен и подписан в 2-х экземплярах, имеющих одинаковую юридическую силу, по одному для каждой из Сторон.</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12.6.Неотъемлемой частью настоящего договора являются следующие приложения:</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Приложение № 1 – 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 (копия);</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 Приложение № 2 – Объектный сметный расчет (объектная смета) и локальные сметные расчеты (локальные сметы) на выполнение работ </w:t>
      </w:r>
      <w:r w:rsidRPr="0078083D">
        <w:rPr>
          <w:rFonts w:eastAsiaTheme="minorHAnsi"/>
          <w:sz w:val="24"/>
          <w:szCs w:val="24"/>
          <w:lang w:val="en-US" w:eastAsia="en-US"/>
        </w:rPr>
        <w:t>I</w:t>
      </w:r>
      <w:r w:rsidRPr="0078083D">
        <w:rPr>
          <w:rFonts w:eastAsiaTheme="minorHAnsi"/>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 Приложение № 3 – Объектный сметный расчет (объектная смета) и локальные сметные расчеты (локальные сметы) на выполнение работ </w:t>
      </w:r>
      <w:r w:rsidRPr="0078083D">
        <w:rPr>
          <w:rFonts w:eastAsiaTheme="minorHAnsi"/>
          <w:sz w:val="24"/>
          <w:szCs w:val="24"/>
          <w:lang w:val="en-US" w:eastAsia="en-US"/>
        </w:rPr>
        <w:t>II</w:t>
      </w:r>
      <w:r w:rsidRPr="0078083D">
        <w:rPr>
          <w:rFonts w:eastAsiaTheme="minorHAnsi"/>
          <w:sz w:val="24"/>
          <w:szCs w:val="24"/>
          <w:lang w:eastAsia="en-US"/>
        </w:rPr>
        <w:t xml:space="preserve"> этапа «Капитальный ремонт входной группы для посетителей из числа маломобильных групп населения»;</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Приложение № 4 – Календарный план выполнения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Приложение № 5 – 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78083D" w:rsidRPr="0078083D" w:rsidRDefault="0078083D" w:rsidP="0078083D">
      <w:pPr>
        <w:widowControl/>
        <w:spacing w:line="240" w:lineRule="auto"/>
        <w:contextualSpacing/>
        <w:jc w:val="both"/>
        <w:rPr>
          <w:rFonts w:eastAsiaTheme="minorHAnsi"/>
          <w:color w:val="FF0000"/>
          <w:sz w:val="24"/>
          <w:szCs w:val="24"/>
          <w:lang w:eastAsia="en-US"/>
        </w:rPr>
      </w:pP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13. РЕКВИЗИТЫ И ПОДПИСИ СТОРОН</w:t>
      </w:r>
    </w:p>
    <w:tbl>
      <w:tblPr>
        <w:tblW w:w="10395" w:type="dxa"/>
        <w:jc w:val="center"/>
        <w:tblLook w:val="04A0" w:firstRow="1" w:lastRow="0" w:firstColumn="1" w:lastColumn="0" w:noHBand="0" w:noVBand="1"/>
      </w:tblPr>
      <w:tblGrid>
        <w:gridCol w:w="5181"/>
        <w:gridCol w:w="5214"/>
      </w:tblGrid>
      <w:tr w:rsidR="0078083D" w:rsidRPr="0078083D" w:rsidTr="000E63D4">
        <w:trPr>
          <w:trHeight w:val="218"/>
          <w:jc w:val="center"/>
        </w:trPr>
        <w:tc>
          <w:tcPr>
            <w:tcW w:w="5181" w:type="dxa"/>
            <w:hideMark/>
          </w:tcPr>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Заказчик</w:t>
            </w:r>
          </w:p>
        </w:tc>
        <w:tc>
          <w:tcPr>
            <w:tcW w:w="5214" w:type="dxa"/>
            <w:hideMark/>
          </w:tcPr>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Подрядчик</w:t>
            </w:r>
          </w:p>
        </w:tc>
      </w:tr>
      <w:tr w:rsidR="0078083D" w:rsidRPr="0078083D" w:rsidTr="000E63D4">
        <w:trPr>
          <w:trHeight w:val="375"/>
          <w:jc w:val="center"/>
        </w:trPr>
        <w:tc>
          <w:tcPr>
            <w:tcW w:w="5181" w:type="dxa"/>
            <w:hideMark/>
          </w:tcPr>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b/>
                <w:sz w:val="24"/>
                <w:szCs w:val="24"/>
                <w:lang w:eastAsia="en-US"/>
              </w:rPr>
              <w:t>ФГБУ «АМП Каспийского моря»</w:t>
            </w:r>
          </w:p>
        </w:tc>
        <w:tc>
          <w:tcPr>
            <w:tcW w:w="5214" w:type="dxa"/>
          </w:tcPr>
          <w:p w:rsidR="0078083D" w:rsidRPr="0078083D" w:rsidRDefault="0078083D" w:rsidP="0078083D">
            <w:pPr>
              <w:widowControl/>
              <w:spacing w:line="240" w:lineRule="auto"/>
              <w:jc w:val="both"/>
              <w:rPr>
                <w:rFonts w:eastAsiaTheme="minorHAnsi"/>
                <w:b/>
                <w:i/>
                <w:sz w:val="24"/>
                <w:szCs w:val="24"/>
                <w:lang w:eastAsia="en-US"/>
              </w:rPr>
            </w:pPr>
            <w:r w:rsidRPr="0078083D">
              <w:rPr>
                <w:rFonts w:eastAsiaTheme="minorHAnsi"/>
                <w:b/>
                <w:i/>
                <w:sz w:val="24"/>
                <w:szCs w:val="24"/>
                <w:lang w:eastAsia="en-US"/>
              </w:rPr>
              <w:t>Наименование</w:t>
            </w:r>
          </w:p>
        </w:tc>
      </w:tr>
      <w:tr w:rsidR="0078083D" w:rsidRPr="0078083D" w:rsidTr="000E63D4">
        <w:trPr>
          <w:trHeight w:val="489"/>
          <w:jc w:val="center"/>
        </w:trPr>
        <w:tc>
          <w:tcPr>
            <w:tcW w:w="5181" w:type="dxa"/>
            <w:hideMark/>
          </w:tcPr>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 xml:space="preserve">Россия, 414016, г. Астрахань, </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ул. Капитана Краснова, 31</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ИНН  3018010485 КПП 301801001</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ОГРН  1023000826177</w:t>
            </w:r>
          </w:p>
          <w:p w:rsidR="0078083D" w:rsidRPr="0078083D" w:rsidRDefault="0078083D" w:rsidP="0078083D">
            <w:pPr>
              <w:widowControl/>
              <w:spacing w:line="240" w:lineRule="auto"/>
              <w:jc w:val="both"/>
              <w:rPr>
                <w:rFonts w:eastAsiaTheme="minorHAnsi"/>
                <w:bCs/>
                <w:sz w:val="24"/>
                <w:szCs w:val="24"/>
                <w:lang w:eastAsia="en-US"/>
              </w:rPr>
            </w:pPr>
            <w:proofErr w:type="gramStart"/>
            <w:r w:rsidRPr="0078083D">
              <w:rPr>
                <w:rFonts w:eastAsiaTheme="minorHAnsi"/>
                <w:bCs/>
                <w:sz w:val="24"/>
                <w:szCs w:val="24"/>
                <w:lang w:eastAsia="en-US"/>
              </w:rPr>
              <w:t>л</w:t>
            </w:r>
            <w:proofErr w:type="gramEnd"/>
            <w:r w:rsidRPr="0078083D">
              <w:rPr>
                <w:rFonts w:eastAsiaTheme="minorHAnsi"/>
                <w:bCs/>
                <w:sz w:val="24"/>
                <w:szCs w:val="24"/>
                <w:lang w:eastAsia="en-US"/>
              </w:rPr>
              <w:t>\</w:t>
            </w:r>
            <w:proofErr w:type="spellStart"/>
            <w:r w:rsidRPr="0078083D">
              <w:rPr>
                <w:rFonts w:eastAsiaTheme="minorHAnsi"/>
                <w:bCs/>
                <w:sz w:val="24"/>
                <w:szCs w:val="24"/>
                <w:lang w:eastAsia="en-US"/>
              </w:rPr>
              <w:t>сч</w:t>
            </w:r>
            <w:proofErr w:type="spellEnd"/>
            <w:r w:rsidRPr="0078083D">
              <w:rPr>
                <w:rFonts w:eastAsiaTheme="minorHAnsi"/>
                <w:bCs/>
                <w:sz w:val="24"/>
                <w:szCs w:val="24"/>
                <w:lang w:eastAsia="en-US"/>
              </w:rPr>
              <w:t xml:space="preserve"> 20256Ц76300</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 xml:space="preserve">в УФК по Астраханской области </w:t>
            </w:r>
          </w:p>
          <w:p w:rsidR="0078083D" w:rsidRPr="0078083D" w:rsidRDefault="0078083D" w:rsidP="0078083D">
            <w:pPr>
              <w:widowControl/>
              <w:spacing w:line="240" w:lineRule="auto"/>
              <w:jc w:val="both"/>
              <w:rPr>
                <w:rFonts w:eastAsiaTheme="minorHAnsi"/>
                <w:bCs/>
                <w:sz w:val="24"/>
                <w:szCs w:val="24"/>
                <w:lang w:eastAsia="en-US"/>
              </w:rPr>
            </w:pPr>
            <w:proofErr w:type="gramStart"/>
            <w:r w:rsidRPr="0078083D">
              <w:rPr>
                <w:rFonts w:eastAsiaTheme="minorHAnsi"/>
                <w:bCs/>
                <w:sz w:val="24"/>
                <w:szCs w:val="24"/>
                <w:lang w:eastAsia="en-US"/>
              </w:rPr>
              <w:t>р</w:t>
            </w:r>
            <w:proofErr w:type="gramEnd"/>
            <w:r w:rsidRPr="0078083D">
              <w:rPr>
                <w:rFonts w:eastAsiaTheme="minorHAnsi"/>
                <w:bCs/>
                <w:sz w:val="24"/>
                <w:szCs w:val="24"/>
                <w:lang w:eastAsia="en-US"/>
              </w:rPr>
              <w:t>\</w:t>
            </w:r>
            <w:proofErr w:type="spellStart"/>
            <w:r w:rsidRPr="0078083D">
              <w:rPr>
                <w:rFonts w:eastAsiaTheme="minorHAnsi"/>
                <w:bCs/>
                <w:sz w:val="24"/>
                <w:szCs w:val="24"/>
                <w:lang w:eastAsia="en-US"/>
              </w:rPr>
              <w:t>сч</w:t>
            </w:r>
            <w:proofErr w:type="spellEnd"/>
            <w:r w:rsidRPr="0078083D">
              <w:rPr>
                <w:rFonts w:eastAsiaTheme="minorHAnsi"/>
                <w:bCs/>
                <w:sz w:val="24"/>
                <w:szCs w:val="24"/>
                <w:lang w:eastAsia="en-US"/>
              </w:rPr>
              <w:t xml:space="preserve"> УФК 40501810400002000002</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в Отделении Астрахань</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БИК 041203001</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ОКПО 36712354</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Тел./факс: (8512) 58-45-69/58-45-66</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sz w:val="24"/>
                <w:szCs w:val="24"/>
                <w:lang w:val="en-US" w:eastAsia="en-US"/>
              </w:rPr>
              <w:t>E</w:t>
            </w:r>
            <w:r w:rsidRPr="0078083D">
              <w:rPr>
                <w:rFonts w:eastAsiaTheme="minorHAnsi"/>
                <w:sz w:val="24"/>
                <w:szCs w:val="24"/>
                <w:lang w:eastAsia="en-US"/>
              </w:rPr>
              <w:t>-</w:t>
            </w:r>
            <w:r w:rsidRPr="0078083D">
              <w:rPr>
                <w:rFonts w:eastAsiaTheme="minorHAnsi"/>
                <w:sz w:val="24"/>
                <w:szCs w:val="24"/>
                <w:lang w:val="en-US" w:eastAsia="en-US"/>
              </w:rPr>
              <w:t>mail</w:t>
            </w:r>
            <w:r w:rsidRPr="0078083D">
              <w:rPr>
                <w:rFonts w:eastAsiaTheme="minorHAnsi"/>
                <w:sz w:val="24"/>
                <w:szCs w:val="24"/>
                <w:lang w:eastAsia="en-US"/>
              </w:rPr>
              <w:t xml:space="preserve">: </w:t>
            </w:r>
            <w:hyperlink r:id="rId20" w:history="1">
              <w:r w:rsidRPr="0078083D">
                <w:rPr>
                  <w:rFonts w:eastAsiaTheme="minorHAnsi"/>
                  <w:color w:val="0000FF" w:themeColor="hyperlink"/>
                  <w:sz w:val="24"/>
                  <w:szCs w:val="24"/>
                  <w:u w:val="single"/>
                  <w:lang w:eastAsia="en-US"/>
                </w:rPr>
                <w:t>mail@ampastra.ru</w:t>
              </w:r>
            </w:hyperlink>
          </w:p>
          <w:p w:rsidR="0078083D" w:rsidRPr="0078083D" w:rsidRDefault="0078083D" w:rsidP="0078083D">
            <w:pPr>
              <w:widowControl/>
              <w:spacing w:line="240" w:lineRule="auto"/>
              <w:jc w:val="both"/>
              <w:rPr>
                <w:rFonts w:eastAsiaTheme="minorHAnsi"/>
                <w:sz w:val="24"/>
                <w:szCs w:val="24"/>
                <w:lang w:eastAsia="en-US"/>
              </w:rPr>
            </w:pPr>
          </w:p>
        </w:tc>
        <w:tc>
          <w:tcPr>
            <w:tcW w:w="5214" w:type="dxa"/>
          </w:tcPr>
          <w:p w:rsidR="0078083D" w:rsidRPr="0078083D" w:rsidRDefault="0078083D" w:rsidP="0078083D">
            <w:pPr>
              <w:widowControl/>
              <w:spacing w:line="240" w:lineRule="auto"/>
              <w:rPr>
                <w:rFonts w:eastAsiaTheme="minorHAnsi"/>
                <w:i/>
                <w:sz w:val="24"/>
                <w:szCs w:val="24"/>
                <w:lang w:eastAsia="en-US"/>
              </w:rPr>
            </w:pPr>
            <w:r w:rsidRPr="0078083D">
              <w:rPr>
                <w:rFonts w:eastAsiaTheme="minorHAnsi"/>
                <w:i/>
                <w:sz w:val="24"/>
                <w:szCs w:val="24"/>
                <w:lang w:eastAsia="en-US"/>
              </w:rPr>
              <w:t>Адрес</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ИНН  КПП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ОГРН </w:t>
            </w:r>
          </w:p>
          <w:p w:rsidR="0078083D" w:rsidRPr="0078083D" w:rsidRDefault="0078083D" w:rsidP="0078083D">
            <w:pPr>
              <w:widowControl/>
              <w:spacing w:line="240" w:lineRule="auto"/>
              <w:rPr>
                <w:rFonts w:eastAsiaTheme="minorHAnsi"/>
                <w:sz w:val="24"/>
                <w:szCs w:val="24"/>
                <w:lang w:eastAsia="en-US"/>
              </w:rPr>
            </w:pPr>
            <w:proofErr w:type="gramStart"/>
            <w:r w:rsidRPr="0078083D">
              <w:rPr>
                <w:rFonts w:eastAsiaTheme="minorHAnsi"/>
                <w:sz w:val="24"/>
                <w:szCs w:val="24"/>
                <w:lang w:eastAsia="en-US"/>
              </w:rPr>
              <w:t>р</w:t>
            </w:r>
            <w:proofErr w:type="gramEnd"/>
            <w:r w:rsidRPr="0078083D">
              <w:rPr>
                <w:rFonts w:eastAsiaTheme="minorHAnsi"/>
                <w:sz w:val="24"/>
                <w:szCs w:val="24"/>
                <w:lang w:eastAsia="en-US"/>
              </w:rPr>
              <w:t>/</w:t>
            </w:r>
            <w:proofErr w:type="spellStart"/>
            <w:r w:rsidRPr="0078083D">
              <w:rPr>
                <w:rFonts w:eastAsiaTheme="minorHAnsi"/>
                <w:sz w:val="24"/>
                <w:szCs w:val="24"/>
                <w:lang w:eastAsia="en-US"/>
              </w:rPr>
              <w:t>сч</w:t>
            </w:r>
            <w:proofErr w:type="spellEnd"/>
            <w:r w:rsidRPr="0078083D">
              <w:rPr>
                <w:rFonts w:eastAsiaTheme="minorHAnsi"/>
                <w:sz w:val="24"/>
                <w:szCs w:val="24"/>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в </w:t>
            </w:r>
            <w:r w:rsidRPr="0078083D">
              <w:rPr>
                <w:rFonts w:eastAsiaTheme="minorHAnsi"/>
                <w:i/>
                <w:sz w:val="24"/>
                <w:szCs w:val="24"/>
                <w:lang w:eastAsia="en-US"/>
              </w:rPr>
              <w:t>наименование банка</w:t>
            </w:r>
          </w:p>
          <w:p w:rsidR="0078083D" w:rsidRPr="0078083D" w:rsidRDefault="0078083D" w:rsidP="0078083D">
            <w:pPr>
              <w:widowControl/>
              <w:spacing w:line="240" w:lineRule="auto"/>
              <w:rPr>
                <w:rFonts w:eastAsiaTheme="minorHAnsi"/>
                <w:sz w:val="24"/>
                <w:szCs w:val="24"/>
                <w:lang w:eastAsia="en-US"/>
              </w:rPr>
            </w:pPr>
            <w:proofErr w:type="spellStart"/>
            <w:proofErr w:type="gramStart"/>
            <w:r w:rsidRPr="0078083D">
              <w:rPr>
                <w:rFonts w:eastAsiaTheme="minorHAnsi"/>
                <w:sz w:val="24"/>
                <w:szCs w:val="24"/>
                <w:lang w:eastAsia="en-US"/>
              </w:rPr>
              <w:t>корр</w:t>
            </w:r>
            <w:proofErr w:type="spellEnd"/>
            <w:proofErr w:type="gramEnd"/>
            <w:r w:rsidRPr="0078083D">
              <w:rPr>
                <w:rFonts w:eastAsiaTheme="minorHAnsi"/>
                <w:sz w:val="24"/>
                <w:szCs w:val="24"/>
                <w:lang w:eastAsia="en-US"/>
              </w:rPr>
              <w:t>/</w:t>
            </w:r>
            <w:proofErr w:type="spellStart"/>
            <w:r w:rsidRPr="0078083D">
              <w:rPr>
                <w:rFonts w:eastAsiaTheme="minorHAnsi"/>
                <w:sz w:val="24"/>
                <w:szCs w:val="24"/>
                <w:lang w:eastAsia="en-US"/>
              </w:rPr>
              <w:t>сч</w:t>
            </w:r>
            <w:proofErr w:type="spellEnd"/>
            <w:r w:rsidRPr="0078083D">
              <w:rPr>
                <w:rFonts w:eastAsiaTheme="minorHAnsi"/>
                <w:sz w:val="24"/>
                <w:szCs w:val="24"/>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БИК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ОКПО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Тел./факс: </w:t>
            </w:r>
          </w:p>
          <w:p w:rsidR="0078083D" w:rsidRPr="0078083D" w:rsidRDefault="0078083D" w:rsidP="0078083D">
            <w:pPr>
              <w:widowControl/>
              <w:overflowPunct w:val="0"/>
              <w:autoSpaceDE w:val="0"/>
              <w:autoSpaceDN w:val="0"/>
              <w:adjustRightInd w:val="0"/>
              <w:spacing w:line="240" w:lineRule="auto"/>
              <w:contextualSpacing/>
              <w:rPr>
                <w:sz w:val="24"/>
                <w:szCs w:val="24"/>
                <w:u w:val="single"/>
                <w:lang w:eastAsia="en-US"/>
              </w:rPr>
            </w:pPr>
            <w:r w:rsidRPr="0078083D">
              <w:rPr>
                <w:rFonts w:eastAsiaTheme="minorHAnsi"/>
                <w:sz w:val="24"/>
                <w:szCs w:val="24"/>
                <w:lang w:val="en-US" w:eastAsia="en-US"/>
              </w:rPr>
              <w:t>E</w:t>
            </w:r>
            <w:r w:rsidRPr="0078083D">
              <w:rPr>
                <w:rFonts w:eastAsiaTheme="minorHAnsi"/>
                <w:sz w:val="24"/>
                <w:szCs w:val="24"/>
                <w:lang w:eastAsia="en-US"/>
              </w:rPr>
              <w:t>-</w:t>
            </w:r>
            <w:r w:rsidRPr="0078083D">
              <w:rPr>
                <w:rFonts w:eastAsiaTheme="minorHAnsi"/>
                <w:sz w:val="24"/>
                <w:szCs w:val="24"/>
                <w:lang w:val="en-US" w:eastAsia="en-US"/>
              </w:rPr>
              <w:t>mail</w:t>
            </w:r>
            <w:r w:rsidRPr="0078083D">
              <w:rPr>
                <w:rFonts w:eastAsiaTheme="minorHAnsi"/>
                <w:sz w:val="24"/>
                <w:szCs w:val="24"/>
                <w:lang w:eastAsia="en-US"/>
              </w:rPr>
              <w:t xml:space="preserve">: </w:t>
            </w:r>
            <w:r w:rsidRPr="0078083D">
              <w:rPr>
                <w:sz w:val="24"/>
                <w:szCs w:val="24"/>
                <w:u w:val="single"/>
                <w:lang w:eastAsia="en-US"/>
              </w:rPr>
              <w:t xml:space="preserve"> </w:t>
            </w:r>
          </w:p>
          <w:p w:rsidR="0078083D" w:rsidRPr="0078083D" w:rsidRDefault="0078083D" w:rsidP="0078083D">
            <w:pPr>
              <w:widowControl/>
              <w:spacing w:line="240" w:lineRule="auto"/>
              <w:jc w:val="both"/>
              <w:rPr>
                <w:rFonts w:eastAsiaTheme="minorHAnsi"/>
                <w:sz w:val="24"/>
                <w:szCs w:val="24"/>
                <w:lang w:eastAsia="en-US"/>
              </w:rPr>
            </w:pPr>
          </w:p>
        </w:tc>
      </w:tr>
      <w:tr w:rsidR="0078083D" w:rsidRPr="0078083D" w:rsidTr="000E63D4">
        <w:trPr>
          <w:trHeight w:val="1446"/>
          <w:jc w:val="center"/>
        </w:trPr>
        <w:tc>
          <w:tcPr>
            <w:tcW w:w="5181" w:type="dxa"/>
          </w:tcPr>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lastRenderedPageBreak/>
              <w:t>Руководитель</w:t>
            </w:r>
          </w:p>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ФГБУ «АМП Каспийского моря»</w:t>
            </w:r>
          </w:p>
          <w:p w:rsidR="0078083D" w:rsidRPr="0078083D" w:rsidRDefault="0078083D" w:rsidP="0078083D">
            <w:pPr>
              <w:widowControl/>
              <w:spacing w:line="240" w:lineRule="auto"/>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sz w:val="24"/>
                <w:szCs w:val="24"/>
                <w:lang w:eastAsia="en-US"/>
              </w:rPr>
              <w:t xml:space="preserve">М.А. </w:t>
            </w:r>
            <w:proofErr w:type="spellStart"/>
            <w:r w:rsidRPr="0078083D">
              <w:rPr>
                <w:rFonts w:eastAsiaTheme="minorHAnsi"/>
                <w:b/>
                <w:sz w:val="24"/>
                <w:szCs w:val="24"/>
                <w:lang w:eastAsia="en-US"/>
              </w:rPr>
              <w:t>Абдулатипов</w:t>
            </w:r>
            <w:proofErr w:type="spellEnd"/>
            <w:r w:rsidRPr="0078083D">
              <w:rPr>
                <w:rFonts w:eastAsiaTheme="minorHAnsi"/>
                <w:sz w:val="24"/>
                <w:szCs w:val="24"/>
                <w:vertAlign w:val="superscript"/>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МП</w:t>
            </w:r>
          </w:p>
        </w:tc>
        <w:tc>
          <w:tcPr>
            <w:tcW w:w="5214" w:type="dxa"/>
          </w:tcPr>
          <w:p w:rsidR="0078083D" w:rsidRPr="0078083D" w:rsidRDefault="0078083D" w:rsidP="0078083D">
            <w:pPr>
              <w:widowControl/>
              <w:spacing w:line="240" w:lineRule="auto"/>
              <w:jc w:val="both"/>
              <w:rPr>
                <w:rFonts w:eastAsiaTheme="minorHAnsi"/>
                <w:b/>
                <w:i/>
                <w:sz w:val="24"/>
                <w:szCs w:val="24"/>
                <w:lang w:eastAsia="en-US"/>
              </w:rPr>
            </w:pPr>
            <w:r w:rsidRPr="0078083D">
              <w:rPr>
                <w:rFonts w:eastAsiaTheme="minorHAnsi"/>
                <w:b/>
                <w:i/>
                <w:sz w:val="24"/>
                <w:szCs w:val="24"/>
                <w:lang w:eastAsia="en-US"/>
              </w:rPr>
              <w:t>Наименование должности</w:t>
            </w:r>
          </w:p>
          <w:p w:rsidR="0078083D" w:rsidRPr="0078083D" w:rsidRDefault="0078083D" w:rsidP="0078083D">
            <w:pPr>
              <w:widowControl/>
              <w:spacing w:line="240" w:lineRule="auto"/>
              <w:jc w:val="both"/>
              <w:rPr>
                <w:rFonts w:eastAsiaTheme="minorHAnsi"/>
                <w:b/>
                <w:i/>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i/>
                <w:sz w:val="24"/>
                <w:szCs w:val="24"/>
                <w:lang w:eastAsia="en-US"/>
              </w:rPr>
              <w:t>ФИО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МП (</w:t>
            </w:r>
            <w:r w:rsidRPr="0078083D">
              <w:rPr>
                <w:rFonts w:eastAsiaTheme="minorHAnsi"/>
                <w:i/>
                <w:sz w:val="24"/>
                <w:szCs w:val="24"/>
                <w:lang w:eastAsia="en-US"/>
              </w:rPr>
              <w:t>при наличии</w:t>
            </w:r>
            <w:r w:rsidRPr="0078083D">
              <w:rPr>
                <w:rFonts w:eastAsiaTheme="minorHAnsi"/>
                <w:sz w:val="24"/>
                <w:szCs w:val="24"/>
                <w:lang w:eastAsia="en-US"/>
              </w:rPr>
              <w:t>)</w:t>
            </w:r>
          </w:p>
        </w:tc>
      </w:tr>
    </w:tbl>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lastRenderedPageBreak/>
        <w:t xml:space="preserve">Приложение № 1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1B2169">
        <w:rPr>
          <w:rFonts w:eastAsiaTheme="minorHAnsi"/>
          <w:sz w:val="24"/>
          <w:szCs w:val="24"/>
          <w:lang w:eastAsia="en-US"/>
        </w:rPr>
        <w:t>_________ от «___»__________2019</w:t>
      </w:r>
      <w:r w:rsidRPr="0078083D">
        <w:rPr>
          <w:rFonts w:eastAsiaTheme="minorHAnsi"/>
          <w:sz w:val="24"/>
          <w:szCs w:val="24"/>
          <w:lang w:eastAsia="en-US"/>
        </w:rPr>
        <w:t xml:space="preserve"> г.</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w:t>
      </w:r>
    </w:p>
    <w:p w:rsidR="0078083D" w:rsidRPr="0078083D" w:rsidRDefault="0078083D" w:rsidP="0078083D">
      <w:pPr>
        <w:widowControl/>
        <w:spacing w:line="240" w:lineRule="auto"/>
        <w:contextualSpacing/>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color w:val="FF0000"/>
          <w:lang w:eastAsia="en-US"/>
        </w:rPr>
      </w:pPr>
      <w:r w:rsidRPr="0078083D">
        <w:rPr>
          <w:rFonts w:eastAsiaTheme="minorHAnsi"/>
          <w:color w:val="FF0000"/>
          <w:lang w:eastAsia="en-US"/>
        </w:rPr>
        <w:t>Приложение № 1 к договору представлено отдельным файлом .</w:t>
      </w:r>
      <w:proofErr w:type="spellStart"/>
      <w:r w:rsidRPr="0078083D">
        <w:rPr>
          <w:rFonts w:eastAsiaTheme="minorHAnsi"/>
          <w:color w:val="FF0000"/>
          <w:lang w:val="en-US" w:eastAsia="en-US"/>
        </w:rPr>
        <w:t>rar</w:t>
      </w:r>
      <w:proofErr w:type="spellEnd"/>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lastRenderedPageBreak/>
        <w:t xml:space="preserve">Приложение № 2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CD3CC6">
        <w:rPr>
          <w:rFonts w:eastAsiaTheme="minorHAnsi"/>
          <w:sz w:val="24"/>
          <w:szCs w:val="24"/>
          <w:lang w:eastAsia="en-US"/>
        </w:rPr>
        <w:t>_________ от «___»__________2019</w:t>
      </w:r>
      <w:r w:rsidRPr="0078083D">
        <w:rPr>
          <w:rFonts w:eastAsiaTheme="minorHAnsi"/>
          <w:sz w:val="24"/>
          <w:szCs w:val="24"/>
          <w:lang w:eastAsia="en-US"/>
        </w:rPr>
        <w:t xml:space="preserve"> г.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 xml:space="preserve">Объектный сметный расчет (объектная смета) и локальные сметные расчеты (локальные сметы)  на выполнение работ </w:t>
      </w:r>
      <w:r w:rsidRPr="0078083D">
        <w:rPr>
          <w:rFonts w:eastAsiaTheme="minorHAnsi"/>
          <w:sz w:val="24"/>
          <w:szCs w:val="24"/>
          <w:lang w:val="en-US" w:eastAsia="en-US"/>
        </w:rPr>
        <w:t>I</w:t>
      </w:r>
      <w:r w:rsidRPr="0078083D">
        <w:rPr>
          <w:rFonts w:eastAsiaTheme="minorHAnsi"/>
          <w:sz w:val="24"/>
          <w:szCs w:val="24"/>
          <w:lang w:eastAsia="en-US"/>
        </w:rPr>
        <w:t xml:space="preserve"> этапа </w:t>
      </w:r>
    </w:p>
    <w:p w:rsidR="0078083D" w:rsidRPr="0078083D" w:rsidRDefault="0078083D" w:rsidP="0078083D">
      <w:pPr>
        <w:widowControl/>
        <w:spacing w:line="240" w:lineRule="auto"/>
        <w:jc w:val="center"/>
        <w:rPr>
          <w:rFonts w:eastAsiaTheme="minorHAnsi"/>
          <w:sz w:val="24"/>
          <w:szCs w:val="24"/>
          <w:highlight w:val="lightGray"/>
          <w:lang w:eastAsia="en-US"/>
        </w:rPr>
      </w:pPr>
      <w:r w:rsidRPr="0078083D">
        <w:rPr>
          <w:rFonts w:eastAsiaTheme="minorHAnsi"/>
          <w:sz w:val="24"/>
          <w:szCs w:val="24"/>
          <w:lang w:eastAsia="en-US"/>
        </w:rPr>
        <w:t>«Капитальный ремонт кабинета для приема посетителей из числа маломобильных групп населения (кабинет № 125) с сопутствующими помещениями»*:</w:t>
      </w:r>
    </w:p>
    <w:p w:rsidR="0078083D" w:rsidRPr="0078083D" w:rsidRDefault="0078083D" w:rsidP="0078083D">
      <w:pPr>
        <w:widowControl/>
        <w:spacing w:line="240" w:lineRule="auto"/>
        <w:jc w:val="center"/>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1. Объектный сметный расчет (объектная смета) № __ на ремонт Кабинета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2. Локальный сметный расчет (локальная смета) № __ на Архитектурно-</w:t>
      </w:r>
      <w:proofErr w:type="gramStart"/>
      <w:r w:rsidRPr="0078083D">
        <w:rPr>
          <w:rFonts w:eastAsiaTheme="minorHAnsi"/>
          <w:sz w:val="24"/>
          <w:szCs w:val="24"/>
          <w:lang w:eastAsia="en-US"/>
        </w:rPr>
        <w:t>строительные решения</w:t>
      </w:r>
      <w:proofErr w:type="gramEnd"/>
      <w:r w:rsidRPr="0078083D">
        <w:rPr>
          <w:rFonts w:eastAsiaTheme="minorHAnsi"/>
          <w:sz w:val="24"/>
          <w:szCs w:val="24"/>
          <w:lang w:eastAsia="en-US"/>
        </w:rPr>
        <w:t>,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3. Локальный сметный расчет (локальная смета) № __ на Отделочно-монтажные работы,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4. Локальный сметный расчет (локальная смета) № __ на Отопление, вентиляция и кондиционирование воздуха,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5. Локальный сметный расчет (локальная смета) № __ на Системы водоснабжения и водоотведения,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6. Локальный сметный расчет (локальная смета) № __ на Сети связи,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7. Локальный сметный расчет (локальная смета) № __ </w:t>
      </w:r>
      <w:proofErr w:type="gramStart"/>
      <w:r w:rsidRPr="0078083D">
        <w:rPr>
          <w:rFonts w:eastAsiaTheme="minorHAnsi"/>
          <w:sz w:val="24"/>
          <w:szCs w:val="24"/>
          <w:lang w:eastAsia="en-US"/>
        </w:rPr>
        <w:t>на</w:t>
      </w:r>
      <w:proofErr w:type="gramEnd"/>
      <w:r w:rsidRPr="0078083D">
        <w:rPr>
          <w:rFonts w:eastAsiaTheme="minorHAnsi"/>
          <w:sz w:val="24"/>
          <w:szCs w:val="24"/>
          <w:lang w:eastAsia="en-US"/>
        </w:rPr>
        <w:t xml:space="preserve"> </w:t>
      </w:r>
      <w:proofErr w:type="gramStart"/>
      <w:r w:rsidRPr="0078083D">
        <w:rPr>
          <w:rFonts w:eastAsiaTheme="minorHAnsi"/>
          <w:sz w:val="24"/>
          <w:szCs w:val="24"/>
          <w:lang w:eastAsia="en-US"/>
        </w:rPr>
        <w:t>Система</w:t>
      </w:r>
      <w:proofErr w:type="gramEnd"/>
      <w:r w:rsidRPr="0078083D">
        <w:rPr>
          <w:rFonts w:eastAsiaTheme="minorHAnsi"/>
          <w:sz w:val="24"/>
          <w:szCs w:val="24"/>
          <w:lang w:eastAsia="en-US"/>
        </w:rPr>
        <w:t xml:space="preserve"> электроснабжения и электроосвещения,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*Примечание: </w:t>
      </w:r>
      <w:proofErr w:type="gramStart"/>
      <w:r w:rsidRPr="0078083D">
        <w:rPr>
          <w:rFonts w:eastAsiaTheme="minorHAnsi"/>
          <w:sz w:val="24"/>
          <w:szCs w:val="24"/>
          <w:lang w:eastAsia="en-US"/>
        </w:rPr>
        <w:t xml:space="preserve">Локальные сметные расчеты и объектный сметный расчет разрабатываются участником закупки, с которым по итогам закупки заключается договор, в соответствии с проектной документацией (Приложение № 1 к договору), перечнем и объемом работ (Приложение № 5 к договору), с учетом рекомендованных </w:t>
      </w:r>
      <w:r w:rsidRPr="0030088F">
        <w:rPr>
          <w:rFonts w:eastAsiaTheme="minorHAnsi"/>
          <w:sz w:val="24"/>
          <w:szCs w:val="24"/>
          <w:lang w:eastAsia="en-US"/>
        </w:rPr>
        <w:t>Постановлением Госстроя России от 05.03.2004 № 15/1</w:t>
      </w:r>
      <w:r w:rsidRPr="0078083D">
        <w:rPr>
          <w:rFonts w:eastAsiaTheme="minorHAnsi"/>
          <w:sz w:val="24"/>
          <w:szCs w:val="24"/>
          <w:lang w:eastAsia="en-US"/>
        </w:rPr>
        <w:t xml:space="preserve"> образцов объектного сметного расчета и локального сметного расчета, и предоставляются в момент подписания договора.</w:t>
      </w:r>
      <w:proofErr w:type="gramEnd"/>
      <w:r w:rsidRPr="0078083D">
        <w:rPr>
          <w:rFonts w:eastAsiaTheme="minorHAnsi"/>
          <w:sz w:val="24"/>
          <w:szCs w:val="24"/>
          <w:lang w:eastAsia="en-US"/>
        </w:rPr>
        <w:t xml:space="preserve"> Цены должны соответствовать ценам, предложенным таким участником закупки в своей заявке на участие в закупке.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lastRenderedPageBreak/>
        <w:t xml:space="preserve">Приложение № 3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871FCE">
        <w:rPr>
          <w:rFonts w:eastAsiaTheme="minorHAnsi"/>
          <w:sz w:val="24"/>
          <w:szCs w:val="24"/>
          <w:lang w:eastAsia="en-US"/>
        </w:rPr>
        <w:t>_________ от «___»__________2019</w:t>
      </w:r>
      <w:r w:rsidRPr="0078083D">
        <w:rPr>
          <w:rFonts w:eastAsiaTheme="minorHAnsi"/>
          <w:sz w:val="24"/>
          <w:szCs w:val="24"/>
          <w:lang w:eastAsia="en-US"/>
        </w:rPr>
        <w:t xml:space="preserve"> г.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 xml:space="preserve">Объектный сметный расчет (объектная смета) и локальные сметные расчеты (локальные сметы)  на выполнение работ </w:t>
      </w:r>
      <w:r w:rsidRPr="0078083D">
        <w:rPr>
          <w:rFonts w:eastAsiaTheme="minorHAnsi"/>
          <w:sz w:val="24"/>
          <w:szCs w:val="24"/>
          <w:lang w:val="en-US" w:eastAsia="en-US"/>
        </w:rPr>
        <w:t>II</w:t>
      </w:r>
      <w:r w:rsidRPr="0078083D">
        <w:rPr>
          <w:rFonts w:eastAsiaTheme="minorHAnsi"/>
          <w:sz w:val="24"/>
          <w:szCs w:val="24"/>
          <w:lang w:eastAsia="en-US"/>
        </w:rPr>
        <w:t xml:space="preserve"> этапа</w:t>
      </w: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«Капитальный ремонт входной группы для посетителей из числа маломобильных групп населения»*:</w:t>
      </w:r>
    </w:p>
    <w:p w:rsidR="0078083D" w:rsidRPr="0078083D" w:rsidRDefault="0078083D" w:rsidP="0078083D">
      <w:pPr>
        <w:widowControl/>
        <w:spacing w:line="240" w:lineRule="auto"/>
        <w:jc w:val="center"/>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1. Объектный сметный расчет (объектная смета) № __ на ремонт Входной группы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2. Локальный сметный расчет (локальная смета) № __ на Архитектурно-</w:t>
      </w:r>
      <w:proofErr w:type="gramStart"/>
      <w:r w:rsidRPr="0078083D">
        <w:rPr>
          <w:rFonts w:eastAsiaTheme="minorHAnsi"/>
          <w:sz w:val="24"/>
          <w:szCs w:val="24"/>
          <w:lang w:eastAsia="en-US"/>
        </w:rPr>
        <w:t>строительные решения</w:t>
      </w:r>
      <w:proofErr w:type="gramEnd"/>
      <w:r w:rsidRPr="0078083D">
        <w:rPr>
          <w:rFonts w:eastAsiaTheme="minorHAnsi"/>
          <w:sz w:val="24"/>
          <w:szCs w:val="24"/>
          <w:lang w:eastAsia="en-US"/>
        </w:rPr>
        <w:t>,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3. Локальный сметный расчет (локальная смета) № __ на Отделочно-монтажные работы,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4. Локальный сметный расчет (локальная смета) № __ на Отопление,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5. Локальный сметный расчет (локальная смета) № __ на Сети связи,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6. Локальный сметный расчет (локальная смета) № __ </w:t>
      </w:r>
      <w:proofErr w:type="gramStart"/>
      <w:r w:rsidRPr="0078083D">
        <w:rPr>
          <w:rFonts w:eastAsiaTheme="minorHAnsi"/>
          <w:sz w:val="24"/>
          <w:szCs w:val="24"/>
          <w:lang w:eastAsia="en-US"/>
        </w:rPr>
        <w:t>на</w:t>
      </w:r>
      <w:proofErr w:type="gramEnd"/>
      <w:r w:rsidRPr="0078083D">
        <w:rPr>
          <w:rFonts w:eastAsiaTheme="minorHAnsi"/>
          <w:sz w:val="24"/>
          <w:szCs w:val="24"/>
          <w:lang w:eastAsia="en-US"/>
        </w:rPr>
        <w:t xml:space="preserve"> </w:t>
      </w:r>
      <w:proofErr w:type="gramStart"/>
      <w:r w:rsidRPr="0078083D">
        <w:rPr>
          <w:rFonts w:eastAsiaTheme="minorHAnsi"/>
          <w:sz w:val="24"/>
          <w:szCs w:val="24"/>
          <w:lang w:eastAsia="en-US"/>
        </w:rPr>
        <w:t>Система</w:t>
      </w:r>
      <w:proofErr w:type="gramEnd"/>
      <w:r w:rsidRPr="0078083D">
        <w:rPr>
          <w:rFonts w:eastAsiaTheme="minorHAnsi"/>
          <w:sz w:val="24"/>
          <w:szCs w:val="24"/>
          <w:lang w:eastAsia="en-US"/>
        </w:rPr>
        <w:t xml:space="preserve"> электроснабжения и электроосвещения,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7. Локальный сметный расчет (локальная смета) № __ </w:t>
      </w:r>
      <w:proofErr w:type="gramStart"/>
      <w:r w:rsidRPr="0078083D">
        <w:rPr>
          <w:rFonts w:eastAsiaTheme="minorHAnsi"/>
          <w:sz w:val="24"/>
          <w:szCs w:val="24"/>
          <w:lang w:eastAsia="en-US"/>
        </w:rPr>
        <w:t>на</w:t>
      </w:r>
      <w:proofErr w:type="gramEnd"/>
      <w:r w:rsidRPr="0078083D">
        <w:rPr>
          <w:rFonts w:eastAsiaTheme="minorHAnsi"/>
          <w:sz w:val="24"/>
          <w:szCs w:val="24"/>
          <w:lang w:eastAsia="en-US"/>
        </w:rPr>
        <w:t xml:space="preserve"> </w:t>
      </w:r>
      <w:proofErr w:type="gramStart"/>
      <w:r w:rsidRPr="0078083D">
        <w:rPr>
          <w:rFonts w:eastAsiaTheme="minorHAnsi"/>
          <w:sz w:val="24"/>
          <w:szCs w:val="24"/>
          <w:lang w:eastAsia="en-US"/>
        </w:rPr>
        <w:t>Подъемная</w:t>
      </w:r>
      <w:proofErr w:type="gramEnd"/>
      <w:r w:rsidRPr="0078083D">
        <w:rPr>
          <w:rFonts w:eastAsiaTheme="minorHAnsi"/>
          <w:sz w:val="24"/>
          <w:szCs w:val="24"/>
          <w:lang w:eastAsia="en-US"/>
        </w:rPr>
        <w:t xml:space="preserve"> платформа для инвалидов ПТУ-001,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8. Локальный сметный расчет (локальная смета) № __ на Пешеходные дорожки, Благоустройство.</w:t>
      </w:r>
    </w:p>
    <w:p w:rsidR="0078083D" w:rsidRPr="0078083D" w:rsidRDefault="0078083D" w:rsidP="0078083D">
      <w:pPr>
        <w:widowControl/>
        <w:spacing w:line="240" w:lineRule="auto"/>
        <w:contextualSpacing/>
        <w:rPr>
          <w:rFonts w:eastAsiaTheme="minorHAnsi"/>
          <w:color w:val="FF0000"/>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*Примечание: </w:t>
      </w:r>
      <w:proofErr w:type="gramStart"/>
      <w:r w:rsidRPr="0078083D">
        <w:rPr>
          <w:rFonts w:eastAsiaTheme="minorHAnsi"/>
          <w:sz w:val="24"/>
          <w:szCs w:val="24"/>
          <w:lang w:eastAsia="en-US"/>
        </w:rPr>
        <w:t xml:space="preserve">Локальные сметные расчеты и объектный сметный расчет разрабатываются участником закупки, с которым по итогам закупки заключается договор, в соответствии с проектной документацией (Приложение № 1 к договору), перечнем и объемом работ (Приложение № 5 к договору), с учетом рекомендованных </w:t>
      </w:r>
      <w:r w:rsidRPr="00D90EFC">
        <w:rPr>
          <w:rFonts w:eastAsiaTheme="minorHAnsi"/>
          <w:sz w:val="24"/>
          <w:szCs w:val="24"/>
          <w:lang w:eastAsia="en-US"/>
        </w:rPr>
        <w:t>Постановлением Госстроя России от 05.03.2004 № 15/1 образцов объектного сметного расчета и лок</w:t>
      </w:r>
      <w:r w:rsidRPr="0078083D">
        <w:rPr>
          <w:rFonts w:eastAsiaTheme="minorHAnsi"/>
          <w:sz w:val="24"/>
          <w:szCs w:val="24"/>
          <w:lang w:eastAsia="en-US"/>
        </w:rPr>
        <w:t>ального сметного расчета, и предоставляются в момент подписания договора.</w:t>
      </w:r>
      <w:proofErr w:type="gramEnd"/>
      <w:r w:rsidRPr="0078083D">
        <w:rPr>
          <w:rFonts w:eastAsiaTheme="minorHAnsi"/>
          <w:sz w:val="24"/>
          <w:szCs w:val="24"/>
          <w:lang w:eastAsia="en-US"/>
        </w:rPr>
        <w:t xml:space="preserve"> Цены должны соответствовать ценам, предложенным таким участником закупки в своей заявке на участие в закупке. </w:t>
      </w: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lastRenderedPageBreak/>
        <w:t xml:space="preserve">Приложение № 4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051B55">
        <w:rPr>
          <w:rFonts w:eastAsiaTheme="minorHAnsi"/>
          <w:sz w:val="24"/>
          <w:szCs w:val="24"/>
          <w:lang w:eastAsia="en-US"/>
        </w:rPr>
        <w:t>_________ от «___»__________2019</w:t>
      </w:r>
      <w:r w:rsidRPr="0078083D">
        <w:rPr>
          <w:rFonts w:eastAsiaTheme="minorHAnsi"/>
          <w:sz w:val="24"/>
          <w:szCs w:val="24"/>
          <w:lang w:eastAsia="en-US"/>
        </w:rPr>
        <w:t xml:space="preserve"> г.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Календарный план выполнения работ*</w:t>
      </w:r>
    </w:p>
    <w:p w:rsidR="0078083D" w:rsidRPr="0078083D" w:rsidRDefault="0078083D" w:rsidP="0078083D">
      <w:pPr>
        <w:widowControl/>
        <w:spacing w:after="200" w:line="276" w:lineRule="auto"/>
        <w:rPr>
          <w:rFonts w:asciiTheme="minorHAnsi" w:eastAsiaTheme="minorHAnsi" w:hAnsiTheme="minorHAnsi" w:cstheme="minorBidi"/>
          <w:sz w:val="24"/>
          <w:szCs w:val="24"/>
          <w:lang w:eastAsia="en-US"/>
        </w:rPr>
      </w:pPr>
    </w:p>
    <w:tbl>
      <w:tblPr>
        <w:tblStyle w:val="200"/>
        <w:tblW w:w="0" w:type="auto"/>
        <w:tblInd w:w="-176" w:type="dxa"/>
        <w:tblLook w:val="04A0" w:firstRow="1" w:lastRow="0" w:firstColumn="1" w:lastColumn="0" w:noHBand="0" w:noVBand="1"/>
      </w:tblPr>
      <w:tblGrid>
        <w:gridCol w:w="770"/>
        <w:gridCol w:w="2235"/>
        <w:gridCol w:w="2589"/>
        <w:gridCol w:w="2126"/>
        <w:gridCol w:w="1390"/>
        <w:gridCol w:w="1487"/>
      </w:tblGrid>
      <w:tr w:rsidR="0078083D" w:rsidRPr="0078083D" w:rsidTr="000E63D4">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 этапа</w:t>
            </w: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Наименование этапа работ</w:t>
            </w: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Отчетные документы, предоставляемые Подрядчиком по окончании этапа выполнения работ</w:t>
            </w: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Начало/окончание этапа работ</w:t>
            </w: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 xml:space="preserve">Стоимость, </w:t>
            </w:r>
            <w:proofErr w:type="spellStart"/>
            <w:r w:rsidRPr="0078083D">
              <w:rPr>
                <w:rFonts w:ascii="Times New Roman" w:hAnsi="Times New Roman" w:cs="Times New Roman"/>
                <w:sz w:val="24"/>
                <w:szCs w:val="24"/>
              </w:rPr>
              <w:t>руб</w:t>
            </w:r>
            <w:proofErr w:type="spellEnd"/>
            <w:r w:rsidRPr="0078083D">
              <w:rPr>
                <w:rFonts w:ascii="Times New Roman" w:hAnsi="Times New Roman" w:cs="Times New Roman"/>
                <w:sz w:val="24"/>
                <w:szCs w:val="24"/>
              </w:rPr>
              <w:t xml:space="preserve"> </w:t>
            </w:r>
          </w:p>
        </w:tc>
        <w:tc>
          <w:tcPr>
            <w:tcW w:w="0" w:type="auto"/>
            <w:shd w:val="clear" w:color="auto" w:fill="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Примечание</w:t>
            </w:r>
          </w:p>
        </w:tc>
      </w:tr>
      <w:tr w:rsidR="0078083D" w:rsidRPr="0078083D" w:rsidTr="000E63D4">
        <w:tc>
          <w:tcPr>
            <w:tcW w:w="0" w:type="auto"/>
          </w:tcPr>
          <w:p w:rsidR="0078083D" w:rsidRPr="0078083D" w:rsidRDefault="0078083D" w:rsidP="0078083D">
            <w:pPr>
              <w:widowControl/>
              <w:spacing w:line="240" w:lineRule="auto"/>
              <w:jc w:val="center"/>
              <w:rPr>
                <w:rFonts w:ascii="Times New Roman" w:hAnsi="Times New Roman" w:cs="Times New Roman"/>
                <w:sz w:val="24"/>
                <w:szCs w:val="24"/>
                <w:lang w:val="en-US"/>
              </w:rPr>
            </w:pPr>
            <w:r w:rsidRPr="0078083D">
              <w:rPr>
                <w:rFonts w:ascii="Times New Roman" w:hAnsi="Times New Roman" w:cs="Times New Roman"/>
                <w:sz w:val="24"/>
                <w:szCs w:val="24"/>
                <w:lang w:val="en-US"/>
              </w:rPr>
              <w:t>I</w:t>
            </w:r>
          </w:p>
        </w:tc>
        <w:tc>
          <w:tcPr>
            <w:tcW w:w="0" w:type="auto"/>
          </w:tcPr>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tcPr>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1. Счет на оплату выполненных работ.</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2. Акты о приемке выполненных работ (форма КС-2).</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3. Справка о стоимости выполненных работ и затрат (форма КС-3).</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4. Счет-фактура (если предусмотрен).</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5. Паспорта, сертификаты и гарантийные талоны на установленное оборудование.</w:t>
            </w:r>
          </w:p>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r>
      <w:tr w:rsidR="0078083D" w:rsidRPr="0078083D" w:rsidTr="000E63D4">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lang w:val="en-US"/>
              </w:rPr>
              <w:t>II</w:t>
            </w:r>
          </w:p>
        </w:tc>
        <w:tc>
          <w:tcPr>
            <w:tcW w:w="0" w:type="auto"/>
          </w:tcPr>
          <w:p w:rsidR="0078083D" w:rsidRPr="0078083D" w:rsidRDefault="0078083D" w:rsidP="0078083D">
            <w:pPr>
              <w:widowControl/>
              <w:spacing w:line="240" w:lineRule="auto"/>
              <w:rPr>
                <w:rFonts w:ascii="Times New Roman" w:hAnsi="Times New Roman" w:cs="Times New Roman"/>
                <w:color w:val="FF0000"/>
                <w:sz w:val="24"/>
                <w:szCs w:val="24"/>
              </w:rPr>
            </w:pPr>
            <w:r w:rsidRPr="0078083D">
              <w:rPr>
                <w:rFonts w:ascii="Times New Roman" w:hAnsi="Times New Roman" w:cs="Times New Roman"/>
                <w:sz w:val="24"/>
                <w:szCs w:val="24"/>
              </w:rPr>
              <w:t>Капитальный ремонт входной группы для посетителей из числа маломобильных групп населения</w:t>
            </w:r>
          </w:p>
        </w:tc>
        <w:tc>
          <w:tcPr>
            <w:tcW w:w="0" w:type="auto"/>
          </w:tcPr>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1. Счет на оплату выполненных работ.</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2. Акты о приемке выполненных работ (форма КС-2).</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3. Справка о стоимости выполненных работ и затрат (форма КС-3).</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4. Акт приема-сдачи отремонтированных, реконструированных и модернизированных объектов основных средств (форма по ОКУД 0504103).</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5. Счет-фактура (если предусмотрен).</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6. Паспорта, сертификаты и гарантийные талоны на установленное оборудование.</w:t>
            </w:r>
          </w:p>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r>
    </w:tbl>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*Примечание: сроки </w:t>
      </w:r>
      <w:proofErr w:type="gramStart"/>
      <w:r w:rsidRPr="0078083D">
        <w:rPr>
          <w:rFonts w:eastAsiaTheme="minorHAnsi"/>
          <w:sz w:val="24"/>
          <w:szCs w:val="24"/>
          <w:lang w:eastAsia="en-US"/>
        </w:rPr>
        <w:t>начала/окончания этапов выполнения работ</w:t>
      </w:r>
      <w:proofErr w:type="gramEnd"/>
      <w:r w:rsidRPr="0078083D">
        <w:rPr>
          <w:rFonts w:eastAsiaTheme="minorHAnsi"/>
          <w:sz w:val="24"/>
          <w:szCs w:val="24"/>
          <w:lang w:eastAsia="en-US"/>
        </w:rPr>
        <w:t xml:space="preserve"> заполняются участником закупки, с которым по итогам закупки заключается договор, с учетом пункта 3.1 раздела 3 настоящего договора.</w:t>
      </w: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tbl>
      <w:tblPr>
        <w:tblW w:w="10395" w:type="dxa"/>
        <w:jc w:val="center"/>
        <w:tblLook w:val="04A0" w:firstRow="1" w:lastRow="0" w:firstColumn="1" w:lastColumn="0" w:noHBand="0" w:noVBand="1"/>
      </w:tblPr>
      <w:tblGrid>
        <w:gridCol w:w="5181"/>
        <w:gridCol w:w="5214"/>
      </w:tblGrid>
      <w:tr w:rsidR="0078083D" w:rsidRPr="0078083D" w:rsidTr="000E63D4">
        <w:trPr>
          <w:trHeight w:val="1446"/>
          <w:jc w:val="center"/>
        </w:trPr>
        <w:tc>
          <w:tcPr>
            <w:tcW w:w="5181" w:type="dxa"/>
          </w:tcPr>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Руководитель</w:t>
            </w:r>
          </w:p>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ФГБУ «АМП Каспийского моря»</w:t>
            </w:r>
          </w:p>
          <w:p w:rsidR="0078083D" w:rsidRPr="0078083D" w:rsidRDefault="0078083D" w:rsidP="0078083D">
            <w:pPr>
              <w:widowControl/>
              <w:spacing w:line="240" w:lineRule="auto"/>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sz w:val="24"/>
                <w:szCs w:val="24"/>
                <w:lang w:eastAsia="en-US"/>
              </w:rPr>
              <w:t xml:space="preserve">М.А. </w:t>
            </w:r>
            <w:proofErr w:type="spellStart"/>
            <w:r w:rsidRPr="0078083D">
              <w:rPr>
                <w:rFonts w:eastAsiaTheme="minorHAnsi"/>
                <w:b/>
                <w:sz w:val="24"/>
                <w:szCs w:val="24"/>
                <w:lang w:eastAsia="en-US"/>
              </w:rPr>
              <w:t>Абдулатипов</w:t>
            </w:r>
            <w:proofErr w:type="spellEnd"/>
            <w:r w:rsidRPr="0078083D">
              <w:rPr>
                <w:rFonts w:eastAsiaTheme="minorHAnsi"/>
                <w:sz w:val="24"/>
                <w:szCs w:val="24"/>
                <w:vertAlign w:val="superscript"/>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МП</w:t>
            </w:r>
          </w:p>
        </w:tc>
        <w:tc>
          <w:tcPr>
            <w:tcW w:w="5214" w:type="dxa"/>
          </w:tcPr>
          <w:p w:rsidR="0078083D" w:rsidRPr="0078083D" w:rsidRDefault="0078083D" w:rsidP="0078083D">
            <w:pPr>
              <w:widowControl/>
              <w:spacing w:line="240" w:lineRule="auto"/>
              <w:jc w:val="both"/>
              <w:rPr>
                <w:rFonts w:eastAsiaTheme="minorHAnsi"/>
                <w:b/>
                <w:i/>
                <w:sz w:val="24"/>
                <w:szCs w:val="24"/>
                <w:lang w:eastAsia="en-US"/>
              </w:rPr>
            </w:pPr>
            <w:r w:rsidRPr="0078083D">
              <w:rPr>
                <w:rFonts w:eastAsiaTheme="minorHAnsi"/>
                <w:b/>
                <w:i/>
                <w:sz w:val="24"/>
                <w:szCs w:val="24"/>
                <w:lang w:eastAsia="en-US"/>
              </w:rPr>
              <w:t>Наименование должности</w:t>
            </w:r>
          </w:p>
          <w:p w:rsidR="0078083D" w:rsidRPr="0078083D" w:rsidRDefault="0078083D" w:rsidP="0078083D">
            <w:pPr>
              <w:widowControl/>
              <w:spacing w:line="240" w:lineRule="auto"/>
              <w:jc w:val="both"/>
              <w:rPr>
                <w:rFonts w:eastAsiaTheme="minorHAnsi"/>
                <w:b/>
                <w:i/>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i/>
                <w:sz w:val="24"/>
                <w:szCs w:val="24"/>
                <w:lang w:eastAsia="en-US"/>
              </w:rPr>
              <w:t>ФИО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МП (</w:t>
            </w:r>
            <w:r w:rsidRPr="0078083D">
              <w:rPr>
                <w:rFonts w:eastAsiaTheme="minorHAnsi"/>
                <w:i/>
                <w:sz w:val="24"/>
                <w:szCs w:val="24"/>
                <w:lang w:eastAsia="en-US"/>
              </w:rPr>
              <w:t>при наличии</w:t>
            </w:r>
            <w:r w:rsidRPr="0078083D">
              <w:rPr>
                <w:rFonts w:eastAsiaTheme="minorHAnsi"/>
                <w:sz w:val="24"/>
                <w:szCs w:val="24"/>
                <w:lang w:eastAsia="en-US"/>
              </w:rPr>
              <w:t>)</w:t>
            </w:r>
          </w:p>
        </w:tc>
      </w:tr>
    </w:tbl>
    <w:p w:rsidR="0078083D" w:rsidRPr="0078083D" w:rsidRDefault="0078083D" w:rsidP="0078083D">
      <w:pPr>
        <w:widowControl/>
        <w:tabs>
          <w:tab w:val="left" w:pos="1170"/>
        </w:tabs>
        <w:spacing w:after="200" w:line="276" w:lineRule="auto"/>
        <w:rPr>
          <w:rFonts w:eastAsiaTheme="minorHAnsi"/>
          <w:sz w:val="24"/>
          <w:szCs w:val="24"/>
          <w:lang w:eastAsia="en-US"/>
        </w:rPr>
      </w:pPr>
      <w:r w:rsidRPr="0078083D">
        <w:rPr>
          <w:rFonts w:eastAsiaTheme="minorHAnsi"/>
          <w:sz w:val="24"/>
          <w:szCs w:val="24"/>
          <w:lang w:eastAsia="en-US"/>
        </w:rPr>
        <w:tab/>
      </w: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lastRenderedPageBreak/>
        <w:t xml:space="preserve">Приложение № 5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C40A3A">
        <w:rPr>
          <w:rFonts w:eastAsiaTheme="minorHAnsi"/>
          <w:sz w:val="24"/>
          <w:szCs w:val="24"/>
          <w:lang w:eastAsia="en-US"/>
        </w:rPr>
        <w:t>_________ от «___»__________2019</w:t>
      </w:r>
      <w:r w:rsidRPr="0078083D">
        <w:rPr>
          <w:rFonts w:eastAsiaTheme="minorHAnsi"/>
          <w:sz w:val="24"/>
          <w:szCs w:val="24"/>
          <w:lang w:eastAsia="en-US"/>
        </w:rPr>
        <w:t xml:space="preserve"> г.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78083D" w:rsidRPr="0078083D" w:rsidRDefault="0078083D" w:rsidP="0078083D">
      <w:pPr>
        <w:widowControl/>
        <w:spacing w:line="240" w:lineRule="auto"/>
        <w:contextualSpacing/>
        <w:jc w:val="center"/>
        <w:rPr>
          <w:rFonts w:eastAsiaTheme="minorHAnsi"/>
          <w:b/>
          <w:sz w:val="24"/>
          <w:szCs w:val="24"/>
          <w:lang w:eastAsia="en-US"/>
        </w:rPr>
      </w:pPr>
    </w:p>
    <w:p w:rsidR="0078083D" w:rsidRPr="0078083D" w:rsidRDefault="0078083D" w:rsidP="0078083D">
      <w:pPr>
        <w:widowControl/>
        <w:spacing w:line="240" w:lineRule="auto"/>
        <w:contextualSpacing/>
        <w:jc w:val="both"/>
        <w:rPr>
          <w:rFonts w:eastAsiaTheme="minorHAnsi"/>
          <w:b/>
          <w:sz w:val="24"/>
          <w:szCs w:val="24"/>
          <w:lang w:eastAsia="en-US"/>
        </w:rPr>
      </w:pPr>
      <w:r w:rsidRPr="004456B7">
        <w:rPr>
          <w:rFonts w:eastAsiaTheme="minorHAnsi"/>
          <w:b/>
          <w:sz w:val="24"/>
          <w:szCs w:val="24"/>
          <w:lang w:eastAsia="en-US"/>
        </w:rPr>
        <w:t xml:space="preserve">1. Перечень и объем работ </w:t>
      </w:r>
      <w:r w:rsidRPr="004456B7">
        <w:rPr>
          <w:rFonts w:eastAsiaTheme="minorHAnsi"/>
          <w:b/>
          <w:sz w:val="24"/>
          <w:szCs w:val="24"/>
          <w:lang w:val="en-US" w:eastAsia="en-US"/>
        </w:rPr>
        <w:t>I</w:t>
      </w:r>
      <w:r w:rsidRPr="004456B7">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78083D" w:rsidRPr="0078083D" w:rsidTr="000E63D4">
        <w:trPr>
          <w:trHeight w:val="2180"/>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t xml:space="preserve">№ </w:t>
            </w:r>
            <w:proofErr w:type="spellStart"/>
            <w:r w:rsidRPr="0078083D">
              <w:rPr>
                <w:sz w:val="24"/>
                <w:szCs w:val="24"/>
              </w:rPr>
              <w:t>пп</w:t>
            </w:r>
            <w:proofErr w:type="spellEnd"/>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proofErr w:type="spellStart"/>
            <w:r w:rsidRPr="0078083D">
              <w:rPr>
                <w:sz w:val="24"/>
                <w:szCs w:val="24"/>
              </w:rPr>
              <w:t>Ед</w:t>
            </w:r>
            <w:proofErr w:type="gramStart"/>
            <w:r w:rsidRPr="0078083D">
              <w:rPr>
                <w:sz w:val="24"/>
                <w:szCs w:val="24"/>
              </w:rPr>
              <w:t>.и</w:t>
            </w:r>
            <w:proofErr w:type="gramEnd"/>
            <w:r w:rsidRPr="0078083D">
              <w:rPr>
                <w:sz w:val="24"/>
                <w:szCs w:val="24"/>
              </w:rPr>
              <w:t>зм</w:t>
            </w:r>
            <w:proofErr w:type="spellEnd"/>
            <w:r w:rsidRPr="0078083D">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78083D" w:rsidRPr="0078083D" w:rsidRDefault="0078083D" w:rsidP="0078083D">
            <w:pPr>
              <w:widowControl/>
              <w:spacing w:line="240" w:lineRule="auto"/>
              <w:jc w:val="center"/>
              <w:rPr>
                <w:sz w:val="24"/>
                <w:szCs w:val="24"/>
              </w:rPr>
            </w:pPr>
            <w:r w:rsidRPr="0078083D">
              <w:rPr>
                <w:sz w:val="24"/>
                <w:szCs w:val="24"/>
              </w:rPr>
              <w:t>Количество</w:t>
            </w:r>
          </w:p>
        </w:tc>
      </w:tr>
      <w:tr w:rsidR="0078083D" w:rsidRPr="0078083D" w:rsidTr="000E63D4">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83D" w:rsidRPr="0078083D" w:rsidRDefault="0078083D" w:rsidP="0078083D">
            <w:pPr>
              <w:widowControl/>
              <w:spacing w:line="240" w:lineRule="auto"/>
              <w:jc w:val="center"/>
              <w:rPr>
                <w:sz w:val="24"/>
                <w:szCs w:val="24"/>
              </w:rPr>
            </w:pPr>
            <w:r w:rsidRPr="0078083D">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78083D" w:rsidRPr="0078083D" w:rsidRDefault="0078083D" w:rsidP="0078083D">
            <w:pPr>
              <w:widowControl/>
              <w:spacing w:line="240" w:lineRule="auto"/>
              <w:jc w:val="center"/>
              <w:rPr>
                <w:sz w:val="24"/>
                <w:szCs w:val="24"/>
              </w:rPr>
            </w:pPr>
            <w:r w:rsidRPr="0078083D">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78083D" w:rsidRPr="0078083D" w:rsidRDefault="0078083D" w:rsidP="0078083D">
            <w:pPr>
              <w:widowControl/>
              <w:spacing w:line="240" w:lineRule="auto"/>
              <w:jc w:val="center"/>
              <w:rPr>
                <w:sz w:val="24"/>
                <w:szCs w:val="24"/>
              </w:rPr>
            </w:pPr>
            <w:r w:rsidRPr="0078083D">
              <w:rPr>
                <w:sz w:val="24"/>
                <w:szCs w:val="24"/>
              </w:rPr>
              <w:t>3</w:t>
            </w:r>
          </w:p>
        </w:tc>
        <w:tc>
          <w:tcPr>
            <w:tcW w:w="1615" w:type="dxa"/>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4</w:t>
            </w:r>
          </w:p>
        </w:tc>
      </w:tr>
      <w:tr w:rsidR="0078083D" w:rsidRPr="0078083D" w:rsidTr="000E63D4">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78083D" w:rsidRPr="0078083D" w:rsidRDefault="0078083D" w:rsidP="0078083D">
            <w:pPr>
              <w:widowControl/>
              <w:spacing w:line="240" w:lineRule="auto"/>
              <w:jc w:val="center"/>
              <w:rPr>
                <w:b/>
                <w:i/>
                <w:sz w:val="24"/>
                <w:szCs w:val="24"/>
              </w:rPr>
            </w:pPr>
            <w:r w:rsidRPr="0078083D">
              <w:rPr>
                <w:b/>
                <w:i/>
                <w:sz w:val="24"/>
                <w:szCs w:val="24"/>
              </w:rPr>
              <w:t>Архитектурно-строительные решения</w:t>
            </w:r>
          </w:p>
        </w:tc>
      </w:tr>
      <w:tr w:rsidR="0078083D" w:rsidRPr="0078083D" w:rsidTr="000E63D4">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Внутренние работы, демонтаж</w:t>
            </w:r>
          </w:p>
        </w:tc>
      </w:tr>
      <w:tr w:rsidR="0078083D" w:rsidRPr="0078083D" w:rsidTr="000E63D4">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м3</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0,8</w:t>
            </w:r>
          </w:p>
        </w:tc>
      </w:tr>
      <w:tr w:rsidR="0078083D" w:rsidRPr="0078083D" w:rsidTr="000E63D4">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Внутренние работы</w:t>
            </w:r>
          </w:p>
        </w:tc>
      </w:tr>
      <w:tr w:rsidR="0078083D" w:rsidRPr="0078083D" w:rsidTr="000E63D4">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 т </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0,07274</w:t>
            </w:r>
          </w:p>
        </w:tc>
      </w:tr>
      <w:tr w:rsidR="0078083D" w:rsidRPr="0078083D" w:rsidTr="000E63D4">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0,0135</w:t>
            </w:r>
          </w:p>
        </w:tc>
      </w:tr>
      <w:tr w:rsidR="0078083D" w:rsidRPr="0078083D" w:rsidTr="000E63D4">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Отделочно-монтажные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Снятие обоев: простых и улучшенных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очищаемой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0,425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облицовки из гипсокартонных листов: стен и перегородок</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облицовки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облицовки стен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0,0375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потолков реечных алюминиевых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0,056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78083D">
              <w:rPr>
                <w:sz w:val="24"/>
                <w:szCs w:val="24"/>
              </w:rPr>
              <w:t>2</w:t>
            </w:r>
            <w:proofErr w:type="gramEnd"/>
            <w:r w:rsidRPr="0078083D">
              <w:rPr>
                <w:sz w:val="24"/>
                <w:szCs w:val="24"/>
              </w:rPr>
              <w:t xml:space="preserve"> одностворчатых</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проемов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0,0138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Внутренняя отделка помещений</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Штукатурка поверхностей оконных и дверных откосов по бетону и камню: плоских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оштукатуриваемой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0,051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Покрытие поверхностей грунтовкой глубокого проникновения: за 1 раз стен</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0,44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Оклейка стен моющимися обоями: на тканевой основе по штукатурке и бетону</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оклеиваемой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0,44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Вторая окраска стен, оклеенных </w:t>
            </w:r>
            <w:proofErr w:type="spellStart"/>
            <w:r w:rsidRPr="0078083D">
              <w:rPr>
                <w:sz w:val="24"/>
                <w:szCs w:val="24"/>
              </w:rPr>
              <w:t>стеклообоями</w:t>
            </w:r>
            <w:proofErr w:type="spellEnd"/>
            <w:r w:rsidRPr="0078083D">
              <w:rPr>
                <w:sz w:val="24"/>
                <w:szCs w:val="24"/>
              </w:rPr>
              <w:t>, красками</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стен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0,44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окрашиваемой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0,0946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w:t>
            </w:r>
            <w:r w:rsidRPr="0078083D">
              <w:rPr>
                <w:sz w:val="24"/>
                <w:szCs w:val="24"/>
              </w:rPr>
              <w:br/>
              <w:t>(за вычетом проемов)</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стен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2.7</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перегородок</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0,0745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облицовки стен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0,1865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2.9</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подвесных потолков типа &lt;</w:t>
            </w:r>
            <w:proofErr w:type="spellStart"/>
            <w:r w:rsidRPr="0078083D">
              <w:rPr>
                <w:sz w:val="24"/>
                <w:szCs w:val="24"/>
              </w:rPr>
              <w:t>Армстронг</w:t>
            </w:r>
            <w:proofErr w:type="spellEnd"/>
            <w:r w:rsidRPr="0078083D">
              <w:rPr>
                <w:sz w:val="24"/>
                <w:szCs w:val="24"/>
              </w:rPr>
              <w:t>&gt; по каркасу из оцинкованного профиля</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0,1395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2.10</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потолков реечных алюминиевых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0,171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Устройство покрытий </w:t>
            </w:r>
            <w:proofErr w:type="gramStart"/>
            <w:r w:rsidRPr="0078083D">
              <w:rPr>
                <w:sz w:val="24"/>
                <w:szCs w:val="24"/>
              </w:rPr>
              <w:t>на растворе из сухой смеси с приготовлением раствора в построечных условиях из плиток</w:t>
            </w:r>
            <w:proofErr w:type="gramEnd"/>
            <w:r w:rsidRPr="0078083D">
              <w:rPr>
                <w:sz w:val="24"/>
                <w:szCs w:val="24"/>
              </w:rPr>
              <w:t>: гладких неглазурованных керамических для полов одноцветных</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0,005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покрытий: из линолеума на клее КН-2</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0,1434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плинтусов поливинилхлоридных: на клее КН-2</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плинтуса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0,1522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Окраска водно-дисперсионными акриловыми составами улучшенная: по штукатурке стен</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окрашиваемой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0,0148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3.</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 xml:space="preserve">Оборудование </w:t>
            </w:r>
            <w:proofErr w:type="gramStart"/>
            <w:r w:rsidRPr="0078083D">
              <w:rPr>
                <w:b/>
                <w:sz w:val="24"/>
                <w:szCs w:val="24"/>
              </w:rPr>
              <w:t>универсальной</w:t>
            </w:r>
            <w:proofErr w:type="gramEnd"/>
            <w:r w:rsidRPr="0078083D">
              <w:rPr>
                <w:b/>
                <w:sz w:val="24"/>
                <w:szCs w:val="24"/>
              </w:rPr>
              <w:t xml:space="preserve"> </w:t>
            </w:r>
            <w:proofErr w:type="spellStart"/>
            <w:r w:rsidRPr="0078083D">
              <w:rPr>
                <w:b/>
                <w:sz w:val="24"/>
                <w:szCs w:val="24"/>
              </w:rPr>
              <w:t>сантехкабины</w:t>
            </w:r>
            <w:proofErr w:type="spellEnd"/>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шт.</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4.</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Двери и окна</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Установка блоков из ПВХ в наружных и внутренних дверных проемах: в перегородках и деревянных </w:t>
            </w:r>
            <w:proofErr w:type="spellStart"/>
            <w:r w:rsidRPr="0078083D">
              <w:rPr>
                <w:sz w:val="24"/>
                <w:szCs w:val="24"/>
              </w:rPr>
              <w:t>нерубленных</w:t>
            </w:r>
            <w:proofErr w:type="spellEnd"/>
            <w:r w:rsidRPr="0078083D">
              <w:rPr>
                <w:sz w:val="24"/>
                <w:szCs w:val="24"/>
              </w:rPr>
              <w:t xml:space="preserve"> стенах площадью проема до 3 м</w:t>
            </w:r>
            <w:proofErr w:type="gramStart"/>
            <w:r w:rsidRPr="0078083D">
              <w:rPr>
                <w:sz w:val="24"/>
                <w:szCs w:val="24"/>
              </w:rPr>
              <w:t>2</w:t>
            </w:r>
            <w:proofErr w:type="gramEnd"/>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проемов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0,0462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4.2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78083D">
              <w:rPr>
                <w:sz w:val="24"/>
                <w:szCs w:val="24"/>
              </w:rPr>
              <w:t>2</w:t>
            </w:r>
            <w:proofErr w:type="gramEnd"/>
            <w:r w:rsidRPr="0078083D">
              <w:rPr>
                <w:sz w:val="24"/>
                <w:szCs w:val="24"/>
              </w:rPr>
              <w:t xml:space="preserve"> одностворчатых</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проемов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0,0138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5.</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Разные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5.1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0,0128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5.2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0,0128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Отопление, вентиляция и кондиционирование воздуха</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Отопление</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радиаторов: стальных (прим. биметаллических)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кВт радиаторов и конвекторов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0,0259</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Вентиляция</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вентиляторов осевых массой: до 0,025 т</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вентилятор</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решеток жалюзийных площадью в свету: до 0,5 м</w:t>
            </w:r>
            <w:proofErr w:type="gramStart"/>
            <w:r w:rsidRPr="0078083D">
              <w:rPr>
                <w:sz w:val="24"/>
                <w:szCs w:val="24"/>
              </w:rPr>
              <w:t>2</w:t>
            </w:r>
            <w:proofErr w:type="gramEnd"/>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решетка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клапанов обратных: диаметром до 355 мм</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клапан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воздуховодов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0,0171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3.</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Кондиционирование</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сплит-система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Системы водоснабжения и водоотведения</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унитазов и писсуаров</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приборов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 xml:space="preserve">Водопровод </w:t>
            </w:r>
            <w:proofErr w:type="spellStart"/>
            <w:r w:rsidRPr="0078083D">
              <w:rPr>
                <w:b/>
                <w:sz w:val="24"/>
                <w:szCs w:val="24"/>
              </w:rPr>
              <w:t>хоз</w:t>
            </w:r>
            <w:proofErr w:type="spellEnd"/>
            <w:r w:rsidRPr="0078083D">
              <w:rPr>
                <w:b/>
                <w:sz w:val="24"/>
                <w:szCs w:val="24"/>
              </w:rPr>
              <w:t>-питьевой В</w:t>
            </w:r>
            <w:proofErr w:type="gramStart"/>
            <w:r w:rsidRPr="0078083D">
              <w:rPr>
                <w:b/>
                <w:sz w:val="24"/>
                <w:szCs w:val="24"/>
              </w:rPr>
              <w:t>1</w:t>
            </w:r>
            <w:proofErr w:type="gramEnd"/>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Изоляция трубопроводов диаметром 180 мм изделиями из вспененного каучука                         («</w:t>
            </w:r>
            <w:proofErr w:type="spellStart"/>
            <w:r w:rsidRPr="0078083D">
              <w:rPr>
                <w:sz w:val="24"/>
                <w:szCs w:val="24"/>
              </w:rPr>
              <w:t>Армофлекс</w:t>
            </w:r>
            <w:proofErr w:type="spellEnd"/>
            <w:r w:rsidRPr="0078083D">
              <w:rPr>
                <w:sz w:val="24"/>
                <w:szCs w:val="24"/>
              </w:rPr>
              <w:t>»), вспененного полиэтилена («</w:t>
            </w:r>
            <w:proofErr w:type="spellStart"/>
            <w:r w:rsidRPr="0078083D">
              <w:rPr>
                <w:sz w:val="24"/>
                <w:szCs w:val="24"/>
              </w:rPr>
              <w:t>Термофлекс</w:t>
            </w:r>
            <w:proofErr w:type="spellEnd"/>
            <w:r w:rsidRPr="0078083D">
              <w:rPr>
                <w:sz w:val="24"/>
                <w:szCs w:val="24"/>
              </w:rPr>
              <w:t>»): трубками</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0,50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3.</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Горячее водоснабжение ТЗ</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0,005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Изоляция трубопроводов диаметром 180 мм изделиями из вспененного каучука («</w:t>
            </w:r>
            <w:proofErr w:type="spellStart"/>
            <w:r w:rsidRPr="0078083D">
              <w:rPr>
                <w:sz w:val="24"/>
                <w:szCs w:val="24"/>
              </w:rPr>
              <w:t>Армофлекс</w:t>
            </w:r>
            <w:proofErr w:type="spellEnd"/>
            <w:r w:rsidRPr="0078083D">
              <w:rPr>
                <w:sz w:val="24"/>
                <w:szCs w:val="24"/>
              </w:rPr>
              <w:t>»), вспененного полиэтилена («</w:t>
            </w:r>
            <w:proofErr w:type="spellStart"/>
            <w:r w:rsidRPr="0078083D">
              <w:rPr>
                <w:sz w:val="24"/>
                <w:szCs w:val="24"/>
              </w:rPr>
              <w:t>Термофлекс</w:t>
            </w:r>
            <w:proofErr w:type="spellEnd"/>
            <w:r w:rsidRPr="0078083D">
              <w:rPr>
                <w:sz w:val="24"/>
                <w:szCs w:val="24"/>
              </w:rPr>
              <w:t>»): трубками</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4.</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 xml:space="preserve">Канализация </w:t>
            </w:r>
            <w:proofErr w:type="spellStart"/>
            <w:r w:rsidRPr="0078083D">
              <w:rPr>
                <w:b/>
                <w:sz w:val="24"/>
                <w:szCs w:val="24"/>
              </w:rPr>
              <w:t>хоз</w:t>
            </w:r>
            <w:proofErr w:type="spellEnd"/>
            <w:r w:rsidRPr="0078083D">
              <w:rPr>
                <w:b/>
                <w:sz w:val="24"/>
                <w:szCs w:val="24"/>
              </w:rPr>
              <w:t>-бытовая К</w:t>
            </w:r>
            <w:proofErr w:type="gramStart"/>
            <w:r w:rsidRPr="0078083D">
              <w:rPr>
                <w:b/>
                <w:sz w:val="24"/>
                <w:szCs w:val="24"/>
              </w:rPr>
              <w:t>1</w:t>
            </w:r>
            <w:proofErr w:type="gramEnd"/>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Установка унитазов: с бачком </w:t>
            </w:r>
            <w:proofErr w:type="spellStart"/>
            <w:r w:rsidRPr="0078083D">
              <w:rPr>
                <w:sz w:val="24"/>
                <w:szCs w:val="24"/>
              </w:rPr>
              <w:t>высокорасполагаемым</w:t>
            </w:r>
            <w:proofErr w:type="spellEnd"/>
            <w:r w:rsidRPr="0078083D">
              <w:rPr>
                <w:sz w:val="24"/>
                <w:szCs w:val="24"/>
              </w:rPr>
              <w:t xml:space="preserve"> (прим. с бачком скрытого монтажа)</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 </w:t>
            </w:r>
            <w:proofErr w:type="spellStart"/>
            <w:r w:rsidRPr="0078083D">
              <w:rPr>
                <w:sz w:val="24"/>
                <w:szCs w:val="24"/>
              </w:rPr>
              <w:t>компл</w:t>
            </w:r>
            <w:proofErr w:type="spellEnd"/>
            <w:r w:rsidRPr="0078083D">
              <w:rPr>
                <w:sz w:val="24"/>
                <w:szCs w:val="24"/>
              </w:rPr>
              <w:t>.</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шт.</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умывальников одиночных: с подводкой холодной и горячей воды</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 </w:t>
            </w:r>
            <w:proofErr w:type="spellStart"/>
            <w:r w:rsidRPr="0078083D">
              <w:rPr>
                <w:sz w:val="24"/>
                <w:szCs w:val="24"/>
              </w:rPr>
              <w:t>компл</w:t>
            </w:r>
            <w:proofErr w:type="spellEnd"/>
            <w:r w:rsidRPr="0078083D">
              <w:rPr>
                <w:sz w:val="24"/>
                <w:szCs w:val="24"/>
              </w:rPr>
              <w:t>.</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Сети связи</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tcBorders>
              <w:bottom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Двусторонняя связь с диспетчером объекта</w:t>
            </w:r>
          </w:p>
        </w:tc>
      </w:tr>
      <w:tr w:rsidR="0078083D" w:rsidRPr="0078083D" w:rsidTr="000E63D4">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Извещатель</w:t>
            </w:r>
            <w:proofErr w:type="spellEnd"/>
            <w:r w:rsidRPr="0078083D">
              <w:rPr>
                <w:sz w:val="24"/>
                <w:szCs w:val="24"/>
              </w:rPr>
              <w:t xml:space="preserve"> ПС </w:t>
            </w:r>
            <w:proofErr w:type="gramStart"/>
            <w:r w:rsidRPr="0078083D">
              <w:rPr>
                <w:sz w:val="24"/>
                <w:szCs w:val="24"/>
              </w:rPr>
              <w:t>автоматический</w:t>
            </w:r>
            <w:proofErr w:type="gramEnd"/>
            <w:r w:rsidRPr="0078083D">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Коробка кабельная соединительная или </w:t>
            </w:r>
            <w:proofErr w:type="spellStart"/>
            <w:r w:rsidRPr="0078083D">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0,70</w:t>
            </w:r>
          </w:p>
        </w:tc>
      </w:tr>
      <w:tr w:rsidR="0078083D" w:rsidRPr="0078083D" w:rsidTr="000E63D4">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1.9</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78083D">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0,70</w:t>
            </w:r>
          </w:p>
        </w:tc>
      </w:tr>
      <w:tr w:rsidR="0078083D" w:rsidRPr="0078083D" w:rsidTr="000E63D4">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Провод в коробах, сечением: до 6 мм</w:t>
            </w:r>
            <w:proofErr w:type="gramStart"/>
            <w:r w:rsidRPr="0078083D">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0,07</w:t>
            </w:r>
          </w:p>
        </w:tc>
      </w:tr>
      <w:tr w:rsidR="0078083D" w:rsidRPr="0078083D" w:rsidTr="000E63D4">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СКС</w:t>
            </w:r>
          </w:p>
        </w:tc>
      </w:tr>
      <w:tr w:rsidR="0078083D" w:rsidRPr="0078083D" w:rsidTr="000E63D4">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Кроссировка</w:t>
            </w:r>
            <w:proofErr w:type="spellEnd"/>
            <w:r w:rsidRPr="0078083D">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шт. (</w:t>
            </w:r>
            <w:proofErr w:type="spellStart"/>
            <w:r w:rsidRPr="0078083D">
              <w:rPr>
                <w:sz w:val="24"/>
                <w:szCs w:val="24"/>
              </w:rPr>
              <w:t>кроссировок</w:t>
            </w:r>
            <w:proofErr w:type="spellEnd"/>
            <w:r w:rsidRPr="0078083D">
              <w:rPr>
                <w:sz w:val="24"/>
                <w:szCs w:val="24"/>
              </w:rPr>
              <w:t>)</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0,20</w:t>
            </w:r>
          </w:p>
        </w:tc>
      </w:tr>
      <w:tr w:rsidR="0078083D" w:rsidRPr="0078083D" w:rsidTr="000E63D4">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1,30</w:t>
            </w:r>
          </w:p>
        </w:tc>
      </w:tr>
      <w:tr w:rsidR="0078083D" w:rsidRPr="0078083D" w:rsidTr="000E63D4">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78083D">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1,40</w:t>
            </w:r>
          </w:p>
        </w:tc>
      </w:tr>
      <w:tr w:rsidR="0078083D" w:rsidRPr="0078083D" w:rsidTr="000E63D4">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Система электроснабжения и электроосвещения</w:t>
            </w:r>
          </w:p>
        </w:tc>
      </w:tr>
      <w:tr w:rsidR="0078083D" w:rsidRPr="0078083D" w:rsidTr="000E63D4">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светильников для люминесцентных ламп</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Помещение для приема инвалидов</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Прибор или аппарат</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Выключатель: одноклавишный утопленного типа при скрытой проводке</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Розетка штепсельная: </w:t>
            </w:r>
            <w:proofErr w:type="spellStart"/>
            <w:r w:rsidRPr="0078083D">
              <w:rPr>
                <w:sz w:val="24"/>
                <w:szCs w:val="24"/>
              </w:rPr>
              <w:t>неутопленного</w:t>
            </w:r>
            <w:proofErr w:type="spellEnd"/>
            <w:r w:rsidRPr="0078083D">
              <w:rPr>
                <w:sz w:val="24"/>
                <w:szCs w:val="24"/>
              </w:rPr>
              <w:t xml:space="preserve"> типа при открытой проводке</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78083D">
              <w:rPr>
                <w:sz w:val="24"/>
                <w:szCs w:val="24"/>
              </w:rPr>
              <w:t>2</w:t>
            </w:r>
            <w:proofErr w:type="gramEnd"/>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1,19</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2.7</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Провод в коробах, сечением: до 35 мм</w:t>
            </w:r>
            <w:proofErr w:type="gramStart"/>
            <w:r w:rsidRPr="0078083D">
              <w:rPr>
                <w:sz w:val="24"/>
                <w:szCs w:val="24"/>
              </w:rPr>
              <w:t>2</w:t>
            </w:r>
            <w:proofErr w:type="gramEnd"/>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0,16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Коробка кабельная соединительная или </w:t>
            </w:r>
            <w:proofErr w:type="spellStart"/>
            <w:r w:rsidRPr="0078083D">
              <w:rPr>
                <w:sz w:val="24"/>
                <w:szCs w:val="24"/>
              </w:rPr>
              <w:t>разветвительная</w:t>
            </w:r>
            <w:proofErr w:type="spellEnd"/>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6,00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2.9</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 гофрированных ПВХ для защиты проводов и кабелей</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1,19</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2.10</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Розетка штепсельная: утопленного типа при скрытой проводке</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Короба пластмассовые: шириной до 63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0,08</w:t>
            </w:r>
          </w:p>
        </w:tc>
      </w:tr>
    </w:tbl>
    <w:p w:rsidR="0078083D" w:rsidRPr="0078083D" w:rsidRDefault="0078083D" w:rsidP="0078083D">
      <w:pPr>
        <w:widowControl/>
        <w:spacing w:after="200" w:line="276" w:lineRule="auto"/>
        <w:rPr>
          <w:rFonts w:eastAsiaTheme="minorHAnsi"/>
          <w:b/>
          <w:sz w:val="24"/>
          <w:szCs w:val="24"/>
          <w:lang w:eastAsia="en-US"/>
        </w:rPr>
      </w:pPr>
    </w:p>
    <w:p w:rsidR="0078083D" w:rsidRPr="0078083D" w:rsidRDefault="0078083D" w:rsidP="0078083D">
      <w:pPr>
        <w:widowControl/>
        <w:spacing w:line="240" w:lineRule="auto"/>
        <w:contextualSpacing/>
        <w:jc w:val="both"/>
        <w:rPr>
          <w:rFonts w:eastAsiaTheme="minorHAnsi"/>
          <w:b/>
          <w:sz w:val="24"/>
          <w:szCs w:val="24"/>
          <w:lang w:eastAsia="en-US"/>
        </w:rPr>
      </w:pPr>
      <w:r w:rsidRPr="00ED5B29">
        <w:rPr>
          <w:rFonts w:eastAsiaTheme="minorHAnsi"/>
          <w:b/>
          <w:sz w:val="24"/>
          <w:szCs w:val="24"/>
          <w:lang w:eastAsia="en-US"/>
        </w:rPr>
        <w:t xml:space="preserve">2. Перечень и объем работ </w:t>
      </w:r>
      <w:r w:rsidRPr="00ED5B29">
        <w:rPr>
          <w:rFonts w:eastAsiaTheme="minorHAnsi"/>
          <w:b/>
          <w:sz w:val="24"/>
          <w:szCs w:val="24"/>
          <w:lang w:val="en-US" w:eastAsia="en-US"/>
        </w:rPr>
        <w:t>II</w:t>
      </w:r>
      <w:r w:rsidRPr="00ED5B29">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9844" w:type="dxa"/>
        <w:jc w:val="center"/>
        <w:tblLayout w:type="fixed"/>
        <w:tblLook w:val="04A0" w:firstRow="1" w:lastRow="0" w:firstColumn="1" w:lastColumn="0" w:noHBand="0" w:noVBand="1"/>
      </w:tblPr>
      <w:tblGrid>
        <w:gridCol w:w="103"/>
        <w:gridCol w:w="606"/>
        <w:gridCol w:w="105"/>
        <w:gridCol w:w="5106"/>
        <w:gridCol w:w="2126"/>
        <w:gridCol w:w="1701"/>
        <w:gridCol w:w="97"/>
      </w:tblGrid>
      <w:tr w:rsidR="0078083D" w:rsidRPr="0078083D" w:rsidTr="000E63D4">
        <w:trPr>
          <w:gridBefore w:val="1"/>
          <w:wBefore w:w="103" w:type="dxa"/>
          <w:trHeight w:val="1736"/>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lastRenderedPageBreak/>
              <w:t xml:space="preserve">№ </w:t>
            </w:r>
            <w:proofErr w:type="gramStart"/>
            <w:r w:rsidRPr="0078083D">
              <w:rPr>
                <w:sz w:val="24"/>
                <w:szCs w:val="24"/>
              </w:rPr>
              <w:t>п</w:t>
            </w:r>
            <w:proofErr w:type="gramEnd"/>
            <w:r w:rsidRPr="0078083D">
              <w:rPr>
                <w:sz w:val="24"/>
                <w:szCs w:val="24"/>
              </w:rPr>
              <w:t>/п</w:t>
            </w: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t>Наименование работ и затрат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t>Ед. изм.</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78083D" w:rsidRPr="0078083D" w:rsidRDefault="0078083D" w:rsidP="0078083D">
            <w:pPr>
              <w:widowControl/>
              <w:spacing w:line="240" w:lineRule="auto"/>
              <w:jc w:val="center"/>
              <w:rPr>
                <w:sz w:val="24"/>
                <w:szCs w:val="24"/>
              </w:rPr>
            </w:pPr>
            <w:r w:rsidRPr="0078083D">
              <w:rPr>
                <w:sz w:val="24"/>
                <w:szCs w:val="24"/>
              </w:rPr>
              <w:t>Количество</w:t>
            </w:r>
          </w:p>
        </w:tc>
      </w:tr>
      <w:tr w:rsidR="0078083D" w:rsidRPr="0078083D" w:rsidTr="000E63D4">
        <w:trPr>
          <w:gridBefore w:val="1"/>
          <w:wBefore w:w="103" w:type="dxa"/>
          <w:trHeight w:val="25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83D" w:rsidRPr="0078083D" w:rsidRDefault="0078083D" w:rsidP="0078083D">
            <w:pPr>
              <w:widowControl/>
              <w:spacing w:line="240" w:lineRule="auto"/>
              <w:jc w:val="center"/>
              <w:rPr>
                <w:sz w:val="24"/>
                <w:szCs w:val="24"/>
              </w:rPr>
            </w:pPr>
            <w:r w:rsidRPr="0078083D">
              <w:rPr>
                <w:sz w:val="24"/>
                <w:szCs w:val="24"/>
              </w:rPr>
              <w:t>1</w:t>
            </w:r>
          </w:p>
        </w:tc>
        <w:tc>
          <w:tcPr>
            <w:tcW w:w="5106" w:type="dxa"/>
            <w:tcBorders>
              <w:top w:val="single" w:sz="4" w:space="0" w:color="auto"/>
              <w:left w:val="nil"/>
              <w:bottom w:val="single" w:sz="4" w:space="0" w:color="auto"/>
              <w:right w:val="single" w:sz="4" w:space="0" w:color="auto"/>
            </w:tcBorders>
            <w:shd w:val="clear" w:color="auto" w:fill="auto"/>
            <w:vAlign w:val="center"/>
            <w:hideMark/>
          </w:tcPr>
          <w:p w:rsidR="0078083D" w:rsidRPr="0078083D" w:rsidRDefault="0078083D" w:rsidP="0078083D">
            <w:pPr>
              <w:widowControl/>
              <w:spacing w:line="240" w:lineRule="auto"/>
              <w:jc w:val="center"/>
              <w:rPr>
                <w:sz w:val="24"/>
                <w:szCs w:val="24"/>
              </w:rPr>
            </w:pPr>
            <w:r w:rsidRPr="0078083D">
              <w:rPr>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8083D" w:rsidRPr="0078083D" w:rsidRDefault="0078083D" w:rsidP="0078083D">
            <w:pPr>
              <w:widowControl/>
              <w:spacing w:line="240" w:lineRule="auto"/>
              <w:jc w:val="center"/>
              <w:rPr>
                <w:sz w:val="24"/>
                <w:szCs w:val="24"/>
              </w:rPr>
            </w:pPr>
            <w:r w:rsidRPr="0078083D">
              <w:rPr>
                <w:sz w:val="24"/>
                <w:szCs w:val="24"/>
              </w:rPr>
              <w:t>3</w:t>
            </w:r>
          </w:p>
        </w:tc>
        <w:tc>
          <w:tcPr>
            <w:tcW w:w="1798" w:type="dxa"/>
            <w:gridSpan w:val="2"/>
            <w:tcBorders>
              <w:top w:val="single" w:sz="4" w:space="0" w:color="auto"/>
              <w:left w:val="nil"/>
              <w:bottom w:val="single" w:sz="4" w:space="0" w:color="auto"/>
              <w:right w:val="single" w:sz="4" w:space="0" w:color="auto"/>
            </w:tcBorders>
            <w:vAlign w:val="center"/>
          </w:tcPr>
          <w:p w:rsidR="0078083D" w:rsidRPr="0078083D" w:rsidRDefault="0078083D" w:rsidP="0078083D">
            <w:pPr>
              <w:widowControl/>
              <w:spacing w:line="240" w:lineRule="auto"/>
              <w:jc w:val="center"/>
              <w:rPr>
                <w:sz w:val="24"/>
                <w:szCs w:val="24"/>
              </w:rPr>
            </w:pPr>
            <w:r w:rsidRPr="0078083D">
              <w:rPr>
                <w:sz w:val="24"/>
                <w:szCs w:val="24"/>
              </w:rPr>
              <w:t>4</w:t>
            </w:r>
          </w:p>
        </w:tc>
      </w:tr>
      <w:tr w:rsidR="0078083D" w:rsidRPr="0078083D" w:rsidTr="000E63D4">
        <w:trPr>
          <w:gridBefore w:val="1"/>
          <w:wBefore w:w="103" w:type="dxa"/>
          <w:trHeight w:val="255"/>
          <w:jc w:val="center"/>
        </w:trPr>
        <w:tc>
          <w:tcPr>
            <w:tcW w:w="9741" w:type="dxa"/>
            <w:gridSpan w:val="6"/>
            <w:tcBorders>
              <w:top w:val="nil"/>
              <w:left w:val="single" w:sz="4" w:space="0" w:color="auto"/>
              <w:bottom w:val="single" w:sz="4" w:space="0" w:color="auto"/>
              <w:right w:val="single" w:sz="4" w:space="0" w:color="auto"/>
            </w:tcBorders>
            <w:shd w:val="clear" w:color="auto" w:fill="auto"/>
            <w:noWrap/>
            <w:vAlign w:val="center"/>
          </w:tcPr>
          <w:p w:rsidR="0078083D" w:rsidRPr="0078083D" w:rsidRDefault="0078083D" w:rsidP="0078083D">
            <w:pPr>
              <w:widowControl/>
              <w:spacing w:line="240" w:lineRule="auto"/>
              <w:jc w:val="center"/>
              <w:rPr>
                <w:b/>
                <w:i/>
                <w:sz w:val="24"/>
                <w:szCs w:val="24"/>
              </w:rPr>
            </w:pPr>
            <w:r w:rsidRPr="0078083D">
              <w:rPr>
                <w:b/>
                <w:i/>
                <w:sz w:val="24"/>
                <w:szCs w:val="24"/>
              </w:rPr>
              <w:t>Архитектурно-строительные решения</w:t>
            </w:r>
          </w:p>
        </w:tc>
      </w:tr>
      <w:tr w:rsidR="0078083D" w:rsidRPr="0078083D" w:rsidTr="000E63D4">
        <w:trPr>
          <w:gridBefore w:val="1"/>
          <w:wBefore w:w="103" w:type="dxa"/>
          <w:trHeight w:val="255"/>
          <w:jc w:val="center"/>
        </w:trPr>
        <w:tc>
          <w:tcPr>
            <w:tcW w:w="711" w:type="dxa"/>
            <w:gridSpan w:val="2"/>
            <w:tcBorders>
              <w:top w:val="nil"/>
              <w:left w:val="single" w:sz="4" w:space="0" w:color="auto"/>
              <w:bottom w:val="single" w:sz="4" w:space="0" w:color="auto"/>
              <w:right w:val="single" w:sz="4" w:space="0" w:color="auto"/>
            </w:tcBorders>
            <w:shd w:val="clear" w:color="auto" w:fill="auto"/>
            <w:noWrap/>
            <w:vAlign w:val="center"/>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0" w:type="dxa"/>
            <w:gridSpan w:val="4"/>
            <w:tcBorders>
              <w:top w:val="nil"/>
              <w:left w:val="nil"/>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b/>
                <w:sz w:val="24"/>
                <w:szCs w:val="24"/>
              </w:rPr>
            </w:pPr>
            <w:r w:rsidRPr="0078083D">
              <w:rPr>
                <w:b/>
                <w:sz w:val="24"/>
                <w:szCs w:val="24"/>
              </w:rPr>
              <w:t>Демонтажные работы</w:t>
            </w:r>
          </w:p>
        </w:tc>
      </w:tr>
      <w:tr w:rsidR="0078083D" w:rsidRPr="0078083D" w:rsidTr="000E63D4">
        <w:trPr>
          <w:gridBefore w:val="1"/>
          <w:wBefore w:w="103" w:type="dxa"/>
          <w:trHeight w:val="56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тротуаров и дорожек из плит с их отноской и укладкой в штабель</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основания</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0,017</w:t>
            </w:r>
          </w:p>
        </w:tc>
      </w:tr>
      <w:tr w:rsidR="0078083D" w:rsidRPr="0078083D" w:rsidTr="000E63D4">
        <w:trPr>
          <w:gridBefore w:val="1"/>
          <w:wBefore w:w="103" w:type="dxa"/>
          <w:trHeight w:val="54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опорных стоек для пролетов: до 24 м (демонтаж стоек)</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0,051</w:t>
            </w:r>
          </w:p>
        </w:tc>
      </w:tr>
      <w:tr w:rsidR="0078083D" w:rsidRPr="0078083D" w:rsidTr="000E63D4">
        <w:trPr>
          <w:gridBefore w:val="1"/>
          <w:wBefore w:w="103" w:type="dxa"/>
          <w:trHeight w:val="82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кровельного покрытия: из профилированного листа при высоте здания до 25 м (демонтаж покрытия козырька входа)</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0,46</w:t>
            </w:r>
          </w:p>
        </w:tc>
      </w:tr>
      <w:tr w:rsidR="0078083D" w:rsidRPr="0078083D" w:rsidTr="000E63D4">
        <w:trPr>
          <w:gridBefore w:val="1"/>
          <w:wBefore w:w="103" w:type="dxa"/>
          <w:trHeight w:val="56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1.4</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монолитных перегородок: бетонных (стен цветочниц)</w:t>
            </w:r>
          </w:p>
        </w:tc>
        <w:tc>
          <w:tcPr>
            <w:tcW w:w="2126" w:type="dxa"/>
            <w:tcBorders>
              <w:top w:val="nil"/>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м3</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0,53</w:t>
            </w:r>
          </w:p>
        </w:tc>
      </w:tr>
      <w:tr w:rsidR="0078083D" w:rsidRPr="0078083D" w:rsidTr="000E63D4">
        <w:trPr>
          <w:gridBefore w:val="1"/>
          <w:wBefore w:w="103" w:type="dxa"/>
          <w:trHeight w:val="845"/>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1.5</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Погрузочные работы при автомобильных перевозках: мусора строительного с погрузкой вручную</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4,728</w:t>
            </w:r>
          </w:p>
        </w:tc>
      </w:tr>
      <w:tr w:rsidR="0078083D" w:rsidRPr="0078083D" w:rsidTr="000E63D4">
        <w:trPr>
          <w:gridBefore w:val="1"/>
          <w:wBefore w:w="103" w:type="dxa"/>
          <w:trHeight w:val="82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1.6</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4,728</w:t>
            </w:r>
          </w:p>
        </w:tc>
      </w:tr>
      <w:tr w:rsidR="0078083D" w:rsidRPr="0078083D" w:rsidTr="000E63D4">
        <w:trPr>
          <w:gridBefore w:val="1"/>
          <w:wBefore w:w="103" w:type="dxa"/>
          <w:trHeight w:val="274"/>
          <w:jc w:val="center"/>
        </w:trPr>
        <w:tc>
          <w:tcPr>
            <w:tcW w:w="711" w:type="dxa"/>
            <w:gridSpan w:val="2"/>
            <w:tcBorders>
              <w:top w:val="nil"/>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30" w:type="dxa"/>
            <w:gridSpan w:val="4"/>
            <w:tcBorders>
              <w:top w:val="nil"/>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Наружные работы у центрального входа</w:t>
            </w:r>
          </w:p>
        </w:tc>
      </w:tr>
      <w:tr w:rsidR="0078083D" w:rsidRPr="0078083D" w:rsidTr="000E63D4">
        <w:trPr>
          <w:gridBefore w:val="1"/>
          <w:wBefore w:w="103" w:type="dxa"/>
          <w:trHeight w:val="84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м3 грунта</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0,0051</w:t>
            </w:r>
          </w:p>
        </w:tc>
      </w:tr>
      <w:tr w:rsidR="0078083D" w:rsidRPr="0078083D" w:rsidTr="000E63D4">
        <w:trPr>
          <w:gridBefore w:val="1"/>
          <w:wBefore w:w="103" w:type="dxa"/>
          <w:trHeight w:val="559"/>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основания под фундаменты: щебеночного</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м3 основания</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0,18</w:t>
            </w:r>
          </w:p>
        </w:tc>
      </w:tr>
      <w:tr w:rsidR="0078083D" w:rsidRPr="0078083D" w:rsidTr="000E63D4">
        <w:trPr>
          <w:gridBefore w:val="1"/>
          <w:wBefore w:w="103" w:type="dxa"/>
          <w:trHeight w:val="850"/>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стен и плоских днищ при толщине: до 150 мм прямоугольных сооружений (приямков под полимербетонные поддоны)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100 м3 железобетона </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0,0024</w:t>
            </w:r>
          </w:p>
        </w:tc>
      </w:tr>
      <w:tr w:rsidR="0078083D" w:rsidRPr="0078083D" w:rsidTr="000E63D4">
        <w:trPr>
          <w:gridBefore w:val="1"/>
          <w:wBefore w:w="103" w:type="dxa"/>
          <w:trHeight w:val="839"/>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бетонной подготовки (выравнивание ступеней и площадок)</w:t>
            </w:r>
            <w:r w:rsidRPr="0078083D">
              <w:rPr>
                <w:sz w:val="24"/>
                <w:szCs w:val="24"/>
              </w:rPr>
              <w:br/>
            </w:r>
          </w:p>
        </w:tc>
        <w:tc>
          <w:tcPr>
            <w:tcW w:w="212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100 м3 бетона, бутобетона и железобетона </w:t>
            </w:r>
          </w:p>
        </w:tc>
        <w:tc>
          <w:tcPr>
            <w:tcW w:w="1798" w:type="dxa"/>
            <w:gridSpan w:val="2"/>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0,026</w:t>
            </w:r>
          </w:p>
        </w:tc>
      </w:tr>
      <w:tr w:rsidR="0078083D" w:rsidRPr="0078083D" w:rsidTr="000E63D4">
        <w:trPr>
          <w:gridBefore w:val="1"/>
          <w:wBefore w:w="103" w:type="dxa"/>
          <w:trHeight w:val="279"/>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опорных стоек для пролетов: до 24 м</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0,2888</w:t>
            </w:r>
          </w:p>
        </w:tc>
      </w:tr>
      <w:tr w:rsidR="0078083D" w:rsidRPr="0078083D" w:rsidTr="000E63D4">
        <w:trPr>
          <w:gridBefore w:val="1"/>
          <w:wBefore w:w="103" w:type="dxa"/>
          <w:trHeight w:val="85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Огрунтовка</w:t>
            </w:r>
            <w:proofErr w:type="spellEnd"/>
            <w:r w:rsidRPr="0078083D">
              <w:rPr>
                <w:sz w:val="24"/>
                <w:szCs w:val="24"/>
              </w:rPr>
              <w:t xml:space="preserve"> металлических поверхностей за один раз: грунтовкой ГФ-021 (2 слоя)</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окрашиваемой поверхности</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0,427</w:t>
            </w:r>
          </w:p>
        </w:tc>
      </w:tr>
      <w:tr w:rsidR="0078083D" w:rsidRPr="0078083D" w:rsidTr="000E63D4">
        <w:trPr>
          <w:gridBefore w:val="1"/>
          <w:wBefore w:w="103" w:type="dxa"/>
          <w:trHeight w:val="840"/>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2.7</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Окраска металлических </w:t>
            </w:r>
            <w:proofErr w:type="spellStart"/>
            <w:r w:rsidRPr="0078083D">
              <w:rPr>
                <w:sz w:val="24"/>
                <w:szCs w:val="24"/>
              </w:rPr>
              <w:t>огрунтованных</w:t>
            </w:r>
            <w:proofErr w:type="spellEnd"/>
            <w:r w:rsidRPr="0078083D">
              <w:rPr>
                <w:sz w:val="24"/>
                <w:szCs w:val="24"/>
              </w:rPr>
              <w:t xml:space="preserve"> поверхностей: эмалью ПФ-115 (2  слоя)</w:t>
            </w:r>
            <w:r w:rsidRPr="0078083D">
              <w:rPr>
                <w:sz w:val="24"/>
                <w:szCs w:val="24"/>
              </w:rPr>
              <w:br/>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окрашиваемой поверхности</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0,427</w:t>
            </w:r>
          </w:p>
        </w:tc>
      </w:tr>
      <w:tr w:rsidR="0078083D" w:rsidRPr="0078083D" w:rsidTr="000E63D4">
        <w:trPr>
          <w:gridBefore w:val="1"/>
          <w:wBefore w:w="103" w:type="dxa"/>
          <w:trHeight w:val="840"/>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бетонных фундаментов общего назначения под колонны объемом: до 3 м3</w:t>
            </w:r>
            <w:r w:rsidRPr="0078083D">
              <w:rPr>
                <w:sz w:val="24"/>
                <w:szCs w:val="24"/>
              </w:rPr>
              <w:br/>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м3 бетона, бутобетона и железобетона</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rPr>
          <w:gridBefore w:val="1"/>
          <w:wBefore w:w="103" w:type="dxa"/>
          <w:trHeight w:val="568"/>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2.9</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опорных стоек для пролетов: до 24 м (под покрытие)</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0,0168</w:t>
            </w:r>
          </w:p>
        </w:tc>
      </w:tr>
      <w:tr w:rsidR="0078083D" w:rsidRPr="0078083D" w:rsidTr="000E63D4">
        <w:trPr>
          <w:gridBefore w:val="1"/>
          <w:wBefore w:w="103" w:type="dxa"/>
          <w:trHeight w:val="84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2.10</w:t>
            </w:r>
          </w:p>
        </w:tc>
        <w:tc>
          <w:tcPr>
            <w:tcW w:w="510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балок, ригелей перекрытия, покрытия и под установку оборудования многоэтажных зданий при высоте здания: до 25 м</w:t>
            </w:r>
          </w:p>
        </w:tc>
        <w:tc>
          <w:tcPr>
            <w:tcW w:w="2126"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0,786</w:t>
            </w:r>
          </w:p>
        </w:tc>
      </w:tr>
      <w:tr w:rsidR="0078083D" w:rsidRPr="0078083D" w:rsidTr="000E63D4">
        <w:trPr>
          <w:gridBefore w:val="1"/>
          <w:wBefore w:w="103" w:type="dxa"/>
          <w:trHeight w:val="83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2.11</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на плоских и криволинейных поверхностях каркаса изоляции: из проволоки</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изолируемой поверхности</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0,125</w:t>
            </w:r>
          </w:p>
        </w:tc>
      </w:tr>
      <w:tr w:rsidR="0078083D" w:rsidRPr="0078083D" w:rsidTr="000E63D4">
        <w:trPr>
          <w:gridBefore w:val="1"/>
          <w:wBefore w:w="103" w:type="dxa"/>
          <w:trHeight w:val="113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2.12</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Монтаж связей и распорок из одиночных и парных уголков, </w:t>
            </w:r>
            <w:proofErr w:type="spellStart"/>
            <w:r w:rsidRPr="0078083D">
              <w:rPr>
                <w:sz w:val="24"/>
                <w:szCs w:val="24"/>
              </w:rPr>
              <w:t>гнутосварных</w:t>
            </w:r>
            <w:proofErr w:type="spellEnd"/>
            <w:r w:rsidRPr="0078083D">
              <w:rPr>
                <w:sz w:val="24"/>
                <w:szCs w:val="24"/>
              </w:rPr>
              <w:t xml:space="preserve"> профилей для пролетов: до 24 м при высоте здания до 25 м (каркас)</w:t>
            </w:r>
          </w:p>
        </w:tc>
        <w:tc>
          <w:tcPr>
            <w:tcW w:w="2126" w:type="dxa"/>
            <w:tcBorders>
              <w:top w:val="nil"/>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0,282</w:t>
            </w:r>
          </w:p>
        </w:tc>
      </w:tr>
      <w:tr w:rsidR="0078083D" w:rsidRPr="0078083D" w:rsidTr="000E63D4">
        <w:trPr>
          <w:gridBefore w:val="1"/>
          <w:wBefore w:w="103" w:type="dxa"/>
          <w:trHeight w:val="821"/>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2.13</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0,125</w:t>
            </w:r>
          </w:p>
        </w:tc>
      </w:tr>
      <w:tr w:rsidR="0078083D" w:rsidRPr="0078083D" w:rsidTr="000E63D4">
        <w:trPr>
          <w:gridBefore w:val="1"/>
          <w:wBefore w:w="103" w:type="dxa"/>
          <w:trHeight w:val="291"/>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2.14</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обрешетки сплошной из досок</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0,45</w:t>
            </w:r>
          </w:p>
        </w:tc>
      </w:tr>
      <w:tr w:rsidR="0078083D" w:rsidRPr="0078083D" w:rsidTr="000E63D4">
        <w:trPr>
          <w:gridBefore w:val="1"/>
          <w:wBefore w:w="103" w:type="dxa"/>
          <w:trHeight w:val="82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2.15</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кровельного покрытия: из профилированного листа при высоте здания до 25 м</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0,445</w:t>
            </w:r>
          </w:p>
        </w:tc>
      </w:tr>
      <w:tr w:rsidR="0078083D" w:rsidRPr="0078083D" w:rsidTr="000E63D4">
        <w:trPr>
          <w:gridBefore w:val="1"/>
          <w:wBefore w:w="103" w:type="dxa"/>
          <w:trHeight w:val="853"/>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2.16</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мелких покрытий (брандмауэры, парапеты, свесы и т.п.) из листовой оцинкованной стали (фартуки)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0,241</w:t>
            </w:r>
          </w:p>
        </w:tc>
      </w:tr>
      <w:tr w:rsidR="0078083D" w:rsidRPr="0078083D" w:rsidTr="000E63D4">
        <w:trPr>
          <w:gridBefore w:val="1"/>
          <w:wBefore w:w="103" w:type="dxa"/>
          <w:trHeight w:val="547"/>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2.17</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Смена: прямых звеньев водосточных труб с земли, лестниц или подмостей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0,116</w:t>
            </w:r>
          </w:p>
        </w:tc>
      </w:tr>
      <w:tr w:rsidR="0078083D" w:rsidRPr="0078083D" w:rsidTr="000E63D4">
        <w:trPr>
          <w:gridBefore w:val="1"/>
          <w:wBefore w:w="103" w:type="dxa"/>
          <w:trHeight w:val="56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2.18</w:t>
            </w:r>
          </w:p>
        </w:tc>
        <w:tc>
          <w:tcPr>
            <w:tcW w:w="510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Смена: воронок водосточных труб с земли, лестниц или подмостей</w:t>
            </w:r>
          </w:p>
        </w:tc>
        <w:tc>
          <w:tcPr>
            <w:tcW w:w="212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98" w:type="dxa"/>
            <w:gridSpan w:val="2"/>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rPr>
          <w:gridBefore w:val="1"/>
          <w:wBefore w:w="103" w:type="dxa"/>
          <w:trHeight w:val="252"/>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2.19</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желобов: подвесных</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желобов</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0,074</w:t>
            </w:r>
          </w:p>
        </w:tc>
      </w:tr>
      <w:tr w:rsidR="0078083D" w:rsidRPr="0078083D" w:rsidTr="000E63D4">
        <w:trPr>
          <w:gridBefore w:val="1"/>
          <w:wBefore w:w="103" w:type="dxa"/>
          <w:trHeight w:val="269"/>
          <w:jc w:val="center"/>
        </w:trPr>
        <w:tc>
          <w:tcPr>
            <w:tcW w:w="9741" w:type="dxa"/>
            <w:gridSpan w:val="6"/>
            <w:tcBorders>
              <w:top w:val="nil"/>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Отделочно-монтажные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3"/>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1"/>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0,247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0"/>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потолков реечных алюминиевых (демонтаж обшивки низа козырька)</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0,329</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8"/>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покрытий полов: из керамических плиток</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0,1147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0"/>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0,327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0"/>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1.5</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Отбивка штукатурки с поверхностей: стен и потолков кирпичных</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0,342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7"/>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1.6</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0,2952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81"/>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Ремонтно-строительные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5"/>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Улучшенная штукатурка фасадов цементно-известковым раствором по камню: стен</w:t>
            </w:r>
            <w:r w:rsidRPr="0078083D">
              <w:rPr>
                <w:sz w:val="24"/>
                <w:szCs w:val="24"/>
              </w:rPr>
              <w:br/>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оштукатуриваемой поверхности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0,342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Облицовка лестничных площадок и маршей </w:t>
            </w:r>
            <w:proofErr w:type="spellStart"/>
            <w:r w:rsidRPr="0078083D">
              <w:rPr>
                <w:sz w:val="24"/>
                <w:szCs w:val="24"/>
              </w:rPr>
              <w:t>керамогранитными</w:t>
            </w:r>
            <w:proofErr w:type="spellEnd"/>
            <w:r w:rsidRPr="0078083D">
              <w:rPr>
                <w:sz w:val="24"/>
                <w:szCs w:val="24"/>
              </w:rPr>
              <w:t xml:space="preserve"> плитами</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0,3276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8"/>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Облицовка ступеней </w:t>
            </w:r>
            <w:proofErr w:type="spellStart"/>
            <w:r w:rsidRPr="0078083D">
              <w:rPr>
                <w:sz w:val="24"/>
                <w:szCs w:val="24"/>
              </w:rPr>
              <w:t>керамогранитными</w:t>
            </w:r>
            <w:proofErr w:type="spellEnd"/>
            <w:r w:rsidRPr="0078083D">
              <w:rPr>
                <w:sz w:val="24"/>
                <w:szCs w:val="24"/>
              </w:rPr>
              <w:t xml:space="preserve"> плитками толщиной до 15 мм</w:t>
            </w:r>
            <w:r w:rsidRPr="0078083D">
              <w:rPr>
                <w:sz w:val="24"/>
                <w:szCs w:val="24"/>
              </w:rPr>
              <w:br/>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0,1962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414"/>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78083D">
              <w:rPr>
                <w:sz w:val="24"/>
                <w:szCs w:val="24"/>
              </w:rPr>
              <w:t>т.ч</w:t>
            </w:r>
            <w:proofErr w:type="spellEnd"/>
            <w:r w:rsidRPr="0078083D">
              <w:rPr>
                <w:sz w:val="24"/>
                <w:szCs w:val="24"/>
              </w:rPr>
              <w:t>. выравнивание поверхности стен цементным раствором) (стен крыльца и цветочниц)</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облицованной поверхности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0,342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Облицовка стен фасадов зданий искусственными плитами типа &lt;ФАССТ&gt; на металлическом каркасе</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0,7593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7"/>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навесных панелей фасадов из герметичных стеклопакетов в пластиковой или алюминиевой обвязке (тамбур)</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0,1746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13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2.7</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Установка блоков из ПВХ в наружных и внутренних дверных проемах: в перегородках и деревянных </w:t>
            </w:r>
            <w:proofErr w:type="spellStart"/>
            <w:r w:rsidRPr="0078083D">
              <w:rPr>
                <w:sz w:val="24"/>
                <w:szCs w:val="24"/>
              </w:rPr>
              <w:t>нерубленных</w:t>
            </w:r>
            <w:proofErr w:type="spellEnd"/>
            <w:r w:rsidRPr="0078083D">
              <w:rPr>
                <w:sz w:val="24"/>
                <w:szCs w:val="24"/>
              </w:rPr>
              <w:t xml:space="preserve"> стенах площадью проема более 3 м</w:t>
            </w:r>
            <w:proofErr w:type="gramStart"/>
            <w:r w:rsidRPr="0078083D">
              <w:rPr>
                <w:sz w:val="24"/>
                <w:szCs w:val="24"/>
              </w:rPr>
              <w:t>2</w:t>
            </w:r>
            <w:proofErr w:type="gramEnd"/>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проемов</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0,1104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4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дверного доводчика к металлическим дверям</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95"/>
          <w:jc w:val="center"/>
        </w:trPr>
        <w:tc>
          <w:tcPr>
            <w:tcW w:w="711" w:type="dxa"/>
            <w:gridSpan w:val="2"/>
            <w:shd w:val="clear" w:color="auto" w:fill="auto"/>
            <w:noWrap/>
          </w:tcPr>
          <w:p w:rsidR="0078083D" w:rsidRPr="0078083D" w:rsidRDefault="0078083D" w:rsidP="0078083D">
            <w:pPr>
              <w:widowControl/>
              <w:spacing w:line="240" w:lineRule="auto"/>
              <w:jc w:val="center"/>
              <w:rPr>
                <w:sz w:val="24"/>
                <w:szCs w:val="24"/>
              </w:rPr>
            </w:pPr>
            <w:r w:rsidRPr="0078083D">
              <w:rPr>
                <w:sz w:val="24"/>
                <w:szCs w:val="24"/>
              </w:rPr>
              <w:t>2.9</w:t>
            </w:r>
          </w:p>
        </w:tc>
        <w:tc>
          <w:tcPr>
            <w:tcW w:w="5106" w:type="dxa"/>
            <w:shd w:val="clear" w:color="auto" w:fill="auto"/>
          </w:tcPr>
          <w:p w:rsidR="0078083D" w:rsidRPr="0078083D" w:rsidRDefault="0078083D" w:rsidP="0078083D">
            <w:pPr>
              <w:widowControl/>
              <w:spacing w:line="240" w:lineRule="auto"/>
              <w:rPr>
                <w:sz w:val="24"/>
                <w:szCs w:val="24"/>
              </w:rPr>
            </w:pPr>
            <w:r w:rsidRPr="0078083D">
              <w:rPr>
                <w:sz w:val="24"/>
                <w:szCs w:val="24"/>
              </w:rPr>
              <w:t xml:space="preserve">Каретка: для раздвижных дверей </w:t>
            </w:r>
          </w:p>
        </w:tc>
        <w:tc>
          <w:tcPr>
            <w:tcW w:w="2126" w:type="dxa"/>
            <w:shd w:val="clear" w:color="auto" w:fill="auto"/>
            <w:noWrap/>
          </w:tcPr>
          <w:p w:rsidR="0078083D" w:rsidRPr="0078083D" w:rsidRDefault="0078083D" w:rsidP="0078083D">
            <w:pPr>
              <w:widowControl/>
              <w:spacing w:line="240" w:lineRule="auto"/>
              <w:jc w:val="center"/>
              <w:rPr>
                <w:sz w:val="24"/>
                <w:szCs w:val="24"/>
              </w:rPr>
            </w:pPr>
            <w:r w:rsidRPr="0078083D">
              <w:rPr>
                <w:sz w:val="24"/>
                <w:szCs w:val="24"/>
              </w:rPr>
              <w:t>1 шт.</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3"/>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2.10</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металлических ограждений: без поручней</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ограждения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0,131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5"/>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поддонов душевых: чугунных и стальных мелких (полимербетонных поддонов)</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 </w:t>
            </w:r>
            <w:proofErr w:type="spellStart"/>
            <w:r w:rsidRPr="0078083D">
              <w:rPr>
                <w:sz w:val="24"/>
                <w:szCs w:val="24"/>
              </w:rPr>
              <w:t>компл</w:t>
            </w:r>
            <w:proofErr w:type="spellEnd"/>
            <w:r w:rsidRPr="0078083D">
              <w:rPr>
                <w:sz w:val="24"/>
                <w:szCs w:val="24"/>
              </w:rPr>
              <w:t>.</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56"/>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металлических решеток приямков</w:t>
            </w:r>
            <w:r w:rsidRPr="0078083D">
              <w:rPr>
                <w:sz w:val="24"/>
                <w:szCs w:val="24"/>
              </w:rPr>
              <w:br/>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металлических изделий</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7"/>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Укладка металлического накладного профиля (порога) (накладка на ступень)</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профиля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0,1172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4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уголков ПВХ на клее</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100 п. </w:t>
            </w:r>
            <w:proofErr w:type="gramStart"/>
            <w:r w:rsidRPr="0078083D">
              <w:rPr>
                <w:sz w:val="24"/>
                <w:szCs w:val="24"/>
              </w:rPr>
              <w:t>м</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0,1172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63"/>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3.</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Разные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1"/>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Погрузочные работы при автомобильных перевозках: мусора строительного с погрузкой вручную</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2,25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3"/>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2,25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7"/>
          <w:jc w:val="center"/>
        </w:trPr>
        <w:tc>
          <w:tcPr>
            <w:tcW w:w="9741" w:type="dxa"/>
            <w:gridSpan w:val="6"/>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Отопление</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82"/>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Отопление</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711" w:type="dxa"/>
            <w:gridSpan w:val="2"/>
            <w:shd w:val="clear" w:color="auto" w:fill="auto"/>
            <w:noWrap/>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shd w:val="clear" w:color="auto" w:fill="auto"/>
          </w:tcPr>
          <w:p w:rsidR="0078083D" w:rsidRPr="0078083D" w:rsidRDefault="0078083D" w:rsidP="0078083D">
            <w:pPr>
              <w:widowControl/>
              <w:spacing w:line="240" w:lineRule="auto"/>
              <w:rPr>
                <w:sz w:val="24"/>
                <w:szCs w:val="24"/>
              </w:rPr>
            </w:pPr>
            <w:r w:rsidRPr="0078083D">
              <w:rPr>
                <w:sz w:val="24"/>
                <w:szCs w:val="24"/>
              </w:rPr>
              <w:t xml:space="preserve">Электрическая тепловая завеса (настенное исполнение) </w:t>
            </w:r>
          </w:p>
        </w:tc>
        <w:tc>
          <w:tcPr>
            <w:tcW w:w="2126"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1 шт.</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9741" w:type="dxa"/>
            <w:gridSpan w:val="6"/>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Сети связи</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2"/>
        </w:trPr>
        <w:tc>
          <w:tcPr>
            <w:tcW w:w="709"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8"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60"/>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211" w:type="dxa"/>
            <w:gridSpan w:val="2"/>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Демонтаж винипластовых труб, проложенных на скобах диаметром: до 50 мм </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71"/>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211" w:type="dxa"/>
            <w:gridSpan w:val="2"/>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кабеля</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0"/>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211" w:type="dxa"/>
            <w:gridSpan w:val="2"/>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Извещатель</w:t>
            </w:r>
            <w:proofErr w:type="spellEnd"/>
            <w:r w:rsidRPr="0078083D">
              <w:rPr>
                <w:sz w:val="24"/>
                <w:szCs w:val="24"/>
              </w:rPr>
              <w:t xml:space="preserve"> ПС</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6"/>
        </w:trPr>
        <w:tc>
          <w:tcPr>
            <w:tcW w:w="709"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38"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Двусторонняя связь с диспетчером объекта</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8"/>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211" w:type="dxa"/>
            <w:gridSpan w:val="2"/>
            <w:shd w:val="clear" w:color="auto" w:fill="auto"/>
            <w:hideMark/>
          </w:tcPr>
          <w:p w:rsidR="0078083D" w:rsidRPr="0078083D" w:rsidRDefault="0078083D" w:rsidP="0078083D">
            <w:pPr>
              <w:widowControl/>
              <w:spacing w:line="240" w:lineRule="auto"/>
              <w:rPr>
                <w:sz w:val="24"/>
                <w:szCs w:val="24"/>
              </w:rPr>
            </w:pPr>
            <w:r w:rsidRPr="0078083D">
              <w:rPr>
                <w:sz w:val="24"/>
                <w:szCs w:val="24"/>
              </w:rPr>
              <w:t>Щиты и пульты, масса: до 50 кг</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7"/>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211" w:type="dxa"/>
            <w:gridSpan w:val="2"/>
            <w:shd w:val="clear" w:color="auto" w:fill="auto"/>
            <w:hideMark/>
          </w:tcPr>
          <w:p w:rsidR="0078083D" w:rsidRPr="0078083D" w:rsidRDefault="0078083D" w:rsidP="0078083D">
            <w:pPr>
              <w:widowControl/>
              <w:spacing w:line="240" w:lineRule="auto"/>
              <w:rPr>
                <w:sz w:val="24"/>
                <w:szCs w:val="24"/>
              </w:rPr>
            </w:pPr>
            <w:r w:rsidRPr="0078083D">
              <w:rPr>
                <w:sz w:val="24"/>
                <w:szCs w:val="24"/>
              </w:rPr>
              <w:t>Табло сигнальное студийное или коридорное</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73"/>
        </w:trPr>
        <w:tc>
          <w:tcPr>
            <w:tcW w:w="9747" w:type="dxa"/>
            <w:gridSpan w:val="6"/>
            <w:shd w:val="clear" w:color="auto" w:fill="auto"/>
          </w:tcPr>
          <w:p w:rsidR="0078083D" w:rsidRPr="0078083D" w:rsidRDefault="0078083D" w:rsidP="0078083D">
            <w:pPr>
              <w:widowControl/>
              <w:spacing w:line="240" w:lineRule="auto"/>
              <w:jc w:val="center"/>
              <w:rPr>
                <w:sz w:val="24"/>
                <w:szCs w:val="24"/>
              </w:rPr>
            </w:pPr>
            <w:r w:rsidRPr="0078083D">
              <w:rPr>
                <w:sz w:val="24"/>
                <w:szCs w:val="24"/>
              </w:rPr>
              <w:lastRenderedPageBreak/>
              <w:t xml:space="preserve">Монтаж ранее демонтированного кабеля и </w:t>
            </w:r>
            <w:proofErr w:type="spellStart"/>
            <w:r w:rsidRPr="0078083D">
              <w:rPr>
                <w:sz w:val="24"/>
                <w:szCs w:val="24"/>
              </w:rPr>
              <w:t>извещателей</w:t>
            </w:r>
            <w:proofErr w:type="spellEnd"/>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1"/>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Короба пластмассовые: шириной до 40 мм</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42"/>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Провод в коробах, сечением: до 6 мм</w:t>
            </w:r>
            <w:proofErr w:type="gramStart"/>
            <w:r w:rsidRPr="0078083D">
              <w:rPr>
                <w:sz w:val="24"/>
                <w:szCs w:val="24"/>
              </w:rPr>
              <w:t>2</w:t>
            </w:r>
            <w:proofErr w:type="gramEnd"/>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840"/>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Извещатель</w:t>
            </w:r>
            <w:proofErr w:type="spellEnd"/>
            <w:r w:rsidRPr="0078083D">
              <w:rPr>
                <w:sz w:val="24"/>
                <w:szCs w:val="24"/>
              </w:rPr>
              <w:t xml:space="preserve"> ПС </w:t>
            </w:r>
            <w:proofErr w:type="gramStart"/>
            <w:r w:rsidRPr="0078083D">
              <w:rPr>
                <w:sz w:val="24"/>
                <w:szCs w:val="24"/>
              </w:rPr>
              <w:t>автоматический</w:t>
            </w:r>
            <w:proofErr w:type="gramEnd"/>
            <w:r w:rsidRPr="0078083D">
              <w:rPr>
                <w:sz w:val="24"/>
                <w:szCs w:val="24"/>
              </w:rPr>
              <w:t>: дымовой, фотоэлектрический, радиоизотопный, световой в нормальном исполнении</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48"/>
        </w:trPr>
        <w:tc>
          <w:tcPr>
            <w:tcW w:w="9747" w:type="dxa"/>
            <w:gridSpan w:val="6"/>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Система электроснабжения и электроосвещения</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1"/>
        </w:trPr>
        <w:tc>
          <w:tcPr>
            <w:tcW w:w="814" w:type="dxa"/>
            <w:gridSpan w:val="3"/>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8933"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25"/>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светильников с лампами накаливания</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0,09</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19"/>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светильников для люминесцентных ламп</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8"/>
        </w:trPr>
        <w:tc>
          <w:tcPr>
            <w:tcW w:w="814" w:type="dxa"/>
            <w:gridSpan w:val="3"/>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8933"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Входная группа</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838"/>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Светильник в подвесных потолках, устанавливаемый: на профиле, количество ламп в светильнике до 2</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39"/>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Светильник отдельно устанавливаемый: на штырях с количеством ламп в светильнике 1</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1118"/>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78083D">
              <w:rPr>
                <w:sz w:val="24"/>
                <w:szCs w:val="24"/>
              </w:rPr>
              <w:t>2</w:t>
            </w:r>
            <w:proofErr w:type="gramEnd"/>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1,14</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6"/>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Провод в коробах, сечением: до 35 мм</w:t>
            </w:r>
            <w:proofErr w:type="gramStart"/>
            <w:r w:rsidRPr="0078083D">
              <w:rPr>
                <w:sz w:val="24"/>
                <w:szCs w:val="24"/>
              </w:rPr>
              <w:t>2</w:t>
            </w:r>
            <w:proofErr w:type="gramEnd"/>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0,21</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411"/>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 гофрированных ПВХ для защиты проводов и кабелей</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1,14</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59"/>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оптик</w:t>
            </w:r>
            <w:proofErr w:type="gramStart"/>
            <w:r w:rsidRPr="0078083D">
              <w:rPr>
                <w:sz w:val="24"/>
                <w:szCs w:val="24"/>
              </w:rPr>
              <w:t>о-</w:t>
            </w:r>
            <w:proofErr w:type="gramEnd"/>
            <w:r w:rsidRPr="0078083D">
              <w:rPr>
                <w:sz w:val="24"/>
                <w:szCs w:val="24"/>
              </w:rPr>
              <w:t>(фото)электрическое: блок питания и контроля</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318"/>
        </w:trPr>
        <w:tc>
          <w:tcPr>
            <w:tcW w:w="9747" w:type="dxa"/>
            <w:gridSpan w:val="6"/>
            <w:shd w:val="clear" w:color="auto" w:fill="auto"/>
          </w:tcPr>
          <w:p w:rsidR="0078083D" w:rsidRPr="0078083D" w:rsidRDefault="0078083D" w:rsidP="0078083D">
            <w:pPr>
              <w:widowControl/>
              <w:spacing w:line="240" w:lineRule="auto"/>
              <w:jc w:val="center"/>
              <w:rPr>
                <w:b/>
                <w:i/>
                <w:sz w:val="24"/>
                <w:szCs w:val="24"/>
              </w:rPr>
            </w:pPr>
            <w:r w:rsidRPr="0078083D">
              <w:rPr>
                <w:b/>
                <w:i/>
                <w:sz w:val="24"/>
                <w:szCs w:val="24"/>
              </w:rPr>
              <w:t>Подъемная платформа для инвалидов ПТУ-001</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647"/>
        </w:trPr>
        <w:tc>
          <w:tcPr>
            <w:tcW w:w="814" w:type="dxa"/>
            <w:gridSpan w:val="3"/>
            <w:shd w:val="clear" w:color="auto" w:fill="auto"/>
          </w:tcPr>
          <w:p w:rsidR="0078083D" w:rsidRPr="0078083D" w:rsidRDefault="0078083D" w:rsidP="0078083D">
            <w:pPr>
              <w:widowControl/>
              <w:spacing w:line="240" w:lineRule="auto"/>
              <w:jc w:val="center"/>
              <w:rPr>
                <w:sz w:val="24"/>
                <w:szCs w:val="24"/>
              </w:rPr>
            </w:pPr>
            <w:r w:rsidRPr="0078083D">
              <w:rPr>
                <w:sz w:val="24"/>
                <w:szCs w:val="24"/>
              </w:rPr>
              <w:t>1.</w:t>
            </w:r>
          </w:p>
        </w:tc>
        <w:tc>
          <w:tcPr>
            <w:tcW w:w="5106" w:type="dxa"/>
            <w:shd w:val="clear" w:color="auto" w:fill="auto"/>
          </w:tcPr>
          <w:p w:rsidR="0078083D" w:rsidRPr="0078083D" w:rsidRDefault="0078083D" w:rsidP="0078083D">
            <w:pPr>
              <w:widowControl/>
              <w:spacing w:line="240" w:lineRule="auto"/>
              <w:rPr>
                <w:sz w:val="24"/>
                <w:szCs w:val="24"/>
              </w:rPr>
            </w:pPr>
            <w:r w:rsidRPr="0078083D">
              <w:rPr>
                <w:sz w:val="24"/>
                <w:szCs w:val="24"/>
              </w:rPr>
              <w:t>Монтаж оборудования в помещении, масса оборудования: 0,1 т</w:t>
            </w:r>
          </w:p>
        </w:tc>
        <w:tc>
          <w:tcPr>
            <w:tcW w:w="2126" w:type="dxa"/>
            <w:shd w:val="clear" w:color="auto" w:fill="auto"/>
            <w:noWrap/>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307"/>
          <w:jc w:val="center"/>
        </w:trPr>
        <w:tc>
          <w:tcPr>
            <w:tcW w:w="9741" w:type="dxa"/>
            <w:gridSpan w:val="6"/>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Пешеходные дорожки. Благоустройство</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0"/>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25"/>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тротуаров и дорожек из плит с их отноской и укладкой в штабель</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основания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0,0525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Пешеходные дорожки</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23"/>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бетонных плитных тротуаров с заполнением швов: песком</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тротуара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0,0525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7"/>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Установка дорожных знаков </w:t>
            </w:r>
            <w:proofErr w:type="spellStart"/>
            <w:r w:rsidRPr="0078083D">
              <w:rPr>
                <w:sz w:val="24"/>
                <w:szCs w:val="24"/>
              </w:rPr>
              <w:t>бесфундаментных</w:t>
            </w:r>
            <w:proofErr w:type="spellEnd"/>
            <w:r w:rsidRPr="0078083D">
              <w:rPr>
                <w:sz w:val="24"/>
                <w:szCs w:val="24"/>
              </w:rPr>
              <w:t>: на металлических стойках</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знаков</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Разметка проезжей части термопластиком линией шириной 0,1 м: сплошной</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км линии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0,423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41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Нанесение линии горизонтальной дорожной разметки краской со </w:t>
            </w:r>
            <w:proofErr w:type="spellStart"/>
            <w:r w:rsidRPr="0078083D">
              <w:rPr>
                <w:sz w:val="24"/>
                <w:szCs w:val="24"/>
              </w:rPr>
              <w:t>световозвращающими</w:t>
            </w:r>
            <w:proofErr w:type="spellEnd"/>
            <w:r w:rsidRPr="0078083D">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линии горизонтальной разметки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0,008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63"/>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каменной наброски или призмы</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м3 камня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0,012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5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насыпных клумб и рабаток при высоте настилаемого слоя до 0,1 м</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0,047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2.7</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На каждые следующие 10 см изменения высоты настилаемого слоя при устройстве насыпных клумб и рабаток </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0,047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Погрузочные работы при автомобильных перевозках: мусора строительного с погрузкой вручную</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8"/>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2.9</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0,25</w:t>
            </w:r>
          </w:p>
        </w:tc>
      </w:tr>
    </w:tbl>
    <w:p w:rsidR="0078083D" w:rsidRPr="0078083D" w:rsidRDefault="0078083D" w:rsidP="0078083D">
      <w:pPr>
        <w:widowControl/>
        <w:spacing w:after="200" w:line="276" w:lineRule="auto"/>
        <w:rPr>
          <w:rFonts w:asciiTheme="minorHAnsi" w:eastAsiaTheme="minorHAnsi" w:hAnsiTheme="minorHAnsi" w:cstheme="minorBidi"/>
          <w:sz w:val="22"/>
          <w:szCs w:val="22"/>
          <w:lang w:eastAsia="en-US"/>
        </w:rPr>
      </w:pPr>
    </w:p>
    <w:p w:rsidR="0078083D" w:rsidRPr="0078083D" w:rsidRDefault="0078083D" w:rsidP="0078083D">
      <w:pPr>
        <w:widowControl/>
        <w:spacing w:after="200" w:line="276" w:lineRule="auto"/>
        <w:rPr>
          <w:rFonts w:asciiTheme="minorHAnsi" w:eastAsiaTheme="minorHAnsi" w:hAnsiTheme="minorHAnsi" w:cstheme="minorBidi"/>
          <w:sz w:val="22"/>
          <w:szCs w:val="22"/>
          <w:lang w:eastAsia="en-US"/>
        </w:rPr>
      </w:pPr>
    </w:p>
    <w:p w:rsidR="0078083D" w:rsidRPr="0078083D" w:rsidRDefault="0078083D" w:rsidP="0078083D">
      <w:pPr>
        <w:widowControl/>
        <w:spacing w:after="200" w:line="276" w:lineRule="auto"/>
        <w:rPr>
          <w:rFonts w:asciiTheme="minorHAnsi" w:eastAsiaTheme="minorHAnsi" w:hAnsiTheme="minorHAnsi" w:cstheme="minorBidi"/>
          <w:sz w:val="22"/>
          <w:szCs w:val="22"/>
          <w:lang w:eastAsia="en-US"/>
        </w:rPr>
      </w:pPr>
    </w:p>
    <w:tbl>
      <w:tblPr>
        <w:tblW w:w="10395" w:type="dxa"/>
        <w:jc w:val="center"/>
        <w:tblLook w:val="04A0" w:firstRow="1" w:lastRow="0" w:firstColumn="1" w:lastColumn="0" w:noHBand="0" w:noVBand="1"/>
      </w:tblPr>
      <w:tblGrid>
        <w:gridCol w:w="5181"/>
        <w:gridCol w:w="5214"/>
      </w:tblGrid>
      <w:tr w:rsidR="0078083D" w:rsidRPr="0078083D" w:rsidTr="000E63D4">
        <w:trPr>
          <w:trHeight w:val="1446"/>
          <w:jc w:val="center"/>
        </w:trPr>
        <w:tc>
          <w:tcPr>
            <w:tcW w:w="5181" w:type="dxa"/>
          </w:tcPr>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Руководитель</w:t>
            </w:r>
          </w:p>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ФГБУ «АМП Каспийского моря»</w:t>
            </w:r>
          </w:p>
          <w:p w:rsidR="0078083D" w:rsidRPr="0078083D" w:rsidRDefault="0078083D" w:rsidP="0078083D">
            <w:pPr>
              <w:widowControl/>
              <w:spacing w:line="240" w:lineRule="auto"/>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sz w:val="24"/>
                <w:szCs w:val="24"/>
                <w:lang w:eastAsia="en-US"/>
              </w:rPr>
              <w:t xml:space="preserve">М.А. </w:t>
            </w:r>
            <w:proofErr w:type="spellStart"/>
            <w:r w:rsidRPr="0078083D">
              <w:rPr>
                <w:rFonts w:eastAsiaTheme="minorHAnsi"/>
                <w:b/>
                <w:sz w:val="24"/>
                <w:szCs w:val="24"/>
                <w:lang w:eastAsia="en-US"/>
              </w:rPr>
              <w:t>Абдулатипов</w:t>
            </w:r>
            <w:proofErr w:type="spellEnd"/>
            <w:r w:rsidRPr="0078083D">
              <w:rPr>
                <w:rFonts w:eastAsiaTheme="minorHAnsi"/>
                <w:sz w:val="24"/>
                <w:szCs w:val="24"/>
                <w:vertAlign w:val="superscript"/>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МП</w:t>
            </w:r>
          </w:p>
        </w:tc>
        <w:tc>
          <w:tcPr>
            <w:tcW w:w="5214" w:type="dxa"/>
          </w:tcPr>
          <w:p w:rsidR="0078083D" w:rsidRPr="0078083D" w:rsidRDefault="0078083D" w:rsidP="0078083D">
            <w:pPr>
              <w:widowControl/>
              <w:spacing w:line="240" w:lineRule="auto"/>
              <w:jc w:val="both"/>
              <w:rPr>
                <w:rFonts w:eastAsiaTheme="minorHAnsi"/>
                <w:b/>
                <w:i/>
                <w:sz w:val="24"/>
                <w:szCs w:val="24"/>
                <w:lang w:eastAsia="en-US"/>
              </w:rPr>
            </w:pPr>
            <w:r w:rsidRPr="0078083D">
              <w:rPr>
                <w:rFonts w:eastAsiaTheme="minorHAnsi"/>
                <w:b/>
                <w:i/>
                <w:sz w:val="24"/>
                <w:szCs w:val="24"/>
                <w:lang w:eastAsia="en-US"/>
              </w:rPr>
              <w:t>Наименование должности</w:t>
            </w:r>
          </w:p>
          <w:p w:rsidR="0078083D" w:rsidRPr="0078083D" w:rsidRDefault="0078083D" w:rsidP="0078083D">
            <w:pPr>
              <w:widowControl/>
              <w:spacing w:line="240" w:lineRule="auto"/>
              <w:jc w:val="both"/>
              <w:rPr>
                <w:rFonts w:eastAsiaTheme="minorHAnsi"/>
                <w:b/>
                <w:i/>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i/>
                <w:sz w:val="24"/>
                <w:szCs w:val="24"/>
                <w:lang w:eastAsia="en-US"/>
              </w:rPr>
              <w:t>ФИО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МП (</w:t>
            </w:r>
            <w:r w:rsidRPr="0078083D">
              <w:rPr>
                <w:rFonts w:eastAsiaTheme="minorHAnsi"/>
                <w:i/>
                <w:sz w:val="24"/>
                <w:szCs w:val="24"/>
                <w:lang w:eastAsia="en-US"/>
              </w:rPr>
              <w:t>при наличии</w:t>
            </w:r>
            <w:r w:rsidRPr="0078083D">
              <w:rPr>
                <w:rFonts w:eastAsiaTheme="minorHAnsi"/>
                <w:sz w:val="24"/>
                <w:szCs w:val="24"/>
                <w:lang w:eastAsia="en-US"/>
              </w:rPr>
              <w:t>)</w:t>
            </w:r>
          </w:p>
        </w:tc>
      </w:tr>
    </w:tbl>
    <w:p w:rsidR="0078083D" w:rsidRPr="0078083D" w:rsidRDefault="0078083D" w:rsidP="0078083D">
      <w:pPr>
        <w:widowControl/>
        <w:spacing w:after="200" w:line="276" w:lineRule="auto"/>
        <w:jc w:val="center"/>
        <w:rPr>
          <w:rFonts w:eastAsiaTheme="minorHAnsi"/>
          <w:sz w:val="24"/>
          <w:szCs w:val="24"/>
          <w:lang w:eastAsia="en-US"/>
        </w:rPr>
      </w:pPr>
    </w:p>
    <w:p w:rsidR="0078083D" w:rsidRPr="0078083D" w:rsidRDefault="0078083D" w:rsidP="00424642">
      <w:pPr>
        <w:jc w:val="center"/>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A7FC1">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4D34FB" w:rsidRPr="004D34FB" w:rsidRDefault="004D34FB" w:rsidP="004D34FB">
      <w:pPr>
        <w:spacing w:line="240" w:lineRule="auto"/>
        <w:jc w:val="both"/>
        <w:rPr>
          <w:b/>
          <w:sz w:val="24"/>
          <w:szCs w:val="24"/>
        </w:rPr>
      </w:pPr>
      <w:r w:rsidRPr="004D34FB">
        <w:rPr>
          <w:b/>
          <w:sz w:val="24"/>
          <w:szCs w:val="24"/>
        </w:rPr>
        <w:t>1. Общие сведения:</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договора и приложениями к нему и сдать результат работ Заказчику, а Заказчик обязуется принять и оплатить результат работ в соответствии с договором.</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1.2. Работы выполняются Подрядчиком из своих материалов, собственными силами и средствами.</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4D34FB">
        <w:rPr>
          <w:rFonts w:eastAsiaTheme="minorHAnsi"/>
          <w:color w:val="1F497D" w:themeColor="text2"/>
          <w:sz w:val="24"/>
          <w:szCs w:val="24"/>
          <w:lang w:eastAsia="en-US"/>
        </w:rPr>
        <w:t>Приложение № 1 к Техническому заданию</w:t>
      </w:r>
      <w:r w:rsidRPr="004D34FB">
        <w:rPr>
          <w:rFonts w:eastAsiaTheme="minorHAnsi"/>
          <w:sz w:val="24"/>
          <w:szCs w:val="24"/>
          <w:lang w:eastAsia="en-US"/>
        </w:rPr>
        <w:t xml:space="preserve">).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1.4.  Подрядчик выполняет работы в соответствии с договором, строительными нормами и правилами, правилами пожарной безопасности, ГОСТ 12.1.004-91 «Система стандартов безопасности труда. Пожарная безопасность. Общие требования»,  ГОСТ 30971-2012 «Швы монтажные узлов примыкания оконных блоков к стеновым проемам. Общие технические условия», ГОСТ </w:t>
      </w:r>
      <w:proofErr w:type="gramStart"/>
      <w:r w:rsidRPr="004D34FB">
        <w:rPr>
          <w:rFonts w:eastAsiaTheme="minorHAnsi"/>
          <w:sz w:val="24"/>
          <w:szCs w:val="24"/>
          <w:lang w:eastAsia="en-US"/>
        </w:rPr>
        <w:t>Р</w:t>
      </w:r>
      <w:proofErr w:type="gramEnd"/>
      <w:r w:rsidRPr="004D34FB">
        <w:rPr>
          <w:rFonts w:eastAsiaTheme="minorHAnsi"/>
          <w:sz w:val="24"/>
          <w:szCs w:val="24"/>
          <w:lang w:eastAsia="en-US"/>
        </w:rPr>
        <w:t xml:space="preserve"> МЭК 60950-2002 «Безопасность оборудования информационных технологий», ГОСТ Р 12.3.050-2017 «Система стандартов безопасности труда. Строительство. Работы на высоте. Правила безопасности», ГОСТ 12.3.016-87 «Система стандартов безопасности труда. Строительство. Работы антикоррозионные. Требования безопасности»,  другими нормативными документами для данных видов работ. </w:t>
      </w:r>
    </w:p>
    <w:p w:rsidR="004D34FB" w:rsidRPr="004D34FB" w:rsidRDefault="004D34FB" w:rsidP="004D34FB">
      <w:pPr>
        <w:spacing w:line="240" w:lineRule="auto"/>
        <w:contextualSpacing/>
        <w:jc w:val="both"/>
        <w:rPr>
          <w:rFonts w:eastAsiaTheme="minorHAnsi"/>
          <w:sz w:val="24"/>
          <w:szCs w:val="24"/>
          <w:lang w:eastAsia="en-US"/>
        </w:rPr>
      </w:pPr>
      <w:r w:rsidRPr="004D34FB">
        <w:rPr>
          <w:rFonts w:eastAsiaTheme="minorHAnsi"/>
          <w:sz w:val="24"/>
          <w:szCs w:val="24"/>
          <w:lang w:eastAsia="en-US"/>
        </w:rPr>
        <w:t>1.5.  Место выполнения работ: Подрядчик выполняет работы в месте фактического нахождения Заказчика по адресу: Россия, 414016, г. Астрахань, ул. Капитана Краснова, 31.</w:t>
      </w:r>
    </w:p>
    <w:p w:rsidR="004D34FB" w:rsidRPr="004D34FB" w:rsidRDefault="004D34FB" w:rsidP="004D34FB">
      <w:pPr>
        <w:spacing w:line="240" w:lineRule="auto"/>
        <w:jc w:val="both"/>
        <w:rPr>
          <w:sz w:val="24"/>
          <w:szCs w:val="24"/>
        </w:rPr>
      </w:pPr>
      <w:r w:rsidRPr="004D34FB">
        <w:rPr>
          <w:rFonts w:eastAsiaTheme="minorHAnsi"/>
          <w:sz w:val="24"/>
          <w:szCs w:val="24"/>
          <w:lang w:eastAsia="en-US"/>
        </w:rPr>
        <w:t xml:space="preserve">1.6. Срок выполнения работ: </w:t>
      </w:r>
      <w:proofErr w:type="gramStart"/>
      <w:r w:rsidRPr="004D34FB">
        <w:rPr>
          <w:sz w:val="24"/>
          <w:szCs w:val="24"/>
        </w:rPr>
        <w:t xml:space="preserve">Подрядчик обязуется выполнить работы поэтапно, в сроки, определенные в календарном плане выполнения работ (Приложение № 4 к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w:t>
      </w:r>
      <w:r w:rsidRPr="004D34FB">
        <w:rPr>
          <w:sz w:val="24"/>
          <w:szCs w:val="24"/>
          <w:lang w:val="en-US"/>
        </w:rPr>
        <w:t>I</w:t>
      </w:r>
      <w:r w:rsidRPr="004D34FB">
        <w:rPr>
          <w:sz w:val="24"/>
          <w:szCs w:val="24"/>
        </w:rPr>
        <w:t xml:space="preserve"> этапа должен быть не более 70 (Семьдесят) календарных дней.</w:t>
      </w:r>
      <w:proofErr w:type="gramEnd"/>
    </w:p>
    <w:p w:rsidR="004D34FB" w:rsidRPr="004D34FB" w:rsidRDefault="004D34FB" w:rsidP="004D34FB">
      <w:pPr>
        <w:spacing w:line="240" w:lineRule="auto"/>
        <w:jc w:val="both"/>
        <w:rPr>
          <w:sz w:val="24"/>
          <w:szCs w:val="24"/>
        </w:rPr>
      </w:pPr>
    </w:p>
    <w:p w:rsidR="004D34FB" w:rsidRPr="004D34FB" w:rsidRDefault="004D34FB" w:rsidP="004D34FB">
      <w:pPr>
        <w:spacing w:line="240" w:lineRule="auto"/>
        <w:jc w:val="both"/>
        <w:rPr>
          <w:b/>
          <w:sz w:val="24"/>
          <w:szCs w:val="24"/>
        </w:rPr>
      </w:pPr>
      <w:r w:rsidRPr="004D34FB">
        <w:rPr>
          <w:b/>
          <w:sz w:val="24"/>
          <w:szCs w:val="24"/>
        </w:rPr>
        <w:t>2. Наименование и объем выполняемых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4D34FB" w:rsidRPr="004D34FB" w:rsidRDefault="004D34FB" w:rsidP="004D34FB">
      <w:pPr>
        <w:widowControl/>
        <w:spacing w:line="240" w:lineRule="auto"/>
        <w:contextualSpacing/>
        <w:jc w:val="center"/>
        <w:rPr>
          <w:rFonts w:eastAsiaTheme="minorHAnsi"/>
          <w:b/>
          <w:sz w:val="24"/>
          <w:szCs w:val="24"/>
          <w:lang w:eastAsia="en-US"/>
        </w:rPr>
      </w:pPr>
    </w:p>
    <w:p w:rsidR="004D34FB" w:rsidRPr="004D34FB" w:rsidRDefault="004D34FB" w:rsidP="004D34FB">
      <w:pPr>
        <w:widowControl/>
        <w:spacing w:line="240" w:lineRule="auto"/>
        <w:contextualSpacing/>
        <w:jc w:val="both"/>
        <w:rPr>
          <w:rFonts w:eastAsiaTheme="minorHAnsi"/>
          <w:b/>
          <w:sz w:val="24"/>
          <w:szCs w:val="24"/>
          <w:lang w:eastAsia="en-US"/>
        </w:rPr>
      </w:pPr>
      <w:r w:rsidRPr="004D34FB">
        <w:rPr>
          <w:rFonts w:eastAsiaTheme="minorHAnsi"/>
          <w:b/>
          <w:sz w:val="24"/>
          <w:szCs w:val="24"/>
          <w:lang w:eastAsia="en-US"/>
        </w:rPr>
        <w:t xml:space="preserve">2.1. Перечень и объем работ </w:t>
      </w:r>
      <w:r w:rsidRPr="004D34FB">
        <w:rPr>
          <w:rFonts w:eastAsiaTheme="minorHAnsi"/>
          <w:b/>
          <w:sz w:val="24"/>
          <w:szCs w:val="24"/>
          <w:lang w:val="en-US" w:eastAsia="en-US"/>
        </w:rPr>
        <w:t>I</w:t>
      </w:r>
      <w:r w:rsidRPr="004D34FB">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4D34FB" w:rsidRPr="004D34FB" w:rsidTr="001A30F8">
        <w:trPr>
          <w:trHeight w:val="1071"/>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 xml:space="preserve">№ </w:t>
            </w:r>
            <w:proofErr w:type="spellStart"/>
            <w:r w:rsidRPr="004D34FB">
              <w:rPr>
                <w:sz w:val="24"/>
                <w:szCs w:val="24"/>
              </w:rPr>
              <w:t>пп</w:t>
            </w:r>
            <w:proofErr w:type="spellEnd"/>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proofErr w:type="spellStart"/>
            <w:r w:rsidRPr="004D34FB">
              <w:rPr>
                <w:sz w:val="24"/>
                <w:szCs w:val="24"/>
              </w:rPr>
              <w:t>Ед</w:t>
            </w:r>
            <w:proofErr w:type="gramStart"/>
            <w:r w:rsidRPr="004D34FB">
              <w:rPr>
                <w:sz w:val="24"/>
                <w:szCs w:val="24"/>
              </w:rPr>
              <w:t>.и</w:t>
            </w:r>
            <w:proofErr w:type="gramEnd"/>
            <w:r w:rsidRPr="004D34FB">
              <w:rPr>
                <w:sz w:val="24"/>
                <w:szCs w:val="24"/>
              </w:rPr>
              <w:t>зм</w:t>
            </w:r>
            <w:proofErr w:type="spellEnd"/>
            <w:r w:rsidRPr="004D34FB">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4D34FB" w:rsidRPr="004D34FB" w:rsidRDefault="004D34FB" w:rsidP="004D34FB">
            <w:pPr>
              <w:widowControl/>
              <w:spacing w:line="240" w:lineRule="auto"/>
              <w:jc w:val="center"/>
              <w:rPr>
                <w:sz w:val="24"/>
                <w:szCs w:val="24"/>
              </w:rPr>
            </w:pPr>
            <w:r w:rsidRPr="004D34FB">
              <w:rPr>
                <w:sz w:val="24"/>
                <w:szCs w:val="24"/>
              </w:rPr>
              <w:t>Количество</w:t>
            </w:r>
          </w:p>
        </w:tc>
      </w:tr>
      <w:tr w:rsidR="004D34FB" w:rsidRPr="004D34FB" w:rsidTr="001A30F8">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4FB" w:rsidRPr="004D34FB" w:rsidRDefault="004D34FB" w:rsidP="004D34FB">
            <w:pPr>
              <w:widowControl/>
              <w:spacing w:line="240" w:lineRule="auto"/>
              <w:jc w:val="center"/>
              <w:rPr>
                <w:sz w:val="24"/>
                <w:szCs w:val="24"/>
              </w:rPr>
            </w:pPr>
            <w:r w:rsidRPr="004D34FB">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3</w:t>
            </w:r>
          </w:p>
        </w:tc>
        <w:tc>
          <w:tcPr>
            <w:tcW w:w="1615" w:type="dxa"/>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4</w:t>
            </w:r>
          </w:p>
        </w:tc>
      </w:tr>
      <w:tr w:rsidR="004D34FB" w:rsidRPr="004D34FB" w:rsidTr="001A30F8">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4D34FB" w:rsidRPr="004D34FB" w:rsidRDefault="004D34FB" w:rsidP="004D34FB">
            <w:pPr>
              <w:widowControl/>
              <w:spacing w:line="240" w:lineRule="auto"/>
              <w:jc w:val="center"/>
              <w:rPr>
                <w:b/>
                <w:i/>
                <w:sz w:val="24"/>
                <w:szCs w:val="24"/>
              </w:rPr>
            </w:pPr>
            <w:r w:rsidRPr="004D34FB">
              <w:rPr>
                <w:b/>
                <w:i/>
                <w:sz w:val="24"/>
                <w:szCs w:val="24"/>
              </w:rPr>
              <w:t>Архитектурно-строительные решения</w:t>
            </w:r>
          </w:p>
        </w:tc>
      </w:tr>
      <w:tr w:rsidR="004D34FB" w:rsidRPr="004D34FB" w:rsidTr="001A30F8">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Внутренние работы, демонтаж</w:t>
            </w:r>
          </w:p>
        </w:tc>
      </w:tr>
      <w:tr w:rsidR="004D34FB" w:rsidRPr="004D34FB" w:rsidTr="001A30F8">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м3</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0,8</w:t>
            </w:r>
          </w:p>
        </w:tc>
      </w:tr>
      <w:tr w:rsidR="004D34FB" w:rsidRPr="004D34FB" w:rsidTr="001A30F8">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Внутренние работы</w:t>
            </w:r>
          </w:p>
        </w:tc>
      </w:tr>
      <w:tr w:rsidR="004D34FB" w:rsidRPr="004D34FB" w:rsidTr="001A30F8">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2.1</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 т </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0,07274</w:t>
            </w:r>
          </w:p>
        </w:tc>
      </w:tr>
      <w:tr w:rsidR="004D34FB" w:rsidRPr="004D34FB" w:rsidTr="001A30F8">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0,0135</w:t>
            </w:r>
          </w:p>
        </w:tc>
      </w:tr>
      <w:tr w:rsidR="004D34FB" w:rsidRPr="004D34FB" w:rsidTr="001A30F8">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Отделочно-монтажные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Снятие обоев: простых и улучшенных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очищаемой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0,425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облицовки из гипсокартонных листов: стен и перегородок</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 стен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0,0375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потолков реечных алюминиевых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0,056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D34FB">
              <w:rPr>
                <w:sz w:val="24"/>
                <w:szCs w:val="24"/>
              </w:rPr>
              <w:t>2</w:t>
            </w:r>
            <w:proofErr w:type="gramEnd"/>
            <w:r w:rsidRPr="004D34FB">
              <w:rPr>
                <w:sz w:val="24"/>
                <w:szCs w:val="24"/>
              </w:rPr>
              <w:t xml:space="preserve"> одностворчатых</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0,0138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Внутренняя отделка помещений</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Штукатурка поверхностей оконных и дверных откосов по бетону и камню: плоских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0,051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Покрытие поверхностей грунтовкой глубокого проникновения: за 1 раз стен</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0,44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Оклейка стен моющимися обоями: на тканевой основе по штукатурке и бетону</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оклеиваемой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0,44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Вторая окраска стен, оклеенных </w:t>
            </w:r>
            <w:proofErr w:type="spellStart"/>
            <w:r w:rsidRPr="004D34FB">
              <w:rPr>
                <w:sz w:val="24"/>
                <w:szCs w:val="24"/>
              </w:rPr>
              <w:t>стеклообоями</w:t>
            </w:r>
            <w:proofErr w:type="spellEnd"/>
            <w:r w:rsidRPr="004D34FB">
              <w:rPr>
                <w:sz w:val="24"/>
                <w:szCs w:val="24"/>
              </w:rPr>
              <w:t>, красками</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стен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0,44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0,0946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w:t>
            </w:r>
            <w:r w:rsidRPr="004D34FB">
              <w:rPr>
                <w:sz w:val="24"/>
                <w:szCs w:val="24"/>
              </w:rPr>
              <w:br/>
              <w:t>(за вычетом проемов)</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стен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перегородок</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0,0745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 стен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0,1865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2.9</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подвесных потолков типа &lt;</w:t>
            </w:r>
            <w:proofErr w:type="spellStart"/>
            <w:r w:rsidRPr="004D34FB">
              <w:rPr>
                <w:sz w:val="24"/>
                <w:szCs w:val="24"/>
              </w:rPr>
              <w:t>Армстронг</w:t>
            </w:r>
            <w:proofErr w:type="spellEnd"/>
            <w:r w:rsidRPr="004D34FB">
              <w:rPr>
                <w:sz w:val="24"/>
                <w:szCs w:val="24"/>
              </w:rPr>
              <w:t>&gt; по каркасу из оцинкованного профиля</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0,1395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потолков реечных алюминиевых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0,171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Устройство покрытий </w:t>
            </w:r>
            <w:proofErr w:type="gramStart"/>
            <w:r w:rsidRPr="004D34FB">
              <w:rPr>
                <w:sz w:val="24"/>
                <w:szCs w:val="24"/>
              </w:rPr>
              <w:t>на растворе из сухой смеси с приготовлением раствора в построечных условиях из плиток</w:t>
            </w:r>
            <w:proofErr w:type="gramEnd"/>
            <w:r w:rsidRPr="004D34FB">
              <w:rPr>
                <w:sz w:val="24"/>
                <w:szCs w:val="24"/>
              </w:rPr>
              <w:t>: гладких неглазурованных керамических для полов одноцветных</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0,005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покрытий: из линолеума на клее КН-2</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0,1434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плинтусов поливинилхлоридных: на клее КН-2</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плинтуса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0,1522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Окраска водно-дисперсионными акриловыми составами улучшенная: по штукатурке стен</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0,0148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 xml:space="preserve">Оборудование </w:t>
            </w:r>
            <w:proofErr w:type="gramStart"/>
            <w:r w:rsidRPr="004D34FB">
              <w:rPr>
                <w:b/>
                <w:sz w:val="24"/>
                <w:szCs w:val="24"/>
              </w:rPr>
              <w:t>универсальной</w:t>
            </w:r>
            <w:proofErr w:type="gramEnd"/>
            <w:r w:rsidRPr="004D34FB">
              <w:rPr>
                <w:b/>
                <w:sz w:val="24"/>
                <w:szCs w:val="24"/>
              </w:rPr>
              <w:t xml:space="preserve"> </w:t>
            </w:r>
            <w:proofErr w:type="spellStart"/>
            <w:r w:rsidRPr="004D34FB">
              <w:rPr>
                <w:b/>
                <w:sz w:val="24"/>
                <w:szCs w:val="24"/>
              </w:rPr>
              <w:t>сантехкабины</w:t>
            </w:r>
            <w:proofErr w:type="spellEnd"/>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4.</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Двери и окна</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до 3 м</w:t>
            </w:r>
            <w:proofErr w:type="gramStart"/>
            <w:r w:rsidRPr="004D34FB">
              <w:rPr>
                <w:sz w:val="24"/>
                <w:szCs w:val="24"/>
              </w:rPr>
              <w:t>2</w:t>
            </w:r>
            <w:proofErr w:type="gramEnd"/>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0,0462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D34FB">
              <w:rPr>
                <w:sz w:val="24"/>
                <w:szCs w:val="24"/>
              </w:rPr>
              <w:t>2</w:t>
            </w:r>
            <w:proofErr w:type="gramEnd"/>
            <w:r w:rsidRPr="004D34FB">
              <w:rPr>
                <w:sz w:val="24"/>
                <w:szCs w:val="24"/>
              </w:rPr>
              <w:t xml:space="preserve"> одностворчатых</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0,0138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5.</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Разные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5.1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0,0128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5.2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0,0128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Отопление, вентиляция и кондиционирование воздуха</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Отопление</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радиаторов: стальных (прим. биметаллических)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кВт радиаторов и конвекторов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0,0259</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Вентиляция</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вентиляторов осевых массой: до 0,025 т</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вентилятор</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решеток жалюзийных площадью в свету: до 0,5 м</w:t>
            </w:r>
            <w:proofErr w:type="gramStart"/>
            <w:r w:rsidRPr="004D34FB">
              <w:rPr>
                <w:sz w:val="24"/>
                <w:szCs w:val="24"/>
              </w:rPr>
              <w:t>2</w:t>
            </w:r>
            <w:proofErr w:type="gramEnd"/>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решетка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клапанов обратных: диаметром до 355 мм</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клапан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воздуховодов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0,0171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Кондиционирование</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сплит-система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Системы водоснабжения и водоотведения</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унитазов и писсуаров</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приборов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 xml:space="preserve">Водопровод </w:t>
            </w:r>
            <w:proofErr w:type="spellStart"/>
            <w:r w:rsidRPr="004D34FB">
              <w:rPr>
                <w:b/>
                <w:sz w:val="24"/>
                <w:szCs w:val="24"/>
              </w:rPr>
              <w:t>хоз</w:t>
            </w:r>
            <w:proofErr w:type="spellEnd"/>
            <w:r w:rsidRPr="004D34FB">
              <w:rPr>
                <w:b/>
                <w:sz w:val="24"/>
                <w:szCs w:val="24"/>
              </w:rPr>
              <w:t>-питьевой В</w:t>
            </w:r>
            <w:proofErr w:type="gramStart"/>
            <w:r w:rsidRPr="004D34FB">
              <w:rPr>
                <w:b/>
                <w:sz w:val="24"/>
                <w:szCs w:val="24"/>
              </w:rPr>
              <w:t>1</w:t>
            </w:r>
            <w:proofErr w:type="gramEnd"/>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Изоляция трубопроводов диаметром 180 мм изделиями из вспененного каучука                         («</w:t>
            </w:r>
            <w:proofErr w:type="spellStart"/>
            <w:r w:rsidRPr="004D34FB">
              <w:rPr>
                <w:sz w:val="24"/>
                <w:szCs w:val="24"/>
              </w:rPr>
              <w:t>Армофлекс</w:t>
            </w:r>
            <w:proofErr w:type="spellEnd"/>
            <w:r w:rsidRPr="004D34FB">
              <w:rPr>
                <w:sz w:val="24"/>
                <w:szCs w:val="24"/>
              </w:rPr>
              <w:t>»), вспененного полиэтилена («</w:t>
            </w:r>
            <w:proofErr w:type="spellStart"/>
            <w:r w:rsidRPr="004D34FB">
              <w:rPr>
                <w:sz w:val="24"/>
                <w:szCs w:val="24"/>
              </w:rPr>
              <w:t>Термофлекс</w:t>
            </w:r>
            <w:proofErr w:type="spellEnd"/>
            <w:r w:rsidRPr="004D34FB">
              <w:rPr>
                <w:sz w:val="24"/>
                <w:szCs w:val="24"/>
              </w:rPr>
              <w:t>»): трубками</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0,50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Горячее водоснабжение ТЗ</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0,005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Изоляция трубопроводов диаметром 180 мм изделиями из вспененного каучука («</w:t>
            </w:r>
            <w:proofErr w:type="spellStart"/>
            <w:r w:rsidRPr="004D34FB">
              <w:rPr>
                <w:sz w:val="24"/>
                <w:szCs w:val="24"/>
              </w:rPr>
              <w:t>Армофлекс</w:t>
            </w:r>
            <w:proofErr w:type="spellEnd"/>
            <w:r w:rsidRPr="004D34FB">
              <w:rPr>
                <w:sz w:val="24"/>
                <w:szCs w:val="24"/>
              </w:rPr>
              <w:t>»), вспененного полиэтилена («</w:t>
            </w:r>
            <w:proofErr w:type="spellStart"/>
            <w:r w:rsidRPr="004D34FB">
              <w:rPr>
                <w:sz w:val="24"/>
                <w:szCs w:val="24"/>
              </w:rPr>
              <w:t>Термофлекс</w:t>
            </w:r>
            <w:proofErr w:type="spellEnd"/>
            <w:r w:rsidRPr="004D34FB">
              <w:rPr>
                <w:sz w:val="24"/>
                <w:szCs w:val="24"/>
              </w:rPr>
              <w:t>»): трубками</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4.</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 xml:space="preserve">Канализация </w:t>
            </w:r>
            <w:proofErr w:type="spellStart"/>
            <w:r w:rsidRPr="004D34FB">
              <w:rPr>
                <w:b/>
                <w:sz w:val="24"/>
                <w:szCs w:val="24"/>
              </w:rPr>
              <w:t>хоз</w:t>
            </w:r>
            <w:proofErr w:type="spellEnd"/>
            <w:r w:rsidRPr="004D34FB">
              <w:rPr>
                <w:b/>
                <w:sz w:val="24"/>
                <w:szCs w:val="24"/>
              </w:rPr>
              <w:t>-бытовая К</w:t>
            </w:r>
            <w:proofErr w:type="gramStart"/>
            <w:r w:rsidRPr="004D34FB">
              <w:rPr>
                <w:b/>
                <w:sz w:val="24"/>
                <w:szCs w:val="24"/>
              </w:rPr>
              <w:t>1</w:t>
            </w:r>
            <w:proofErr w:type="gramEnd"/>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унитазов: с бачком </w:t>
            </w:r>
            <w:proofErr w:type="spellStart"/>
            <w:r w:rsidRPr="004D34FB">
              <w:rPr>
                <w:sz w:val="24"/>
                <w:szCs w:val="24"/>
              </w:rPr>
              <w:t>высокорасполагаемым</w:t>
            </w:r>
            <w:proofErr w:type="spellEnd"/>
            <w:r w:rsidRPr="004D34FB">
              <w:rPr>
                <w:sz w:val="24"/>
                <w:szCs w:val="24"/>
              </w:rPr>
              <w:t xml:space="preserve"> (прим. с бачком скрытого монтажа)</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4.3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умывальников одиночных: с подводкой холодной и горячей воды</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Сети связи</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tcBorders>
              <w:bottom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Двусторонняя связь с диспетчером объекта</w:t>
            </w:r>
          </w:p>
        </w:tc>
      </w:tr>
      <w:tr w:rsidR="004D34FB" w:rsidRPr="004D34FB" w:rsidTr="001A30F8">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Коробка кабельная соединительная или </w:t>
            </w:r>
            <w:proofErr w:type="spellStart"/>
            <w:r w:rsidRPr="004D34FB">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0,70</w:t>
            </w:r>
          </w:p>
        </w:tc>
      </w:tr>
      <w:tr w:rsidR="004D34FB" w:rsidRPr="004D34FB" w:rsidTr="001A30F8">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1.9</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0,70</w:t>
            </w:r>
          </w:p>
        </w:tc>
      </w:tr>
      <w:tr w:rsidR="004D34FB" w:rsidRPr="004D34FB" w:rsidTr="001A30F8">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0,07</w:t>
            </w:r>
          </w:p>
        </w:tc>
      </w:tr>
      <w:tr w:rsidR="004D34FB" w:rsidRPr="004D34FB" w:rsidTr="001A30F8">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СКС</w:t>
            </w:r>
          </w:p>
        </w:tc>
      </w:tr>
      <w:tr w:rsidR="004D34FB" w:rsidRPr="004D34FB" w:rsidTr="001A30F8">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Кроссировка</w:t>
            </w:r>
            <w:proofErr w:type="spellEnd"/>
            <w:r w:rsidRPr="004D34FB">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шт. (</w:t>
            </w:r>
            <w:proofErr w:type="spellStart"/>
            <w:r w:rsidRPr="004D34FB">
              <w:rPr>
                <w:sz w:val="24"/>
                <w:szCs w:val="24"/>
              </w:rPr>
              <w:t>кроссировок</w:t>
            </w:r>
            <w:proofErr w:type="spellEnd"/>
            <w:r w:rsidRPr="004D34FB">
              <w:rPr>
                <w:sz w:val="24"/>
                <w:szCs w:val="24"/>
              </w:rPr>
              <w:t>)</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0,20</w:t>
            </w:r>
          </w:p>
        </w:tc>
      </w:tr>
      <w:tr w:rsidR="004D34FB" w:rsidRPr="004D34FB" w:rsidTr="001A30F8">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1,30</w:t>
            </w:r>
          </w:p>
        </w:tc>
      </w:tr>
      <w:tr w:rsidR="004D34FB" w:rsidRPr="004D34FB" w:rsidTr="001A30F8">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1,40</w:t>
            </w:r>
          </w:p>
        </w:tc>
      </w:tr>
      <w:tr w:rsidR="004D34FB" w:rsidRPr="004D34FB" w:rsidTr="001A30F8">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4D34FB" w:rsidRPr="004D34FB" w:rsidTr="001A30F8">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светильников для люминесцентных ламп</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Помещение для приема инвалидов</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Прибор или аппарат</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Выключатель: одноклавишный утопленного типа при скрытой проводке</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Розетка штепсельная: </w:t>
            </w:r>
            <w:proofErr w:type="spellStart"/>
            <w:r w:rsidRPr="004D34FB">
              <w:rPr>
                <w:sz w:val="24"/>
                <w:szCs w:val="24"/>
              </w:rPr>
              <w:t>неутопленного</w:t>
            </w:r>
            <w:proofErr w:type="spellEnd"/>
            <w:r w:rsidRPr="004D34FB">
              <w:rPr>
                <w:sz w:val="24"/>
                <w:szCs w:val="24"/>
              </w:rPr>
              <w:t xml:space="preserve"> типа при открытой проводке</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1,19</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0,16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Коробка кабельная соединительная или </w:t>
            </w:r>
            <w:proofErr w:type="spellStart"/>
            <w:r w:rsidRPr="004D34FB">
              <w:rPr>
                <w:sz w:val="24"/>
                <w:szCs w:val="24"/>
              </w:rPr>
              <w:t>разветвительная</w:t>
            </w:r>
            <w:proofErr w:type="spellEnd"/>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6,00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2.9</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1,19</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Розетка штепсельная: утопленного типа при скрытой проводке</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Короба пластмассовые: шириной до 63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0,08</w:t>
            </w:r>
          </w:p>
        </w:tc>
      </w:tr>
    </w:tbl>
    <w:p w:rsidR="004D34FB" w:rsidRPr="004D34FB" w:rsidRDefault="004D34FB" w:rsidP="004D34FB">
      <w:pPr>
        <w:widowControl/>
        <w:spacing w:after="200" w:line="276" w:lineRule="auto"/>
        <w:rPr>
          <w:rFonts w:eastAsiaTheme="minorHAnsi"/>
          <w:b/>
          <w:sz w:val="24"/>
          <w:szCs w:val="24"/>
          <w:lang w:eastAsia="en-US"/>
        </w:rPr>
      </w:pPr>
    </w:p>
    <w:p w:rsidR="004D34FB" w:rsidRPr="004D34FB" w:rsidRDefault="004D34FB" w:rsidP="004D34FB">
      <w:pPr>
        <w:widowControl/>
        <w:spacing w:line="240" w:lineRule="auto"/>
        <w:contextualSpacing/>
        <w:jc w:val="both"/>
        <w:rPr>
          <w:rFonts w:eastAsiaTheme="minorHAnsi"/>
          <w:b/>
          <w:sz w:val="24"/>
          <w:szCs w:val="24"/>
          <w:lang w:eastAsia="en-US"/>
        </w:rPr>
      </w:pPr>
      <w:r w:rsidRPr="004D34FB">
        <w:rPr>
          <w:rFonts w:eastAsiaTheme="minorHAnsi"/>
          <w:b/>
          <w:sz w:val="24"/>
          <w:szCs w:val="24"/>
          <w:lang w:eastAsia="en-US"/>
        </w:rPr>
        <w:t xml:space="preserve">2.2. Перечень и объем работ </w:t>
      </w:r>
      <w:r w:rsidRPr="004D34FB">
        <w:rPr>
          <w:rFonts w:eastAsiaTheme="minorHAnsi"/>
          <w:b/>
          <w:sz w:val="24"/>
          <w:szCs w:val="24"/>
          <w:lang w:val="en-US" w:eastAsia="en-US"/>
        </w:rPr>
        <w:t>II</w:t>
      </w:r>
      <w:r w:rsidRPr="004D34FB">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0" w:type="auto"/>
        <w:jc w:val="center"/>
        <w:tblLook w:val="04A0" w:firstRow="1" w:lastRow="0" w:firstColumn="1" w:lastColumn="0" w:noHBand="0" w:noVBand="1"/>
      </w:tblPr>
      <w:tblGrid>
        <w:gridCol w:w="836"/>
        <w:gridCol w:w="5182"/>
        <w:gridCol w:w="2986"/>
        <w:gridCol w:w="1417"/>
      </w:tblGrid>
      <w:tr w:rsidR="004D34FB" w:rsidRPr="004D34FB" w:rsidTr="001A30F8">
        <w:trPr>
          <w:trHeight w:val="9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Наименование работ и затрат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4D34FB" w:rsidRPr="004D34FB" w:rsidRDefault="004D34FB" w:rsidP="004D34FB">
            <w:pPr>
              <w:widowControl/>
              <w:spacing w:line="240" w:lineRule="auto"/>
              <w:jc w:val="center"/>
              <w:rPr>
                <w:sz w:val="24"/>
                <w:szCs w:val="24"/>
              </w:rPr>
            </w:pPr>
            <w:r w:rsidRPr="004D34FB">
              <w:rPr>
                <w:sz w:val="24"/>
                <w:szCs w:val="24"/>
              </w:rPr>
              <w:t>Количество</w:t>
            </w:r>
          </w:p>
        </w:tc>
      </w:tr>
      <w:tr w:rsidR="004D34FB" w:rsidRPr="004D34FB" w:rsidTr="001A30F8">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4FB" w:rsidRPr="004D34FB" w:rsidRDefault="004D34FB" w:rsidP="004D34FB">
            <w:pPr>
              <w:widowControl/>
              <w:spacing w:line="240" w:lineRule="auto"/>
              <w:jc w:val="center"/>
              <w:rPr>
                <w:sz w:val="24"/>
                <w:szCs w:val="24"/>
              </w:rPr>
            </w:pPr>
            <w:r w:rsidRPr="004D34F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3</w:t>
            </w:r>
          </w:p>
        </w:tc>
        <w:tc>
          <w:tcPr>
            <w:tcW w:w="0" w:type="auto"/>
            <w:tcBorders>
              <w:top w:val="single" w:sz="4" w:space="0" w:color="auto"/>
              <w:left w:val="nil"/>
              <w:bottom w:val="single" w:sz="4" w:space="0" w:color="auto"/>
              <w:right w:val="single" w:sz="4" w:space="0" w:color="auto"/>
            </w:tcBorders>
            <w:vAlign w:val="center"/>
          </w:tcPr>
          <w:p w:rsidR="004D34FB" w:rsidRPr="004D34FB" w:rsidRDefault="004D34FB" w:rsidP="004D34FB">
            <w:pPr>
              <w:widowControl/>
              <w:spacing w:line="240" w:lineRule="auto"/>
              <w:jc w:val="center"/>
              <w:rPr>
                <w:sz w:val="24"/>
                <w:szCs w:val="24"/>
              </w:rPr>
            </w:pPr>
            <w:r w:rsidRPr="004D34FB">
              <w:rPr>
                <w:sz w:val="24"/>
                <w:szCs w:val="24"/>
              </w:rPr>
              <w:t>4</w:t>
            </w:r>
          </w:p>
        </w:tc>
      </w:tr>
      <w:tr w:rsidR="004D34FB" w:rsidRPr="004D34FB" w:rsidTr="001A30F8">
        <w:trPr>
          <w:trHeight w:val="255"/>
          <w:jc w:val="center"/>
        </w:trPr>
        <w:tc>
          <w:tcPr>
            <w:tcW w:w="0" w:type="auto"/>
            <w:gridSpan w:val="4"/>
            <w:tcBorders>
              <w:top w:val="nil"/>
              <w:left w:val="single" w:sz="4" w:space="0" w:color="auto"/>
              <w:bottom w:val="single" w:sz="4" w:space="0" w:color="auto"/>
              <w:right w:val="single" w:sz="4" w:space="0" w:color="auto"/>
            </w:tcBorders>
            <w:shd w:val="clear" w:color="auto" w:fill="auto"/>
            <w:noWrap/>
            <w:vAlign w:val="center"/>
          </w:tcPr>
          <w:p w:rsidR="004D34FB" w:rsidRPr="004D34FB" w:rsidRDefault="004D34FB" w:rsidP="004D34FB">
            <w:pPr>
              <w:widowControl/>
              <w:spacing w:line="240" w:lineRule="auto"/>
              <w:jc w:val="center"/>
              <w:rPr>
                <w:b/>
                <w:i/>
                <w:sz w:val="24"/>
                <w:szCs w:val="24"/>
              </w:rPr>
            </w:pPr>
            <w:r w:rsidRPr="004D34FB">
              <w:rPr>
                <w:b/>
                <w:i/>
                <w:sz w:val="24"/>
                <w:szCs w:val="24"/>
              </w:rPr>
              <w:t>Архитектурно-строительные решения</w:t>
            </w:r>
          </w:p>
        </w:tc>
      </w:tr>
      <w:tr w:rsidR="004D34FB" w:rsidRPr="004D34FB" w:rsidTr="001A30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tcBorders>
              <w:top w:val="nil"/>
              <w:left w:val="nil"/>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1A30F8">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0,017</w:t>
            </w:r>
          </w:p>
        </w:tc>
      </w:tr>
      <w:tr w:rsidR="004D34FB" w:rsidRPr="004D34FB" w:rsidTr="001A30F8">
        <w:trPr>
          <w:trHeight w:val="54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 (демонтаж стоек)</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0,051</w:t>
            </w:r>
          </w:p>
        </w:tc>
      </w:tr>
      <w:tr w:rsidR="004D34FB" w:rsidRPr="004D34FB" w:rsidTr="001A30F8">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 (демонтаж покрытия козырька входа)</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0,46</w:t>
            </w:r>
          </w:p>
        </w:tc>
      </w:tr>
      <w:tr w:rsidR="004D34FB" w:rsidRPr="004D34FB" w:rsidTr="001A30F8">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монолитных перегородок: бетонных (стен цветочниц)</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м3</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0,53</w:t>
            </w:r>
          </w:p>
        </w:tc>
      </w:tr>
      <w:tr w:rsidR="004D34FB" w:rsidRPr="004D34FB" w:rsidTr="001A30F8">
        <w:trPr>
          <w:trHeight w:val="845"/>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4,728</w:t>
            </w:r>
          </w:p>
        </w:tc>
      </w:tr>
      <w:tr w:rsidR="004D34FB" w:rsidRPr="004D34FB" w:rsidTr="001A30F8">
        <w:trPr>
          <w:trHeight w:val="828"/>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1.6</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4,728</w:t>
            </w:r>
          </w:p>
        </w:tc>
      </w:tr>
      <w:tr w:rsidR="004D34FB" w:rsidRPr="004D34FB" w:rsidTr="001A30F8">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Наружные работы у центрального входа</w:t>
            </w:r>
          </w:p>
        </w:tc>
      </w:tr>
      <w:tr w:rsidR="004D34FB" w:rsidRPr="004D34FB" w:rsidTr="001A30F8">
        <w:trPr>
          <w:trHeight w:val="84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грунта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0,0051</w:t>
            </w:r>
          </w:p>
        </w:tc>
      </w:tr>
      <w:tr w:rsidR="004D34FB" w:rsidRPr="004D34FB" w:rsidTr="001A30F8">
        <w:trPr>
          <w:trHeight w:val="5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основания под фундаменты: щебеночного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м3 основания</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0,18</w:t>
            </w:r>
          </w:p>
        </w:tc>
      </w:tr>
      <w:tr w:rsidR="004D34FB" w:rsidRPr="004D34FB" w:rsidTr="001A30F8">
        <w:trPr>
          <w:trHeight w:val="85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стен и плоских днищ при толщине: до 150 мм прямоугольных сооружений (приямков под полимербетонные поддоны)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м3 железобетона </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0,0024</w:t>
            </w:r>
          </w:p>
        </w:tc>
      </w:tr>
      <w:tr w:rsidR="004D34FB" w:rsidRPr="004D34FB" w:rsidTr="001A30F8">
        <w:trPr>
          <w:trHeight w:val="83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бетонной подготовки (выравнивание ступеней и площадок)</w:t>
            </w:r>
            <w:r w:rsidRPr="004D34FB">
              <w:rPr>
                <w:sz w:val="24"/>
                <w:szCs w:val="24"/>
              </w:rPr>
              <w:br/>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м3 бетона, бутобетона и железобетона </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0,026</w:t>
            </w:r>
          </w:p>
        </w:tc>
      </w:tr>
      <w:tr w:rsidR="004D34FB" w:rsidRPr="004D34FB" w:rsidTr="001A30F8">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0,2888</w:t>
            </w:r>
          </w:p>
        </w:tc>
      </w:tr>
      <w:tr w:rsidR="004D34FB" w:rsidRPr="004D34FB" w:rsidTr="001A30F8">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Огрунтовка</w:t>
            </w:r>
            <w:proofErr w:type="spellEnd"/>
            <w:r w:rsidRPr="004D34FB">
              <w:rPr>
                <w:sz w:val="24"/>
                <w:szCs w:val="24"/>
              </w:rPr>
              <w:t xml:space="preserve"> металлических поверхностей за один раз: грунтовкой ГФ-021 (2 слоя)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0,427</w:t>
            </w:r>
          </w:p>
        </w:tc>
      </w:tr>
      <w:tr w:rsidR="004D34FB" w:rsidRPr="004D34FB" w:rsidTr="001A30F8">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Окраска металлических </w:t>
            </w:r>
            <w:proofErr w:type="spellStart"/>
            <w:r w:rsidRPr="004D34FB">
              <w:rPr>
                <w:sz w:val="24"/>
                <w:szCs w:val="24"/>
              </w:rPr>
              <w:t>огрунтованных</w:t>
            </w:r>
            <w:proofErr w:type="spellEnd"/>
            <w:r w:rsidRPr="004D34FB">
              <w:rPr>
                <w:sz w:val="24"/>
                <w:szCs w:val="24"/>
              </w:rPr>
              <w:t xml:space="preserve"> поверхностей: эмалью ПФ-115 (2  слоя)</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0,427</w:t>
            </w:r>
          </w:p>
        </w:tc>
      </w:tr>
      <w:tr w:rsidR="004D34FB" w:rsidRPr="004D34FB" w:rsidTr="001A30F8">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бетонных фундаментов общего назначения под колонны объемом: до 3 м3</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бетона, бутобетона и железобетона</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rPr>
          <w:trHeight w:val="56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 (под покрытие)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0,0168</w:t>
            </w:r>
          </w:p>
        </w:tc>
      </w:tr>
      <w:tr w:rsidR="004D34FB" w:rsidRPr="004D34FB" w:rsidTr="001A30F8">
        <w:trPr>
          <w:trHeight w:val="8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балок, ригелей перекрытия, покрытия и под установку оборудования многоэтажных зданий при высоте здания: до 25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0,786</w:t>
            </w:r>
          </w:p>
        </w:tc>
      </w:tr>
      <w:tr w:rsidR="004D34FB" w:rsidRPr="004D34FB" w:rsidTr="001A30F8">
        <w:trPr>
          <w:trHeight w:val="83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на плоских и криволинейных поверхностях каркаса изоляции: из проволоки</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изолируемой поверхности</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0,125</w:t>
            </w:r>
          </w:p>
        </w:tc>
      </w:tr>
      <w:tr w:rsidR="004D34FB" w:rsidRPr="004D34FB" w:rsidTr="001A30F8">
        <w:trPr>
          <w:trHeight w:val="113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2.12</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Монтаж связей и распорок из одиночных и парных уголков, </w:t>
            </w:r>
            <w:proofErr w:type="spellStart"/>
            <w:r w:rsidRPr="004D34FB">
              <w:rPr>
                <w:sz w:val="24"/>
                <w:szCs w:val="24"/>
              </w:rPr>
              <w:t>гнутосварных</w:t>
            </w:r>
            <w:proofErr w:type="spellEnd"/>
            <w:r w:rsidRPr="004D34FB">
              <w:rPr>
                <w:sz w:val="24"/>
                <w:szCs w:val="24"/>
              </w:rPr>
              <w:t xml:space="preserve"> профилей для пролетов: до 24 м при высоте здания до 25 м (каркас)</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0,282</w:t>
            </w:r>
          </w:p>
        </w:tc>
      </w:tr>
      <w:tr w:rsidR="004D34FB" w:rsidRPr="004D34FB" w:rsidTr="001A30F8">
        <w:trPr>
          <w:trHeight w:val="82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2.13</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0,125</w:t>
            </w:r>
          </w:p>
        </w:tc>
      </w:tr>
      <w:tr w:rsidR="004D34FB" w:rsidRPr="004D34FB" w:rsidTr="001A30F8">
        <w:trPr>
          <w:trHeight w:val="29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2.14</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обрешетки сплошной из досок</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0,45</w:t>
            </w:r>
          </w:p>
        </w:tc>
      </w:tr>
      <w:tr w:rsidR="004D34FB" w:rsidRPr="004D34FB" w:rsidTr="001A30F8">
        <w:trPr>
          <w:trHeight w:val="82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2.15</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0,445</w:t>
            </w:r>
          </w:p>
        </w:tc>
      </w:tr>
      <w:tr w:rsidR="004D34FB" w:rsidRPr="004D34FB" w:rsidTr="001A30F8">
        <w:trPr>
          <w:trHeight w:val="8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мелких покрытий (брандмауэры, парапеты, свесы и т.п.) из листовой оцинкованной стали (фартуки)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0,241</w:t>
            </w:r>
          </w:p>
        </w:tc>
      </w:tr>
      <w:tr w:rsidR="004D34FB" w:rsidRPr="004D34FB" w:rsidTr="001A30F8">
        <w:trPr>
          <w:trHeight w:val="54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Смена: прямых звеньев водосточных труб с земли, лестниц или подмостей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0,116</w:t>
            </w:r>
          </w:p>
        </w:tc>
      </w:tr>
      <w:tr w:rsidR="004D34FB" w:rsidRPr="004D34FB" w:rsidTr="001A30F8">
        <w:trPr>
          <w:trHeight w:val="5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2.18</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Смена: воронок водосточных труб с земли, лестниц или подмостей</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2.19</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желобов: подвесных</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желобов</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0,074</w:t>
            </w:r>
          </w:p>
        </w:tc>
      </w:tr>
      <w:tr w:rsidR="004D34FB" w:rsidRPr="004D34FB" w:rsidTr="001A30F8">
        <w:trPr>
          <w:trHeight w:val="269"/>
          <w:jc w:val="center"/>
        </w:trPr>
        <w:tc>
          <w:tcPr>
            <w:tcW w:w="0" w:type="auto"/>
            <w:gridSpan w:val="4"/>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Отделочно-монтажные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0,247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потолков реечных алюминиевых (демонтаж обшивки низа козырька)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0,329</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покрытий полов: из керамических плиток</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0,1147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Отбивка штукатурки с поверхностей: стен и потолков кирпичных</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0,2952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Ремонтно-строительные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Улучшенная штукатурка фасадов цементно-известковым раствором по камню: стен</w:t>
            </w:r>
            <w:r w:rsidRPr="004D34FB">
              <w:rPr>
                <w:sz w:val="24"/>
                <w:szCs w:val="24"/>
              </w:rPr>
              <w:br/>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Облицовка лестничных площадок и маршей </w:t>
            </w:r>
            <w:proofErr w:type="spellStart"/>
            <w:r w:rsidRPr="004D34FB">
              <w:rPr>
                <w:sz w:val="24"/>
                <w:szCs w:val="24"/>
              </w:rPr>
              <w:t>керамогранитными</w:t>
            </w:r>
            <w:proofErr w:type="spellEnd"/>
            <w:r w:rsidRPr="004D34FB">
              <w:rPr>
                <w:sz w:val="24"/>
                <w:szCs w:val="24"/>
              </w:rPr>
              <w:t xml:space="preserve"> плитами</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0,3276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Облицовка ступеней </w:t>
            </w:r>
            <w:proofErr w:type="spellStart"/>
            <w:r w:rsidRPr="004D34FB">
              <w:rPr>
                <w:sz w:val="24"/>
                <w:szCs w:val="24"/>
              </w:rPr>
              <w:t>керамогранитными</w:t>
            </w:r>
            <w:proofErr w:type="spellEnd"/>
            <w:r w:rsidRPr="004D34FB">
              <w:rPr>
                <w:sz w:val="24"/>
                <w:szCs w:val="24"/>
              </w:rPr>
              <w:t xml:space="preserve"> плитками толщиной до 15 мм</w:t>
            </w:r>
            <w:r w:rsidRPr="004D34FB">
              <w:rPr>
                <w:sz w:val="24"/>
                <w:szCs w:val="24"/>
              </w:rPr>
              <w:br/>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0,1962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4D34FB">
              <w:rPr>
                <w:sz w:val="24"/>
                <w:szCs w:val="24"/>
              </w:rPr>
              <w:t>т.ч</w:t>
            </w:r>
            <w:proofErr w:type="spellEnd"/>
            <w:r w:rsidRPr="004D34FB">
              <w:rPr>
                <w:sz w:val="24"/>
                <w:szCs w:val="24"/>
              </w:rPr>
              <w:t>. выравнивание поверхности стен цементным раствором) (стен крыльца и цветочниц)</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облицованной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фасадов зданий искусственными плитами типа &lt;ФАССТ&gt; на металлическом каркасе</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0,7593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(тамбур)</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0,1746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более 3 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0,1104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дверного доводчика к металлическим дверям</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 xml:space="preserve">Каретка: для раздвижных дверей </w:t>
            </w:r>
          </w:p>
        </w:tc>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металлических ограждений: без поручней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ограждения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0,131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поддонов душевых: чугунных и стальных мелких (полимербетонных поддонов)</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металлических решеток приямков</w:t>
            </w:r>
            <w:r w:rsidRPr="004D34FB">
              <w:rPr>
                <w:sz w:val="24"/>
                <w:szCs w:val="24"/>
              </w:rPr>
              <w:br/>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металлических изделий</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Укладка металлического накладного профиля (порога) (накладка на ступень)</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профиля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0,1172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уголков ПВХ на клее</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п. </w:t>
            </w:r>
            <w:proofErr w:type="gramStart"/>
            <w:r w:rsidRPr="004D34FB">
              <w:rPr>
                <w:sz w:val="24"/>
                <w:szCs w:val="24"/>
              </w:rPr>
              <w:t>м</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0,1172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Разные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3.1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Отопление</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Отопление</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 xml:space="preserve">Электрическая тепловая завеса (настенное исполнение) </w:t>
            </w:r>
          </w:p>
        </w:tc>
        <w:tc>
          <w:tcPr>
            <w:tcW w:w="0" w:type="auto"/>
            <w:shd w:val="clear" w:color="auto" w:fill="auto"/>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Сети связи</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3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585"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Демонтаж винипластовых труб, проложенных на скобах диаметром: до 50 мм </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кабеля</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4980" w:type="dxa"/>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3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585"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Двусторонняя связь с диспетчером объекта</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Щиты и пульты, масса: до 50 кг</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Табло сигнальное студийное или коридорное</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0" w:type="auto"/>
            <w:gridSpan w:val="4"/>
            <w:shd w:val="clear" w:color="auto" w:fill="auto"/>
          </w:tcPr>
          <w:p w:rsidR="004D34FB" w:rsidRPr="004D34FB" w:rsidRDefault="004D34FB" w:rsidP="004D34FB">
            <w:pPr>
              <w:widowControl/>
              <w:spacing w:line="240" w:lineRule="auto"/>
              <w:jc w:val="center"/>
              <w:rPr>
                <w:sz w:val="24"/>
                <w:szCs w:val="24"/>
              </w:rPr>
            </w:pPr>
            <w:r w:rsidRPr="004D34FB">
              <w:rPr>
                <w:sz w:val="24"/>
                <w:szCs w:val="24"/>
              </w:rPr>
              <w:t xml:space="preserve">Монтаж ранее демонтированного кабеля и </w:t>
            </w:r>
            <w:proofErr w:type="spellStart"/>
            <w:r w:rsidRPr="004D34FB">
              <w:rPr>
                <w:sz w:val="24"/>
                <w:szCs w:val="24"/>
              </w:rPr>
              <w:t>извещателей</w:t>
            </w:r>
            <w:proofErr w:type="spellEnd"/>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Короба пластмассовые: шириной до 40 мм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светильников с лампами накаливания</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0,09</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светильников для люминесцентных ламп</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Входная группа</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отдельно устанавливаемый: на штырях с количеством ламп в светильнике 1</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1,14</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0,21</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1,14</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оптик</w:t>
            </w:r>
            <w:proofErr w:type="gramStart"/>
            <w:r w:rsidRPr="004D34FB">
              <w:rPr>
                <w:sz w:val="24"/>
                <w:szCs w:val="24"/>
              </w:rPr>
              <w:t>о-</w:t>
            </w:r>
            <w:proofErr w:type="gramEnd"/>
            <w:r w:rsidRPr="004D34FB">
              <w:rPr>
                <w:sz w:val="24"/>
                <w:szCs w:val="24"/>
              </w:rPr>
              <w:t>(фото)электрическое: блок питания и контроля</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0" w:type="auto"/>
            <w:gridSpan w:val="4"/>
            <w:shd w:val="clear" w:color="auto" w:fill="auto"/>
          </w:tcPr>
          <w:p w:rsidR="004D34FB" w:rsidRPr="004D34FB" w:rsidRDefault="004D34FB" w:rsidP="004D34FB">
            <w:pPr>
              <w:widowControl/>
              <w:spacing w:line="240" w:lineRule="auto"/>
              <w:jc w:val="center"/>
              <w:rPr>
                <w:b/>
                <w:i/>
                <w:sz w:val="24"/>
                <w:szCs w:val="24"/>
              </w:rPr>
            </w:pPr>
            <w:r w:rsidRPr="004D34FB">
              <w:rPr>
                <w:b/>
                <w:i/>
                <w:sz w:val="24"/>
                <w:szCs w:val="24"/>
              </w:rPr>
              <w:t>Подъемная платформа для инвалидов ПТУ-001</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0" w:type="auto"/>
            <w:shd w:val="clear" w:color="auto" w:fill="auto"/>
          </w:tcPr>
          <w:p w:rsidR="004D34FB" w:rsidRPr="004D34FB" w:rsidRDefault="004D34FB" w:rsidP="004D34FB">
            <w:pPr>
              <w:widowControl/>
              <w:spacing w:line="240" w:lineRule="auto"/>
              <w:jc w:val="center"/>
              <w:rPr>
                <w:sz w:val="24"/>
                <w:szCs w:val="24"/>
              </w:rPr>
            </w:pPr>
            <w:r w:rsidRPr="004D34FB">
              <w:rPr>
                <w:sz w:val="24"/>
                <w:szCs w:val="24"/>
              </w:rPr>
              <w:t>1.</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Монтаж оборудования в помещении, масса оборудования: 0,1 т</w:t>
            </w:r>
          </w:p>
        </w:tc>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Пешеходные дорожки. Благоустройство</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lastRenderedPageBreak/>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0,0525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Пешеходные дорожки</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бетонных плитных тротуаров с заполнением швов: песком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тротуара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0,0525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дорожных знаков </w:t>
            </w:r>
            <w:proofErr w:type="spellStart"/>
            <w:r w:rsidRPr="004D34FB">
              <w:rPr>
                <w:sz w:val="24"/>
                <w:szCs w:val="24"/>
              </w:rPr>
              <w:t>бесфундаментных</w:t>
            </w:r>
            <w:proofErr w:type="spellEnd"/>
            <w:r w:rsidRPr="004D34FB">
              <w:rPr>
                <w:sz w:val="24"/>
                <w:szCs w:val="24"/>
              </w:rPr>
              <w:t>: на металлических стойках</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знаков</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Разметка проезжей части термопластиком линией шириной 0,1 м: сплошной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км линии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0,423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Нанесение линии горизонтальной дорожной разметки краской со </w:t>
            </w:r>
            <w:proofErr w:type="spellStart"/>
            <w:r w:rsidRPr="004D34FB">
              <w:rPr>
                <w:sz w:val="24"/>
                <w:szCs w:val="24"/>
              </w:rPr>
              <w:t>световозвращающими</w:t>
            </w:r>
            <w:proofErr w:type="spellEnd"/>
            <w:r w:rsidRPr="004D34FB">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линии горизонтальной разметки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0,008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каменной наброски или призмы</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камня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0,012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насыпных клумб и рабаток при высоте настилаемого слоя до 0,1 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0,047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 каждые следующие 10 см изменения высоты настилаемого слоя при устройстве насыпных клумб и рабаток </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0,047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0,25</w:t>
            </w:r>
          </w:p>
        </w:tc>
      </w:tr>
    </w:tbl>
    <w:p w:rsidR="004D34FB" w:rsidRPr="004D34FB" w:rsidRDefault="004D34FB" w:rsidP="004D34FB">
      <w:pPr>
        <w:widowControl/>
        <w:spacing w:after="200" w:line="276" w:lineRule="auto"/>
        <w:rPr>
          <w:rFonts w:asciiTheme="minorHAnsi" w:eastAsiaTheme="minorHAnsi" w:hAnsiTheme="minorHAnsi" w:cstheme="minorBidi"/>
          <w:sz w:val="22"/>
          <w:szCs w:val="22"/>
          <w:lang w:eastAsia="en-US"/>
        </w:rPr>
      </w:pPr>
    </w:p>
    <w:p w:rsidR="004D34FB" w:rsidRPr="004D34FB" w:rsidRDefault="004D34FB" w:rsidP="004D34FB">
      <w:pPr>
        <w:spacing w:line="240" w:lineRule="auto"/>
        <w:jc w:val="both"/>
        <w:rPr>
          <w:b/>
          <w:sz w:val="24"/>
          <w:szCs w:val="24"/>
        </w:rPr>
      </w:pPr>
      <w:r w:rsidRPr="004D34FB">
        <w:rPr>
          <w:b/>
          <w:sz w:val="24"/>
          <w:szCs w:val="24"/>
        </w:rPr>
        <w:t xml:space="preserve">3. Общие требования к условиям выполнения работ и используемым при выполнении работ материалам и оборудованию, требования к качеству: </w:t>
      </w:r>
    </w:p>
    <w:p w:rsidR="004D34FB" w:rsidRPr="004D34FB" w:rsidRDefault="004D34FB" w:rsidP="004D34FB">
      <w:pPr>
        <w:widowControl/>
        <w:spacing w:line="240" w:lineRule="auto"/>
        <w:jc w:val="both"/>
        <w:rPr>
          <w:rFonts w:eastAsiaTheme="minorHAnsi"/>
          <w:b/>
          <w:sz w:val="24"/>
          <w:szCs w:val="24"/>
          <w:lang w:eastAsia="en-US"/>
        </w:rPr>
      </w:pPr>
      <w:r w:rsidRPr="004D34FB">
        <w:rPr>
          <w:rFonts w:eastAsiaTheme="minorHAnsi"/>
          <w:b/>
          <w:sz w:val="24"/>
          <w:szCs w:val="24"/>
          <w:lang w:eastAsia="en-US"/>
        </w:rPr>
        <w:t>3.1. При выполнении работ Подрядчик обязан:</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 xml:space="preserve">3.1.2.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3.1.3.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3.1.6. Немедленно известить Заказчика и до получения от него указания приостановить работы при обнаружении:</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lastRenderedPageBreak/>
        <w:t>- возможных неблагоприятных для Заказчика последствий выполнения его указания о способе  исполнения работ;</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4D34FB" w:rsidRPr="004D34FB" w:rsidRDefault="004D34FB" w:rsidP="004D34FB">
      <w:pPr>
        <w:widowControl/>
        <w:spacing w:line="240" w:lineRule="auto"/>
        <w:jc w:val="both"/>
        <w:rPr>
          <w:rFonts w:eastAsiaTheme="minorHAnsi"/>
          <w:color w:val="00B050"/>
          <w:sz w:val="24"/>
          <w:szCs w:val="24"/>
          <w:lang w:eastAsia="en-US"/>
        </w:rPr>
      </w:pPr>
      <w:r w:rsidRPr="004D34FB">
        <w:rPr>
          <w:rFonts w:eastAsiaTheme="minorHAnsi"/>
          <w:sz w:val="24"/>
          <w:szCs w:val="24"/>
          <w:lang w:eastAsia="en-US"/>
        </w:rPr>
        <w:t>3.1.7.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3.1.8. По окончании всех работ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3.1.9. Устранить недостатки работ, выявленные в ходе приемки работ Заказчиком, безвозмездно.</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3.1.10.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4D34FB" w:rsidRPr="004D34FB" w:rsidRDefault="004D34FB" w:rsidP="004D34FB">
      <w:pPr>
        <w:widowControl/>
        <w:spacing w:line="240" w:lineRule="auto"/>
        <w:jc w:val="both"/>
        <w:rPr>
          <w:rFonts w:eastAsiaTheme="minorHAnsi"/>
          <w:b/>
          <w:sz w:val="24"/>
          <w:szCs w:val="24"/>
          <w:lang w:eastAsia="en-US"/>
        </w:rPr>
      </w:pPr>
      <w:r w:rsidRPr="004D34FB">
        <w:rPr>
          <w:rFonts w:eastAsiaTheme="minorHAnsi"/>
          <w:b/>
          <w:sz w:val="24"/>
          <w:szCs w:val="24"/>
          <w:lang w:eastAsia="en-US"/>
        </w:rPr>
        <w:t>3.2. Требования к материалам и оборудованию, используемым при выполнении работ</w:t>
      </w:r>
    </w:p>
    <w:p w:rsidR="004D34FB" w:rsidRPr="004D34FB" w:rsidRDefault="004D34FB" w:rsidP="004D34FB">
      <w:pPr>
        <w:widowControl/>
        <w:spacing w:line="240" w:lineRule="auto"/>
        <w:jc w:val="both"/>
        <w:rPr>
          <w:rFonts w:eastAsiaTheme="minorHAnsi"/>
          <w:b/>
          <w:sz w:val="24"/>
          <w:szCs w:val="24"/>
          <w:lang w:eastAsia="en-US"/>
        </w:rPr>
      </w:pPr>
    </w:p>
    <w:tbl>
      <w:tblPr>
        <w:tblW w:w="0" w:type="auto"/>
        <w:tblInd w:w="93" w:type="dxa"/>
        <w:tblLook w:val="04A0" w:firstRow="1" w:lastRow="0" w:firstColumn="1" w:lastColumn="0" w:noHBand="0" w:noVBand="1"/>
      </w:tblPr>
      <w:tblGrid>
        <w:gridCol w:w="1780"/>
        <w:gridCol w:w="5720"/>
        <w:gridCol w:w="1481"/>
        <w:gridCol w:w="1347"/>
      </w:tblGrid>
      <w:tr w:rsidR="004D34FB" w:rsidRPr="004D34FB" w:rsidTr="001A30F8">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both"/>
              <w:rPr>
                <w:b/>
                <w:sz w:val="24"/>
                <w:szCs w:val="24"/>
              </w:rPr>
            </w:pPr>
            <w:r w:rsidRPr="004D34FB">
              <w:rPr>
                <w:b/>
                <w:sz w:val="24"/>
                <w:szCs w:val="24"/>
              </w:rPr>
              <w:t xml:space="preserve">Материалы и оборудование, используемые при выполнении работ </w:t>
            </w:r>
            <w:r w:rsidRPr="004D34FB">
              <w:rPr>
                <w:b/>
                <w:sz w:val="24"/>
                <w:szCs w:val="24"/>
                <w:lang w:val="en-US"/>
              </w:rPr>
              <w:t>I</w:t>
            </w:r>
            <w:r w:rsidRPr="004D34FB">
              <w:rPr>
                <w:b/>
                <w:sz w:val="24"/>
                <w:szCs w:val="24"/>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6123"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Ед. изм.</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Кол-во</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6 мм Э42 или эквивалент</w:t>
            </w:r>
            <w:r w:rsidRPr="004D34FB">
              <w:t xml:space="preserve"> </w:t>
            </w:r>
            <w:r w:rsidRPr="004D34FB">
              <w:rPr>
                <w:sz w:val="24"/>
                <w:szCs w:val="24"/>
              </w:rPr>
              <w:t>ГОСТ 9467-75</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rPr>
                <w:sz w:val="24"/>
                <w:szCs w:val="24"/>
              </w:rPr>
            </w:pPr>
            <w:proofErr w:type="gramStart"/>
            <w:r w:rsidRPr="004D34FB">
              <w:rPr>
                <w:sz w:val="24"/>
                <w:szCs w:val="24"/>
              </w:rPr>
              <w:t>Гнутые профиля, средняя масса сборочной единицы свыше 0,1 до 0,5 т</w:t>
            </w:r>
            <w:proofErr w:type="gramEnd"/>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right"/>
              <w:rPr>
                <w:sz w:val="24"/>
                <w:szCs w:val="24"/>
              </w:rPr>
            </w:pPr>
            <w:r w:rsidRPr="004D34FB">
              <w:rPr>
                <w:sz w:val="24"/>
                <w:szCs w:val="24"/>
              </w:rPr>
              <w:t>0,0756</w:t>
            </w:r>
          </w:p>
        </w:tc>
      </w:tr>
      <w:tr w:rsidR="004D34FB" w:rsidRPr="004D34FB" w:rsidTr="001A30F8">
        <w:trPr>
          <w:trHeight w:val="29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кладочный цементно-известковый марки 50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0,0393</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отделочный тяжелый, цементно-известковый 1:1:6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0,0065</w:t>
            </w:r>
          </w:p>
        </w:tc>
      </w:tr>
      <w:tr w:rsidR="004D34FB" w:rsidRPr="004D34FB" w:rsidTr="001A30F8">
        <w:trPr>
          <w:trHeight w:val="28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отделочный тяжелый, известковый 1:2,5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0,2774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Кирпич керамический одинарный, размером 250х120х65 мм, марка 100</w:t>
            </w:r>
            <w:r w:rsidRPr="004D34FB">
              <w:t xml:space="preserve"> </w:t>
            </w:r>
            <w:r w:rsidRPr="004D34FB">
              <w:rPr>
                <w:sz w:val="24"/>
                <w:szCs w:val="24"/>
              </w:rPr>
              <w:t>ГОСТ 530-2012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0,0415</w:t>
            </w:r>
          </w:p>
        </w:tc>
      </w:tr>
      <w:tr w:rsidR="004D34FB" w:rsidRPr="004D34FB" w:rsidTr="001A30F8">
        <w:trPr>
          <w:trHeight w:val="50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Плитки керамические для полов гладкие неглазурованные одноцветные с красителем квадратные и прямоугольные</w:t>
            </w:r>
            <w:r w:rsidRPr="004D34FB">
              <w:t xml:space="preserve"> </w:t>
            </w:r>
            <w:r w:rsidRPr="004D34FB">
              <w:rPr>
                <w:sz w:val="24"/>
                <w:szCs w:val="24"/>
              </w:rPr>
              <w:t>ГОСТ 6787-2001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0,51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Мастика</w:t>
            </w:r>
            <w:proofErr w:type="gramEnd"/>
            <w:r w:rsidRPr="004D34FB">
              <w:rPr>
                <w:sz w:val="24"/>
                <w:szCs w:val="24"/>
              </w:rPr>
              <w:t xml:space="preserve"> клеящая каучуковая, марки КН-2 или эквивалент</w:t>
            </w:r>
            <w:r w:rsidRPr="004D34FB">
              <w:t xml:space="preserve"> </w:t>
            </w:r>
            <w:r w:rsidRPr="004D34FB">
              <w:rPr>
                <w:sz w:val="24"/>
                <w:szCs w:val="24"/>
              </w:rPr>
              <w:t>ГОСТ 24064-80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7,9538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Мел природный молотый</w:t>
            </w:r>
            <w:r w:rsidRPr="004D34FB">
              <w:t xml:space="preserve"> </w:t>
            </w:r>
            <w:r w:rsidRPr="004D34FB">
              <w:rPr>
                <w:sz w:val="24"/>
                <w:szCs w:val="24"/>
              </w:rPr>
              <w:t>ГОСТ 12085-88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Мыло твердое хозяйственное 72%</w:t>
            </w:r>
            <w:r w:rsidRPr="004D34FB">
              <w:t xml:space="preserve"> </w:t>
            </w:r>
            <w:r w:rsidRPr="004D34FB">
              <w:rPr>
                <w:sz w:val="24"/>
                <w:szCs w:val="24"/>
              </w:rPr>
              <w:t>ГОСТ 30266-95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0,3027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Олифа комбинированная, марки К-2 или эквивалент</w:t>
            </w:r>
            <w:r w:rsidRPr="004D34FB">
              <w:t xml:space="preserve"> </w:t>
            </w:r>
            <w:r w:rsidRPr="004D34FB">
              <w:rPr>
                <w:sz w:val="24"/>
                <w:szCs w:val="24"/>
              </w:rPr>
              <w:t>ГОСТ 32389-2013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0,0049</w:t>
            </w:r>
          </w:p>
        </w:tc>
      </w:tr>
      <w:tr w:rsidR="004D34FB" w:rsidRPr="004D34FB" w:rsidTr="001A30F8">
        <w:trPr>
          <w:trHeight w:val="59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Плиты древесностружечные многослойные и трехслойные, толщиной 18-20 мм марки П-1 или эквивалент</w:t>
            </w:r>
            <w:r w:rsidRPr="004D34FB">
              <w:t xml:space="preserve"> </w:t>
            </w:r>
            <w:r w:rsidRPr="004D34FB">
              <w:rPr>
                <w:sz w:val="24"/>
                <w:szCs w:val="24"/>
              </w:rPr>
              <w:t>ГОСТ 10632-2014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0,1912</w:t>
            </w:r>
          </w:p>
        </w:tc>
      </w:tr>
      <w:tr w:rsidR="004D34FB"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rPr>
                <w:sz w:val="24"/>
                <w:szCs w:val="24"/>
              </w:rPr>
            </w:pPr>
            <w:r w:rsidRPr="004D34FB">
              <w:rPr>
                <w:sz w:val="24"/>
                <w:szCs w:val="24"/>
              </w:rPr>
              <w:t>Поковки из квадратных заготовок, масса 1,8 кг</w:t>
            </w:r>
            <w:r w:rsidRPr="004D34FB">
              <w:t xml:space="preserve"> </w:t>
            </w:r>
            <w:r w:rsidRPr="004D34FB">
              <w:rPr>
                <w:sz w:val="24"/>
                <w:szCs w:val="24"/>
              </w:rPr>
              <w:t>ГОСТ 7505-89</w:t>
            </w:r>
          </w:p>
        </w:tc>
        <w:tc>
          <w:tcPr>
            <w:tcW w:w="0" w:type="auto"/>
            <w:tcBorders>
              <w:top w:val="nil"/>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right"/>
              <w:rPr>
                <w:sz w:val="24"/>
                <w:szCs w:val="24"/>
              </w:rPr>
            </w:pPr>
            <w:r w:rsidRPr="004D34FB">
              <w:rPr>
                <w:sz w:val="24"/>
                <w:szCs w:val="24"/>
              </w:rPr>
              <w:t>0,0008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8x100 мм</w:t>
            </w:r>
            <w:r w:rsidRPr="004D34FB">
              <w:t xml:space="preserve"> </w:t>
            </w:r>
            <w:r w:rsidRPr="004D34FB">
              <w:rPr>
                <w:sz w:val="24"/>
                <w:szCs w:val="24"/>
              </w:rPr>
              <w:t>ГОСТ 1144-80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34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Шкурка шлифовальная двухслойная с зернистостью 40-25</w:t>
            </w:r>
            <w:r w:rsidRPr="004D34FB">
              <w:t xml:space="preserve"> </w:t>
            </w:r>
            <w:r w:rsidRPr="004D34FB">
              <w:rPr>
                <w:sz w:val="24"/>
                <w:szCs w:val="24"/>
              </w:rPr>
              <w:t>ГОСТ 13344-79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0,1638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Шпатлевка </w:t>
            </w:r>
            <w:proofErr w:type="spellStart"/>
            <w:r w:rsidRPr="004D34FB">
              <w:rPr>
                <w:sz w:val="24"/>
                <w:szCs w:val="24"/>
              </w:rPr>
              <w:t>масляно</w:t>
            </w:r>
            <w:proofErr w:type="spellEnd"/>
            <w:r w:rsidRPr="004D34FB">
              <w:rPr>
                <w:sz w:val="24"/>
                <w:szCs w:val="24"/>
              </w:rPr>
              <w:t>-клеевая ТЕКС «Универсал»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w:t>
            </w:r>
            <w:proofErr w:type="spellStart"/>
            <w:r w:rsidRPr="004D34FB">
              <w:rPr>
                <w:sz w:val="24"/>
                <w:szCs w:val="24"/>
              </w:rPr>
              <w:t>Бустилат</w:t>
            </w:r>
            <w:proofErr w:type="spellEnd"/>
            <w:r w:rsidRPr="004D34FB">
              <w:rPr>
                <w:sz w:val="24"/>
                <w:szCs w:val="24"/>
              </w:rPr>
              <w:t>» или эквивалент</w:t>
            </w:r>
            <w:r w:rsidRPr="004D34FB">
              <w:t xml:space="preserve"> </w:t>
            </w:r>
            <w:r w:rsidRPr="004D34FB">
              <w:rPr>
                <w:sz w:val="24"/>
                <w:szCs w:val="24"/>
              </w:rPr>
              <w:t>ГОСТ 4.228-83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0,1459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Гвозди строительные</w:t>
            </w:r>
            <w:r w:rsidRPr="004D34FB">
              <w:t xml:space="preserve"> </w:t>
            </w:r>
            <w:r w:rsidRPr="004D34FB">
              <w:rPr>
                <w:sz w:val="24"/>
                <w:szCs w:val="24"/>
              </w:rPr>
              <w:t>ГОСТ 4028-63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0,0001 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Бумага ролевая</w:t>
            </w:r>
            <w:r w:rsidRPr="004D34FB">
              <w:t xml:space="preserve"> </w:t>
            </w:r>
            <w:r w:rsidRPr="004D34FB">
              <w:rPr>
                <w:sz w:val="24"/>
                <w:szCs w:val="24"/>
              </w:rPr>
              <w:t>ГОСТ 17586-80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малярный жидкий ПВА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0,2299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плиточный «Старатели» Стандарт»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2,25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водоэмульсионная ВЭАК-1180 или эквивалент</w:t>
            </w:r>
            <w:r w:rsidRPr="004D34FB">
              <w:t xml:space="preserve"> </w:t>
            </w:r>
            <w:r w:rsidRPr="004D34FB">
              <w:rPr>
                <w:sz w:val="24"/>
                <w:szCs w:val="24"/>
              </w:rPr>
              <w:t>ГОСТ 28196-89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бутиловая</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5,92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бутиловая диффузионная</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0,9798</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 строительный с потайной головкой</w:t>
            </w:r>
            <w:r w:rsidRPr="004D34FB">
              <w:t xml:space="preserve"> </w:t>
            </w:r>
            <w:r w:rsidRPr="004D34FB">
              <w:rPr>
                <w:sz w:val="24"/>
                <w:szCs w:val="24"/>
              </w:rPr>
              <w:t>ГОСТ 1145-80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30,12</w:t>
            </w:r>
          </w:p>
        </w:tc>
      </w:tr>
      <w:tr w:rsidR="004D34FB" w:rsidRPr="004D34FB" w:rsidTr="001A30F8">
        <w:trPr>
          <w:trHeight w:val="25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w:t>
            </w:r>
          </w:p>
        </w:tc>
      </w:tr>
      <w:tr w:rsidR="004D34FB" w:rsidRPr="004D34FB" w:rsidTr="001A30F8">
        <w:trPr>
          <w:trHeight w:val="52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Герметик пенополиуретановый (пена монтажная) в баллонах по 750 мл</w:t>
            </w:r>
            <w:r w:rsidRPr="004D34FB">
              <w:rPr>
                <w:color w:val="FF0000"/>
                <w:sz w:val="24"/>
                <w:szCs w:val="24"/>
              </w:rPr>
              <w:t xml:space="preserve"> </w:t>
            </w:r>
            <w:r w:rsidRPr="004D34FB">
              <w:rPr>
                <w:sz w:val="24"/>
                <w:szCs w:val="24"/>
              </w:rPr>
              <w:t xml:space="preserve">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4,715</w:t>
            </w:r>
          </w:p>
        </w:tc>
      </w:tr>
      <w:tr w:rsidR="004D34FB" w:rsidRPr="004D34FB" w:rsidTr="001A30F8">
        <w:trPr>
          <w:trHeight w:val="2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Панели потолочные с комплектующими «</w:t>
            </w:r>
            <w:proofErr w:type="spellStart"/>
            <w:r w:rsidRPr="004D34FB">
              <w:rPr>
                <w:sz w:val="24"/>
                <w:szCs w:val="24"/>
              </w:rPr>
              <w:t>Армстронг</w:t>
            </w:r>
            <w:proofErr w:type="spellEnd"/>
            <w:r w:rsidRPr="004D34FB">
              <w:rPr>
                <w:sz w:val="24"/>
                <w:szCs w:val="24"/>
              </w:rPr>
              <w:t>»</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53298-2009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14,37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w:t>
            </w:r>
            <w:proofErr w:type="spellStart"/>
            <w:r w:rsidRPr="004D34FB">
              <w:rPr>
                <w:sz w:val="24"/>
                <w:szCs w:val="24"/>
              </w:rPr>
              <w:t>Тифенгрунд</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1,69</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w:t>
            </w:r>
            <w:proofErr w:type="spellStart"/>
            <w:r w:rsidRPr="004D34FB">
              <w:rPr>
                <w:sz w:val="24"/>
                <w:szCs w:val="24"/>
              </w:rPr>
              <w:t>Перлфикс</w:t>
            </w:r>
            <w:proofErr w:type="spellEnd"/>
            <w:r w:rsidRPr="004D34FB">
              <w:rPr>
                <w:sz w:val="24"/>
                <w:szCs w:val="24"/>
              </w:rPr>
              <w:t>», КНАУФ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1,52</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Шпаклевка «</w:t>
            </w:r>
            <w:proofErr w:type="spellStart"/>
            <w:r w:rsidRPr="004D34FB">
              <w:rPr>
                <w:sz w:val="24"/>
                <w:szCs w:val="24"/>
              </w:rPr>
              <w:t>Унифлот</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0,845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Шпаклевка «</w:t>
            </w:r>
            <w:proofErr w:type="spellStart"/>
            <w:r w:rsidRPr="004D34FB">
              <w:rPr>
                <w:sz w:val="24"/>
                <w:szCs w:val="24"/>
              </w:rPr>
              <w:t>Фугенфюллер</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6,417</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Лента бумажная для повышения </w:t>
            </w:r>
            <w:proofErr w:type="spellStart"/>
            <w:r w:rsidRPr="004D34FB">
              <w:rPr>
                <w:sz w:val="24"/>
                <w:szCs w:val="24"/>
              </w:rPr>
              <w:t>трещиностойкости</w:t>
            </w:r>
            <w:proofErr w:type="spellEnd"/>
            <w:r w:rsidRPr="004D34FB">
              <w:rPr>
                <w:sz w:val="24"/>
                <w:szCs w:val="24"/>
              </w:rPr>
              <w:t xml:space="preserve"> стыков ГКЛ и ГВЛ</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13,50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разделительная для сопряжения потолка из ЛГК со стеной</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14,05</w:t>
            </w:r>
          </w:p>
        </w:tc>
      </w:tr>
      <w:tr w:rsidR="004D34FB"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эластичная самоклеящаяся для профилей направляющих 30/30000 мм, «</w:t>
            </w:r>
            <w:proofErr w:type="spellStart"/>
            <w:r w:rsidRPr="004D34FB">
              <w:rPr>
                <w:sz w:val="24"/>
                <w:szCs w:val="24"/>
              </w:rPr>
              <w:t>Дихтунгсбанд</w:t>
            </w:r>
            <w:proofErr w:type="spellEnd"/>
            <w:r w:rsidRPr="004D34FB">
              <w:rPr>
                <w:sz w:val="24"/>
                <w:szCs w:val="24"/>
              </w:rPr>
              <w:t>» КНАУФ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1,68</w:t>
            </w:r>
          </w:p>
        </w:tc>
      </w:tr>
      <w:tr w:rsidR="004D34FB" w:rsidRPr="004D34FB" w:rsidTr="00A73E57">
        <w:trPr>
          <w:trHeight w:val="57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эластичная самоклеящаяся для профилей направляющих 50/30000 мм «</w:t>
            </w:r>
            <w:proofErr w:type="spellStart"/>
            <w:r w:rsidRPr="004D34FB">
              <w:rPr>
                <w:sz w:val="24"/>
                <w:szCs w:val="24"/>
              </w:rPr>
              <w:t>Дихтунгсбанд</w:t>
            </w:r>
            <w:proofErr w:type="spellEnd"/>
            <w:r w:rsidRPr="004D34FB">
              <w:rPr>
                <w:sz w:val="24"/>
                <w:szCs w:val="24"/>
              </w:rPr>
              <w:t xml:space="preserve">» КНАУФ </w:t>
            </w:r>
            <w:r w:rsidR="00A73E57">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9,387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 самонарезающий</w:t>
            </w:r>
            <w:r w:rsidRPr="004D34FB">
              <w:t xml:space="preserve"> </w:t>
            </w:r>
            <w:r w:rsidRPr="004D34FB">
              <w:rPr>
                <w:sz w:val="24"/>
                <w:szCs w:val="24"/>
              </w:rPr>
              <w:t>LN 3,5х</w:t>
            </w:r>
            <w:proofErr w:type="gramStart"/>
            <w:r w:rsidRPr="004D34FB">
              <w:rPr>
                <w:sz w:val="24"/>
                <w:szCs w:val="24"/>
              </w:rPr>
              <w:t>9</w:t>
            </w:r>
            <w:proofErr w:type="gramEnd"/>
            <w:r w:rsidRPr="004D34FB">
              <w:rPr>
                <w:sz w:val="24"/>
                <w:szCs w:val="24"/>
              </w:rPr>
              <w:t>,5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9,36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 самонарезающий LNх3,5/25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302,06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16,13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ПСУЛ</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3,74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акриловая ВД-АК 2180, ВГТ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Шпатлевка водно-дисперсионная «Волма» или эквивалент ГОСТ 31387-2008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0,0008</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Обои на тканевой основе моющиеся пленочные </w:t>
            </w:r>
            <w:r w:rsidRPr="004D34FB">
              <w:t xml:space="preserve"> </w:t>
            </w:r>
            <w:r w:rsidRPr="004D34FB">
              <w:rPr>
                <w:sz w:val="24"/>
                <w:szCs w:val="24"/>
              </w:rPr>
              <w:t>ГОСТ 6810-2002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49,28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акриловая НОРТЕКС-ГРУНТ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52020-2003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0,296</w:t>
            </w:r>
          </w:p>
        </w:tc>
      </w:tr>
      <w:tr w:rsidR="004D34FB" w:rsidRPr="004D34FB" w:rsidTr="001A30F8">
        <w:trPr>
          <w:trHeight w:val="25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монтажные 10х130 мм или 10х132 мм или10х150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0,9853</w:t>
            </w:r>
          </w:p>
        </w:tc>
      </w:tr>
      <w:tr w:rsidR="004D34FB" w:rsidRPr="004D34FB" w:rsidTr="001A30F8">
        <w:trPr>
          <w:trHeight w:val="26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Плинтуса для полов пластиковые, 19х48 мм.</w:t>
            </w:r>
            <w:r w:rsidRPr="004D34FB">
              <w:t xml:space="preserve"> </w:t>
            </w:r>
            <w:r w:rsidRPr="004D34FB">
              <w:rPr>
                <w:sz w:val="24"/>
                <w:szCs w:val="24"/>
              </w:rPr>
              <w:t>ГОСТ 11529-2016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15,37</w:t>
            </w:r>
          </w:p>
        </w:tc>
      </w:tr>
      <w:tr w:rsidR="004D34FB" w:rsidRPr="004D34FB" w:rsidTr="001A30F8">
        <w:trPr>
          <w:trHeight w:val="53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Бруски обрезные хвойных пород длиной 4-6,5 м, шириной 75-150 мм, толщиной 40-75 мм, III сорта</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0,1585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48,00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огнезащитная «Оберег»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53292-2009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Профиль направляющий ПН-2 50/40/0,6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11,25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Профиль направляющий </w:t>
            </w:r>
            <w:proofErr w:type="gramStart"/>
            <w:r w:rsidRPr="004D34FB">
              <w:rPr>
                <w:sz w:val="24"/>
                <w:szCs w:val="24"/>
              </w:rPr>
              <w:t>ПН</w:t>
            </w:r>
            <w:proofErr w:type="gramEnd"/>
            <w:r w:rsidRPr="004D34FB">
              <w:rPr>
                <w:sz w:val="24"/>
                <w:szCs w:val="24"/>
              </w:rPr>
              <w:t xml:space="preserve"> 28/27/0,6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Профиль потолочный ПП 60/27/0,6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5,54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Профиль стоечный ПС-2 50/50/0,6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15,20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Подвес прямой для ПП-профиля</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1,66</w:t>
            </w:r>
          </w:p>
        </w:tc>
      </w:tr>
      <w:tr w:rsidR="004D34FB" w:rsidRPr="004D34FB" w:rsidTr="001A30F8">
        <w:trPr>
          <w:trHeight w:val="23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Соединители профилей одноуровневые ПП</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2,28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Бруски деревянные 60х27 мм.</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0,74</w:t>
            </w:r>
          </w:p>
        </w:tc>
      </w:tr>
      <w:tr w:rsidR="004D34FB" w:rsidRPr="004D34FB" w:rsidTr="001A30F8">
        <w:trPr>
          <w:trHeight w:val="38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Блок оконный пластиковый одностворчатый, с поворотно-откидной створкой, однокамерным стеклопакетом (24 мм)</w:t>
            </w:r>
            <w:r w:rsidRPr="004D34FB">
              <w:t xml:space="preserve"> </w:t>
            </w:r>
            <w:r w:rsidRPr="004D34FB">
              <w:rPr>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2,00 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Рейка алюминиевая потолочная 100 мм</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179,6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Гребенка</w:t>
            </w:r>
            <w:proofErr w:type="gramEnd"/>
            <w:r w:rsidRPr="004D34FB">
              <w:rPr>
                <w:sz w:val="24"/>
                <w:szCs w:val="24"/>
              </w:rPr>
              <w:t xml:space="preserve"> несущая</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17,10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Подвес в комплекте</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11,97</w:t>
            </w:r>
          </w:p>
        </w:tc>
      </w:tr>
      <w:tr w:rsidR="004D34FB" w:rsidRPr="004D34FB" w:rsidTr="001A30F8">
        <w:trPr>
          <w:trHeight w:val="52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Пемза шлаковая (щебень пористый из металлургического шлака), марка 600, фракция 5-10 мм</w:t>
            </w:r>
            <w:r w:rsidRPr="004D34FB">
              <w:t xml:space="preserve"> </w:t>
            </w:r>
            <w:r w:rsidRPr="004D34FB">
              <w:rPr>
                <w:sz w:val="24"/>
                <w:szCs w:val="24"/>
              </w:rPr>
              <w:t>ГОСТ 3344-83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0,0232</w:t>
            </w:r>
          </w:p>
        </w:tc>
      </w:tr>
      <w:tr w:rsidR="004D34FB" w:rsidRPr="004D34FB" w:rsidTr="001A30F8">
        <w:trPr>
          <w:trHeight w:val="232"/>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3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для  раковины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2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для унитаза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для внутренних работ ВАК-01-У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0,0057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Листы гипсокартонные ГКЛВ 12,5 мм</w:t>
            </w:r>
            <w:r w:rsidRPr="004D34FB">
              <w:t xml:space="preserve"> </w:t>
            </w:r>
            <w:r w:rsidRPr="004D34FB">
              <w:rPr>
                <w:sz w:val="24"/>
                <w:szCs w:val="24"/>
              </w:rPr>
              <w:t>ГОСТ 6266-97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17,89</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Панели декоративные пластиковые, размером 2700х250х10 мм, «</w:t>
            </w:r>
            <w:proofErr w:type="spellStart"/>
            <w:r w:rsidRPr="004D34FB">
              <w:rPr>
                <w:sz w:val="24"/>
                <w:szCs w:val="24"/>
              </w:rPr>
              <w:t>Кронапласт</w:t>
            </w:r>
            <w:proofErr w:type="spellEnd"/>
            <w:r w:rsidRPr="004D34FB">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19,2</w:t>
            </w:r>
          </w:p>
        </w:tc>
      </w:tr>
      <w:tr w:rsidR="004D34FB" w:rsidRPr="004D34FB" w:rsidTr="001A30F8">
        <w:trPr>
          <w:trHeight w:val="784"/>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Линолеум полукоммерческий гетерогенный (толщина 2,5 мм, толщина защитного слоя 0,6 мм, класс 33) "TARKETT FORCE" или эквивалент</w:t>
            </w:r>
            <w:r w:rsidRPr="004D34FB">
              <w:t xml:space="preserve"> </w:t>
            </w:r>
            <w:r w:rsidRPr="004D34FB">
              <w:rPr>
                <w:sz w:val="24"/>
                <w:szCs w:val="24"/>
              </w:rPr>
              <w:t>ГОСТ 18108-2016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14,63</w:t>
            </w:r>
          </w:p>
        </w:tc>
      </w:tr>
      <w:tr w:rsidR="004D34FB"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Краски водно-дисперсионные </w:t>
            </w:r>
            <w:proofErr w:type="spellStart"/>
            <w:r w:rsidRPr="004D34FB">
              <w:rPr>
                <w:sz w:val="24"/>
                <w:szCs w:val="24"/>
              </w:rPr>
              <w:t>акрилатные</w:t>
            </w:r>
            <w:proofErr w:type="spellEnd"/>
            <w:r w:rsidRPr="004D34FB">
              <w:rPr>
                <w:sz w:val="24"/>
                <w:szCs w:val="24"/>
              </w:rPr>
              <w:t xml:space="preserve"> для помещений с повышенной влажностью</w:t>
            </w:r>
            <w:r w:rsidRPr="004D34FB">
              <w:rPr>
                <w:color w:val="FF0000"/>
                <w:sz w:val="24"/>
                <w:szCs w:val="24"/>
              </w:rPr>
              <w:t xml:space="preserve"> </w:t>
            </w:r>
            <w:r w:rsidRPr="004D34FB">
              <w:rPr>
                <w:sz w:val="24"/>
                <w:szCs w:val="24"/>
              </w:rPr>
              <w:t>ВД-АК-224 СТАНДАРТ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0,0141</w:t>
            </w:r>
          </w:p>
        </w:tc>
      </w:tr>
      <w:tr w:rsidR="004D34FB" w:rsidRPr="004D34FB" w:rsidTr="00C3190B">
        <w:trPr>
          <w:trHeight w:val="33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Блок оконный пластиковый одностворчатый, с поворотно-откидной створкой, однокамерным стеклопакетом (24 мм), площадью до 1,5 м</w:t>
            </w:r>
            <w:proofErr w:type="gramStart"/>
            <w:r w:rsidRPr="004D34FB">
              <w:rPr>
                <w:sz w:val="24"/>
                <w:szCs w:val="24"/>
              </w:rPr>
              <w:t>2</w:t>
            </w:r>
            <w:proofErr w:type="gramEnd"/>
            <w:r w:rsidRPr="004D34FB">
              <w:t xml:space="preserve"> </w:t>
            </w:r>
            <w:r w:rsidRPr="004D34FB">
              <w:rPr>
                <w:sz w:val="24"/>
                <w:szCs w:val="24"/>
              </w:rPr>
              <w:t xml:space="preserve">ГОСТ </w:t>
            </w:r>
            <w:r w:rsidRPr="004D34FB">
              <w:rPr>
                <w:sz w:val="24"/>
                <w:szCs w:val="24"/>
              </w:rPr>
              <w:lastRenderedPageBreak/>
              <w:t>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1,38</w:t>
            </w:r>
          </w:p>
        </w:tc>
      </w:tr>
      <w:tr w:rsidR="004D34FB" w:rsidRPr="004D34FB" w:rsidTr="001A30F8">
        <w:trPr>
          <w:trHeight w:val="56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Блоки дверные внутренние глухие (с заполнением панелями или другими непрозрачными материалами) 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4,62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Уголок декоративный (</w:t>
            </w:r>
            <w:proofErr w:type="spellStart"/>
            <w:r w:rsidRPr="004D34FB">
              <w:rPr>
                <w:sz w:val="24"/>
                <w:szCs w:val="24"/>
              </w:rPr>
              <w:t>пристенный</w:t>
            </w:r>
            <w:proofErr w:type="spellEnd"/>
            <w:r w:rsidRPr="004D34FB">
              <w:rPr>
                <w:sz w:val="24"/>
                <w:szCs w:val="24"/>
              </w:rPr>
              <w:t>)</w:t>
            </w:r>
            <w:r w:rsidRPr="004D34FB">
              <w:t xml:space="preserve"> </w:t>
            </w:r>
            <w:r w:rsidRPr="004D34FB">
              <w:rPr>
                <w:sz w:val="24"/>
                <w:szCs w:val="24"/>
              </w:rPr>
              <w:t>ГОСТ 19111-2001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15,00</w:t>
            </w:r>
          </w:p>
        </w:tc>
      </w:tr>
      <w:tr w:rsidR="004D34FB" w:rsidRPr="004D34FB" w:rsidTr="001A30F8">
        <w:trPr>
          <w:trHeight w:val="27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с калиброванной головкой (в обоймах) 3х58,5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0,001 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88-СА или эквивалент</w:t>
            </w:r>
            <w:r w:rsidRPr="004D34FB">
              <w:t xml:space="preserve"> </w:t>
            </w:r>
            <w:r w:rsidRPr="004D34FB">
              <w:rPr>
                <w:sz w:val="24"/>
                <w:szCs w:val="24"/>
              </w:rPr>
              <w:t>ГОСТ 2199-78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0,0025</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Мастика</w:t>
            </w:r>
            <w:proofErr w:type="gramEnd"/>
            <w:r w:rsidRPr="004D34FB">
              <w:rPr>
                <w:sz w:val="24"/>
                <w:szCs w:val="24"/>
              </w:rPr>
              <w:t xml:space="preserve"> герметизирующая нетвердеющая «</w:t>
            </w:r>
            <w:proofErr w:type="spellStart"/>
            <w:r w:rsidRPr="004D34FB">
              <w:rPr>
                <w:sz w:val="24"/>
                <w:szCs w:val="24"/>
              </w:rPr>
              <w:t>Гэлан</w:t>
            </w:r>
            <w:proofErr w:type="spellEnd"/>
            <w:r w:rsidRPr="004D34FB">
              <w:rPr>
                <w:sz w:val="24"/>
                <w:szCs w:val="24"/>
              </w:rPr>
              <w:t>» или эквивалент</w:t>
            </w:r>
            <w:r w:rsidRPr="004D34FB">
              <w:t xml:space="preserve"> </w:t>
            </w:r>
            <w:r w:rsidRPr="004D34FB">
              <w:rPr>
                <w:sz w:val="24"/>
                <w:szCs w:val="24"/>
              </w:rPr>
              <w:t>ГОСТ 14791-79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шестигранной головкой 12х70 мм</w:t>
            </w:r>
            <w:r w:rsidRPr="004D34FB">
              <w:t xml:space="preserve"> </w:t>
            </w:r>
            <w:r w:rsidRPr="004D34FB">
              <w:rPr>
                <w:sz w:val="24"/>
                <w:szCs w:val="24"/>
              </w:rPr>
              <w:t>ГОСТ 11473-75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5 мм Э42А или эквивалент</w:t>
            </w:r>
            <w:r w:rsidRPr="004D34FB">
              <w:t xml:space="preserve"> </w:t>
            </w:r>
            <w:r w:rsidRPr="004D34FB">
              <w:rPr>
                <w:sz w:val="24"/>
                <w:szCs w:val="24"/>
              </w:rPr>
              <w:t>ГОСТ 9467-75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1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Патроны для строительно-монтажного пистолета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50530-2010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Наконечники для полиэтиленовых труб</w:t>
            </w:r>
            <w:r w:rsidRPr="004D34FB">
              <w:t xml:space="preserve"> </w:t>
            </w:r>
            <w:r w:rsidRPr="004D34FB">
              <w:rPr>
                <w:sz w:val="24"/>
                <w:szCs w:val="24"/>
              </w:rPr>
              <w:t>ГОСТ ISO 1167-1-2013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0,0055</w:t>
            </w:r>
          </w:p>
        </w:tc>
      </w:tr>
      <w:tr w:rsidR="004D34FB" w:rsidRPr="004D34FB" w:rsidTr="001A30F8">
        <w:trPr>
          <w:trHeight w:val="21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Прокладки резиновые (пластина техническая прессованная)</w:t>
            </w:r>
            <w:r w:rsidRPr="004D34FB">
              <w:t xml:space="preserve"> </w:t>
            </w:r>
            <w:r w:rsidRPr="004D34FB">
              <w:rPr>
                <w:sz w:val="24"/>
                <w:szCs w:val="24"/>
              </w:rPr>
              <w:t>ГОСТ 7338-90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1,2688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0,0009</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оцинкованные, размером 4-12 мм ГОСТ 10621-80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1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Метиленхлорид</w:t>
            </w:r>
            <w:proofErr w:type="spellEnd"/>
            <w:r w:rsidRPr="004D34FB">
              <w:t xml:space="preserve"> </w:t>
            </w:r>
            <w:r w:rsidRPr="004D34FB">
              <w:rPr>
                <w:sz w:val="24"/>
                <w:szCs w:val="24"/>
              </w:rPr>
              <w:t>ГОСТ 9968-86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0,0025</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Горячекатаная арматурная сталь гладкая класса А-</w:t>
            </w:r>
            <w:proofErr w:type="gramStart"/>
            <w:r w:rsidRPr="004D34FB">
              <w:rPr>
                <w:sz w:val="24"/>
                <w:szCs w:val="24"/>
              </w:rPr>
              <w:t>I</w:t>
            </w:r>
            <w:proofErr w:type="gramEnd"/>
            <w:r w:rsidRPr="004D34FB">
              <w:rPr>
                <w:sz w:val="24"/>
                <w:szCs w:val="24"/>
              </w:rPr>
              <w:t>, диаметром 12 мм</w:t>
            </w:r>
            <w:r w:rsidRPr="004D34FB">
              <w:t xml:space="preserve"> ГОСТ 34028-2016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Кронштейны для радиаторов стальных спаренных марки КР1-РС или эквивалент</w:t>
            </w:r>
            <w:r w:rsidRPr="004D34FB">
              <w:t xml:space="preserve"> </w:t>
            </w:r>
            <w:r w:rsidRPr="004D34FB">
              <w:rPr>
                <w:sz w:val="24"/>
                <w:szCs w:val="24"/>
              </w:rPr>
              <w:t>ГОСТ 24140-80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1,145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Водный раствор нитрата и карбоната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0,0174</w:t>
            </w:r>
          </w:p>
        </w:tc>
      </w:tr>
      <w:tr w:rsidR="004D34FB" w:rsidRPr="004D34FB" w:rsidTr="001A30F8">
        <w:trPr>
          <w:trHeight w:val="78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Кронштейны для крепления внешнего блока сплит-системы, рекомендуемая нагрузка до 80 кг (два кронштейна, болты, гайки, шайбы)</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4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кладочный цементный марки 100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4D34FB" w:rsidRPr="004D34FB" w:rsidTr="00FC2A83">
        <w:trPr>
          <w:trHeight w:val="23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Известь строительная негашеная хлорная, марки 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hideMark/>
          </w:tcPr>
          <w:p w:rsidR="004D34FB" w:rsidRPr="004D34FB" w:rsidRDefault="00FC2A83" w:rsidP="004D34FB">
            <w:pPr>
              <w:widowControl/>
              <w:spacing w:line="240" w:lineRule="auto"/>
              <w:jc w:val="right"/>
              <w:rPr>
                <w:sz w:val="24"/>
                <w:szCs w:val="24"/>
              </w:rPr>
            </w:pPr>
            <w:r>
              <w:rPr>
                <w:sz w:val="24"/>
                <w:szCs w:val="24"/>
              </w:rPr>
              <w:t>2,00</w:t>
            </w:r>
            <w:r w:rsidR="004D34FB" w:rsidRPr="004D34FB">
              <w:rPr>
                <w:sz w:val="24"/>
                <w:szCs w:val="24"/>
              </w:rPr>
              <w:t>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0,3932</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Шнур асбестовый общего назначения диаметром 8-10 мм</w:t>
            </w:r>
            <w:proofErr w:type="gramStart"/>
            <w:r w:rsidRPr="004D34FB">
              <w:rPr>
                <w:sz w:val="24"/>
                <w:szCs w:val="24"/>
              </w:rPr>
              <w:t xml:space="preserve">., </w:t>
            </w:r>
            <w:proofErr w:type="gramEnd"/>
            <w:r w:rsidRPr="004D34FB">
              <w:rPr>
                <w:sz w:val="24"/>
                <w:szCs w:val="24"/>
              </w:rPr>
              <w:t>марки ШАОН или эквивалент</w:t>
            </w:r>
            <w:r w:rsidRPr="004D34FB">
              <w:t xml:space="preserve"> </w:t>
            </w:r>
            <w:r w:rsidRPr="004D34FB">
              <w:rPr>
                <w:sz w:val="24"/>
                <w:szCs w:val="24"/>
              </w:rPr>
              <w:t>ГОСТ 1779-83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0,002 </w:t>
            </w:r>
          </w:p>
        </w:tc>
      </w:tr>
      <w:tr w:rsidR="004D34FB" w:rsidRPr="004D34FB" w:rsidTr="001A30F8">
        <w:trPr>
          <w:trHeight w:val="23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Монтажный комплект для радиаторов</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Радиаторы биметаллические количество секций 14, марка </w:t>
            </w:r>
            <w:proofErr w:type="spellStart"/>
            <w:r w:rsidRPr="004D34FB">
              <w:rPr>
                <w:iCs/>
                <w:sz w:val="24"/>
                <w:szCs w:val="24"/>
              </w:rPr>
              <w:t>Сантехпром</w:t>
            </w:r>
            <w:proofErr w:type="spellEnd"/>
            <w:r w:rsidRPr="004D34FB">
              <w:rPr>
                <w:iCs/>
                <w:sz w:val="24"/>
                <w:szCs w:val="24"/>
              </w:rPr>
              <w:t xml:space="preserve"> РБС- 500</w:t>
            </w:r>
            <w:r w:rsidRPr="004D34FB">
              <w:rPr>
                <w:sz w:val="24"/>
                <w:szCs w:val="24"/>
              </w:rPr>
              <w:t xml:space="preserve"> или эквивалент ГОСТ 31311-2005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Вентиляторы канальные с кронштейном VC-100 или эквивалент</w:t>
            </w:r>
            <w:r w:rsidRPr="004D34FB">
              <w:t xml:space="preserve"> </w:t>
            </w:r>
            <w:r w:rsidRPr="004D34FB">
              <w:rPr>
                <w:sz w:val="24"/>
                <w:szCs w:val="24"/>
              </w:rPr>
              <w:t>ГОСТ 34002-2016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35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Приточный клапан </w:t>
            </w:r>
            <w:proofErr w:type="spellStart"/>
            <w:r w:rsidRPr="004D34FB">
              <w:rPr>
                <w:sz w:val="24"/>
                <w:szCs w:val="24"/>
              </w:rPr>
              <w:t>Арктос</w:t>
            </w:r>
            <w:proofErr w:type="spellEnd"/>
            <w:r w:rsidRPr="004D34FB">
              <w:rPr>
                <w:sz w:val="24"/>
                <w:szCs w:val="24"/>
              </w:rPr>
              <w:t xml:space="preserve"> ф160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5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10х40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Трубки из вспененного полиэтилена, внутренний диаметр 6 мм, толщина 9 мм</w:t>
            </w:r>
            <w:r w:rsidRPr="004D34FB">
              <w:t xml:space="preserve"> </w:t>
            </w:r>
            <w:r w:rsidRPr="004D34FB">
              <w:rPr>
                <w:sz w:val="24"/>
                <w:szCs w:val="24"/>
              </w:rPr>
              <w:t>ГОСТ 31913-2011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Трубки из вспененного полиэтилена, внутренний диаметр 8 мм, толщина 9 мм</w:t>
            </w:r>
            <w:r w:rsidRPr="004D34FB">
              <w:t xml:space="preserve"> </w:t>
            </w:r>
            <w:r w:rsidRPr="004D34FB">
              <w:rPr>
                <w:sz w:val="24"/>
                <w:szCs w:val="24"/>
              </w:rPr>
              <w:t>ГОСТ 31913-2011</w:t>
            </w:r>
          </w:p>
        </w:tc>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Крепления для воздуховодов хомуты СТД 205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w:t>
            </w:r>
          </w:p>
        </w:tc>
      </w:tr>
      <w:tr w:rsidR="004D34FB"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Трубки дренажные (шланги) гофрированные для систем кондиционирования,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Заглушки </w:t>
            </w:r>
            <w:proofErr w:type="spellStart"/>
            <w:r w:rsidRPr="004D34FB">
              <w:rPr>
                <w:sz w:val="24"/>
                <w:szCs w:val="24"/>
              </w:rPr>
              <w:t>питометражных</w:t>
            </w:r>
            <w:proofErr w:type="spellEnd"/>
            <w:r w:rsidRPr="004D34FB">
              <w:rPr>
                <w:sz w:val="24"/>
                <w:szCs w:val="24"/>
              </w:rPr>
              <w:t xml:space="preserve"> лючков в сборе с ниппелем,</w:t>
            </w:r>
            <w:r w:rsidRPr="004D34FB">
              <w:rPr>
                <w:color w:val="FF0000"/>
                <w:sz w:val="24"/>
                <w:szCs w:val="24"/>
              </w:rPr>
              <w:t xml:space="preserve"> </w:t>
            </w:r>
            <w:r w:rsidRPr="004D34FB">
              <w:rPr>
                <w:sz w:val="24"/>
                <w:szCs w:val="24"/>
              </w:rPr>
              <w:t>СТД-8281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Воздуховоды из оцинкованной стали толщиной 0,5 мм, диаметром до 200 мм</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1,57</w:t>
            </w:r>
          </w:p>
        </w:tc>
      </w:tr>
      <w:tr w:rsidR="004D34FB" w:rsidRPr="004D34FB" w:rsidTr="001A30F8">
        <w:trPr>
          <w:trHeight w:val="8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Решетка жалюзийная наружная из оцинкованной стали круглого сечения диаметром 100 мм, марки IGC 100 (SYSTEMAIR)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55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Изделия фасонные для воздуховодов из оцинкованной стали с шиной и уголками толщиной 0,55 мм, периметром 1100 мм</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0,14</w:t>
            </w:r>
          </w:p>
        </w:tc>
      </w:tr>
      <w:tr w:rsidR="004D34FB" w:rsidRPr="004D34FB" w:rsidTr="001A30F8">
        <w:trPr>
          <w:trHeight w:val="56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Хомут металлический с шурупом и резиновым профилем для крепления трубопроводов диаметром 16-20 мм</w:t>
            </w:r>
            <w:r w:rsidRPr="004D34FB">
              <w:t xml:space="preserve"> </w:t>
            </w:r>
            <w:r w:rsidRPr="004D34FB">
              <w:rPr>
                <w:sz w:val="24"/>
                <w:szCs w:val="24"/>
              </w:rPr>
              <w:t>ГОСТ 24137-80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Заслонки воздушные унифицированные ручного управления диаметром 100 мм</w:t>
            </w:r>
            <w:proofErr w:type="gramStart"/>
            <w:r w:rsidRPr="004D34FB">
              <w:rPr>
                <w:sz w:val="24"/>
                <w:szCs w:val="24"/>
              </w:rPr>
              <w:t xml:space="preserve">., </w:t>
            </w:r>
            <w:proofErr w:type="gramEnd"/>
            <w:r w:rsidRPr="004D34FB">
              <w:rPr>
                <w:sz w:val="24"/>
                <w:szCs w:val="24"/>
              </w:rPr>
              <w:t>РК-300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Клапаны обратные диаметром 100 мм.,"</w:t>
            </w:r>
            <w:proofErr w:type="spellStart"/>
            <w:r w:rsidRPr="004D34FB">
              <w:rPr>
                <w:sz w:val="24"/>
                <w:szCs w:val="24"/>
              </w:rPr>
              <w:t>Systemair</w:t>
            </w:r>
            <w:proofErr w:type="spellEnd"/>
            <w:r w:rsidRPr="004D34FB">
              <w:rPr>
                <w:sz w:val="24"/>
                <w:szCs w:val="24"/>
              </w:rPr>
              <w:t>" RSK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Кран </w:t>
            </w:r>
            <w:proofErr w:type="spellStart"/>
            <w:r w:rsidRPr="004D34FB">
              <w:rPr>
                <w:sz w:val="24"/>
                <w:szCs w:val="24"/>
              </w:rPr>
              <w:t>шаровый</w:t>
            </w:r>
            <w:proofErr w:type="spellEnd"/>
            <w:r w:rsidRPr="004D34FB">
              <w:rPr>
                <w:sz w:val="24"/>
                <w:szCs w:val="24"/>
              </w:rPr>
              <w:t xml:space="preserve"> муфтовый для воды диаметром 15 мм, тип в/н,  марки </w:t>
            </w:r>
            <w:proofErr w:type="spellStart"/>
            <w:r w:rsidRPr="004D34FB">
              <w:rPr>
                <w:sz w:val="24"/>
                <w:szCs w:val="24"/>
              </w:rPr>
              <w:t>Valtec</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5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Кран </w:t>
            </w:r>
            <w:proofErr w:type="spellStart"/>
            <w:r w:rsidRPr="004D34FB">
              <w:rPr>
                <w:sz w:val="24"/>
                <w:szCs w:val="24"/>
              </w:rPr>
              <w:t>шаровый</w:t>
            </w:r>
            <w:proofErr w:type="spellEnd"/>
            <w:r w:rsidRPr="004D34FB">
              <w:rPr>
                <w:sz w:val="24"/>
                <w:szCs w:val="24"/>
              </w:rPr>
              <w:t xml:space="preserve"> муфтовый для воды диаметром 20 мм, тип н/н, марки </w:t>
            </w:r>
            <w:proofErr w:type="spellStart"/>
            <w:r w:rsidRPr="004D34FB">
              <w:rPr>
                <w:sz w:val="24"/>
                <w:szCs w:val="24"/>
              </w:rPr>
              <w:t>Valtec</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Тройник полипропиленовый соединительный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из полипропилена PN 25/20</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Сплит система </w:t>
            </w:r>
            <w:proofErr w:type="spellStart"/>
            <w:r w:rsidRPr="004D34FB">
              <w:rPr>
                <w:sz w:val="24"/>
                <w:szCs w:val="24"/>
              </w:rPr>
              <w:t>Ballu</w:t>
            </w:r>
            <w:proofErr w:type="spellEnd"/>
            <w:r w:rsidRPr="004D34FB">
              <w:rPr>
                <w:sz w:val="24"/>
                <w:szCs w:val="24"/>
              </w:rPr>
              <w:t xml:space="preserve"> BSW-09HN1/OL/17Y серии </w:t>
            </w:r>
            <w:proofErr w:type="spellStart"/>
            <w:r w:rsidRPr="004D34FB">
              <w:rPr>
                <w:sz w:val="24"/>
                <w:szCs w:val="24"/>
              </w:rPr>
              <w:t>Olympio</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83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медные круглые тянутые и холоднокатаные (марки меди М</w:t>
            </w:r>
            <w:proofErr w:type="gramStart"/>
            <w:r w:rsidRPr="004D34FB">
              <w:rPr>
                <w:sz w:val="24"/>
                <w:szCs w:val="24"/>
              </w:rPr>
              <w:t>2</w:t>
            </w:r>
            <w:proofErr w:type="gramEnd"/>
            <w:r w:rsidRPr="004D34FB">
              <w:rPr>
                <w:sz w:val="24"/>
                <w:szCs w:val="24"/>
              </w:rPr>
              <w:t>, М3), наружным диаметром 6,3 мм, толщиной стенки 0,8 мм</w:t>
            </w:r>
            <w:r w:rsidRPr="004D34FB">
              <w:t xml:space="preserve"> </w:t>
            </w:r>
            <w:r w:rsidRPr="004D34FB">
              <w:rPr>
                <w:sz w:val="24"/>
                <w:szCs w:val="24"/>
              </w:rPr>
              <w:t>ГОСТ 617-2006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88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медные круглые тянутые и холоднокатаные (марки меди М</w:t>
            </w:r>
            <w:proofErr w:type="gramStart"/>
            <w:r w:rsidRPr="004D34FB">
              <w:rPr>
                <w:sz w:val="24"/>
                <w:szCs w:val="24"/>
              </w:rPr>
              <w:t>2</w:t>
            </w:r>
            <w:proofErr w:type="gramEnd"/>
            <w:r w:rsidRPr="004D34FB">
              <w:rPr>
                <w:sz w:val="24"/>
                <w:szCs w:val="24"/>
              </w:rPr>
              <w:t>, М3), наружным диаметром 9,52 мм, толщиной стенки 0,8 мм</w:t>
            </w:r>
            <w:r w:rsidRPr="004D34FB">
              <w:t xml:space="preserve"> </w:t>
            </w:r>
            <w:r w:rsidRPr="004D34FB">
              <w:rPr>
                <w:sz w:val="24"/>
                <w:szCs w:val="24"/>
              </w:rPr>
              <w:t>ГОСТ 617-2006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29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с калиброванной головкой (в обоймах) 3х58,5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Каболка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54588-2011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Кислород технический газообразный</w:t>
            </w:r>
            <w:r w:rsidRPr="004D34FB">
              <w:t xml:space="preserve"> </w:t>
            </w:r>
            <w:r w:rsidRPr="004D34FB">
              <w:rPr>
                <w:sz w:val="24"/>
                <w:szCs w:val="24"/>
              </w:rPr>
              <w:t>ГОСТ 5583-78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0,0053</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88-СА или эквивалент</w:t>
            </w:r>
            <w:r w:rsidRPr="004D34FB">
              <w:t xml:space="preserve"> </w:t>
            </w:r>
            <w:r w:rsidRPr="004D34FB">
              <w:rPr>
                <w:sz w:val="24"/>
                <w:szCs w:val="24"/>
              </w:rPr>
              <w:t>ГОСТ 2199-78</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w:t>
            </w:r>
          </w:p>
        </w:tc>
      </w:tr>
      <w:tr w:rsidR="004D34FB" w:rsidRPr="004D34FB" w:rsidTr="001A30F8">
        <w:trPr>
          <w:trHeight w:val="27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Пластина резиновая рулонная вулканизированная ГОСТ 7338-90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Ацетилен газообразный технический</w:t>
            </w:r>
            <w:r w:rsidRPr="004D34FB">
              <w:t xml:space="preserve"> </w:t>
            </w:r>
            <w:r w:rsidRPr="004D34FB">
              <w:rPr>
                <w:sz w:val="24"/>
                <w:szCs w:val="24"/>
              </w:rPr>
              <w:t>ГОСТ 5457-75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Очес льняной</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53486-2009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Наконечники для полиэтиленовых труб</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Замазка защитная</w:t>
            </w:r>
            <w:r w:rsidRPr="004D34FB">
              <w:t xml:space="preserve"> </w:t>
            </w:r>
            <w:r w:rsidRPr="004D34FB">
              <w:rPr>
                <w:sz w:val="24"/>
                <w:szCs w:val="24"/>
              </w:rPr>
              <w:t>ГОСТ 19538-74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6х90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4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w:t>
            </w:r>
          </w:p>
        </w:tc>
      </w:tr>
      <w:tr w:rsidR="004D34FB" w:rsidRPr="004D34FB" w:rsidTr="001A30F8">
        <w:trPr>
          <w:trHeight w:val="24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8х40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Манжеты резиновые к унитазу</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w:t>
            </w:r>
            <w:proofErr w:type="spellStart"/>
            <w:r w:rsidRPr="004D34FB">
              <w:rPr>
                <w:sz w:val="24"/>
                <w:szCs w:val="24"/>
              </w:rPr>
              <w:t>Армофиниш</w:t>
            </w:r>
            <w:proofErr w:type="spellEnd"/>
            <w:r w:rsidRPr="004D34FB">
              <w:rPr>
                <w:sz w:val="24"/>
                <w:szCs w:val="24"/>
              </w:rPr>
              <w:t>» или эквивалент</w:t>
            </w:r>
            <w:r w:rsidRPr="004D34FB">
              <w:t xml:space="preserve"> </w:t>
            </w:r>
            <w:r w:rsidRPr="004D34FB">
              <w:rPr>
                <w:sz w:val="24"/>
                <w:szCs w:val="24"/>
              </w:rPr>
              <w:t>ГОСТ 10503-71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0,8628</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самоклеящаяся 3х50 мм. «</w:t>
            </w:r>
            <w:proofErr w:type="spellStart"/>
            <w:r w:rsidRPr="004D34FB">
              <w:rPr>
                <w:sz w:val="24"/>
                <w:szCs w:val="24"/>
              </w:rPr>
              <w:t>Армофлекс</w:t>
            </w:r>
            <w:proofErr w:type="spellEnd"/>
            <w:r w:rsidRPr="004D34FB">
              <w:rPr>
                <w:sz w:val="24"/>
                <w:szCs w:val="24"/>
              </w:rPr>
              <w:t>»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9,00</w:t>
            </w:r>
          </w:p>
        </w:tc>
      </w:tr>
      <w:tr w:rsidR="004D34FB" w:rsidRPr="004D34FB" w:rsidTr="001A30F8">
        <w:trPr>
          <w:trHeight w:val="53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для санитарно-технических работ диаметром 16 мм</w:t>
            </w:r>
            <w:r w:rsidRPr="004D34FB">
              <w:t xml:space="preserve"> </w:t>
            </w:r>
            <w:r w:rsidRPr="004D34FB">
              <w:rPr>
                <w:sz w:val="24"/>
                <w:szCs w:val="24"/>
              </w:rPr>
              <w:t>ГОСТ ISO 4759-1-2015</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Кольца резиновые уплотнительные для полипропиленовых труб диаметром 50 мм</w:t>
            </w:r>
            <w:r w:rsidRPr="004D34FB">
              <w:t xml:space="preserve"> </w:t>
            </w:r>
            <w:r w:rsidRPr="004D34FB">
              <w:rPr>
                <w:sz w:val="24"/>
                <w:szCs w:val="24"/>
              </w:rPr>
              <w:t>ГОСТ 9833-73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0,18</w:t>
            </w:r>
          </w:p>
        </w:tc>
      </w:tr>
      <w:tr w:rsidR="004D34FB" w:rsidRPr="004D34FB" w:rsidTr="001A30F8">
        <w:trPr>
          <w:trHeight w:val="57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Кольца резиновые уплотнительные для полипропиленовых труб диаметром 110 мм</w:t>
            </w:r>
            <w:r w:rsidRPr="004D34FB">
              <w:t xml:space="preserve"> </w:t>
            </w:r>
            <w:r w:rsidRPr="004D34FB">
              <w:rPr>
                <w:sz w:val="24"/>
                <w:szCs w:val="24"/>
              </w:rPr>
              <w:t>ГОСТ 9833-73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Клипсы (зажимы)</w:t>
            </w:r>
            <w:r w:rsidRPr="004D34FB">
              <w:t xml:space="preserve"> </w:t>
            </w:r>
            <w:r w:rsidRPr="004D34FB">
              <w:rPr>
                <w:sz w:val="24"/>
                <w:szCs w:val="24"/>
              </w:rPr>
              <w:t>ГОСТ 3.1107-81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18,00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Клей </w:t>
            </w:r>
            <w:proofErr w:type="spellStart"/>
            <w:r w:rsidRPr="004D34FB">
              <w:rPr>
                <w:sz w:val="24"/>
                <w:szCs w:val="24"/>
              </w:rPr>
              <w:t>фенолполивинилацетатный</w:t>
            </w:r>
            <w:proofErr w:type="spellEnd"/>
            <w:r w:rsidRPr="004D34FB">
              <w:rPr>
                <w:sz w:val="24"/>
                <w:szCs w:val="24"/>
              </w:rPr>
              <w:t xml:space="preserve">  сорт I марки БФ-2 или эквивалент</w:t>
            </w:r>
            <w:r w:rsidRPr="004D34FB">
              <w:t xml:space="preserve"> </w:t>
            </w:r>
            <w:r w:rsidRPr="004D34FB">
              <w:rPr>
                <w:sz w:val="24"/>
                <w:szCs w:val="24"/>
              </w:rPr>
              <w:t>ГОСТ 12172-2016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w:t>
            </w:r>
            <w:proofErr w:type="spellStart"/>
            <w:r w:rsidRPr="004D34FB">
              <w:rPr>
                <w:sz w:val="24"/>
                <w:szCs w:val="24"/>
              </w:rPr>
              <w:t>Армофлекс</w:t>
            </w:r>
            <w:proofErr w:type="spellEnd"/>
            <w:r w:rsidRPr="004D34FB">
              <w:rPr>
                <w:sz w:val="24"/>
                <w:szCs w:val="24"/>
              </w:rPr>
              <w:t>» 520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0,0858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Очиститель для клея «</w:t>
            </w:r>
            <w:proofErr w:type="spellStart"/>
            <w:r w:rsidRPr="004D34FB">
              <w:rPr>
                <w:sz w:val="24"/>
                <w:szCs w:val="24"/>
              </w:rPr>
              <w:t>Армофлекс</w:t>
            </w:r>
            <w:proofErr w:type="spellEnd"/>
            <w:r w:rsidRPr="004D34FB">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Метиленхлорид</w:t>
            </w:r>
            <w:proofErr w:type="spellEnd"/>
            <w:r w:rsidRPr="004D34FB">
              <w:t xml:space="preserve"> </w:t>
            </w:r>
            <w:r w:rsidRPr="004D34FB">
              <w:rPr>
                <w:sz w:val="24"/>
                <w:szCs w:val="24"/>
              </w:rPr>
              <w:t>ГОСТ 9968-86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w:t>
            </w:r>
          </w:p>
        </w:tc>
      </w:tr>
      <w:tr w:rsidR="004D34FB" w:rsidRPr="004D34FB" w:rsidTr="001A30F8">
        <w:trPr>
          <w:trHeight w:val="82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Трубопроводы из стальных электросварных труб с гильзами для отопления и водоснабжения, наружный диаметр 57 мм, толщина стенки 3,5 мм</w:t>
            </w:r>
            <w:r w:rsidRPr="004D34FB">
              <w:t xml:space="preserve"> </w:t>
            </w:r>
            <w:r w:rsidRPr="004D34FB">
              <w:rPr>
                <w:sz w:val="24"/>
                <w:szCs w:val="24"/>
              </w:rPr>
              <w:t>ГОСТ 10704-91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26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кладочный цементный марки 200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Известь строительная негашеная хлорная, марки 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0,1212</w:t>
            </w:r>
          </w:p>
        </w:tc>
      </w:tr>
      <w:tr w:rsidR="004D34FB" w:rsidRPr="004D34FB" w:rsidTr="001A30F8">
        <w:trPr>
          <w:trHeight w:val="26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Листы алюминиевые марки АД1Н, толщиной 0,5 мм</w:t>
            </w:r>
            <w:r w:rsidRPr="004D34FB">
              <w:t xml:space="preserve"> </w:t>
            </w:r>
            <w:r w:rsidRPr="004D34FB">
              <w:rPr>
                <w:sz w:val="24"/>
                <w:szCs w:val="24"/>
              </w:rPr>
              <w:t>ГОСТ 21631-76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0,0198</w:t>
            </w:r>
          </w:p>
        </w:tc>
      </w:tr>
      <w:tr w:rsidR="004D34FB" w:rsidRPr="004D34FB" w:rsidTr="001A30F8">
        <w:trPr>
          <w:trHeight w:val="5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напорные из полиэтилена низкого давления тяжелого типа, наружным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10,00 </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безнапорные канализационные из полипропилена, диаметром 50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1,497</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безнапорные канализационные из полипропилена, диаметром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4,99</w:t>
            </w:r>
          </w:p>
        </w:tc>
      </w:tr>
      <w:tr w:rsidR="004D34FB" w:rsidRPr="004D34FB" w:rsidTr="001A30F8">
        <w:trPr>
          <w:trHeight w:val="27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Крепление для унитаза/биде HATRIA </w:t>
            </w:r>
            <w:r w:rsidRPr="004D34FB">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8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Отводное колено для унитаза HATRIA </w:t>
            </w:r>
            <w:r w:rsidRPr="004D34FB">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54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Унитаз для инвалидов HATRIA AUTONOMY Y0CA01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Бачок для унитаза скрытый смывной GEBERIT UP </w:t>
            </w:r>
            <w:proofErr w:type="spellStart"/>
            <w:r w:rsidRPr="004D34FB">
              <w:rPr>
                <w:iCs/>
                <w:sz w:val="24"/>
                <w:szCs w:val="24"/>
              </w:rPr>
              <w:t>UP</w:t>
            </w:r>
            <w:proofErr w:type="spellEnd"/>
            <w:r w:rsidRPr="004D34FB">
              <w:rPr>
                <w:iCs/>
                <w:sz w:val="24"/>
                <w:szCs w:val="24"/>
              </w:rPr>
              <w:t xml:space="preserve"> 182 109.160.00.1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Кнопка для инсталляции для унитаза GEBERIT HYTOUCH 115.942.KA.1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Патрубок для унитаза GEBERIT </w:t>
            </w:r>
            <w:proofErr w:type="spellStart"/>
            <w:r w:rsidRPr="004D34FB">
              <w:rPr>
                <w:iCs/>
                <w:sz w:val="24"/>
                <w:szCs w:val="24"/>
              </w:rPr>
              <w:t>GEBERIT</w:t>
            </w:r>
            <w:proofErr w:type="spellEnd"/>
            <w:r w:rsidRPr="004D34FB">
              <w:rPr>
                <w:iCs/>
                <w:sz w:val="24"/>
                <w:szCs w:val="24"/>
              </w:rPr>
              <w:t xml:space="preserve"> 118.026.11.1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П-9 поручень откидной на стойке с регулировкой высоты поручня</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Трубки высокотемпературные из вспененного каучука, толщиной 13 мм, диаметром 22 мм., марки </w:t>
            </w:r>
            <w:proofErr w:type="gramStart"/>
            <w:r w:rsidRPr="004D34FB">
              <w:rPr>
                <w:sz w:val="24"/>
                <w:szCs w:val="24"/>
              </w:rPr>
              <w:t>К</w:t>
            </w:r>
            <w:proofErr w:type="gramEnd"/>
            <w:r w:rsidRPr="004D34FB">
              <w:rPr>
                <w:sz w:val="24"/>
                <w:szCs w:val="24"/>
              </w:rPr>
              <w:t>-FLEX ECO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11,00</w:t>
            </w:r>
          </w:p>
        </w:tc>
      </w:tr>
      <w:tr w:rsidR="004D34FB"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Смесители для умывальников медицинских, настенные локтевые, с комбинированной сеткой,  СМ-УМ-НЛ или эквивалент</w:t>
            </w:r>
            <w:r w:rsidRPr="004D34FB">
              <w:t xml:space="preserve"> </w:t>
            </w:r>
            <w:r w:rsidRPr="004D34FB">
              <w:rPr>
                <w:sz w:val="24"/>
                <w:szCs w:val="24"/>
              </w:rPr>
              <w:t>ГОСТ 25809-96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101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550х420х150 мм</w:t>
            </w:r>
            <w:r w:rsidRPr="004D34FB">
              <w:t xml:space="preserve"> </w:t>
            </w:r>
            <w:r w:rsidRPr="004D34FB">
              <w:rPr>
                <w:sz w:val="24"/>
                <w:szCs w:val="24"/>
              </w:rPr>
              <w:t>ГОСТ 30493-2017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Гофра для унитаза </w:t>
            </w:r>
            <w:proofErr w:type="gramStart"/>
            <w:r w:rsidRPr="004D34FB">
              <w:rPr>
                <w:sz w:val="24"/>
                <w:szCs w:val="24"/>
              </w:rPr>
              <w:t>гладкая</w:t>
            </w:r>
            <w:proofErr w:type="gramEnd"/>
            <w:r w:rsidRPr="004D34FB">
              <w:rPr>
                <w:sz w:val="24"/>
                <w:szCs w:val="24"/>
              </w:rPr>
              <w:t>, без лепестков, длиной от 200 мм до 410,  WC-F20P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Подводка гибкая армированная резиновая 500 мм (к смесителю)</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Подводка гибкая армированная резиновая 500 мм (к смесителю, к унитазу)</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57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Хомут металлический с шурупом для крепления трубопроводов диаметром 20-25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21,00</w:t>
            </w:r>
          </w:p>
        </w:tc>
      </w:tr>
      <w:tr w:rsidR="004D34FB"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Угольник 90 град. полипропиленовый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Тройник полипропиленовый соединительный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Тройник полипропиленовый переходной диаметром 110х63х110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из полипропилена PN 10/20</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5,394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из полипропилена PN 20/20</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1,798</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Заглушка канализационная полипропиленовая диаметром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Отвод канализационный полипропиленовый 45° диаметр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5,00</w:t>
            </w:r>
          </w:p>
        </w:tc>
      </w:tr>
      <w:tr w:rsidR="004D34FB" w:rsidRPr="004D34FB" w:rsidTr="001A30F8">
        <w:trPr>
          <w:trHeight w:val="56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Тройник канализационный полипропиленовый 67,5° диаметром 110 мм</w:t>
            </w:r>
            <w:r w:rsidRPr="004D34FB">
              <w:t xml:space="preserve"> </w:t>
            </w:r>
            <w:r w:rsidRPr="004D34FB">
              <w:rPr>
                <w:iCs/>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54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Тройник канализационный полипропиленовый 87,5° диаметром 110 мм</w:t>
            </w:r>
            <w:r w:rsidRPr="004D34FB">
              <w:t xml:space="preserve"> </w:t>
            </w:r>
            <w:r w:rsidRPr="004D34FB">
              <w:rPr>
                <w:iCs/>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Отвод канализационный полипропиленовый 45° диаметр 50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9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Муфта полипропиленовая соединительная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53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Муфта полипропиленовая комбинированная, с наружной резьбой диаметром 20х1/2"</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Краски масляные и алкидные белила густотертые </w:t>
            </w:r>
            <w:proofErr w:type="spellStart"/>
            <w:r w:rsidRPr="004D34FB">
              <w:rPr>
                <w:sz w:val="24"/>
                <w:szCs w:val="24"/>
              </w:rPr>
              <w:t>литопонные</w:t>
            </w:r>
            <w:proofErr w:type="spellEnd"/>
            <w:r w:rsidRPr="004D34FB">
              <w:rPr>
                <w:sz w:val="24"/>
                <w:szCs w:val="24"/>
              </w:rPr>
              <w:t>, марки МА-021 или эквивалент</w:t>
            </w:r>
            <w:r w:rsidRPr="004D34FB">
              <w:t xml:space="preserve"> </w:t>
            </w:r>
            <w:r w:rsidRPr="004D34FB">
              <w:rPr>
                <w:sz w:val="24"/>
                <w:szCs w:val="24"/>
              </w:rPr>
              <w:t>ГОСТ 10503-71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Лак электроизоляционный, марки ВЛ-941 или эквивалент</w:t>
            </w:r>
            <w:r w:rsidRPr="004D34FB">
              <w:t xml:space="preserve"> </w:t>
            </w:r>
            <w:r w:rsidRPr="004D34FB">
              <w:rPr>
                <w:sz w:val="24"/>
                <w:szCs w:val="24"/>
              </w:rPr>
              <w:t>ГОСТ 10760-76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Тальк молотый, сорт I</w:t>
            </w:r>
            <w:r w:rsidRPr="004D34FB">
              <w:t xml:space="preserve"> </w:t>
            </w:r>
            <w:r w:rsidRPr="004D34FB">
              <w:rPr>
                <w:sz w:val="24"/>
                <w:szCs w:val="24"/>
              </w:rPr>
              <w:t>ГОСТ 21235-75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Канифоль сосновая</w:t>
            </w:r>
            <w:r w:rsidRPr="004D34FB">
              <w:t xml:space="preserve"> </w:t>
            </w:r>
            <w:r w:rsidRPr="004D34FB">
              <w:rPr>
                <w:sz w:val="24"/>
                <w:szCs w:val="24"/>
              </w:rPr>
              <w:t>ГОСТ 19113-84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0,0105</w:t>
            </w:r>
          </w:p>
        </w:tc>
      </w:tr>
      <w:tr w:rsidR="004D34FB" w:rsidRPr="004D34FB" w:rsidTr="001A30F8">
        <w:trPr>
          <w:trHeight w:val="26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оцинкованные, диаметр 6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0,0534</w:t>
            </w:r>
          </w:p>
        </w:tc>
      </w:tr>
      <w:tr w:rsidR="004D34FB" w:rsidRPr="004D34FB" w:rsidTr="001A30F8">
        <w:trPr>
          <w:trHeight w:val="26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0,814</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Нитки суровые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53019-2008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0,471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Краска </w:t>
            </w:r>
            <w:proofErr w:type="spellStart"/>
            <w:r w:rsidRPr="004D34FB">
              <w:rPr>
                <w:sz w:val="24"/>
                <w:szCs w:val="24"/>
              </w:rPr>
              <w:t>маслянная</w:t>
            </w:r>
            <w:proofErr w:type="spellEnd"/>
            <w:r w:rsidRPr="004D34FB">
              <w:rPr>
                <w:sz w:val="24"/>
                <w:szCs w:val="24"/>
              </w:rPr>
              <w:t>, марки ПФ или эквивалент</w:t>
            </w:r>
            <w:r w:rsidRPr="004D34FB">
              <w:t xml:space="preserve"> </w:t>
            </w:r>
            <w:r w:rsidRPr="004D34FB">
              <w:rPr>
                <w:sz w:val="24"/>
                <w:szCs w:val="24"/>
              </w:rPr>
              <w:t>ГОСТ 10503-71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0,1973</w:t>
            </w:r>
          </w:p>
        </w:tc>
      </w:tr>
      <w:tr w:rsidR="004D34FB" w:rsidRPr="004D34FB" w:rsidTr="001A30F8">
        <w:trPr>
          <w:trHeight w:val="25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5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0,0035</w:t>
            </w:r>
          </w:p>
        </w:tc>
      </w:tr>
      <w:tr w:rsidR="004D34FB" w:rsidRPr="004D34FB" w:rsidTr="001A30F8">
        <w:trPr>
          <w:trHeight w:val="81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w:t>
            </w:r>
            <w:proofErr w:type="gramStart"/>
            <w:r w:rsidRPr="004D34FB">
              <w:rPr>
                <w:sz w:val="24"/>
                <w:szCs w:val="24"/>
              </w:rPr>
              <w:t xml:space="preserve">., </w:t>
            </w:r>
            <w:proofErr w:type="gramEnd"/>
            <w:r w:rsidRPr="004D34FB">
              <w:rPr>
                <w:sz w:val="24"/>
                <w:szCs w:val="24"/>
              </w:rPr>
              <w:t>марки ЛСЭПЛ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0,028</w:t>
            </w:r>
          </w:p>
        </w:tc>
      </w:tr>
      <w:tr w:rsidR="004D34FB" w:rsidRPr="004D34FB" w:rsidTr="001A30F8">
        <w:trPr>
          <w:trHeight w:val="54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изоляционная прорезиненная односторонняя ширина 20 мм, толщина 0,25-0,35 мм</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0,5886</w:t>
            </w:r>
          </w:p>
        </w:tc>
      </w:tr>
      <w:tr w:rsidR="004D34FB"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полиэтиленовая с липким слоем марка</w:t>
            </w:r>
            <w:proofErr w:type="gramStart"/>
            <w:r w:rsidRPr="004D34FB">
              <w:rPr>
                <w:sz w:val="24"/>
                <w:szCs w:val="24"/>
              </w:rPr>
              <w:t xml:space="preserve"> А</w:t>
            </w:r>
            <w:proofErr w:type="gramEnd"/>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350,00</w:t>
            </w:r>
          </w:p>
        </w:tc>
      </w:tr>
      <w:tr w:rsidR="004D34FB" w:rsidRPr="004D34FB" w:rsidTr="001A30F8">
        <w:trPr>
          <w:trHeight w:val="54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необрезные хвойных пород длиной 4-6,5 м, все ширины, толщиной 32-40 мм, III сорта</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Глухари</w:t>
            </w:r>
            <w:r w:rsidRPr="004D34FB">
              <w:t xml:space="preserve"> </w:t>
            </w:r>
            <w:r w:rsidRPr="004D34FB">
              <w:rPr>
                <w:sz w:val="24"/>
                <w:szCs w:val="24"/>
              </w:rPr>
              <w:t>ГОСТ 11473-75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Бирки маркировочные пластмассовые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0,48</w:t>
            </w:r>
          </w:p>
        </w:tc>
      </w:tr>
      <w:tr w:rsidR="004D34FB" w:rsidRPr="004D34FB" w:rsidTr="00AF1D7D">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Эмаль защитная, зеленая, марки</w:t>
            </w:r>
            <w:r w:rsidRPr="004D34FB">
              <w:rPr>
                <w:color w:val="FF0000"/>
                <w:sz w:val="24"/>
                <w:szCs w:val="24"/>
              </w:rPr>
              <w:t xml:space="preserve"> </w:t>
            </w:r>
            <w:r w:rsidRPr="004D34FB">
              <w:rPr>
                <w:sz w:val="24"/>
                <w:szCs w:val="24"/>
              </w:rPr>
              <w:t>ХВ-124 или эквивалент</w:t>
            </w:r>
            <w:r w:rsidRPr="004D34FB">
              <w:t xml:space="preserve"> </w:t>
            </w:r>
            <w:r w:rsidRPr="004D34FB">
              <w:rPr>
                <w:sz w:val="24"/>
                <w:szCs w:val="24"/>
              </w:rPr>
              <w:t>ГОСТ 10144-89</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right"/>
              <w:rPr>
                <w:sz w:val="24"/>
                <w:szCs w:val="24"/>
              </w:rPr>
            </w:pPr>
            <w:r w:rsidRPr="004D34FB">
              <w:rPr>
                <w:sz w:val="24"/>
                <w:szCs w:val="24"/>
              </w:rPr>
              <w:t>0,0002 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 или эквивалент</w:t>
            </w:r>
            <w:r w:rsidRPr="004D34FB">
              <w:t xml:space="preserve"> </w:t>
            </w:r>
            <w:r w:rsidRPr="004D34FB">
              <w:rPr>
                <w:sz w:val="24"/>
                <w:szCs w:val="24"/>
              </w:rPr>
              <w:t>ГОСТ 125-79</w:t>
            </w:r>
            <w:r w:rsidRPr="004D34F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Электроэнергия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gramStart"/>
            <w:r w:rsidRPr="004D34FB">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0,18</w:t>
            </w:r>
          </w:p>
        </w:tc>
      </w:tr>
      <w:tr w:rsidR="004D34FB" w:rsidRPr="004D34FB" w:rsidTr="001A30F8">
        <w:trPr>
          <w:trHeight w:val="113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Провода силовые с медной жилой с резиновой изоляцией, в оплетке из хлопчатобумажной пряжи, пропитанной противогнилостным составом марки ПРТО сечением 1х1,5 мм</w:t>
            </w:r>
            <w:proofErr w:type="gramStart"/>
            <w:r w:rsidRPr="004D34FB">
              <w:rPr>
                <w:sz w:val="24"/>
                <w:szCs w:val="24"/>
              </w:rPr>
              <w:t>2</w:t>
            </w:r>
            <w:proofErr w:type="gramEnd"/>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Подрозетники</w:t>
            </w:r>
            <w:proofErr w:type="spellEnd"/>
            <w:r w:rsidRPr="004D34FB">
              <w:rPr>
                <w:sz w:val="24"/>
                <w:szCs w:val="24"/>
              </w:rPr>
              <w:t xml:space="preserve"> </w:t>
            </w:r>
            <w:proofErr w:type="gramStart"/>
            <w:r w:rsidRPr="004D34FB">
              <w:rPr>
                <w:sz w:val="24"/>
                <w:szCs w:val="24"/>
              </w:rPr>
              <w:t>деревянные</w:t>
            </w:r>
            <w:proofErr w:type="gramEnd"/>
            <w:r w:rsidRPr="004D34FB">
              <w:t xml:space="preserve"> </w:t>
            </w:r>
            <w:r w:rsidRPr="004D34FB">
              <w:rPr>
                <w:sz w:val="24"/>
                <w:szCs w:val="24"/>
              </w:rPr>
              <w:t>ГОСТ 27483-87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ПОС61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0,0116</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0,095</w:t>
            </w:r>
          </w:p>
        </w:tc>
      </w:tr>
      <w:tr w:rsidR="004D34FB"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Наконечники кабельные медные соединительные</w:t>
            </w:r>
            <w:r w:rsidRPr="004D34FB">
              <w:t xml:space="preserve"> </w:t>
            </w:r>
            <w:r w:rsidRPr="004D34FB">
              <w:rPr>
                <w:sz w:val="24"/>
                <w:szCs w:val="24"/>
              </w:rPr>
              <w:t>ГОСТ 7386-80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Скобы монтажные СО-6-У3 или эквивалент</w:t>
            </w:r>
            <w:r w:rsidRPr="004D34FB">
              <w:t xml:space="preserve"> </w:t>
            </w:r>
            <w:r w:rsidRPr="004D34FB">
              <w:rPr>
                <w:sz w:val="24"/>
                <w:szCs w:val="24"/>
              </w:rPr>
              <w:t>ГОСТ 17678-80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Гильза кабельная медная ГМ 2,5</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10,50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В17</w:t>
            </w:r>
            <w:r w:rsidRPr="004D34FB">
              <w:t xml:space="preserve"> </w:t>
            </w:r>
            <w:r w:rsidRPr="004D34FB">
              <w:rPr>
                <w:sz w:val="24"/>
                <w:szCs w:val="24"/>
              </w:rPr>
              <w:t>ГОСТ 18433-73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0,0256</w:t>
            </w:r>
          </w:p>
        </w:tc>
      </w:tr>
      <w:tr w:rsidR="004D34FB" w:rsidRPr="004D34FB" w:rsidTr="001A30F8">
        <w:trPr>
          <w:trHeight w:val="25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Монтажная коробка.</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4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Рамка одинарная  белая для кнопок вызова и </w:t>
            </w:r>
            <w:r w:rsidRPr="004D34FB">
              <w:rPr>
                <w:iCs/>
                <w:sz w:val="24"/>
                <w:szCs w:val="24"/>
              </w:rPr>
              <w:lastRenderedPageBreak/>
              <w:t>присутствия.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lastRenderedPageBreak/>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5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Кнопка сброса.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Проводная влагозащищенная кнопка вызова со шнуром.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4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Сигнальная лампа.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4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Пульт на 1 абонента с функцией внешнего оповещения.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52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Громкоговорящее абонентское устройство (накладное/врезное).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4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БП-1А блок питания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proofErr w:type="gramStart"/>
            <w:r w:rsidRPr="004D34FB">
              <w:rPr>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Розетка компьютерная двойная категория 5e с суппортом DLP, марки  </w:t>
            </w:r>
            <w:proofErr w:type="spellStart"/>
            <w:r w:rsidRPr="004D34FB">
              <w:rPr>
                <w:sz w:val="24"/>
                <w:szCs w:val="24"/>
              </w:rPr>
              <w:t>Mosaic-New</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Патч</w:t>
            </w:r>
            <w:proofErr w:type="spellEnd"/>
            <w:r w:rsidRPr="004D34FB">
              <w:rPr>
                <w:sz w:val="24"/>
                <w:szCs w:val="24"/>
              </w:rPr>
              <w:t>-корд 110 тип - RJ45 4 пары категория 5e LSZH серый (1м)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4D34FB" w:rsidRPr="004D34FB" w:rsidTr="001A30F8">
        <w:trPr>
          <w:trHeight w:val="105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Кабели парной скрутки для систем пожарной сигнализации с </w:t>
            </w:r>
            <w:proofErr w:type="spellStart"/>
            <w:r w:rsidRPr="004D34FB">
              <w:rPr>
                <w:sz w:val="24"/>
                <w:szCs w:val="24"/>
              </w:rPr>
              <w:t>однопроволочными</w:t>
            </w:r>
            <w:proofErr w:type="spellEnd"/>
            <w:r w:rsidRPr="004D34FB">
              <w:rPr>
                <w:sz w:val="24"/>
                <w:szCs w:val="24"/>
              </w:rPr>
              <w:t xml:space="preserve"> медными жилами, изоляцией и оболочкой из ПВХ, не распространяющей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марки </w:t>
            </w:r>
            <w:proofErr w:type="spellStart"/>
            <w:r w:rsidRPr="004D34FB">
              <w:rPr>
                <w:sz w:val="24"/>
                <w:szCs w:val="24"/>
              </w:rPr>
              <w:t>КПСВВнг</w:t>
            </w:r>
            <w:proofErr w:type="spellEnd"/>
            <w:r w:rsidRPr="004D34FB">
              <w:rPr>
                <w:sz w:val="24"/>
                <w:szCs w:val="24"/>
              </w:rPr>
              <w:t>-LS 1х2х0,75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0,07854</w:t>
            </w:r>
          </w:p>
        </w:tc>
      </w:tr>
      <w:tr w:rsidR="004D34FB" w:rsidRPr="004D34FB" w:rsidTr="001A30F8">
        <w:trPr>
          <w:trHeight w:val="21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Кабель (витая пара) UTP 4x2x0,52 категория 5е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54429-2011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0,1428</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Кабель-канал (короб20х12,5 мм), марки "</w:t>
            </w:r>
            <w:proofErr w:type="spellStart"/>
            <w:r w:rsidRPr="004D34FB">
              <w:rPr>
                <w:sz w:val="24"/>
                <w:szCs w:val="24"/>
              </w:rPr>
              <w:t>Legrand</w:t>
            </w:r>
            <w:proofErr w:type="spellEnd"/>
            <w:r w:rsidRPr="004D34FB">
              <w:rPr>
                <w:sz w:val="24"/>
                <w:szCs w:val="24"/>
              </w:rPr>
              <w:t>"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Держатель с защелкой для труб диаметром 25 мм</w:t>
            </w:r>
            <w:proofErr w:type="gramStart"/>
            <w:r w:rsidRPr="004D34FB">
              <w:rPr>
                <w:sz w:val="24"/>
                <w:szCs w:val="24"/>
              </w:rPr>
              <w:t xml:space="preserve">., </w:t>
            </w:r>
            <w:proofErr w:type="gramEnd"/>
            <w:r w:rsidRPr="004D34FB">
              <w:rPr>
                <w:sz w:val="24"/>
                <w:szCs w:val="24"/>
              </w:rPr>
              <w:t>марки "DKC"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400,00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гибкие гофрированные из ПВХ диаметром 25 мм</w:t>
            </w:r>
            <w:proofErr w:type="gramStart"/>
            <w:r w:rsidRPr="004D34FB">
              <w:rPr>
                <w:sz w:val="24"/>
                <w:szCs w:val="24"/>
              </w:rPr>
              <w:t xml:space="preserve">., </w:t>
            </w:r>
            <w:proofErr w:type="gramEnd"/>
            <w:r w:rsidRPr="004D34FB">
              <w:rPr>
                <w:sz w:val="24"/>
                <w:szCs w:val="24"/>
              </w:rPr>
              <w:t>марки "DKC"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202,44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Аппарат телефонный системный </w:t>
            </w:r>
            <w:proofErr w:type="spellStart"/>
            <w:r w:rsidRPr="004D34FB">
              <w:rPr>
                <w:sz w:val="24"/>
                <w:szCs w:val="24"/>
              </w:rPr>
              <w:t>Panasonic</w:t>
            </w:r>
            <w:proofErr w:type="spellEnd"/>
            <w:r w:rsidRPr="004D34FB">
              <w:rPr>
                <w:sz w:val="24"/>
                <w:szCs w:val="24"/>
              </w:rPr>
              <w:t xml:space="preserve"> марки KX-TS2365RUW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2,5х20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0,0005 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Лак электроизоляционный, марки ВЛ-941 или эквивалент ГОСТ 10760-76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0,06</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Тальк молотый, сорт I</w:t>
            </w:r>
            <w:r w:rsidRPr="004D34FB">
              <w:t xml:space="preserve"> </w:t>
            </w:r>
            <w:r w:rsidRPr="004D34FB">
              <w:rPr>
                <w:sz w:val="24"/>
                <w:szCs w:val="24"/>
              </w:rPr>
              <w:t>ГОСТ 21235-75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4 мм Э42А или эквивалент</w:t>
            </w:r>
            <w:r w:rsidRPr="004D34FB">
              <w:t xml:space="preserve"> </w:t>
            </w:r>
            <w:r w:rsidRPr="004D34FB">
              <w:rPr>
                <w:sz w:val="24"/>
                <w:szCs w:val="24"/>
              </w:rPr>
              <w:t>ГОСТ 9467-75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0,084</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0,451</w:t>
            </w:r>
          </w:p>
        </w:tc>
      </w:tr>
      <w:tr w:rsidR="004D34FB"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2,40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0,0128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208,30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полипропиленовые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D7214B">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 или эквивалент </w:t>
            </w:r>
            <w:r w:rsidRPr="004D34FB">
              <w:rPr>
                <w:color w:val="0E141A"/>
                <w:sz w:val="24"/>
                <w:szCs w:val="24"/>
              </w:rPr>
              <w:t>ГОСТ 125-79</w:t>
            </w:r>
            <w:r w:rsidRPr="004D34FB">
              <w:rPr>
                <w:rFonts w:ascii="Arial" w:hAnsi="Arial" w:cs="Arial"/>
                <w:color w:val="0E141A"/>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В22</w:t>
            </w:r>
            <w:r w:rsidRPr="004D34FB">
              <w:t xml:space="preserve"> </w:t>
            </w:r>
            <w:r w:rsidRPr="004D34FB">
              <w:rPr>
                <w:sz w:val="24"/>
                <w:szCs w:val="24"/>
              </w:rPr>
              <w:t>ГОСТ 18433-73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0,0145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изолирующие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Гильза кабельная медная ГМ 6</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5,95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Масса заливочная для гильзы</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защитного отключения (УЗО) 2п 16А 10мA тип</w:t>
            </w:r>
            <w:proofErr w:type="gramStart"/>
            <w:r w:rsidRPr="004D34FB">
              <w:rPr>
                <w:sz w:val="24"/>
                <w:szCs w:val="24"/>
              </w:rPr>
              <w:t xml:space="preserve"> А</w:t>
            </w:r>
            <w:proofErr w:type="gramEnd"/>
            <w:r w:rsidRPr="004D34FB">
              <w:rPr>
                <w:sz w:val="24"/>
                <w:szCs w:val="24"/>
              </w:rPr>
              <w:t xml:space="preserve"> 9053 </w:t>
            </w:r>
            <w:proofErr w:type="spellStart"/>
            <w:r w:rsidRPr="004D34FB">
              <w:rPr>
                <w:sz w:val="24"/>
                <w:szCs w:val="24"/>
              </w:rPr>
              <w:t>Legrand</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Заглушка, </w:t>
            </w:r>
            <w:proofErr w:type="spellStart"/>
            <w:r w:rsidRPr="004D34FB">
              <w:rPr>
                <w:sz w:val="24"/>
                <w:szCs w:val="24"/>
              </w:rPr>
              <w:t>внутр.внеш</w:t>
            </w:r>
            <w:proofErr w:type="gramStart"/>
            <w:r w:rsidRPr="004D34FB">
              <w:rPr>
                <w:sz w:val="24"/>
                <w:szCs w:val="24"/>
              </w:rPr>
              <w:t>.У</w:t>
            </w:r>
            <w:proofErr w:type="gramEnd"/>
            <w:r w:rsidRPr="004D34FB">
              <w:rPr>
                <w:sz w:val="24"/>
                <w:szCs w:val="24"/>
              </w:rPr>
              <w:t>гол</w:t>
            </w:r>
            <w:proofErr w:type="spellEnd"/>
            <w:r w:rsidRPr="004D34FB">
              <w:rPr>
                <w:sz w:val="24"/>
                <w:szCs w:val="24"/>
              </w:rPr>
              <w:t xml:space="preserve"> 20*10 </w:t>
            </w:r>
            <w:proofErr w:type="spellStart"/>
            <w:r w:rsidRPr="004D34FB">
              <w:rPr>
                <w:sz w:val="24"/>
                <w:szCs w:val="24"/>
              </w:rPr>
              <w:t>Legrand</w:t>
            </w:r>
            <w:proofErr w:type="spellEnd"/>
            <w:r w:rsidRPr="004D34FB">
              <w:rPr>
                <w:sz w:val="24"/>
                <w:szCs w:val="24"/>
              </w:rPr>
              <w:t xml:space="preserve"> 636410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Выключатель одноклавишный скрытый с индикацией белый 10А</w:t>
            </w:r>
            <w:r w:rsidRPr="004D34FB">
              <w:t xml:space="preserve"> </w:t>
            </w:r>
            <w:r w:rsidRPr="004D34FB">
              <w:rPr>
                <w:iCs/>
                <w:sz w:val="24"/>
                <w:szCs w:val="24"/>
              </w:rPr>
              <w:t xml:space="preserve">ГОСТ </w:t>
            </w:r>
            <w:proofErr w:type="gramStart"/>
            <w:r w:rsidRPr="004D34FB">
              <w:rPr>
                <w:iCs/>
                <w:sz w:val="24"/>
                <w:szCs w:val="24"/>
              </w:rPr>
              <w:t>Р</w:t>
            </w:r>
            <w:proofErr w:type="gramEnd"/>
            <w:r w:rsidRPr="004D34FB">
              <w:rPr>
                <w:iCs/>
                <w:sz w:val="24"/>
                <w:szCs w:val="24"/>
              </w:rPr>
              <w:t xml:space="preserve"> 51324.1-2012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3,00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Заглушка для </w:t>
            </w:r>
            <w:proofErr w:type="gramStart"/>
            <w:r w:rsidRPr="004D34FB">
              <w:rPr>
                <w:iCs/>
                <w:sz w:val="24"/>
                <w:szCs w:val="24"/>
              </w:rPr>
              <w:t>кабель-канала</w:t>
            </w:r>
            <w:proofErr w:type="gramEnd"/>
            <w:r w:rsidRPr="004D34FB">
              <w:rPr>
                <w:iCs/>
                <w:sz w:val="24"/>
                <w:szCs w:val="24"/>
              </w:rPr>
              <w:t xml:space="preserve"> 50х105 DLP (10700)</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Коробка распределительная КМ41005</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50827.3-2009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3,00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Коробка установочная для твердых стен КМ40002</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50827.3-2009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3,00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Розетка 4 модуля </w:t>
            </w:r>
            <w:proofErr w:type="spellStart"/>
            <w:r w:rsidRPr="004D34FB">
              <w:rPr>
                <w:iCs/>
                <w:sz w:val="24"/>
                <w:szCs w:val="24"/>
              </w:rPr>
              <w:t>Mosaic</w:t>
            </w:r>
            <w:proofErr w:type="spellEnd"/>
            <w:r w:rsidRPr="004D34FB">
              <w:rPr>
                <w:iCs/>
                <w:sz w:val="24"/>
                <w:szCs w:val="24"/>
              </w:rPr>
              <w:t xml:space="preserve"> (074402)</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Розетка наружная с заземлением со шторками белая (РС20-3-ББ)</w:t>
            </w:r>
            <w:r w:rsidRPr="004D34FB">
              <w:t xml:space="preserve"> </w:t>
            </w:r>
            <w:r w:rsidRPr="004D34FB">
              <w:rPr>
                <w:iCs/>
                <w:sz w:val="24"/>
                <w:szCs w:val="24"/>
              </w:rPr>
              <w:t xml:space="preserve">ГОСТ </w:t>
            </w:r>
            <w:proofErr w:type="gramStart"/>
            <w:r w:rsidRPr="004D34FB">
              <w:rPr>
                <w:iCs/>
                <w:sz w:val="24"/>
                <w:szCs w:val="24"/>
              </w:rPr>
              <w:t>Р</w:t>
            </w:r>
            <w:proofErr w:type="gramEnd"/>
            <w:r w:rsidRPr="004D34FB">
              <w:rPr>
                <w:iCs/>
                <w:sz w:val="24"/>
                <w:szCs w:val="24"/>
              </w:rPr>
              <w:t xml:space="preserve"> 50030.4.1-2012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4,00</w:t>
            </w:r>
          </w:p>
        </w:tc>
      </w:tr>
      <w:tr w:rsidR="004D34FB" w:rsidRPr="004D34FB" w:rsidTr="001A30F8">
        <w:trPr>
          <w:trHeight w:val="29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Светильник </w:t>
            </w:r>
            <w:r w:rsidRPr="004D34FB">
              <w:rPr>
                <w:iCs/>
                <w:sz w:val="24"/>
                <w:szCs w:val="24"/>
                <w:lang w:val="en-US"/>
              </w:rPr>
              <w:t>ARS</w:t>
            </w:r>
            <w:r w:rsidRPr="004D34FB">
              <w:rPr>
                <w:iCs/>
                <w:sz w:val="24"/>
                <w:szCs w:val="24"/>
              </w:rPr>
              <w:t>/</w:t>
            </w:r>
            <w:r w:rsidRPr="004D34FB">
              <w:rPr>
                <w:iCs/>
                <w:sz w:val="24"/>
                <w:szCs w:val="24"/>
                <w:lang w:val="en-US"/>
              </w:rPr>
              <w:t>R</w:t>
            </w:r>
            <w:r w:rsidRPr="004D34FB">
              <w:rPr>
                <w:iCs/>
                <w:sz w:val="24"/>
                <w:szCs w:val="24"/>
              </w:rPr>
              <w:t xml:space="preserve"> </w:t>
            </w:r>
            <w:r w:rsidRPr="004D34FB">
              <w:rPr>
                <w:iCs/>
                <w:sz w:val="24"/>
                <w:szCs w:val="24"/>
                <w:lang w:val="en-US"/>
              </w:rPr>
              <w:t>LED</w:t>
            </w:r>
            <w:r w:rsidRPr="004D34FB">
              <w:rPr>
                <w:iCs/>
                <w:sz w:val="24"/>
                <w:szCs w:val="24"/>
              </w:rPr>
              <w:t xml:space="preserve"> </w:t>
            </w:r>
            <w:r w:rsidRPr="004D34FB">
              <w:rPr>
                <w:iCs/>
                <w:sz w:val="24"/>
                <w:szCs w:val="24"/>
                <w:lang w:val="en-US"/>
              </w:rPr>
              <w:t>UNI</w:t>
            </w:r>
            <w:r w:rsidRPr="004D34FB">
              <w:rPr>
                <w:iCs/>
                <w:sz w:val="24"/>
                <w:szCs w:val="24"/>
              </w:rPr>
              <w:t xml:space="preserve"> 595 </w:t>
            </w:r>
            <w:r w:rsidRPr="004D34FB">
              <w:rPr>
                <w:iCs/>
                <w:sz w:val="24"/>
                <w:szCs w:val="24"/>
                <w:lang w:val="en-US"/>
              </w:rPr>
              <w:t>EM</w:t>
            </w:r>
            <w:r w:rsidRPr="004D34FB">
              <w:rPr>
                <w:iCs/>
                <w:sz w:val="24"/>
                <w:szCs w:val="24"/>
              </w:rPr>
              <w:t xml:space="preserve"> 4000</w:t>
            </w:r>
            <w:r w:rsidRPr="004D34FB">
              <w:rPr>
                <w:iCs/>
                <w:sz w:val="24"/>
                <w:szCs w:val="24"/>
                <w:lang w:val="en-US"/>
              </w:rPr>
              <w:t>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ARS/R LED UNI 595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7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Клипса для крепежа </w:t>
            </w:r>
            <w:proofErr w:type="spellStart"/>
            <w:r w:rsidRPr="004D34FB">
              <w:rPr>
                <w:sz w:val="24"/>
                <w:szCs w:val="24"/>
              </w:rPr>
              <w:t>гофротрубы</w:t>
            </w:r>
            <w:proofErr w:type="spellEnd"/>
            <w:r w:rsidRPr="004D34FB">
              <w:rPr>
                <w:sz w:val="24"/>
                <w:szCs w:val="24"/>
              </w:rPr>
              <w:t xml:space="preserve">, диаметром 32 мм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208,30</w:t>
            </w:r>
          </w:p>
        </w:tc>
      </w:tr>
      <w:tr w:rsidR="004D34FB" w:rsidRPr="004D34FB" w:rsidTr="001A30F8">
        <w:trPr>
          <w:trHeight w:val="83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61386.1-2014</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120,4</w:t>
            </w:r>
          </w:p>
        </w:tc>
      </w:tr>
      <w:tr w:rsidR="004D34FB" w:rsidRPr="004D34FB" w:rsidTr="001A30F8">
        <w:trPr>
          <w:trHeight w:val="113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3х1,5ок(N,PE)</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0,0204</w:t>
            </w:r>
          </w:p>
        </w:tc>
      </w:tr>
      <w:tr w:rsidR="004D34FB" w:rsidRPr="004D34FB" w:rsidTr="001A30F8">
        <w:trPr>
          <w:trHeight w:val="97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3х2,5oк(N,PE)</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0,1173</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Кабель-канал (короб) 50х100 мм</w:t>
            </w:r>
            <w:proofErr w:type="gramStart"/>
            <w:r w:rsidRPr="004D34FB">
              <w:rPr>
                <w:sz w:val="24"/>
                <w:szCs w:val="24"/>
              </w:rPr>
              <w:t xml:space="preserve">., </w:t>
            </w:r>
            <w:proofErr w:type="gramEnd"/>
            <w:r w:rsidRPr="004D34FB">
              <w:rPr>
                <w:sz w:val="24"/>
                <w:szCs w:val="24"/>
              </w:rPr>
              <w:t>марки "</w:t>
            </w:r>
            <w:proofErr w:type="spellStart"/>
            <w:r w:rsidRPr="004D34FB">
              <w:rPr>
                <w:sz w:val="24"/>
                <w:szCs w:val="24"/>
              </w:rPr>
              <w:t>Legrand</w:t>
            </w:r>
            <w:proofErr w:type="spellEnd"/>
            <w:r w:rsidRPr="004D34FB">
              <w:rPr>
                <w:sz w:val="24"/>
                <w:szCs w:val="24"/>
              </w:rPr>
              <w:t>"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68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4D34FB">
            <w:pPr>
              <w:widowControl/>
              <w:spacing w:line="240" w:lineRule="auto"/>
              <w:jc w:val="both"/>
              <w:rPr>
                <w:b/>
                <w:sz w:val="24"/>
                <w:szCs w:val="24"/>
              </w:rPr>
            </w:pPr>
            <w:r w:rsidRPr="004D34FB">
              <w:rPr>
                <w:b/>
                <w:sz w:val="24"/>
                <w:szCs w:val="24"/>
              </w:rPr>
              <w:t xml:space="preserve">Материалы и оборудование, используемые при выполнении работ </w:t>
            </w:r>
            <w:r w:rsidRPr="004D34FB">
              <w:rPr>
                <w:b/>
                <w:sz w:val="24"/>
                <w:szCs w:val="24"/>
                <w:lang w:val="en-US"/>
              </w:rPr>
              <w:t>II</w:t>
            </w:r>
            <w:r w:rsidRPr="004D34FB">
              <w:rPr>
                <w:b/>
                <w:sz w:val="24"/>
                <w:szCs w:val="24"/>
              </w:rPr>
              <w:t xml:space="preserve"> этапа «Капитальный ремонт входной группы для посетителей из числа маломобильных групп населения»:</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Гвозди проволочные оцинкованные для асбестоцементной кровли 4,5х120 мм ГОСТ 9870-61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Гвозди толевые круглые 3,0х40 мм ГОСТ 4029-63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Канаты пеньковые пропитанные ГОСТ 30055-93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Кислород технический газообразный ГОСТ 5583-78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3,0904</w:t>
            </w:r>
          </w:p>
        </w:tc>
      </w:tr>
      <w:tr w:rsidR="004D34FB"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Проволока канатная оцинкованная, диаметром 3 мм ГОСТ 7372-79</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0,0029</w:t>
            </w:r>
          </w:p>
        </w:tc>
      </w:tr>
      <w:tr w:rsidR="004D34FB"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Проволока горячекатаная в мотках, диаметром 6,3-6,5 мм марки Ст</w:t>
            </w:r>
            <w:proofErr w:type="gramStart"/>
            <w:r w:rsidRPr="004D34FB">
              <w:rPr>
                <w:sz w:val="24"/>
                <w:szCs w:val="24"/>
              </w:rPr>
              <w:t>0</w:t>
            </w:r>
            <w:proofErr w:type="gramEnd"/>
            <w:r w:rsidRPr="004D34FB">
              <w:rPr>
                <w:sz w:val="24"/>
                <w:szCs w:val="24"/>
              </w:rPr>
              <w:t xml:space="preserve"> ГОСТ 30136-95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Швеллеры № 40 из стали марки Ст</w:t>
            </w:r>
            <w:proofErr w:type="gramStart"/>
            <w:r w:rsidRPr="004D34FB">
              <w:rPr>
                <w:sz w:val="24"/>
                <w:szCs w:val="24"/>
              </w:rPr>
              <w:t>0</w:t>
            </w:r>
            <w:proofErr w:type="gramEnd"/>
            <w:r w:rsidRPr="004D34FB">
              <w:rPr>
                <w:sz w:val="24"/>
                <w:szCs w:val="24"/>
              </w:rPr>
              <w:t xml:space="preserve"> ГОСТ 8240-97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Уайт-спирит ГОСТ 3134-78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4 мм Э42 или эквивалент ГОСТ 9467-75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0,0073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Рогожа ГОСТ 5530-2004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8,03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Гвозди строительные ГОСТ 4028-63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0,0048</w:t>
            </w:r>
          </w:p>
        </w:tc>
      </w:tr>
      <w:tr w:rsidR="004D34FB" w:rsidRPr="004D34FB" w:rsidTr="001A30F8">
        <w:trPr>
          <w:trHeight w:val="26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листовая оцинкованная толщиной листа 0,7 мм 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0,1885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Пропан-бутан, смесь техническая</w:t>
            </w:r>
            <w:r w:rsidRPr="004D34FB">
              <w:t xml:space="preserve"> </w:t>
            </w:r>
            <w:r w:rsidRPr="004D34FB">
              <w:rPr>
                <w:sz w:val="24"/>
                <w:szCs w:val="24"/>
              </w:rPr>
              <w:t xml:space="preserve">ГОСТ 27578-87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0,9324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Растворитель марки Р-4 или эквивалент ГОСТ 7827-74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0,0009</w:t>
            </w:r>
          </w:p>
        </w:tc>
      </w:tr>
      <w:tr w:rsidR="004D34FB" w:rsidRPr="004D34FB" w:rsidTr="001A30F8">
        <w:trPr>
          <w:trHeight w:val="48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Лесоматериалы круглые хвойных пород для строительства диаметром 14-24 см, длиной 3-6,5 м 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0,0031</w:t>
            </w:r>
          </w:p>
        </w:tc>
      </w:tr>
      <w:tr w:rsidR="004D34FB" w:rsidRPr="004D34FB" w:rsidTr="001A30F8">
        <w:trPr>
          <w:trHeight w:val="47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Бруски обрезные хвойных пород длиной 4-6,5 м, шириной 75-150 мм, толщиной 40-75 мм, I сорта 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w:t>
            </w:r>
          </w:p>
        </w:tc>
      </w:tr>
      <w:tr w:rsidR="004D34FB" w:rsidRPr="004D34FB" w:rsidTr="001A30F8">
        <w:trPr>
          <w:trHeight w:val="62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обрезные хвойных пород длиной 4-6,5 м, шириной 75-150 мм, толщиной 25 мм,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4D34FB" w:rsidRPr="004D34FB" w:rsidTr="001A30F8">
        <w:trPr>
          <w:trHeight w:val="55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обрезные хвойных пород длиной 4-6,5 м, шириной 75-150 мм, толщиной 44 мм и более,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w:t>
            </w:r>
          </w:p>
        </w:tc>
      </w:tr>
      <w:tr w:rsidR="004D34FB" w:rsidRPr="004D34FB" w:rsidTr="001A30F8">
        <w:trPr>
          <w:trHeight w:val="53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необрезные хвойных пород длиной 4-6,5 м, все ширины, толщиной 25 мм,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1,188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красно-коричневая ГФ-021 или эквивалент 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Ксилол нефтяной марки</w:t>
            </w:r>
            <w:proofErr w:type="gramStart"/>
            <w:r w:rsidRPr="004D34FB">
              <w:rPr>
                <w:sz w:val="24"/>
                <w:szCs w:val="24"/>
              </w:rPr>
              <w:t xml:space="preserve"> А</w:t>
            </w:r>
            <w:proofErr w:type="gramEnd"/>
            <w:r w:rsidRPr="004D34FB">
              <w:rPr>
                <w:sz w:val="24"/>
                <w:szCs w:val="24"/>
              </w:rPr>
              <w:t xml:space="preserve"> ГОСТ 9410-78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Эмаль серая ПФ-115 или эквивалент ГОСТ 6465-76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0,0162</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для приклеивания минеральной ваты типа "BOLIX ZW"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2,125</w:t>
            </w:r>
          </w:p>
        </w:tc>
      </w:tr>
      <w:tr w:rsidR="004D34FB" w:rsidRPr="004D34FB" w:rsidTr="001A30F8">
        <w:trPr>
          <w:trHeight w:val="568"/>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Горячекатаные профиля, средняя масса сборочной единицы от 0,1 до 0,5 т ГОСТ 5157-83</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0,0069</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Щиты из досок толщиной 25 мм</w:t>
            </w:r>
            <w:r w:rsidRPr="004D34FB">
              <w:t xml:space="preserve"> </w:t>
            </w:r>
            <w:r w:rsidRPr="004D34FB">
              <w:rPr>
                <w:sz w:val="24"/>
                <w:szCs w:val="24"/>
              </w:rPr>
              <w:t>ГОСТ 9463-2016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0,7706</w:t>
            </w:r>
          </w:p>
        </w:tc>
      </w:tr>
      <w:tr w:rsidR="004D34FB" w:rsidRPr="004D34FB" w:rsidTr="001A30F8">
        <w:trPr>
          <w:trHeight w:val="26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Известь строительная негашеная комовая, сорт I ГОСТ 9179-77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 ГОСТ 31868-2012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0,0401</w:t>
            </w:r>
          </w:p>
        </w:tc>
      </w:tr>
      <w:tr w:rsidR="004D34FB" w:rsidRPr="004D34FB" w:rsidTr="001A30F8">
        <w:trPr>
          <w:trHeight w:val="83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Канат двойной </w:t>
            </w:r>
            <w:proofErr w:type="spellStart"/>
            <w:r w:rsidRPr="004D34FB">
              <w:rPr>
                <w:sz w:val="24"/>
                <w:szCs w:val="24"/>
              </w:rPr>
              <w:t>свивки</w:t>
            </w:r>
            <w:proofErr w:type="spellEnd"/>
            <w:r w:rsidRPr="004D34FB">
              <w:rPr>
                <w:sz w:val="24"/>
                <w:szCs w:val="24"/>
              </w:rPr>
              <w:t xml:space="preserve">, конструкции 6х19(1+6+12)+1 </w:t>
            </w:r>
            <w:proofErr w:type="spellStart"/>
            <w:r w:rsidRPr="004D34FB">
              <w:rPr>
                <w:sz w:val="24"/>
                <w:szCs w:val="24"/>
              </w:rPr>
              <w:t>о.с</w:t>
            </w:r>
            <w:proofErr w:type="spellEnd"/>
            <w:r w:rsidRPr="004D34FB">
              <w:rPr>
                <w:sz w:val="24"/>
                <w:szCs w:val="24"/>
              </w:rPr>
              <w:t>., оцинкованный из проволок марки</w:t>
            </w:r>
            <w:proofErr w:type="gramStart"/>
            <w:r w:rsidRPr="004D34FB">
              <w:rPr>
                <w:sz w:val="24"/>
                <w:szCs w:val="24"/>
              </w:rPr>
              <w:t xml:space="preserve"> В</w:t>
            </w:r>
            <w:proofErr w:type="gramEnd"/>
            <w:r w:rsidRPr="004D34FB">
              <w:rPr>
                <w:sz w:val="24"/>
                <w:szCs w:val="24"/>
              </w:rPr>
              <w:t>, маркировочная группа 1770 н/мм2, диаметром 5,5 мм типа ТК или эквивалент</w:t>
            </w:r>
            <w:r w:rsidRPr="004D34FB">
              <w:t xml:space="preserve"> </w:t>
            </w:r>
            <w:r w:rsidRPr="004D34FB">
              <w:rPr>
                <w:sz w:val="24"/>
                <w:szCs w:val="24"/>
              </w:rPr>
              <w:t xml:space="preserve">ГОСТ 2688-80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0,0328</w:t>
            </w:r>
          </w:p>
        </w:tc>
      </w:tr>
      <w:tr w:rsidR="004D34FB" w:rsidRPr="004D34FB" w:rsidTr="001A30F8">
        <w:trPr>
          <w:trHeight w:val="55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 ГОСТ 10618-80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0,0032</w:t>
            </w:r>
          </w:p>
        </w:tc>
      </w:tr>
      <w:tr w:rsidR="004D34FB" w:rsidRPr="004D34FB" w:rsidTr="001A30F8">
        <w:trPr>
          <w:trHeight w:val="27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Профилированный лист оцинкованный Н57-750-0,6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0,3671</w:t>
            </w:r>
          </w:p>
        </w:tc>
      </w:tr>
      <w:tr w:rsidR="004D34FB" w:rsidRPr="004D34FB" w:rsidTr="001A30F8">
        <w:trPr>
          <w:trHeight w:val="54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Плиты </w:t>
            </w:r>
            <w:proofErr w:type="spellStart"/>
            <w:r w:rsidRPr="004D34FB">
              <w:rPr>
                <w:sz w:val="24"/>
                <w:szCs w:val="24"/>
              </w:rPr>
              <w:t>минераловатные</w:t>
            </w:r>
            <w:proofErr w:type="spellEnd"/>
            <w:r w:rsidRPr="004D34FB">
              <w:rPr>
                <w:sz w:val="24"/>
                <w:szCs w:val="24"/>
              </w:rPr>
              <w:t xml:space="preserve"> на </w:t>
            </w:r>
            <w:proofErr w:type="gramStart"/>
            <w:r w:rsidRPr="004D34FB">
              <w:rPr>
                <w:sz w:val="24"/>
                <w:szCs w:val="24"/>
              </w:rPr>
              <w:t>синтетическом</w:t>
            </w:r>
            <w:proofErr w:type="gramEnd"/>
            <w:r w:rsidRPr="004D34FB">
              <w:rPr>
                <w:sz w:val="24"/>
                <w:szCs w:val="24"/>
              </w:rPr>
              <w:t xml:space="preserve"> связующем, марки ТЕХНОБЛОК ОПТИМА или эквивалент ГОСТ 9573-2012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2,06</w:t>
            </w:r>
          </w:p>
        </w:tc>
      </w:tr>
      <w:tr w:rsidR="004D34FB" w:rsidRPr="004D34FB" w:rsidTr="001A30F8">
        <w:trPr>
          <w:trHeight w:val="56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Прочие индивидуальные сварные конструкции, масса сборочной единицы от 0,1 до 0,5 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1,3736</w:t>
            </w:r>
          </w:p>
        </w:tc>
      </w:tr>
      <w:tr w:rsidR="004D34FB" w:rsidRPr="004D34FB" w:rsidTr="001A30F8">
        <w:trPr>
          <w:trHeight w:val="55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Горячекатаная арматурная сталь периодического профиля класса </w:t>
            </w:r>
            <w:proofErr w:type="gramStart"/>
            <w:r w:rsidRPr="004D34FB">
              <w:rPr>
                <w:sz w:val="24"/>
                <w:szCs w:val="24"/>
              </w:rPr>
              <w:t>А</w:t>
            </w:r>
            <w:proofErr w:type="gramEnd"/>
            <w:r w:rsidRPr="004D34FB">
              <w:rPr>
                <w:sz w:val="24"/>
                <w:szCs w:val="24"/>
              </w:rPr>
              <w:t>-III, диаметром 12 мм ГОСТ 34028-2016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Желоб водосточный МП, диаметр 125х3000 мм, стандартный цвет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Держатель желоба МП, диаметр 125х320 мм, стандартный цвет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9,00</w:t>
            </w:r>
          </w:p>
        </w:tc>
      </w:tr>
      <w:tr w:rsidR="004D34FB" w:rsidRPr="004D34FB" w:rsidTr="001A30F8">
        <w:trPr>
          <w:trHeight w:val="271"/>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Воронка водосборная МП, диаметр 300/100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водосточная МП, диаметр 100х2000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13,28</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Бетон тяжелый, крупность заполнителя более 40 мм, класс В15 (М200)</w:t>
            </w:r>
            <w:r w:rsidRPr="004D34FB">
              <w:t xml:space="preserve"> </w:t>
            </w:r>
            <w:r w:rsidRPr="004D34FB">
              <w:rPr>
                <w:sz w:val="24"/>
                <w:szCs w:val="24"/>
              </w:rPr>
              <w:t xml:space="preserve">ГОСТ 26633-2015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1,02</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Бетон тяжелый, крупность заполнителя 20 мм, класс В10 (М150)</w:t>
            </w:r>
            <w:proofErr w:type="gramStart"/>
            <w:r w:rsidRPr="004D34FB">
              <w:t xml:space="preserve"> </w:t>
            </w:r>
            <w:r w:rsidRPr="004D34FB">
              <w:rPr>
                <w:sz w:val="24"/>
                <w:szCs w:val="24"/>
              </w:rPr>
              <w:t>)</w:t>
            </w:r>
            <w:proofErr w:type="gramEnd"/>
            <w:r w:rsidRPr="004D34FB">
              <w:rPr>
                <w:sz w:val="24"/>
                <w:szCs w:val="24"/>
              </w:rPr>
              <w:t xml:space="preserve"> ГОСТ 26633-2015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2,8968</w:t>
            </w:r>
          </w:p>
        </w:tc>
      </w:tr>
      <w:tr w:rsidR="004D34FB" w:rsidRPr="004D34FB" w:rsidTr="001A30F8">
        <w:trPr>
          <w:trHeight w:val="58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Щебень из природного камня для строительных работ марка 400, фракция 20-40 мм ГОСТ 8267-93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0,234</w:t>
            </w:r>
          </w:p>
        </w:tc>
      </w:tr>
      <w:tr w:rsidR="004D34FB" w:rsidRPr="004D34FB" w:rsidTr="001A30F8">
        <w:trPr>
          <w:trHeight w:val="552"/>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002FEB">
            <w:pPr>
              <w:widowControl/>
              <w:spacing w:line="240" w:lineRule="auto"/>
              <w:rPr>
                <w:sz w:val="24"/>
                <w:szCs w:val="24"/>
              </w:rPr>
            </w:pPr>
            <w:r w:rsidRPr="004D34FB">
              <w:rPr>
                <w:sz w:val="24"/>
                <w:szCs w:val="24"/>
              </w:rPr>
              <w:t>Плитки керамические фасадные неглазурованные гладкие толщиной 9 мм ГОСТ 13996-93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34,2</w:t>
            </w:r>
          </w:p>
        </w:tc>
      </w:tr>
      <w:tr w:rsidR="004D34FB" w:rsidRPr="004D34FB" w:rsidTr="001A30F8">
        <w:trPr>
          <w:trHeight w:val="54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Портландцемент пуццолановый общестроительного и специального назначения марки 400 ГОСТ 10178-85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0,0137</w:t>
            </w:r>
          </w:p>
        </w:tc>
      </w:tr>
      <w:tr w:rsidR="004D34FB" w:rsidRPr="004D34FB" w:rsidTr="001A30F8">
        <w:trPr>
          <w:trHeight w:val="12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Цемент гипсоглиноземистый расширяющийся ГОСТ 11052-74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Цемент для приготовления раствора в построечных условиях и в других подобных случаях</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0,0197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highlight w:val="green"/>
              </w:rPr>
            </w:pPr>
            <w:r w:rsidRPr="004D34FB">
              <w:rPr>
                <w:sz w:val="24"/>
                <w:szCs w:val="24"/>
              </w:rPr>
              <w:t>Электроды диаметром 6 мм Э42 или эквивалент</w:t>
            </w:r>
            <w:r w:rsidRPr="004D34FB">
              <w:t xml:space="preserve"> </w:t>
            </w:r>
            <w:r w:rsidRPr="004D34FB">
              <w:rPr>
                <w:sz w:val="24"/>
                <w:szCs w:val="24"/>
              </w:rPr>
              <w:t xml:space="preserve">ГОСТ 9467-75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0,171</w:t>
            </w:r>
          </w:p>
        </w:tc>
      </w:tr>
      <w:tr w:rsidR="004D34FB" w:rsidRPr="004D34FB" w:rsidTr="001A30F8">
        <w:trPr>
          <w:trHeight w:val="54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0,0099</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с уплотнительной прокладкой 4,8х35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Резина губчатая ГОСТ 409-2017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5,771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 строительный с потайной головкой ГОСТ 1145-80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34,33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анкерные оцинкованные</w:t>
            </w:r>
            <w:r w:rsidRPr="004D34FB">
              <w:t xml:space="preserve"> </w:t>
            </w:r>
            <w:r w:rsidRPr="004D34FB">
              <w:rPr>
                <w:sz w:val="24"/>
                <w:szCs w:val="24"/>
              </w:rPr>
              <w:t>ГОСТ 24379.1-2012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36,07</w:t>
            </w:r>
          </w:p>
        </w:tc>
      </w:tr>
      <w:tr w:rsidR="004D34FB" w:rsidRPr="004D34FB" w:rsidTr="001A30F8">
        <w:trPr>
          <w:trHeight w:val="54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Герметик пенополиуретановый (пена монтажная) в баллонах по 750 мл 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4,504</w:t>
            </w:r>
          </w:p>
        </w:tc>
      </w:tr>
      <w:tr w:rsidR="004D34FB" w:rsidRPr="004D34FB" w:rsidTr="00E51DB5">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Растворитель марки Р-4 или эквивалент ГОСТ 7827-74</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right"/>
              <w:rPr>
                <w:sz w:val="24"/>
                <w:szCs w:val="24"/>
              </w:rPr>
            </w:pPr>
            <w:r w:rsidRPr="004D34FB">
              <w:rPr>
                <w:sz w:val="24"/>
                <w:szCs w:val="24"/>
              </w:rPr>
              <w:t>0,0003 </w:t>
            </w:r>
          </w:p>
        </w:tc>
      </w:tr>
      <w:tr w:rsidR="004D34FB"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остроконечные длиной 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78,52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r w:rsidRPr="004D34FB">
              <w:t xml:space="preserve"> </w:t>
            </w:r>
            <w:r w:rsidRPr="004D34FB">
              <w:rPr>
                <w:sz w:val="24"/>
                <w:szCs w:val="24"/>
              </w:rPr>
              <w:t>ГОСТ 31189-2015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235,4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Гранит керамический многоцветный неполированный, размером 300х300х8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57141-2016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53,4252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88,32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красно-коричневая ГФ-021 или эквивалент 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0,0001 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Клей резиновый № 88-Н или эквивалент </w:t>
            </w:r>
            <w:r w:rsidRPr="004D34FB">
              <w:t xml:space="preserve"> </w:t>
            </w:r>
            <w:r w:rsidRPr="004D34FB">
              <w:rPr>
                <w:sz w:val="24"/>
                <w:szCs w:val="24"/>
              </w:rPr>
              <w:t xml:space="preserve">ГОСТ 2199-78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0,0938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Детали крепления стальные ГОСТ 24137-80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0,0995</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Профили стальные оцинкованные в комплекте с направляющими и стоечными</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0,4632</w:t>
            </w:r>
          </w:p>
        </w:tc>
      </w:tr>
      <w:tr w:rsidR="004D34FB" w:rsidRPr="004D34FB" w:rsidTr="001A30F8">
        <w:trPr>
          <w:trHeight w:val="26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отделочный тяжелый, цементный 1:3 ГОСТ 28013-98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0,684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отделочный тяжелый, цементно-известковый 1:1:6 ГОСТ 28013-98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0,6464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 ГОСТ 31868-2012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0,3921</w:t>
            </w:r>
          </w:p>
        </w:tc>
      </w:tr>
      <w:tr w:rsidR="004D34FB" w:rsidRPr="004D34FB" w:rsidTr="001A30F8">
        <w:trPr>
          <w:trHeight w:val="26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Поддон полимербетонный 1000х500 мм ГОСТ 33759-2016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5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Решетка стальная 490х990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6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Ограждение крыльца из нержавеющей стали ГОСТ 24045-2016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13,10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Автоматические раздвижные двери с автоматическим </w:t>
            </w:r>
            <w:proofErr w:type="spellStart"/>
            <w:r w:rsidRPr="004D34FB">
              <w:rPr>
                <w:iCs/>
                <w:sz w:val="24"/>
                <w:szCs w:val="24"/>
              </w:rPr>
              <w:t>доводчиком"DORMA</w:t>
            </w:r>
            <w:proofErr w:type="spellEnd"/>
            <w:r w:rsidRPr="004D34FB">
              <w:rPr>
                <w:iCs/>
                <w:sz w:val="24"/>
                <w:szCs w:val="24"/>
              </w:rPr>
              <w:t>"</w:t>
            </w:r>
            <w:r w:rsidRPr="004D34FB">
              <w:rPr>
                <w:sz w:val="24"/>
                <w:szCs w:val="24"/>
              </w:rPr>
              <w:t xml:space="preserve"> или эквивалент</w:t>
            </w:r>
            <w:r w:rsidRPr="004D34FB">
              <w:t xml:space="preserve"> </w:t>
            </w:r>
            <w:r w:rsidRPr="004D34FB">
              <w:rPr>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6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Двери распашные 2хстворчатые 1650*2300</w:t>
            </w:r>
            <w:r w:rsidRPr="004D34FB">
              <w:t xml:space="preserve"> </w:t>
            </w:r>
            <w:r w:rsidRPr="004D34FB">
              <w:rPr>
                <w:iCs/>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Дверь одностворчатая 1500*2300</w:t>
            </w:r>
            <w:r w:rsidRPr="004D34FB">
              <w:t xml:space="preserve"> </w:t>
            </w:r>
            <w:r w:rsidRPr="004D34FB">
              <w:rPr>
                <w:iCs/>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68"/>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Конструкции из алюминия "Тамбур СИАЛ"</w:t>
            </w:r>
            <w:r w:rsidRPr="004D34FB">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Накладка на ступень ГОСТ </w:t>
            </w:r>
            <w:proofErr w:type="gramStart"/>
            <w:r w:rsidRPr="004D34FB">
              <w:rPr>
                <w:sz w:val="24"/>
                <w:szCs w:val="24"/>
              </w:rPr>
              <w:t>Р</w:t>
            </w:r>
            <w:proofErr w:type="gramEnd"/>
            <w:r w:rsidRPr="004D34FB">
              <w:rPr>
                <w:sz w:val="24"/>
                <w:szCs w:val="24"/>
              </w:rPr>
              <w:t xml:space="preserve"> 52131-2003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12,31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Наклейка на стекло входной двери</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52131-2003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0,00688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393,12</w:t>
            </w:r>
          </w:p>
        </w:tc>
      </w:tr>
      <w:tr w:rsidR="004D34FB" w:rsidRPr="004D34FB" w:rsidTr="001A30F8">
        <w:trPr>
          <w:trHeight w:val="84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Панели композитные алюминиевые с покрытием PVDF и защитной пленкой по классу A2 (толщина панели 6 мм, толщина алюминиевого слоя 0,40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79,73</w:t>
            </w:r>
          </w:p>
        </w:tc>
      </w:tr>
      <w:tr w:rsidR="004D34FB" w:rsidRPr="004D34FB" w:rsidTr="001A30F8">
        <w:trPr>
          <w:trHeight w:val="591"/>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rPr>
                <w:sz w:val="24"/>
                <w:szCs w:val="24"/>
              </w:rPr>
            </w:pPr>
            <w:r w:rsidRPr="004D34FB">
              <w:rPr>
                <w:sz w:val="24"/>
                <w:szCs w:val="24"/>
              </w:rPr>
              <w:t>Электрическая тепловая завеса ТЕПЛОМАШ КЭВ-12П3041Е или эквивалент</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шестигранной головкой диаметром резьбы 20 (22) мм</w:t>
            </w:r>
            <w:r w:rsidRPr="004D34FB">
              <w:t xml:space="preserve"> </w:t>
            </w:r>
            <w:r w:rsidRPr="004D34FB">
              <w:rPr>
                <w:sz w:val="24"/>
                <w:szCs w:val="24"/>
              </w:rPr>
              <w:t xml:space="preserve">ГОСТ 7798-70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96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Прокат рифленый ромбического рифления, шириной от 1 до 1,9 м из горячекатаных листов с обрезными кромками сталь С235, толщиной 4 мм ГОСТ 19903-2015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Лак электроизоляционный 318 или эквивалент</w:t>
            </w:r>
            <w:r w:rsidRPr="004D34FB">
              <w:t xml:space="preserve"> </w:t>
            </w:r>
            <w:r w:rsidRPr="004D34FB">
              <w:rPr>
                <w:sz w:val="24"/>
                <w:szCs w:val="24"/>
              </w:rPr>
              <w:t xml:space="preserve">ГОСТ 13526-79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Канифоль сосновая ГОСТ 19113-84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0,2378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Нитки суровые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53019-2008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масляная ПФ или эквивалент ГОСТ 6465-76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0,0973</w:t>
            </w:r>
          </w:p>
        </w:tc>
      </w:tr>
      <w:tr w:rsidR="004D34FB" w:rsidRPr="004D34FB" w:rsidTr="001A30F8">
        <w:trPr>
          <w:trHeight w:val="24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1,60</w:t>
            </w:r>
          </w:p>
        </w:tc>
      </w:tr>
      <w:tr w:rsidR="004D34FB" w:rsidRPr="004D34FB" w:rsidTr="001A30F8">
        <w:trPr>
          <w:trHeight w:val="25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0,50</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w:t>
            </w:r>
          </w:p>
        </w:tc>
      </w:tr>
      <w:tr w:rsidR="004D34FB" w:rsidRPr="004D34FB" w:rsidTr="001A30F8">
        <w:trPr>
          <w:trHeight w:val="81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 марки ЛСЭПЛ или эквивалент</w:t>
            </w:r>
            <w:r w:rsidRPr="004D34FB">
              <w:t xml:space="preserve"> </w:t>
            </w:r>
            <w:r w:rsidRPr="004D34FB">
              <w:rPr>
                <w:sz w:val="24"/>
                <w:szCs w:val="24"/>
              </w:rPr>
              <w:t>ГОСТ 2162-97</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4D34FB" w:rsidRPr="004D34FB" w:rsidTr="001A30F8">
        <w:trPr>
          <w:trHeight w:val="54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изоляционная прорезиненная односторонняя ширина 20 мм, толщина 0,25-0,35 мм ГОСТ 2162-97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0,2372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Бирки маркировочные пластмассовые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Рамка для надписей 55х15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Подкладки металлические ГОСТ 16277-2016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Электроэнергия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gramStart"/>
            <w:r w:rsidRPr="004D34FB">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0,06</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0,048</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ПОС30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4D34FB" w:rsidRPr="004D34FB" w:rsidTr="001A30F8">
        <w:trPr>
          <w:trHeight w:val="82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Визуально-акустическое табло с разрешением32х96, встроенная </w:t>
            </w:r>
            <w:proofErr w:type="spellStart"/>
            <w:r w:rsidRPr="004D34FB">
              <w:rPr>
                <w:sz w:val="24"/>
                <w:szCs w:val="24"/>
              </w:rPr>
              <w:t>аккустическая</w:t>
            </w:r>
            <w:proofErr w:type="spellEnd"/>
            <w:r w:rsidRPr="004D34FB">
              <w:rPr>
                <w:sz w:val="24"/>
                <w:szCs w:val="24"/>
              </w:rPr>
              <w:t xml:space="preserve"> система 1х10 Вт ПДУ, датчик температуры, 1360х400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Система вызова персонала «Hostcall-PI-04.01»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Тальк молотый, сорт I ГОСТ 19729-74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Канифоль сосновая ГОСТ 19113-84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0,208</w:t>
            </w:r>
          </w:p>
        </w:tc>
      </w:tr>
      <w:tr w:rsidR="004D34FB" w:rsidRPr="004D34FB" w:rsidTr="001A30F8">
        <w:trPr>
          <w:trHeight w:val="27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199,5</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w:t>
            </w:r>
            <w:r w:rsidRPr="004D34FB">
              <w:t xml:space="preserve"> </w:t>
            </w:r>
            <w:r w:rsidRPr="004D34FB">
              <w:rPr>
                <w:sz w:val="24"/>
                <w:szCs w:val="24"/>
              </w:rPr>
              <w:t>ГОСТ 125-79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Трубка полихлорвиниловая</w:t>
            </w:r>
            <w:r w:rsidRPr="004D34FB">
              <w:t xml:space="preserve"> </w:t>
            </w:r>
            <w:r w:rsidRPr="004D34FB">
              <w:rPr>
                <w:sz w:val="24"/>
                <w:szCs w:val="24"/>
              </w:rPr>
              <w:t xml:space="preserve">ГОСТ 19034-82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0,224</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В22</w:t>
            </w:r>
            <w:r w:rsidRPr="004D34FB">
              <w:t xml:space="preserve"> </w:t>
            </w:r>
            <w:r w:rsidRPr="004D34FB">
              <w:rPr>
                <w:sz w:val="24"/>
                <w:szCs w:val="24"/>
              </w:rPr>
              <w:t>ГОСТ 18433-73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Гильза кабельная медная ГМ 6</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5,70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Уличный настенный светильник ST LUCE SL562.501.01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i/>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i/>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ALD UNI LED 600 HFD EM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85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61386.1-2014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115,4</w:t>
            </w:r>
          </w:p>
        </w:tc>
      </w:tr>
      <w:tr w:rsidR="004D34FB" w:rsidRPr="004D34FB" w:rsidTr="001A30F8">
        <w:trPr>
          <w:trHeight w:val="108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B80EDC">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3х1,5ок(N,PE)</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0,0306</w:t>
            </w:r>
          </w:p>
        </w:tc>
      </w:tr>
      <w:tr w:rsidR="004D34FB" w:rsidRPr="004D34FB" w:rsidTr="001A30F8">
        <w:trPr>
          <w:trHeight w:val="114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B93EB1">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3х2,5oк(N,PE)</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0,0714</w:t>
            </w:r>
          </w:p>
        </w:tc>
      </w:tr>
      <w:tr w:rsidR="004D34FB" w:rsidRPr="004D34FB" w:rsidTr="001A30F8">
        <w:trPr>
          <w:trHeight w:val="113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F433CA">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5х4ок(N,PE)</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0,0357</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Держатель с защелкой " для труб диаметром 25 мм DKC"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199,50</w:t>
            </w:r>
          </w:p>
        </w:tc>
      </w:tr>
      <w:tr w:rsidR="004D34FB"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Источник бесперебойного питания (в напольном исполнении) MWELL PROGRESSIVE 2000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62040-1-1-2009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FFFFFF" w:themeFill="background1"/>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Кислород технический газообразный ГОСТ 5583-78</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FFFFFF" w:themeFill="background1"/>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4 мм Э50А или эквивалент ГОСТ 9466-75</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Пропан-бутан, смесь техническая</w:t>
            </w:r>
            <w:r w:rsidRPr="004D34FB">
              <w:t xml:space="preserve"> </w:t>
            </w:r>
            <w:r w:rsidRPr="004D34FB">
              <w:rPr>
                <w:sz w:val="24"/>
                <w:szCs w:val="24"/>
              </w:rPr>
              <w:t>ГОСТ 20448-90</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Подкладки металлические ГОСТ 16277-2016</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15,20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351" w:type="dxa"/>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Подъемная платформа для инвалидов ПТУ-001 ГОСТ </w:t>
            </w:r>
            <w:proofErr w:type="gramStart"/>
            <w:r w:rsidRPr="004D34FB">
              <w:rPr>
                <w:sz w:val="24"/>
                <w:szCs w:val="24"/>
              </w:rPr>
              <w:t>Р</w:t>
            </w:r>
            <w:proofErr w:type="gramEnd"/>
            <w:r w:rsidRPr="004D34FB">
              <w:rPr>
                <w:sz w:val="24"/>
                <w:szCs w:val="24"/>
              </w:rPr>
              <w:t xml:space="preserve"> 55555-2013</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6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шестигранной головкой диаметром резьбы 10 мм</w:t>
            </w:r>
            <w:r w:rsidRPr="004D34FB">
              <w:t xml:space="preserve"> </w:t>
            </w:r>
            <w:r w:rsidRPr="004D34FB">
              <w:rPr>
                <w:sz w:val="24"/>
                <w:szCs w:val="24"/>
              </w:rPr>
              <w:t xml:space="preserve">ГОСТ 7798-70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FFFFFF" w:themeFill="background1"/>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красно-коричневая, серая, черная В-КФ-093 или эквивалент</w:t>
            </w:r>
            <w:r w:rsidRPr="004D34FB">
              <w:t xml:space="preserve"> </w:t>
            </w:r>
            <w:r w:rsidRPr="004D34FB">
              <w:rPr>
                <w:sz w:val="24"/>
                <w:szCs w:val="24"/>
              </w:rPr>
              <w:t>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перхлорвиниловая фасадная марок</w:t>
            </w:r>
            <w:proofErr w:type="gramStart"/>
            <w:r w:rsidRPr="004D34FB">
              <w:rPr>
                <w:sz w:val="24"/>
                <w:szCs w:val="24"/>
              </w:rPr>
              <w:t xml:space="preserve"> А</w:t>
            </w:r>
            <w:proofErr w:type="gramEnd"/>
            <w:r w:rsidRPr="004D34FB">
              <w:rPr>
                <w:sz w:val="24"/>
                <w:szCs w:val="24"/>
              </w:rPr>
              <w:t>, Б, марки ХВ-161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Растворитель марки Р-4А или эквивалент ГОСТ 7827-74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7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Микросферы стеклянные для дорожной разметки  ГОСТ </w:t>
            </w:r>
            <w:proofErr w:type="gramStart"/>
            <w:r w:rsidRPr="004D34FB">
              <w:rPr>
                <w:sz w:val="24"/>
                <w:szCs w:val="24"/>
              </w:rPr>
              <w:t>Р</w:t>
            </w:r>
            <w:proofErr w:type="gramEnd"/>
            <w:r w:rsidRPr="004D34FB">
              <w:rPr>
                <w:sz w:val="24"/>
                <w:szCs w:val="24"/>
              </w:rPr>
              <w:t xml:space="preserve"> 57962-2017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Термопластик ГОСТ ISO 37-2013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258,00</w:t>
            </w:r>
          </w:p>
        </w:tc>
      </w:tr>
      <w:tr w:rsidR="004D34FB" w:rsidRPr="004D34FB" w:rsidTr="001A30F8">
        <w:trPr>
          <w:trHeight w:val="26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разметочная дорожная, белая МАГИСТРАЛЬ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51256-2018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Смесь </w:t>
            </w:r>
            <w:proofErr w:type="spellStart"/>
            <w:r w:rsidRPr="004D34FB">
              <w:rPr>
                <w:sz w:val="24"/>
                <w:szCs w:val="24"/>
              </w:rPr>
              <w:t>пескоцементная</w:t>
            </w:r>
            <w:proofErr w:type="spellEnd"/>
            <w:r w:rsidRPr="004D34FB">
              <w:rPr>
                <w:sz w:val="24"/>
                <w:szCs w:val="24"/>
              </w:rPr>
              <w:t xml:space="preserve"> (цемент М 400)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0,2625</w:t>
            </w:r>
          </w:p>
        </w:tc>
      </w:tr>
      <w:tr w:rsidR="004D34FB" w:rsidRPr="004D34FB" w:rsidTr="001A30F8">
        <w:trPr>
          <w:trHeight w:val="27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Песок природный для строительных работ средний ГОСТ 8736-2014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Перегной</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0,846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Плитка тактильная 500х500 мм (конусы) для улицы ГОСТ </w:t>
            </w:r>
            <w:proofErr w:type="gramStart"/>
            <w:r w:rsidRPr="004D34FB">
              <w:rPr>
                <w:sz w:val="24"/>
                <w:szCs w:val="24"/>
              </w:rPr>
              <w:t>Р</w:t>
            </w:r>
            <w:proofErr w:type="gramEnd"/>
            <w:r w:rsidRPr="004D34FB">
              <w:rPr>
                <w:sz w:val="24"/>
                <w:szCs w:val="24"/>
              </w:rPr>
              <w:t xml:space="preserve"> 56305-2014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21,00</w:t>
            </w:r>
          </w:p>
        </w:tc>
      </w:tr>
      <w:tr w:rsidR="004D34FB" w:rsidRPr="004D34FB" w:rsidTr="001A30F8">
        <w:trPr>
          <w:trHeight w:val="81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1B1C65">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информационные, размером 700x700 мм, тип 6.2, 6.3.1, 6.3.2, 6.4-6.7, 6.8.1-6.8.3 ГОСТ </w:t>
            </w:r>
            <w:proofErr w:type="gramStart"/>
            <w:r w:rsidRPr="004D34FB">
              <w:rPr>
                <w:sz w:val="24"/>
                <w:szCs w:val="24"/>
              </w:rPr>
              <w:t>Р</w:t>
            </w:r>
            <w:proofErr w:type="gramEnd"/>
            <w:r w:rsidRPr="004D34FB">
              <w:rPr>
                <w:sz w:val="24"/>
                <w:szCs w:val="24"/>
              </w:rPr>
              <w:t xml:space="preserve"> 52289-2004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8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140.</w:t>
            </w: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F73D3D">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дополнительной информации, размером 450х900 мм, тип 8.1.1, 8.1.3-8.12, 8.14-8.21.3</w:t>
            </w:r>
            <w:r w:rsidRPr="004D34FB">
              <w:t xml:space="preserve"> </w:t>
            </w:r>
            <w:r w:rsidR="00F73D3D" w:rsidRPr="004D34FB">
              <w:rPr>
                <w:sz w:val="24"/>
                <w:szCs w:val="24"/>
              </w:rPr>
              <w:t xml:space="preserve">ГОСТ </w:t>
            </w:r>
            <w:proofErr w:type="gramStart"/>
            <w:r w:rsidR="00F73D3D" w:rsidRPr="004D34FB">
              <w:rPr>
                <w:sz w:val="24"/>
                <w:szCs w:val="24"/>
              </w:rPr>
              <w:t>Р</w:t>
            </w:r>
            <w:proofErr w:type="gramEnd"/>
            <w:r w:rsidR="00F73D3D" w:rsidRPr="004D34FB">
              <w:rPr>
                <w:sz w:val="24"/>
                <w:szCs w:val="24"/>
              </w:rPr>
              <w:t xml:space="preserve"> 52289-2004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61230B">
        <w:trPr>
          <w:trHeight w:val="33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141.</w:t>
            </w: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Стойки металлические под дорожные знаки из круглых труб и </w:t>
            </w:r>
            <w:proofErr w:type="spellStart"/>
            <w:r w:rsidRPr="004D34FB">
              <w:rPr>
                <w:sz w:val="24"/>
                <w:szCs w:val="24"/>
              </w:rPr>
              <w:t>гнутосварных</w:t>
            </w:r>
            <w:proofErr w:type="spellEnd"/>
            <w:r w:rsidRPr="004D34FB">
              <w:rPr>
                <w:sz w:val="24"/>
                <w:szCs w:val="24"/>
              </w:rPr>
              <w:t xml:space="preserve"> профилей, массой до </w:t>
            </w:r>
            <w:r w:rsidRPr="004D34FB">
              <w:rPr>
                <w:sz w:val="24"/>
                <w:szCs w:val="24"/>
              </w:rPr>
              <w:lastRenderedPageBreak/>
              <w:t>0,01 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lastRenderedPageBreak/>
              <w:t>142.</w:t>
            </w: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Земля растительная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1,974</w:t>
            </w:r>
          </w:p>
        </w:tc>
      </w:tr>
      <w:tr w:rsidR="004D34FB"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143.</w:t>
            </w: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Щебень из природного камня для строительных работ марка 400, фракция 20-40 мм ГОСТ 8269.0-97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1,212</w:t>
            </w:r>
          </w:p>
        </w:tc>
      </w:tr>
    </w:tbl>
    <w:p w:rsidR="004D34FB" w:rsidRPr="004D34FB" w:rsidRDefault="004D34FB" w:rsidP="004D34FB">
      <w:pPr>
        <w:spacing w:line="240" w:lineRule="auto"/>
        <w:jc w:val="both"/>
        <w:rPr>
          <w:b/>
          <w:sz w:val="24"/>
          <w:szCs w:val="24"/>
        </w:rPr>
      </w:pPr>
    </w:p>
    <w:p w:rsidR="004D34FB" w:rsidRPr="004D34FB" w:rsidRDefault="004D34FB" w:rsidP="004D34FB">
      <w:pPr>
        <w:spacing w:line="240" w:lineRule="auto"/>
        <w:jc w:val="both"/>
        <w:rPr>
          <w:b/>
          <w:sz w:val="24"/>
          <w:szCs w:val="24"/>
        </w:rPr>
      </w:pPr>
      <w:r w:rsidRPr="004D34FB">
        <w:rPr>
          <w:b/>
          <w:sz w:val="24"/>
          <w:szCs w:val="24"/>
        </w:rPr>
        <w:t>4. Требования к гарантийным обязательствам:</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4.2. </w:t>
      </w:r>
      <w:r w:rsidRPr="004D34FB">
        <w:rPr>
          <w:rFonts w:eastAsiaTheme="minorHAnsi"/>
          <w:bCs/>
          <w:sz w:val="24"/>
          <w:szCs w:val="24"/>
          <w:lang w:eastAsia="en-US"/>
        </w:rPr>
        <w:t xml:space="preserve">Гарантийный </w:t>
      </w:r>
      <w:r w:rsidRPr="004D34FB">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4D34FB">
        <w:rPr>
          <w:rFonts w:eastAsiaTheme="minorHAnsi"/>
          <w:sz w:val="24"/>
          <w:szCs w:val="24"/>
          <w:lang w:eastAsia="en-US"/>
        </w:rPr>
        <w:t>с даты подписания</w:t>
      </w:r>
      <w:proofErr w:type="gramEnd"/>
      <w:r w:rsidRPr="004D34FB">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4.3. Гарантия качества результата работ распространяется на все, что составляет результат работ.</w:t>
      </w:r>
    </w:p>
    <w:p w:rsidR="004D34FB" w:rsidRPr="004D34FB" w:rsidRDefault="004D34FB" w:rsidP="004D34FB">
      <w:pPr>
        <w:spacing w:line="240" w:lineRule="auto"/>
        <w:jc w:val="both"/>
        <w:rPr>
          <w:sz w:val="24"/>
          <w:szCs w:val="24"/>
        </w:rPr>
      </w:pPr>
    </w:p>
    <w:p w:rsidR="004D34FB" w:rsidRPr="004D34FB" w:rsidRDefault="004D34FB" w:rsidP="004D34FB">
      <w:pPr>
        <w:spacing w:line="240" w:lineRule="auto"/>
        <w:jc w:val="both"/>
        <w:rPr>
          <w:b/>
          <w:sz w:val="24"/>
          <w:szCs w:val="24"/>
        </w:rPr>
      </w:pPr>
      <w:r w:rsidRPr="004D34FB">
        <w:rPr>
          <w:b/>
          <w:sz w:val="24"/>
          <w:szCs w:val="24"/>
        </w:rPr>
        <w:t>5. Требования к безопасности при выполнении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 При выполнении работ Подрядчик обязан:</w:t>
      </w:r>
    </w:p>
    <w:p w:rsidR="004D34FB" w:rsidRPr="004D34FB" w:rsidRDefault="004D34FB" w:rsidP="004D34FB">
      <w:pPr>
        <w:widowControl/>
        <w:spacing w:line="240" w:lineRule="auto"/>
        <w:contextualSpacing/>
        <w:jc w:val="both"/>
        <w:rPr>
          <w:rFonts w:eastAsiaTheme="minorHAnsi"/>
          <w:b/>
          <w:sz w:val="24"/>
          <w:szCs w:val="24"/>
          <w:lang w:eastAsia="en-US"/>
        </w:rPr>
      </w:pPr>
      <w:r w:rsidRPr="004D34FB">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5.1.2.Обеспечить безопасное выполнение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5.1.5. Выполнять работы силами подготовленных и аттестованных работников, не имеющих медицинских противопоказаний к выполняемым работам.</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5.1.8. Содержать участки работ в чистоте и порядке.</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5.1.14. Все </w:t>
      </w:r>
      <w:proofErr w:type="spellStart"/>
      <w:r w:rsidRPr="004D34FB">
        <w:rPr>
          <w:rFonts w:eastAsiaTheme="minorHAnsi"/>
          <w:sz w:val="24"/>
          <w:szCs w:val="24"/>
          <w:lang w:eastAsia="en-US"/>
        </w:rPr>
        <w:t>электропусковые</w:t>
      </w:r>
      <w:proofErr w:type="spellEnd"/>
      <w:r w:rsidRPr="004D34FB">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4D34FB" w:rsidRPr="004D34FB" w:rsidRDefault="004D34FB" w:rsidP="004D34FB">
      <w:pPr>
        <w:shd w:val="clear" w:color="auto" w:fill="FFFFFF"/>
        <w:autoSpaceDE w:val="0"/>
        <w:autoSpaceDN w:val="0"/>
        <w:adjustRightInd w:val="0"/>
        <w:spacing w:line="240" w:lineRule="auto"/>
        <w:ind w:firstLine="720"/>
        <w:jc w:val="both"/>
        <w:rPr>
          <w:sz w:val="24"/>
          <w:szCs w:val="24"/>
        </w:rPr>
      </w:pPr>
    </w:p>
    <w:p w:rsidR="004D34FB" w:rsidRPr="004D34FB" w:rsidRDefault="004D34FB" w:rsidP="004D34FB">
      <w:pPr>
        <w:rPr>
          <w:rFonts w:eastAsia="Arial"/>
          <w:sz w:val="24"/>
          <w:szCs w:val="24"/>
          <w:lang w:eastAsia="ar-SA"/>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right"/>
        <w:rPr>
          <w:rFonts w:eastAsiaTheme="minorHAnsi"/>
          <w:sz w:val="24"/>
          <w:szCs w:val="24"/>
          <w:lang w:eastAsia="en-US"/>
        </w:rPr>
      </w:pPr>
      <w:r w:rsidRPr="004D34FB">
        <w:rPr>
          <w:rFonts w:eastAsiaTheme="minorHAnsi"/>
          <w:sz w:val="24"/>
          <w:szCs w:val="24"/>
          <w:lang w:eastAsia="en-US"/>
        </w:rPr>
        <w:lastRenderedPageBreak/>
        <w:t xml:space="preserve">Приложение № 1  </w:t>
      </w:r>
    </w:p>
    <w:p w:rsidR="004D34FB" w:rsidRPr="004D34FB" w:rsidRDefault="004D34FB" w:rsidP="004D34FB">
      <w:pPr>
        <w:widowControl/>
        <w:spacing w:line="240" w:lineRule="auto"/>
        <w:jc w:val="right"/>
        <w:rPr>
          <w:rFonts w:eastAsiaTheme="minorHAnsi"/>
          <w:sz w:val="24"/>
          <w:szCs w:val="24"/>
          <w:lang w:eastAsia="en-US"/>
        </w:rPr>
      </w:pPr>
      <w:r w:rsidRPr="004D34FB">
        <w:rPr>
          <w:rFonts w:eastAsiaTheme="minorHAnsi"/>
          <w:sz w:val="24"/>
          <w:szCs w:val="24"/>
          <w:lang w:eastAsia="en-US"/>
        </w:rPr>
        <w:t>к Техническому заданию</w:t>
      </w:r>
    </w:p>
    <w:p w:rsidR="004D34FB" w:rsidRPr="004D34FB" w:rsidRDefault="004D34FB"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center"/>
        <w:rPr>
          <w:rFonts w:eastAsiaTheme="minorHAnsi"/>
          <w:sz w:val="24"/>
          <w:szCs w:val="24"/>
          <w:lang w:eastAsia="en-US"/>
        </w:rPr>
      </w:pPr>
      <w:r w:rsidRPr="004D34FB">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 (копия)</w:t>
      </w:r>
    </w:p>
    <w:p w:rsidR="004D34FB" w:rsidRPr="004D34FB" w:rsidRDefault="004D34FB" w:rsidP="004D34FB">
      <w:pPr>
        <w:widowControl/>
        <w:spacing w:line="240" w:lineRule="auto"/>
        <w:ind w:left="720"/>
        <w:contextualSpacing/>
        <w:rPr>
          <w:rFonts w:eastAsiaTheme="minorHAnsi"/>
          <w:sz w:val="24"/>
          <w:szCs w:val="24"/>
          <w:lang w:eastAsia="en-US"/>
        </w:rPr>
      </w:pPr>
    </w:p>
    <w:p w:rsidR="004D34FB" w:rsidRPr="004D34FB" w:rsidRDefault="004D34FB" w:rsidP="004D34FB">
      <w:pPr>
        <w:widowControl/>
        <w:spacing w:line="240" w:lineRule="auto"/>
        <w:ind w:left="720"/>
        <w:contextualSpacing/>
        <w:jc w:val="center"/>
        <w:rPr>
          <w:rFonts w:eastAsiaTheme="minorHAnsi"/>
          <w:color w:val="FF0000"/>
          <w:lang w:eastAsia="en-US"/>
        </w:rPr>
      </w:pPr>
      <w:r w:rsidRPr="004D34FB">
        <w:rPr>
          <w:rFonts w:eastAsiaTheme="minorHAnsi"/>
          <w:color w:val="FF0000"/>
          <w:lang w:eastAsia="en-US"/>
        </w:rPr>
        <w:t>Приложение № 1 к Техническому заданию представлено отдельными файлами .</w:t>
      </w:r>
      <w:proofErr w:type="spellStart"/>
      <w:r w:rsidRPr="004D34FB">
        <w:rPr>
          <w:rFonts w:eastAsiaTheme="minorHAnsi"/>
          <w:color w:val="FF0000"/>
          <w:lang w:val="en-US" w:eastAsia="en-US"/>
        </w:rPr>
        <w:t>rar</w:t>
      </w:r>
      <w:proofErr w:type="spellEnd"/>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spacing w:line="240" w:lineRule="auto"/>
        <w:contextualSpacing/>
        <w:rPr>
          <w:rFonts w:eastAsia="Arial"/>
          <w:b/>
          <w:sz w:val="24"/>
          <w:szCs w:val="24"/>
          <w:lang w:eastAsia="ar-SA"/>
        </w:rPr>
      </w:pPr>
      <w:proofErr w:type="gramStart"/>
      <w:r w:rsidRPr="004D34FB">
        <w:rPr>
          <w:rFonts w:eastAsia="Arial"/>
          <w:b/>
          <w:sz w:val="24"/>
          <w:szCs w:val="24"/>
          <w:lang w:eastAsia="ar-SA"/>
        </w:rPr>
        <w:t>Ответственный</w:t>
      </w:r>
      <w:proofErr w:type="gramEnd"/>
      <w:r w:rsidRPr="004D34FB">
        <w:rPr>
          <w:rFonts w:eastAsia="Arial"/>
          <w:b/>
          <w:sz w:val="24"/>
          <w:szCs w:val="24"/>
          <w:lang w:eastAsia="ar-SA"/>
        </w:rPr>
        <w:t xml:space="preserve"> за разработку технического задания:</w:t>
      </w:r>
    </w:p>
    <w:p w:rsidR="004D34FB" w:rsidRPr="004D34FB" w:rsidRDefault="004D34FB" w:rsidP="004D34FB">
      <w:pPr>
        <w:spacing w:line="240" w:lineRule="auto"/>
        <w:contextualSpacing/>
        <w:rPr>
          <w:rFonts w:eastAsia="Arial"/>
          <w:b/>
          <w:sz w:val="24"/>
          <w:szCs w:val="24"/>
          <w:lang w:eastAsia="ar-SA"/>
        </w:rPr>
      </w:pPr>
      <w:r w:rsidRPr="004D34FB">
        <w:rPr>
          <w:rFonts w:eastAsia="Arial"/>
          <w:b/>
          <w:sz w:val="24"/>
          <w:szCs w:val="24"/>
          <w:lang w:eastAsia="ar-SA"/>
        </w:rPr>
        <w:t xml:space="preserve">Начальник  </w:t>
      </w:r>
    </w:p>
    <w:p w:rsidR="004D34FB" w:rsidRPr="004D34FB" w:rsidRDefault="004D34FB" w:rsidP="004D34FB">
      <w:pPr>
        <w:spacing w:line="240" w:lineRule="auto"/>
        <w:contextualSpacing/>
        <w:rPr>
          <w:rFonts w:eastAsia="Arial"/>
          <w:b/>
          <w:sz w:val="24"/>
          <w:szCs w:val="24"/>
          <w:lang w:eastAsia="ar-SA"/>
        </w:rPr>
      </w:pPr>
      <w:r w:rsidRPr="004D34FB">
        <w:rPr>
          <w:rFonts w:eastAsia="Arial"/>
          <w:b/>
          <w:sz w:val="24"/>
          <w:szCs w:val="24"/>
          <w:lang w:eastAsia="ar-SA"/>
        </w:rPr>
        <w:t xml:space="preserve">административно-хозяйственного отдела                                                                       С.П. </w:t>
      </w:r>
      <w:proofErr w:type="spellStart"/>
      <w:r w:rsidRPr="004D34FB">
        <w:rPr>
          <w:rFonts w:eastAsia="Arial"/>
          <w:b/>
          <w:sz w:val="24"/>
          <w:szCs w:val="24"/>
          <w:lang w:eastAsia="ar-SA"/>
        </w:rPr>
        <w:t>Кадодов</w:t>
      </w:r>
      <w:proofErr w:type="spellEnd"/>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jc w:val="right"/>
        <w:rPr>
          <w:rFonts w:eastAsia="Arial"/>
          <w:sz w:val="24"/>
          <w:szCs w:val="24"/>
          <w:lang w:eastAsia="ar-SA"/>
        </w:rPr>
      </w:pPr>
      <w:r w:rsidRPr="004D34FB">
        <w:rPr>
          <w:rFonts w:eastAsia="Arial"/>
          <w:sz w:val="24"/>
          <w:szCs w:val="24"/>
          <w:lang w:eastAsia="ar-SA"/>
        </w:rPr>
        <w:tab/>
      </w: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Default="004D34FB" w:rsidP="00B13A50">
      <w:pPr>
        <w:spacing w:line="240" w:lineRule="auto"/>
        <w:jc w:val="both"/>
        <w:rPr>
          <w:b/>
          <w:sz w:val="24"/>
          <w:szCs w:val="24"/>
        </w:rPr>
      </w:pPr>
    </w:p>
    <w:p w:rsidR="007D7C82" w:rsidRP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BA" w:rsidRDefault="00C15EBA" w:rsidP="00A61F85">
      <w:pPr>
        <w:spacing w:line="240" w:lineRule="auto"/>
      </w:pPr>
      <w:r>
        <w:separator/>
      </w:r>
    </w:p>
  </w:endnote>
  <w:endnote w:type="continuationSeparator" w:id="0">
    <w:p w:rsidR="00C15EBA" w:rsidRDefault="00C15EB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BA" w:rsidRDefault="00C15EBA" w:rsidP="00A61F85">
      <w:pPr>
        <w:spacing w:line="240" w:lineRule="auto"/>
      </w:pPr>
      <w:r>
        <w:separator/>
      </w:r>
    </w:p>
  </w:footnote>
  <w:footnote w:type="continuationSeparator" w:id="0">
    <w:p w:rsidR="00C15EBA" w:rsidRDefault="00C15EB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31" w:rsidRDefault="0054143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1431" w:rsidRDefault="00541431">
    <w:pPr>
      <w:pStyle w:val="a4"/>
    </w:pPr>
  </w:p>
  <w:p w:rsidR="00541431" w:rsidRDefault="005414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31" w:rsidRDefault="0054143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53581">
      <w:rPr>
        <w:rStyle w:val="a5"/>
        <w:noProof/>
      </w:rPr>
      <w:t>18</w:t>
    </w:r>
    <w:r>
      <w:rPr>
        <w:rStyle w:val="a5"/>
      </w:rPr>
      <w:fldChar w:fldCharType="end"/>
    </w:r>
  </w:p>
  <w:p w:rsidR="00541431" w:rsidRDefault="00541431">
    <w:pPr>
      <w:pStyle w:val="a4"/>
    </w:pPr>
  </w:p>
  <w:p w:rsidR="00541431" w:rsidRDefault="00541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5"/>
  </w:num>
  <w:num w:numId="11">
    <w:abstractNumId w:val="7"/>
  </w:num>
  <w:num w:numId="12">
    <w:abstractNumId w:val="9"/>
  </w:num>
  <w:num w:numId="13">
    <w:abstractNumId w:val="21"/>
  </w:num>
  <w:num w:numId="14">
    <w:abstractNumId w:val="20"/>
  </w:num>
  <w:num w:numId="15">
    <w:abstractNumId w:val="8"/>
  </w:num>
  <w:num w:numId="16">
    <w:abstractNumId w:val="19"/>
  </w:num>
  <w:num w:numId="17">
    <w:abstractNumId w:val="24"/>
  </w:num>
  <w:num w:numId="18">
    <w:abstractNumId w:val="6"/>
  </w:num>
  <w:num w:numId="19">
    <w:abstractNumId w:val="12"/>
  </w:num>
  <w:num w:numId="20">
    <w:abstractNumId w:val="14"/>
  </w:num>
  <w:num w:numId="21">
    <w:abstractNumId w:val="17"/>
  </w:num>
  <w:num w:numId="22">
    <w:abstractNumId w:val="26"/>
  </w:num>
  <w:num w:numId="23">
    <w:abstractNumId w:val="18"/>
  </w:num>
  <w:num w:numId="24">
    <w:abstractNumId w:val="16"/>
  </w:num>
  <w:num w:numId="25">
    <w:abstractNumId w:val="10"/>
  </w:num>
  <w:num w:numId="2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2FEB"/>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53"/>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B1D"/>
    <w:rsid w:val="00040D39"/>
    <w:rsid w:val="00041103"/>
    <w:rsid w:val="0004140D"/>
    <w:rsid w:val="000416CC"/>
    <w:rsid w:val="000417FF"/>
    <w:rsid w:val="00041E02"/>
    <w:rsid w:val="00042286"/>
    <w:rsid w:val="00042598"/>
    <w:rsid w:val="00042647"/>
    <w:rsid w:val="00042D3A"/>
    <w:rsid w:val="00042E07"/>
    <w:rsid w:val="00043137"/>
    <w:rsid w:val="00043304"/>
    <w:rsid w:val="00043581"/>
    <w:rsid w:val="00043FCA"/>
    <w:rsid w:val="00044B3D"/>
    <w:rsid w:val="00044FE1"/>
    <w:rsid w:val="00044FFF"/>
    <w:rsid w:val="00045054"/>
    <w:rsid w:val="000451AE"/>
    <w:rsid w:val="000453DC"/>
    <w:rsid w:val="00045494"/>
    <w:rsid w:val="0004575F"/>
    <w:rsid w:val="00045E17"/>
    <w:rsid w:val="00045FAD"/>
    <w:rsid w:val="000465F6"/>
    <w:rsid w:val="00046940"/>
    <w:rsid w:val="00046E2D"/>
    <w:rsid w:val="00047100"/>
    <w:rsid w:val="00047C04"/>
    <w:rsid w:val="0005035E"/>
    <w:rsid w:val="00050876"/>
    <w:rsid w:val="00050985"/>
    <w:rsid w:val="00050DE7"/>
    <w:rsid w:val="00051082"/>
    <w:rsid w:val="00051B55"/>
    <w:rsid w:val="000527C2"/>
    <w:rsid w:val="00052B30"/>
    <w:rsid w:val="00052D94"/>
    <w:rsid w:val="00052F31"/>
    <w:rsid w:val="00052FEF"/>
    <w:rsid w:val="00053A35"/>
    <w:rsid w:val="000542EE"/>
    <w:rsid w:val="000555FB"/>
    <w:rsid w:val="0005569C"/>
    <w:rsid w:val="00055BC3"/>
    <w:rsid w:val="00055F93"/>
    <w:rsid w:val="00056379"/>
    <w:rsid w:val="0005639F"/>
    <w:rsid w:val="00056643"/>
    <w:rsid w:val="00056CC8"/>
    <w:rsid w:val="00057F4D"/>
    <w:rsid w:val="00060316"/>
    <w:rsid w:val="00060686"/>
    <w:rsid w:val="00060B70"/>
    <w:rsid w:val="000610D9"/>
    <w:rsid w:val="00061720"/>
    <w:rsid w:val="00061A5E"/>
    <w:rsid w:val="00061EF2"/>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B3E"/>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2FB1"/>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6A45"/>
    <w:rsid w:val="000B76D5"/>
    <w:rsid w:val="000B7843"/>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4C0A"/>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3B44"/>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4AA"/>
    <w:rsid w:val="000E27D9"/>
    <w:rsid w:val="000E27F8"/>
    <w:rsid w:val="000E2A3D"/>
    <w:rsid w:val="000E2D8A"/>
    <w:rsid w:val="000E37E7"/>
    <w:rsid w:val="000E438A"/>
    <w:rsid w:val="000E486F"/>
    <w:rsid w:val="000E4F06"/>
    <w:rsid w:val="000E50C0"/>
    <w:rsid w:val="000E51B2"/>
    <w:rsid w:val="000E5AC7"/>
    <w:rsid w:val="000E5BFF"/>
    <w:rsid w:val="000E5D51"/>
    <w:rsid w:val="000E63A7"/>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77F"/>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A00"/>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21C"/>
    <w:rsid w:val="001336E2"/>
    <w:rsid w:val="0013397E"/>
    <w:rsid w:val="00134EFE"/>
    <w:rsid w:val="00135A1F"/>
    <w:rsid w:val="00135D1A"/>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6DE7"/>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0C97"/>
    <w:rsid w:val="00161FDB"/>
    <w:rsid w:val="00162521"/>
    <w:rsid w:val="00162923"/>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37A"/>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D66"/>
    <w:rsid w:val="00182E10"/>
    <w:rsid w:val="00182FF5"/>
    <w:rsid w:val="0018329C"/>
    <w:rsid w:val="00183483"/>
    <w:rsid w:val="0018383E"/>
    <w:rsid w:val="00183A37"/>
    <w:rsid w:val="0018400D"/>
    <w:rsid w:val="00184583"/>
    <w:rsid w:val="00184815"/>
    <w:rsid w:val="00184AF7"/>
    <w:rsid w:val="00185373"/>
    <w:rsid w:val="00185E55"/>
    <w:rsid w:val="00185FB9"/>
    <w:rsid w:val="00186030"/>
    <w:rsid w:val="001860CA"/>
    <w:rsid w:val="0018616C"/>
    <w:rsid w:val="00186428"/>
    <w:rsid w:val="00186788"/>
    <w:rsid w:val="00186B0C"/>
    <w:rsid w:val="00186D5A"/>
    <w:rsid w:val="001873EC"/>
    <w:rsid w:val="001874ED"/>
    <w:rsid w:val="00187DF2"/>
    <w:rsid w:val="0019004C"/>
    <w:rsid w:val="001907A1"/>
    <w:rsid w:val="00190C9E"/>
    <w:rsid w:val="00191A04"/>
    <w:rsid w:val="00191AF2"/>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4E6"/>
    <w:rsid w:val="001B0712"/>
    <w:rsid w:val="001B0EA5"/>
    <w:rsid w:val="001B11A8"/>
    <w:rsid w:val="001B1205"/>
    <w:rsid w:val="001B1865"/>
    <w:rsid w:val="001B1B21"/>
    <w:rsid w:val="001B1C65"/>
    <w:rsid w:val="001B2169"/>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184"/>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335"/>
    <w:rsid w:val="001D0C5C"/>
    <w:rsid w:val="001D108C"/>
    <w:rsid w:val="001D136D"/>
    <w:rsid w:val="001D1B57"/>
    <w:rsid w:val="001D1C60"/>
    <w:rsid w:val="001D1C8A"/>
    <w:rsid w:val="001D1D72"/>
    <w:rsid w:val="001D1E39"/>
    <w:rsid w:val="001D2A65"/>
    <w:rsid w:val="001D2DCB"/>
    <w:rsid w:val="001D35AD"/>
    <w:rsid w:val="001D3C6D"/>
    <w:rsid w:val="001D3CAC"/>
    <w:rsid w:val="001D41A7"/>
    <w:rsid w:val="001D4747"/>
    <w:rsid w:val="001D4889"/>
    <w:rsid w:val="001D4B3A"/>
    <w:rsid w:val="001D514F"/>
    <w:rsid w:val="001D526E"/>
    <w:rsid w:val="001D6252"/>
    <w:rsid w:val="001D6674"/>
    <w:rsid w:val="001D7285"/>
    <w:rsid w:val="001D76AB"/>
    <w:rsid w:val="001D790B"/>
    <w:rsid w:val="001D7EB6"/>
    <w:rsid w:val="001E0145"/>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604D"/>
    <w:rsid w:val="001E624B"/>
    <w:rsid w:val="001E679A"/>
    <w:rsid w:val="001E68F0"/>
    <w:rsid w:val="001E69AE"/>
    <w:rsid w:val="001E70ED"/>
    <w:rsid w:val="001E7577"/>
    <w:rsid w:val="001F02B0"/>
    <w:rsid w:val="001F04D9"/>
    <w:rsid w:val="001F0863"/>
    <w:rsid w:val="001F08CB"/>
    <w:rsid w:val="001F094C"/>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3C8F"/>
    <w:rsid w:val="00224058"/>
    <w:rsid w:val="002240D5"/>
    <w:rsid w:val="0022443E"/>
    <w:rsid w:val="00224741"/>
    <w:rsid w:val="00224763"/>
    <w:rsid w:val="00224A7D"/>
    <w:rsid w:val="002259D1"/>
    <w:rsid w:val="0022700D"/>
    <w:rsid w:val="002270D7"/>
    <w:rsid w:val="0022795E"/>
    <w:rsid w:val="00227F80"/>
    <w:rsid w:val="0023012E"/>
    <w:rsid w:val="002302A8"/>
    <w:rsid w:val="00230D20"/>
    <w:rsid w:val="00231F57"/>
    <w:rsid w:val="0023260F"/>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C3A"/>
    <w:rsid w:val="00236DC3"/>
    <w:rsid w:val="002376A1"/>
    <w:rsid w:val="002376EF"/>
    <w:rsid w:val="00237B16"/>
    <w:rsid w:val="0024049A"/>
    <w:rsid w:val="00240788"/>
    <w:rsid w:val="002407A0"/>
    <w:rsid w:val="00240922"/>
    <w:rsid w:val="00240A4E"/>
    <w:rsid w:val="00240B37"/>
    <w:rsid w:val="00240EAA"/>
    <w:rsid w:val="002411B0"/>
    <w:rsid w:val="0024221A"/>
    <w:rsid w:val="0024318B"/>
    <w:rsid w:val="002446DF"/>
    <w:rsid w:val="00244A98"/>
    <w:rsid w:val="00244C73"/>
    <w:rsid w:val="00245364"/>
    <w:rsid w:val="00245B4D"/>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22A"/>
    <w:rsid w:val="002546E2"/>
    <w:rsid w:val="00254A13"/>
    <w:rsid w:val="00255B9C"/>
    <w:rsid w:val="00255EC0"/>
    <w:rsid w:val="00255F84"/>
    <w:rsid w:val="0025703A"/>
    <w:rsid w:val="0025704E"/>
    <w:rsid w:val="002570B9"/>
    <w:rsid w:val="002571CC"/>
    <w:rsid w:val="00257257"/>
    <w:rsid w:val="002574E3"/>
    <w:rsid w:val="00257E0E"/>
    <w:rsid w:val="00257E42"/>
    <w:rsid w:val="0026006A"/>
    <w:rsid w:val="002600C5"/>
    <w:rsid w:val="002608B3"/>
    <w:rsid w:val="00260C7E"/>
    <w:rsid w:val="00260CF3"/>
    <w:rsid w:val="00261FE5"/>
    <w:rsid w:val="0026200D"/>
    <w:rsid w:val="002626CC"/>
    <w:rsid w:val="0026271F"/>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0F38"/>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4FD4"/>
    <w:rsid w:val="002B55E3"/>
    <w:rsid w:val="002B5B4D"/>
    <w:rsid w:val="002B6FB6"/>
    <w:rsid w:val="002B704A"/>
    <w:rsid w:val="002B705A"/>
    <w:rsid w:val="002B7062"/>
    <w:rsid w:val="002C02B1"/>
    <w:rsid w:val="002C0F2F"/>
    <w:rsid w:val="002C13D0"/>
    <w:rsid w:val="002C1494"/>
    <w:rsid w:val="002C1520"/>
    <w:rsid w:val="002C1CC1"/>
    <w:rsid w:val="002C24E3"/>
    <w:rsid w:val="002C31B3"/>
    <w:rsid w:val="002C31C6"/>
    <w:rsid w:val="002C3288"/>
    <w:rsid w:val="002C32BF"/>
    <w:rsid w:val="002C4660"/>
    <w:rsid w:val="002C481F"/>
    <w:rsid w:val="002C4A71"/>
    <w:rsid w:val="002C4BFC"/>
    <w:rsid w:val="002C4CF2"/>
    <w:rsid w:val="002C59CC"/>
    <w:rsid w:val="002C5A74"/>
    <w:rsid w:val="002C5C62"/>
    <w:rsid w:val="002C5D7A"/>
    <w:rsid w:val="002C6844"/>
    <w:rsid w:val="002C6926"/>
    <w:rsid w:val="002C6A90"/>
    <w:rsid w:val="002C6AF8"/>
    <w:rsid w:val="002C6DC4"/>
    <w:rsid w:val="002C728C"/>
    <w:rsid w:val="002C7330"/>
    <w:rsid w:val="002C7588"/>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3B5E"/>
    <w:rsid w:val="002E466A"/>
    <w:rsid w:val="002E479C"/>
    <w:rsid w:val="002E5D1B"/>
    <w:rsid w:val="002E6011"/>
    <w:rsid w:val="002E619A"/>
    <w:rsid w:val="002E701A"/>
    <w:rsid w:val="002E75AF"/>
    <w:rsid w:val="002F019C"/>
    <w:rsid w:val="002F07BE"/>
    <w:rsid w:val="002F0C15"/>
    <w:rsid w:val="002F1330"/>
    <w:rsid w:val="002F1529"/>
    <w:rsid w:val="002F21B7"/>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88F"/>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1C8"/>
    <w:rsid w:val="003126E8"/>
    <w:rsid w:val="00313002"/>
    <w:rsid w:val="00315A29"/>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00D"/>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3581"/>
    <w:rsid w:val="0035403F"/>
    <w:rsid w:val="00354233"/>
    <w:rsid w:val="00354459"/>
    <w:rsid w:val="00354800"/>
    <w:rsid w:val="003556EE"/>
    <w:rsid w:val="00355FE0"/>
    <w:rsid w:val="003560A8"/>
    <w:rsid w:val="00356225"/>
    <w:rsid w:val="00356777"/>
    <w:rsid w:val="00357297"/>
    <w:rsid w:val="0035742F"/>
    <w:rsid w:val="00357D75"/>
    <w:rsid w:val="00357EE8"/>
    <w:rsid w:val="003606D5"/>
    <w:rsid w:val="00360B12"/>
    <w:rsid w:val="00360F2A"/>
    <w:rsid w:val="003619C5"/>
    <w:rsid w:val="00361E82"/>
    <w:rsid w:val="003621CF"/>
    <w:rsid w:val="00362447"/>
    <w:rsid w:val="00362685"/>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992"/>
    <w:rsid w:val="00366CF4"/>
    <w:rsid w:val="00367449"/>
    <w:rsid w:val="003675B1"/>
    <w:rsid w:val="00367E83"/>
    <w:rsid w:val="00370B69"/>
    <w:rsid w:val="00371614"/>
    <w:rsid w:val="00371815"/>
    <w:rsid w:val="0037209D"/>
    <w:rsid w:val="0037253A"/>
    <w:rsid w:val="00372AD1"/>
    <w:rsid w:val="00372B0B"/>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3BF"/>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6BC"/>
    <w:rsid w:val="003856DF"/>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6E53"/>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47B"/>
    <w:rsid w:val="003B6672"/>
    <w:rsid w:val="003B6BFD"/>
    <w:rsid w:val="003B6E09"/>
    <w:rsid w:val="003B6F02"/>
    <w:rsid w:val="003B7773"/>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1A"/>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909"/>
    <w:rsid w:val="003E20DE"/>
    <w:rsid w:val="003E22C3"/>
    <w:rsid w:val="003E281F"/>
    <w:rsid w:val="003E2A7F"/>
    <w:rsid w:val="003E2BBE"/>
    <w:rsid w:val="003E2D11"/>
    <w:rsid w:val="003E2D7A"/>
    <w:rsid w:val="003E32F7"/>
    <w:rsid w:val="003E3620"/>
    <w:rsid w:val="003E365A"/>
    <w:rsid w:val="003E37DE"/>
    <w:rsid w:val="003E3822"/>
    <w:rsid w:val="003E4636"/>
    <w:rsid w:val="003E4D66"/>
    <w:rsid w:val="003E55A6"/>
    <w:rsid w:val="003E5C70"/>
    <w:rsid w:val="003E68F3"/>
    <w:rsid w:val="003E6970"/>
    <w:rsid w:val="003E6B1B"/>
    <w:rsid w:val="003E6E77"/>
    <w:rsid w:val="003E71CF"/>
    <w:rsid w:val="003E7D03"/>
    <w:rsid w:val="003E7E8C"/>
    <w:rsid w:val="003F03BB"/>
    <w:rsid w:val="003F0430"/>
    <w:rsid w:val="003F0E44"/>
    <w:rsid w:val="003F1631"/>
    <w:rsid w:val="003F1A0B"/>
    <w:rsid w:val="003F1CF5"/>
    <w:rsid w:val="003F21E7"/>
    <w:rsid w:val="003F2EB3"/>
    <w:rsid w:val="003F338D"/>
    <w:rsid w:val="003F3617"/>
    <w:rsid w:val="003F394B"/>
    <w:rsid w:val="003F3EA6"/>
    <w:rsid w:val="003F40C2"/>
    <w:rsid w:val="003F448D"/>
    <w:rsid w:val="003F4542"/>
    <w:rsid w:val="003F46ED"/>
    <w:rsid w:val="003F4782"/>
    <w:rsid w:val="003F4914"/>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54"/>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A10"/>
    <w:rsid w:val="00434EA7"/>
    <w:rsid w:val="004356AE"/>
    <w:rsid w:val="0043591B"/>
    <w:rsid w:val="00435AE2"/>
    <w:rsid w:val="00435C15"/>
    <w:rsid w:val="0043628B"/>
    <w:rsid w:val="004363A5"/>
    <w:rsid w:val="004366E1"/>
    <w:rsid w:val="00436875"/>
    <w:rsid w:val="00437379"/>
    <w:rsid w:val="0043795B"/>
    <w:rsid w:val="004404C8"/>
    <w:rsid w:val="004412F0"/>
    <w:rsid w:val="004419C0"/>
    <w:rsid w:val="004419EA"/>
    <w:rsid w:val="00441C3E"/>
    <w:rsid w:val="00441FF8"/>
    <w:rsid w:val="0044234A"/>
    <w:rsid w:val="00442610"/>
    <w:rsid w:val="00442DC4"/>
    <w:rsid w:val="00443142"/>
    <w:rsid w:val="004431EC"/>
    <w:rsid w:val="00443729"/>
    <w:rsid w:val="00443BD9"/>
    <w:rsid w:val="004442B8"/>
    <w:rsid w:val="00444D41"/>
    <w:rsid w:val="004456B7"/>
    <w:rsid w:val="00445ECB"/>
    <w:rsid w:val="004474BC"/>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5DA"/>
    <w:rsid w:val="00471663"/>
    <w:rsid w:val="004725F8"/>
    <w:rsid w:val="00473C77"/>
    <w:rsid w:val="0047428C"/>
    <w:rsid w:val="0047440D"/>
    <w:rsid w:val="00474A69"/>
    <w:rsid w:val="00474B72"/>
    <w:rsid w:val="00474EF0"/>
    <w:rsid w:val="0047525D"/>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5F69"/>
    <w:rsid w:val="004868CE"/>
    <w:rsid w:val="00486E90"/>
    <w:rsid w:val="00487C35"/>
    <w:rsid w:val="00487D4F"/>
    <w:rsid w:val="00490220"/>
    <w:rsid w:val="0049023A"/>
    <w:rsid w:val="00490665"/>
    <w:rsid w:val="0049098E"/>
    <w:rsid w:val="00491002"/>
    <w:rsid w:val="0049138A"/>
    <w:rsid w:val="0049184C"/>
    <w:rsid w:val="00491B01"/>
    <w:rsid w:val="00492046"/>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38F"/>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343"/>
    <w:rsid w:val="004C3455"/>
    <w:rsid w:val="004C37A6"/>
    <w:rsid w:val="004C3F8B"/>
    <w:rsid w:val="004C4422"/>
    <w:rsid w:val="004C46B5"/>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000"/>
    <w:rsid w:val="004D153E"/>
    <w:rsid w:val="004D1E87"/>
    <w:rsid w:val="004D20DE"/>
    <w:rsid w:val="004D2AAF"/>
    <w:rsid w:val="004D2F5B"/>
    <w:rsid w:val="004D34F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AEF"/>
    <w:rsid w:val="004E2C5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71E"/>
    <w:rsid w:val="005025B1"/>
    <w:rsid w:val="00502BE0"/>
    <w:rsid w:val="0050314F"/>
    <w:rsid w:val="00503510"/>
    <w:rsid w:val="00503624"/>
    <w:rsid w:val="0050362D"/>
    <w:rsid w:val="00504AFD"/>
    <w:rsid w:val="00504D4B"/>
    <w:rsid w:val="00504F32"/>
    <w:rsid w:val="0050509E"/>
    <w:rsid w:val="0050512F"/>
    <w:rsid w:val="005054B0"/>
    <w:rsid w:val="00505566"/>
    <w:rsid w:val="00505D5D"/>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3A61"/>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90C"/>
    <w:rsid w:val="00537954"/>
    <w:rsid w:val="00537EFE"/>
    <w:rsid w:val="005404C7"/>
    <w:rsid w:val="00540732"/>
    <w:rsid w:val="0054074A"/>
    <w:rsid w:val="00540855"/>
    <w:rsid w:val="005408FD"/>
    <w:rsid w:val="00541431"/>
    <w:rsid w:val="00541EE8"/>
    <w:rsid w:val="00542113"/>
    <w:rsid w:val="00542781"/>
    <w:rsid w:val="00542F89"/>
    <w:rsid w:val="005434BA"/>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CA"/>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0F2"/>
    <w:rsid w:val="00556565"/>
    <w:rsid w:val="00556739"/>
    <w:rsid w:val="00557207"/>
    <w:rsid w:val="00557E37"/>
    <w:rsid w:val="00560480"/>
    <w:rsid w:val="0056060D"/>
    <w:rsid w:val="00560892"/>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47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BA2"/>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9A1"/>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060"/>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7D3"/>
    <w:rsid w:val="0060489E"/>
    <w:rsid w:val="00604A3F"/>
    <w:rsid w:val="006059E0"/>
    <w:rsid w:val="00605C3F"/>
    <w:rsid w:val="00605ED9"/>
    <w:rsid w:val="0060603D"/>
    <w:rsid w:val="00606176"/>
    <w:rsid w:val="00606572"/>
    <w:rsid w:val="006068C9"/>
    <w:rsid w:val="0060693F"/>
    <w:rsid w:val="00606A8A"/>
    <w:rsid w:val="00607841"/>
    <w:rsid w:val="00607A9C"/>
    <w:rsid w:val="00610F9E"/>
    <w:rsid w:val="00611E83"/>
    <w:rsid w:val="00612277"/>
    <w:rsid w:val="0061230B"/>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531"/>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1F95"/>
    <w:rsid w:val="0064201A"/>
    <w:rsid w:val="0064205A"/>
    <w:rsid w:val="00642072"/>
    <w:rsid w:val="006420D7"/>
    <w:rsid w:val="00642776"/>
    <w:rsid w:val="00642F91"/>
    <w:rsid w:val="00643852"/>
    <w:rsid w:val="00643E1E"/>
    <w:rsid w:val="00644515"/>
    <w:rsid w:val="006447BF"/>
    <w:rsid w:val="006448F1"/>
    <w:rsid w:val="00644987"/>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40A"/>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291"/>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843"/>
    <w:rsid w:val="006E1AA4"/>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BE7"/>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0FCF"/>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02A"/>
    <w:rsid w:val="0072380C"/>
    <w:rsid w:val="0072380F"/>
    <w:rsid w:val="007239FE"/>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AFB"/>
    <w:rsid w:val="00767F8E"/>
    <w:rsid w:val="007714C0"/>
    <w:rsid w:val="0077150B"/>
    <w:rsid w:val="007718C9"/>
    <w:rsid w:val="00771AA5"/>
    <w:rsid w:val="00771E9D"/>
    <w:rsid w:val="007723D1"/>
    <w:rsid w:val="00772F60"/>
    <w:rsid w:val="00773317"/>
    <w:rsid w:val="0077359E"/>
    <w:rsid w:val="0077418F"/>
    <w:rsid w:val="007743E3"/>
    <w:rsid w:val="007749B5"/>
    <w:rsid w:val="00774C74"/>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83D"/>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4EE7"/>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55BF"/>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1AC"/>
    <w:rsid w:val="007B04C9"/>
    <w:rsid w:val="007B04E8"/>
    <w:rsid w:val="007B069F"/>
    <w:rsid w:val="007B0C20"/>
    <w:rsid w:val="007B0EC9"/>
    <w:rsid w:val="007B19A5"/>
    <w:rsid w:val="007B1BC6"/>
    <w:rsid w:val="007B2B17"/>
    <w:rsid w:val="007B2B25"/>
    <w:rsid w:val="007B3105"/>
    <w:rsid w:val="007B31F3"/>
    <w:rsid w:val="007B34CF"/>
    <w:rsid w:val="007B3CFC"/>
    <w:rsid w:val="007B3F4F"/>
    <w:rsid w:val="007B4BB7"/>
    <w:rsid w:val="007B4D5A"/>
    <w:rsid w:val="007B4E83"/>
    <w:rsid w:val="007B5062"/>
    <w:rsid w:val="007B50A9"/>
    <w:rsid w:val="007B520A"/>
    <w:rsid w:val="007B5257"/>
    <w:rsid w:val="007B5CC9"/>
    <w:rsid w:val="007B620D"/>
    <w:rsid w:val="007B64FE"/>
    <w:rsid w:val="007B6782"/>
    <w:rsid w:val="007B7523"/>
    <w:rsid w:val="007B75D1"/>
    <w:rsid w:val="007B7E6C"/>
    <w:rsid w:val="007B7FF6"/>
    <w:rsid w:val="007C021B"/>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921"/>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E7D2D"/>
    <w:rsid w:val="007F02A0"/>
    <w:rsid w:val="007F0671"/>
    <w:rsid w:val="007F0853"/>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B1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7D"/>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B0"/>
    <w:rsid w:val="008545CE"/>
    <w:rsid w:val="00855643"/>
    <w:rsid w:val="00855734"/>
    <w:rsid w:val="00856393"/>
    <w:rsid w:val="00856639"/>
    <w:rsid w:val="008566F7"/>
    <w:rsid w:val="008567EC"/>
    <w:rsid w:val="00856F51"/>
    <w:rsid w:val="00857CF8"/>
    <w:rsid w:val="00857DF9"/>
    <w:rsid w:val="0086012F"/>
    <w:rsid w:val="008603AF"/>
    <w:rsid w:val="0086041F"/>
    <w:rsid w:val="008607E0"/>
    <w:rsid w:val="00860B93"/>
    <w:rsid w:val="00860C3C"/>
    <w:rsid w:val="00861473"/>
    <w:rsid w:val="008624D9"/>
    <w:rsid w:val="00863CD4"/>
    <w:rsid w:val="00863D06"/>
    <w:rsid w:val="0086493F"/>
    <w:rsid w:val="0086631D"/>
    <w:rsid w:val="0086656B"/>
    <w:rsid w:val="00866E61"/>
    <w:rsid w:val="0086751E"/>
    <w:rsid w:val="0087144E"/>
    <w:rsid w:val="00871B54"/>
    <w:rsid w:val="00871B8B"/>
    <w:rsid w:val="00871CAF"/>
    <w:rsid w:val="00871CE1"/>
    <w:rsid w:val="00871E6C"/>
    <w:rsid w:val="00871EB7"/>
    <w:rsid w:val="00871FCE"/>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18B"/>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D46"/>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3FCE"/>
    <w:rsid w:val="008A420D"/>
    <w:rsid w:val="008A4408"/>
    <w:rsid w:val="008A4B13"/>
    <w:rsid w:val="008A4DF4"/>
    <w:rsid w:val="008A5219"/>
    <w:rsid w:val="008A542D"/>
    <w:rsid w:val="008A5529"/>
    <w:rsid w:val="008A563E"/>
    <w:rsid w:val="008A6089"/>
    <w:rsid w:val="008A63FA"/>
    <w:rsid w:val="008A67D1"/>
    <w:rsid w:val="008A6E46"/>
    <w:rsid w:val="008A711E"/>
    <w:rsid w:val="008A78DC"/>
    <w:rsid w:val="008A7B99"/>
    <w:rsid w:val="008A7C46"/>
    <w:rsid w:val="008A7FC1"/>
    <w:rsid w:val="008B02C2"/>
    <w:rsid w:val="008B0538"/>
    <w:rsid w:val="008B0802"/>
    <w:rsid w:val="008B091C"/>
    <w:rsid w:val="008B0FC7"/>
    <w:rsid w:val="008B1A5E"/>
    <w:rsid w:val="008B1B0E"/>
    <w:rsid w:val="008B1CBC"/>
    <w:rsid w:val="008B2321"/>
    <w:rsid w:val="008B2530"/>
    <w:rsid w:val="008B26FB"/>
    <w:rsid w:val="008B28B5"/>
    <w:rsid w:val="008B28CB"/>
    <w:rsid w:val="008B2945"/>
    <w:rsid w:val="008B2A7F"/>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46D0"/>
    <w:rsid w:val="008D4CE8"/>
    <w:rsid w:val="008D50FC"/>
    <w:rsid w:val="008D5424"/>
    <w:rsid w:val="008D54C8"/>
    <w:rsid w:val="008D6024"/>
    <w:rsid w:val="008D6098"/>
    <w:rsid w:val="008D6261"/>
    <w:rsid w:val="008D63EB"/>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476"/>
    <w:rsid w:val="008E272B"/>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F1"/>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68D"/>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1C39"/>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0ECB"/>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D3E"/>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34"/>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ACB"/>
    <w:rsid w:val="009D2B30"/>
    <w:rsid w:val="009D3291"/>
    <w:rsid w:val="009D3904"/>
    <w:rsid w:val="009D3AE7"/>
    <w:rsid w:val="009D3F52"/>
    <w:rsid w:val="009D40C0"/>
    <w:rsid w:val="009D47DE"/>
    <w:rsid w:val="009D4C7D"/>
    <w:rsid w:val="009D50F7"/>
    <w:rsid w:val="009D563E"/>
    <w:rsid w:val="009D585B"/>
    <w:rsid w:val="009D5BB9"/>
    <w:rsid w:val="009D5C67"/>
    <w:rsid w:val="009D60B9"/>
    <w:rsid w:val="009D6499"/>
    <w:rsid w:val="009D64EA"/>
    <w:rsid w:val="009D6D18"/>
    <w:rsid w:val="009D77CC"/>
    <w:rsid w:val="009D7B39"/>
    <w:rsid w:val="009E03FA"/>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3D15"/>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C58"/>
    <w:rsid w:val="00A11EE9"/>
    <w:rsid w:val="00A1293E"/>
    <w:rsid w:val="00A12A4F"/>
    <w:rsid w:val="00A12AE2"/>
    <w:rsid w:val="00A130AF"/>
    <w:rsid w:val="00A131E8"/>
    <w:rsid w:val="00A13A2B"/>
    <w:rsid w:val="00A13F55"/>
    <w:rsid w:val="00A13FC5"/>
    <w:rsid w:val="00A140B7"/>
    <w:rsid w:val="00A1451C"/>
    <w:rsid w:val="00A145ED"/>
    <w:rsid w:val="00A14813"/>
    <w:rsid w:val="00A14D2B"/>
    <w:rsid w:val="00A14D72"/>
    <w:rsid w:val="00A1510D"/>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09F"/>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5E0"/>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8BE"/>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3E57"/>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6"/>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94B"/>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1942"/>
    <w:rsid w:val="00AA2014"/>
    <w:rsid w:val="00AA24AE"/>
    <w:rsid w:val="00AA29A3"/>
    <w:rsid w:val="00AA2B89"/>
    <w:rsid w:val="00AA2D0A"/>
    <w:rsid w:val="00AA30BA"/>
    <w:rsid w:val="00AA38E2"/>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F84"/>
    <w:rsid w:val="00AB4AE1"/>
    <w:rsid w:val="00AB4AF4"/>
    <w:rsid w:val="00AB5212"/>
    <w:rsid w:val="00AB5485"/>
    <w:rsid w:val="00AB55CB"/>
    <w:rsid w:val="00AB581F"/>
    <w:rsid w:val="00AB61F3"/>
    <w:rsid w:val="00AB6296"/>
    <w:rsid w:val="00AB6338"/>
    <w:rsid w:val="00AB6355"/>
    <w:rsid w:val="00AB672B"/>
    <w:rsid w:val="00AB6877"/>
    <w:rsid w:val="00AB6BAF"/>
    <w:rsid w:val="00AB6F96"/>
    <w:rsid w:val="00AB7681"/>
    <w:rsid w:val="00AB7A59"/>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5223"/>
    <w:rsid w:val="00AD5569"/>
    <w:rsid w:val="00AD5683"/>
    <w:rsid w:val="00AD5CCE"/>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0DF9"/>
    <w:rsid w:val="00AF132D"/>
    <w:rsid w:val="00AF1D7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2645"/>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294"/>
    <w:rsid w:val="00B10717"/>
    <w:rsid w:val="00B10903"/>
    <w:rsid w:val="00B10BD8"/>
    <w:rsid w:val="00B10E94"/>
    <w:rsid w:val="00B11271"/>
    <w:rsid w:val="00B114DA"/>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2C25"/>
    <w:rsid w:val="00B337FD"/>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4EB1"/>
    <w:rsid w:val="00B4500A"/>
    <w:rsid w:val="00B45744"/>
    <w:rsid w:val="00B45CCD"/>
    <w:rsid w:val="00B45E61"/>
    <w:rsid w:val="00B464DA"/>
    <w:rsid w:val="00B465DA"/>
    <w:rsid w:val="00B47026"/>
    <w:rsid w:val="00B470AC"/>
    <w:rsid w:val="00B47706"/>
    <w:rsid w:val="00B47DC3"/>
    <w:rsid w:val="00B501AA"/>
    <w:rsid w:val="00B505F4"/>
    <w:rsid w:val="00B50B8C"/>
    <w:rsid w:val="00B50D96"/>
    <w:rsid w:val="00B50E1C"/>
    <w:rsid w:val="00B5118F"/>
    <w:rsid w:val="00B512F9"/>
    <w:rsid w:val="00B5168D"/>
    <w:rsid w:val="00B51FC6"/>
    <w:rsid w:val="00B52444"/>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1C4"/>
    <w:rsid w:val="00B61670"/>
    <w:rsid w:val="00B616B7"/>
    <w:rsid w:val="00B61A62"/>
    <w:rsid w:val="00B61BD1"/>
    <w:rsid w:val="00B61FF0"/>
    <w:rsid w:val="00B629A1"/>
    <w:rsid w:val="00B62B53"/>
    <w:rsid w:val="00B62D9D"/>
    <w:rsid w:val="00B63369"/>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0EDC"/>
    <w:rsid w:val="00B81963"/>
    <w:rsid w:val="00B81B7D"/>
    <w:rsid w:val="00B82143"/>
    <w:rsid w:val="00B82516"/>
    <w:rsid w:val="00B827C4"/>
    <w:rsid w:val="00B82FC6"/>
    <w:rsid w:val="00B83169"/>
    <w:rsid w:val="00B835BE"/>
    <w:rsid w:val="00B83C3C"/>
    <w:rsid w:val="00B844B3"/>
    <w:rsid w:val="00B84C4E"/>
    <w:rsid w:val="00B84E17"/>
    <w:rsid w:val="00B8511E"/>
    <w:rsid w:val="00B852A2"/>
    <w:rsid w:val="00B85831"/>
    <w:rsid w:val="00B8651E"/>
    <w:rsid w:val="00B86775"/>
    <w:rsid w:val="00B86A5C"/>
    <w:rsid w:val="00B87231"/>
    <w:rsid w:val="00B87605"/>
    <w:rsid w:val="00B876A0"/>
    <w:rsid w:val="00B87A44"/>
    <w:rsid w:val="00B9099E"/>
    <w:rsid w:val="00B90C52"/>
    <w:rsid w:val="00B90DD2"/>
    <w:rsid w:val="00B912A5"/>
    <w:rsid w:val="00B91524"/>
    <w:rsid w:val="00B9232F"/>
    <w:rsid w:val="00B92745"/>
    <w:rsid w:val="00B92A54"/>
    <w:rsid w:val="00B93091"/>
    <w:rsid w:val="00B93377"/>
    <w:rsid w:val="00B93A93"/>
    <w:rsid w:val="00B93EB1"/>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742"/>
    <w:rsid w:val="00BB78EA"/>
    <w:rsid w:val="00BC06E5"/>
    <w:rsid w:val="00BC0928"/>
    <w:rsid w:val="00BC0A08"/>
    <w:rsid w:val="00BC2597"/>
    <w:rsid w:val="00BC26FB"/>
    <w:rsid w:val="00BC2A82"/>
    <w:rsid w:val="00BC2C41"/>
    <w:rsid w:val="00BC2E64"/>
    <w:rsid w:val="00BC2F5F"/>
    <w:rsid w:val="00BC2FFE"/>
    <w:rsid w:val="00BC3064"/>
    <w:rsid w:val="00BC34E9"/>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4A6"/>
    <w:rsid w:val="00BE5669"/>
    <w:rsid w:val="00BE5AFD"/>
    <w:rsid w:val="00BE635C"/>
    <w:rsid w:val="00BE66F4"/>
    <w:rsid w:val="00BE720E"/>
    <w:rsid w:val="00BE73DA"/>
    <w:rsid w:val="00BE7C33"/>
    <w:rsid w:val="00BE7D10"/>
    <w:rsid w:val="00BF0242"/>
    <w:rsid w:val="00BF11CE"/>
    <w:rsid w:val="00BF1DC4"/>
    <w:rsid w:val="00BF2140"/>
    <w:rsid w:val="00BF23E3"/>
    <w:rsid w:val="00BF2565"/>
    <w:rsid w:val="00BF2663"/>
    <w:rsid w:val="00BF2927"/>
    <w:rsid w:val="00BF2D63"/>
    <w:rsid w:val="00BF3284"/>
    <w:rsid w:val="00BF35BB"/>
    <w:rsid w:val="00BF3945"/>
    <w:rsid w:val="00BF396F"/>
    <w:rsid w:val="00BF399E"/>
    <w:rsid w:val="00BF5D6B"/>
    <w:rsid w:val="00BF779E"/>
    <w:rsid w:val="00BF78E6"/>
    <w:rsid w:val="00BF79FB"/>
    <w:rsid w:val="00BF7C68"/>
    <w:rsid w:val="00C00DA7"/>
    <w:rsid w:val="00C00FBB"/>
    <w:rsid w:val="00C01074"/>
    <w:rsid w:val="00C0171B"/>
    <w:rsid w:val="00C01721"/>
    <w:rsid w:val="00C01D24"/>
    <w:rsid w:val="00C02510"/>
    <w:rsid w:val="00C02784"/>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0FA"/>
    <w:rsid w:val="00C148D3"/>
    <w:rsid w:val="00C1593C"/>
    <w:rsid w:val="00C15B26"/>
    <w:rsid w:val="00C15EBA"/>
    <w:rsid w:val="00C15F78"/>
    <w:rsid w:val="00C15FC4"/>
    <w:rsid w:val="00C16039"/>
    <w:rsid w:val="00C161B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90B"/>
    <w:rsid w:val="00C31E85"/>
    <w:rsid w:val="00C32B8E"/>
    <w:rsid w:val="00C34262"/>
    <w:rsid w:val="00C34C69"/>
    <w:rsid w:val="00C34D47"/>
    <w:rsid w:val="00C360ED"/>
    <w:rsid w:val="00C36207"/>
    <w:rsid w:val="00C36492"/>
    <w:rsid w:val="00C36E27"/>
    <w:rsid w:val="00C37D34"/>
    <w:rsid w:val="00C407DD"/>
    <w:rsid w:val="00C408C4"/>
    <w:rsid w:val="00C40A3A"/>
    <w:rsid w:val="00C40F8C"/>
    <w:rsid w:val="00C41785"/>
    <w:rsid w:val="00C431A3"/>
    <w:rsid w:val="00C4344D"/>
    <w:rsid w:val="00C43BD7"/>
    <w:rsid w:val="00C43FDC"/>
    <w:rsid w:val="00C44471"/>
    <w:rsid w:val="00C445EF"/>
    <w:rsid w:val="00C447B0"/>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202F"/>
    <w:rsid w:val="00C5217A"/>
    <w:rsid w:val="00C523A6"/>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53D"/>
    <w:rsid w:val="00C61784"/>
    <w:rsid w:val="00C6189E"/>
    <w:rsid w:val="00C6205E"/>
    <w:rsid w:val="00C6229B"/>
    <w:rsid w:val="00C6282D"/>
    <w:rsid w:val="00C6294E"/>
    <w:rsid w:val="00C62F01"/>
    <w:rsid w:val="00C633B1"/>
    <w:rsid w:val="00C6370C"/>
    <w:rsid w:val="00C6384E"/>
    <w:rsid w:val="00C6457A"/>
    <w:rsid w:val="00C65735"/>
    <w:rsid w:val="00C657A3"/>
    <w:rsid w:val="00C65BCE"/>
    <w:rsid w:val="00C65C61"/>
    <w:rsid w:val="00C664FC"/>
    <w:rsid w:val="00C669B4"/>
    <w:rsid w:val="00C672FE"/>
    <w:rsid w:val="00C6764B"/>
    <w:rsid w:val="00C676FA"/>
    <w:rsid w:val="00C67830"/>
    <w:rsid w:val="00C67EE6"/>
    <w:rsid w:val="00C67F8F"/>
    <w:rsid w:val="00C70C58"/>
    <w:rsid w:val="00C70FDC"/>
    <w:rsid w:val="00C7119A"/>
    <w:rsid w:val="00C71676"/>
    <w:rsid w:val="00C71747"/>
    <w:rsid w:val="00C717BF"/>
    <w:rsid w:val="00C718D6"/>
    <w:rsid w:val="00C71C16"/>
    <w:rsid w:val="00C71C20"/>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285"/>
    <w:rsid w:val="00C93BF8"/>
    <w:rsid w:val="00C94382"/>
    <w:rsid w:val="00C943F0"/>
    <w:rsid w:val="00C94D5E"/>
    <w:rsid w:val="00C95A57"/>
    <w:rsid w:val="00C96129"/>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4C72"/>
    <w:rsid w:val="00CA56FD"/>
    <w:rsid w:val="00CA5AA6"/>
    <w:rsid w:val="00CA60CF"/>
    <w:rsid w:val="00CA6103"/>
    <w:rsid w:val="00CA6D6D"/>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A5"/>
    <w:rsid w:val="00CB28FD"/>
    <w:rsid w:val="00CB2976"/>
    <w:rsid w:val="00CB2F5F"/>
    <w:rsid w:val="00CB3C51"/>
    <w:rsid w:val="00CB40E1"/>
    <w:rsid w:val="00CB485F"/>
    <w:rsid w:val="00CB4903"/>
    <w:rsid w:val="00CB536F"/>
    <w:rsid w:val="00CB5591"/>
    <w:rsid w:val="00CB565C"/>
    <w:rsid w:val="00CB574E"/>
    <w:rsid w:val="00CB6041"/>
    <w:rsid w:val="00CB60B0"/>
    <w:rsid w:val="00CB73EC"/>
    <w:rsid w:val="00CB78B8"/>
    <w:rsid w:val="00CB7914"/>
    <w:rsid w:val="00CB7927"/>
    <w:rsid w:val="00CB7B28"/>
    <w:rsid w:val="00CB7DB3"/>
    <w:rsid w:val="00CC0181"/>
    <w:rsid w:val="00CC0185"/>
    <w:rsid w:val="00CC02E0"/>
    <w:rsid w:val="00CC039E"/>
    <w:rsid w:val="00CC0C2C"/>
    <w:rsid w:val="00CC2114"/>
    <w:rsid w:val="00CC23C1"/>
    <w:rsid w:val="00CC24B5"/>
    <w:rsid w:val="00CC27D0"/>
    <w:rsid w:val="00CC29A4"/>
    <w:rsid w:val="00CC2F71"/>
    <w:rsid w:val="00CC3C78"/>
    <w:rsid w:val="00CC3D4B"/>
    <w:rsid w:val="00CC4901"/>
    <w:rsid w:val="00CC4D91"/>
    <w:rsid w:val="00CC55D5"/>
    <w:rsid w:val="00CC57AD"/>
    <w:rsid w:val="00CC5EB7"/>
    <w:rsid w:val="00CC6583"/>
    <w:rsid w:val="00CC67C2"/>
    <w:rsid w:val="00CC688C"/>
    <w:rsid w:val="00CC6BDB"/>
    <w:rsid w:val="00CC7479"/>
    <w:rsid w:val="00CC74A7"/>
    <w:rsid w:val="00CC7C74"/>
    <w:rsid w:val="00CD0900"/>
    <w:rsid w:val="00CD0E09"/>
    <w:rsid w:val="00CD1164"/>
    <w:rsid w:val="00CD13BC"/>
    <w:rsid w:val="00CD157C"/>
    <w:rsid w:val="00CD1626"/>
    <w:rsid w:val="00CD174B"/>
    <w:rsid w:val="00CD1904"/>
    <w:rsid w:val="00CD1CD8"/>
    <w:rsid w:val="00CD31F9"/>
    <w:rsid w:val="00CD3CC6"/>
    <w:rsid w:val="00CD42BB"/>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B60"/>
    <w:rsid w:val="00CE3C50"/>
    <w:rsid w:val="00CE3DFD"/>
    <w:rsid w:val="00CE3FBC"/>
    <w:rsid w:val="00CE4712"/>
    <w:rsid w:val="00CE4B84"/>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86"/>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536"/>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271"/>
    <w:rsid w:val="00D14616"/>
    <w:rsid w:val="00D147A1"/>
    <w:rsid w:val="00D1482E"/>
    <w:rsid w:val="00D14A47"/>
    <w:rsid w:val="00D1568B"/>
    <w:rsid w:val="00D15984"/>
    <w:rsid w:val="00D15D88"/>
    <w:rsid w:val="00D16445"/>
    <w:rsid w:val="00D1653C"/>
    <w:rsid w:val="00D167A3"/>
    <w:rsid w:val="00D17177"/>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5A5"/>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E51"/>
    <w:rsid w:val="00D63F03"/>
    <w:rsid w:val="00D64033"/>
    <w:rsid w:val="00D648CE"/>
    <w:rsid w:val="00D64B1A"/>
    <w:rsid w:val="00D64D48"/>
    <w:rsid w:val="00D64DEF"/>
    <w:rsid w:val="00D64EB7"/>
    <w:rsid w:val="00D651F4"/>
    <w:rsid w:val="00D65A83"/>
    <w:rsid w:val="00D65B4D"/>
    <w:rsid w:val="00D65EE0"/>
    <w:rsid w:val="00D66013"/>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14B"/>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0EFC"/>
    <w:rsid w:val="00D9113A"/>
    <w:rsid w:val="00D912C3"/>
    <w:rsid w:val="00D91AF6"/>
    <w:rsid w:val="00D9218A"/>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EE"/>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C70"/>
    <w:rsid w:val="00DC1F7D"/>
    <w:rsid w:val="00DC22E1"/>
    <w:rsid w:val="00DC243D"/>
    <w:rsid w:val="00DC2504"/>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47F"/>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68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1A"/>
    <w:rsid w:val="00DF592C"/>
    <w:rsid w:val="00DF5A44"/>
    <w:rsid w:val="00DF6046"/>
    <w:rsid w:val="00DF660F"/>
    <w:rsid w:val="00DF6C4C"/>
    <w:rsid w:val="00DF7D62"/>
    <w:rsid w:val="00E001CA"/>
    <w:rsid w:val="00E002FE"/>
    <w:rsid w:val="00E0050D"/>
    <w:rsid w:val="00E00623"/>
    <w:rsid w:val="00E00922"/>
    <w:rsid w:val="00E00AEF"/>
    <w:rsid w:val="00E01462"/>
    <w:rsid w:val="00E01A2D"/>
    <w:rsid w:val="00E01E83"/>
    <w:rsid w:val="00E0214D"/>
    <w:rsid w:val="00E02B45"/>
    <w:rsid w:val="00E02B73"/>
    <w:rsid w:val="00E02F4C"/>
    <w:rsid w:val="00E030F9"/>
    <w:rsid w:val="00E04095"/>
    <w:rsid w:val="00E041D5"/>
    <w:rsid w:val="00E04596"/>
    <w:rsid w:val="00E045D6"/>
    <w:rsid w:val="00E04612"/>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8D0"/>
    <w:rsid w:val="00E519CD"/>
    <w:rsid w:val="00E51DB5"/>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59"/>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26A"/>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79C"/>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082"/>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B29"/>
    <w:rsid w:val="00ED5F1E"/>
    <w:rsid w:val="00ED6125"/>
    <w:rsid w:val="00ED700B"/>
    <w:rsid w:val="00ED75D9"/>
    <w:rsid w:val="00ED7926"/>
    <w:rsid w:val="00EE00F3"/>
    <w:rsid w:val="00EE0274"/>
    <w:rsid w:val="00EE0695"/>
    <w:rsid w:val="00EE096A"/>
    <w:rsid w:val="00EE0B5F"/>
    <w:rsid w:val="00EE1BBB"/>
    <w:rsid w:val="00EE2056"/>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4F1"/>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2935"/>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5C5"/>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90A"/>
    <w:rsid w:val="00F24A34"/>
    <w:rsid w:val="00F24A67"/>
    <w:rsid w:val="00F259B9"/>
    <w:rsid w:val="00F25F6A"/>
    <w:rsid w:val="00F26361"/>
    <w:rsid w:val="00F26374"/>
    <w:rsid w:val="00F26426"/>
    <w:rsid w:val="00F26666"/>
    <w:rsid w:val="00F26DBA"/>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33CA"/>
    <w:rsid w:val="00F43531"/>
    <w:rsid w:val="00F442E6"/>
    <w:rsid w:val="00F443E6"/>
    <w:rsid w:val="00F44C90"/>
    <w:rsid w:val="00F44E78"/>
    <w:rsid w:val="00F4526F"/>
    <w:rsid w:val="00F45DD7"/>
    <w:rsid w:val="00F45FF6"/>
    <w:rsid w:val="00F469AA"/>
    <w:rsid w:val="00F469B5"/>
    <w:rsid w:val="00F46F9C"/>
    <w:rsid w:val="00F470E1"/>
    <w:rsid w:val="00F47118"/>
    <w:rsid w:val="00F47DF8"/>
    <w:rsid w:val="00F50704"/>
    <w:rsid w:val="00F510CE"/>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2555"/>
    <w:rsid w:val="00F6307B"/>
    <w:rsid w:val="00F6362F"/>
    <w:rsid w:val="00F63834"/>
    <w:rsid w:val="00F63B0A"/>
    <w:rsid w:val="00F63DB9"/>
    <w:rsid w:val="00F63EA5"/>
    <w:rsid w:val="00F64DF7"/>
    <w:rsid w:val="00F65C01"/>
    <w:rsid w:val="00F667C8"/>
    <w:rsid w:val="00F66855"/>
    <w:rsid w:val="00F671BC"/>
    <w:rsid w:val="00F6755F"/>
    <w:rsid w:val="00F67A1E"/>
    <w:rsid w:val="00F7015B"/>
    <w:rsid w:val="00F706BD"/>
    <w:rsid w:val="00F706D8"/>
    <w:rsid w:val="00F70A2D"/>
    <w:rsid w:val="00F70D56"/>
    <w:rsid w:val="00F71AF6"/>
    <w:rsid w:val="00F71FCF"/>
    <w:rsid w:val="00F72203"/>
    <w:rsid w:val="00F72209"/>
    <w:rsid w:val="00F7245A"/>
    <w:rsid w:val="00F72FA4"/>
    <w:rsid w:val="00F734DF"/>
    <w:rsid w:val="00F73554"/>
    <w:rsid w:val="00F7363C"/>
    <w:rsid w:val="00F73D3D"/>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1DCB"/>
    <w:rsid w:val="00F922A6"/>
    <w:rsid w:val="00F92525"/>
    <w:rsid w:val="00F926E7"/>
    <w:rsid w:val="00F92914"/>
    <w:rsid w:val="00F92C73"/>
    <w:rsid w:val="00F92D2F"/>
    <w:rsid w:val="00F92FB7"/>
    <w:rsid w:val="00F932DD"/>
    <w:rsid w:val="00F939C4"/>
    <w:rsid w:val="00F93A9C"/>
    <w:rsid w:val="00F9506B"/>
    <w:rsid w:val="00F9567A"/>
    <w:rsid w:val="00F959EF"/>
    <w:rsid w:val="00F96358"/>
    <w:rsid w:val="00F96760"/>
    <w:rsid w:val="00F96E13"/>
    <w:rsid w:val="00F975B5"/>
    <w:rsid w:val="00FA0468"/>
    <w:rsid w:val="00FA04F4"/>
    <w:rsid w:val="00FA06DF"/>
    <w:rsid w:val="00FA0CED"/>
    <w:rsid w:val="00FA0F45"/>
    <w:rsid w:val="00FA1330"/>
    <w:rsid w:val="00FA1339"/>
    <w:rsid w:val="00FA14C5"/>
    <w:rsid w:val="00FA26B6"/>
    <w:rsid w:val="00FA278E"/>
    <w:rsid w:val="00FA3554"/>
    <w:rsid w:val="00FA3725"/>
    <w:rsid w:val="00FA3B00"/>
    <w:rsid w:val="00FA3BCA"/>
    <w:rsid w:val="00FA411E"/>
    <w:rsid w:val="00FA445C"/>
    <w:rsid w:val="00FA44CA"/>
    <w:rsid w:val="00FA480E"/>
    <w:rsid w:val="00FA4C4A"/>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3BC"/>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A83"/>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165"/>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D7ED4"/>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61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4D34FB"/>
  </w:style>
  <w:style w:type="numbering" w:customStyle="1" w:styleId="22111">
    <w:name w:val="Стиль2211"/>
    <w:rsid w:val="004D34FB"/>
  </w:style>
  <w:style w:type="numbering" w:customStyle="1" w:styleId="1310">
    <w:name w:val="Стиль131"/>
    <w:rsid w:val="004D34FB"/>
  </w:style>
  <w:style w:type="numbering" w:customStyle="1" w:styleId="2310">
    <w:name w:val="Стиль231"/>
    <w:rsid w:val="004D34FB"/>
  </w:style>
  <w:style w:type="numbering" w:customStyle="1" w:styleId="12210">
    <w:name w:val="Стиль1221"/>
    <w:rsid w:val="004D34FB"/>
  </w:style>
  <w:style w:type="numbering" w:customStyle="1" w:styleId="22210">
    <w:name w:val="Стиль2221"/>
    <w:rsid w:val="004D3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4D34FB"/>
  </w:style>
  <w:style w:type="numbering" w:customStyle="1" w:styleId="22111">
    <w:name w:val="Стиль2211"/>
    <w:rsid w:val="004D34FB"/>
  </w:style>
  <w:style w:type="numbering" w:customStyle="1" w:styleId="1310">
    <w:name w:val="Стиль131"/>
    <w:rsid w:val="004D34FB"/>
  </w:style>
  <w:style w:type="numbering" w:customStyle="1" w:styleId="2310">
    <w:name w:val="Стиль231"/>
    <w:rsid w:val="004D34FB"/>
  </w:style>
  <w:style w:type="numbering" w:customStyle="1" w:styleId="12210">
    <w:name w:val="Стиль1221"/>
    <w:rsid w:val="004D34FB"/>
  </w:style>
  <w:style w:type="numbering" w:customStyle="1" w:styleId="22210">
    <w:name w:val="Стиль2221"/>
    <w:rsid w:val="004D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DD5370C-1E6B-49AE-89FD-D0F2984A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Pages>
  <Words>31568</Words>
  <Characters>179942</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211088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841</cp:revision>
  <cp:lastPrinted>2019-01-28T13:35:00Z</cp:lastPrinted>
  <dcterms:created xsi:type="dcterms:W3CDTF">2019-01-18T08:50:00Z</dcterms:created>
  <dcterms:modified xsi:type="dcterms:W3CDTF">2019-02-15T09:02:00Z</dcterms:modified>
</cp:coreProperties>
</file>