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C34D1"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C34D1">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FE4DA0" w:rsidRPr="00646166" w:rsidRDefault="002446DF" w:rsidP="00FE4DA0">
            <w:pPr>
              <w:spacing w:line="240" w:lineRule="auto"/>
              <w:jc w:val="center"/>
              <w:rPr>
                <w:b/>
                <w:sz w:val="32"/>
                <w:szCs w:val="32"/>
              </w:rPr>
            </w:pPr>
            <w:r w:rsidRPr="00646166">
              <w:rPr>
                <w:b/>
                <w:sz w:val="32"/>
                <w:szCs w:val="32"/>
              </w:rPr>
              <w:t>«</w:t>
            </w:r>
            <w:r w:rsidR="00704D9D" w:rsidRPr="00646166">
              <w:rPr>
                <w:b/>
                <w:sz w:val="32"/>
                <w:szCs w:val="32"/>
              </w:rPr>
              <w:t>Выполнение работ</w:t>
            </w:r>
            <w:r w:rsidR="00FE4DA0" w:rsidRPr="00646166">
              <w:rPr>
                <w:b/>
                <w:sz w:val="32"/>
                <w:szCs w:val="32"/>
              </w:rPr>
              <w:t xml:space="preserve"> по </w:t>
            </w:r>
            <w:r w:rsidR="00646166" w:rsidRPr="00646166">
              <w:rPr>
                <w:spacing w:val="-5"/>
                <w:sz w:val="24"/>
                <w:szCs w:val="24"/>
                <w:lang w:eastAsia="ar-SA"/>
              </w:rPr>
              <w:t xml:space="preserve"> </w:t>
            </w:r>
            <w:r w:rsidR="00646166">
              <w:rPr>
                <w:b/>
                <w:sz w:val="32"/>
                <w:szCs w:val="32"/>
              </w:rPr>
              <w:t>подъему из воды (</w:t>
            </w:r>
            <w:r w:rsidR="00646166" w:rsidRPr="00646166">
              <w:rPr>
                <w:b/>
                <w:sz w:val="32"/>
                <w:szCs w:val="32"/>
              </w:rPr>
              <w:t>спуску на воду</w:t>
            </w:r>
            <w:r w:rsidR="00646166">
              <w:rPr>
                <w:b/>
                <w:sz w:val="32"/>
                <w:szCs w:val="32"/>
              </w:rPr>
              <w:t>)</w:t>
            </w:r>
            <w:r w:rsidR="00646166" w:rsidRPr="00646166">
              <w:rPr>
                <w:b/>
                <w:sz w:val="32"/>
                <w:szCs w:val="32"/>
              </w:rPr>
              <w:t xml:space="preserve">, </w:t>
            </w:r>
            <w:proofErr w:type="spellStart"/>
            <w:r w:rsidR="00FE4DA0" w:rsidRPr="00646166">
              <w:rPr>
                <w:b/>
                <w:sz w:val="32"/>
                <w:szCs w:val="32"/>
              </w:rPr>
              <w:t>расконсервации</w:t>
            </w:r>
            <w:proofErr w:type="spellEnd"/>
            <w:r w:rsidR="003D531E" w:rsidRPr="00646166">
              <w:rPr>
                <w:b/>
                <w:sz w:val="32"/>
                <w:szCs w:val="32"/>
              </w:rPr>
              <w:t xml:space="preserve">, </w:t>
            </w:r>
            <w:r w:rsidR="00FE4DA0" w:rsidRPr="00646166">
              <w:rPr>
                <w:b/>
                <w:sz w:val="32"/>
                <w:szCs w:val="32"/>
              </w:rPr>
              <w:t xml:space="preserve">сезонному техническому обслуживанию (через каждые 100 </w:t>
            </w:r>
            <w:proofErr w:type="spellStart"/>
            <w:r w:rsidR="00FE4DA0" w:rsidRPr="00646166">
              <w:rPr>
                <w:b/>
                <w:sz w:val="32"/>
                <w:szCs w:val="32"/>
              </w:rPr>
              <w:t>моточасов</w:t>
            </w:r>
            <w:proofErr w:type="spellEnd"/>
            <w:r w:rsidR="00FE4DA0" w:rsidRPr="00646166">
              <w:rPr>
                <w:b/>
                <w:sz w:val="32"/>
                <w:szCs w:val="32"/>
              </w:rPr>
              <w:t xml:space="preserve"> наработки) и текущему ремонту, зачистке подводной части корпуса от о</w:t>
            </w:r>
            <w:r w:rsidR="003D531E" w:rsidRPr="00646166">
              <w:rPr>
                <w:b/>
                <w:sz w:val="32"/>
                <w:szCs w:val="32"/>
              </w:rPr>
              <w:t>брастания в период эксплуатации,</w:t>
            </w:r>
          </w:p>
          <w:p w:rsidR="007170A0" w:rsidRPr="00646166" w:rsidRDefault="00F72285" w:rsidP="00FE4DA0">
            <w:pPr>
              <w:spacing w:line="240" w:lineRule="auto"/>
              <w:jc w:val="center"/>
              <w:rPr>
                <w:b/>
                <w:sz w:val="32"/>
                <w:szCs w:val="32"/>
              </w:rPr>
            </w:pPr>
            <w:r>
              <w:rPr>
                <w:b/>
                <w:sz w:val="32"/>
                <w:szCs w:val="32"/>
              </w:rPr>
              <w:t xml:space="preserve">консервации катеров </w:t>
            </w:r>
            <w:r w:rsidR="00FE4DA0" w:rsidRPr="00646166">
              <w:rPr>
                <w:b/>
                <w:sz w:val="32"/>
                <w:szCs w:val="32"/>
              </w:rPr>
              <w:t>ФГБУ «АМП Каспийского моря</w:t>
            </w:r>
            <w:r w:rsidR="00704D9D" w:rsidRPr="00646166">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114594">
        <w:rPr>
          <w:b/>
          <w:bCs/>
          <w:color w:val="000000"/>
          <w:sz w:val="24"/>
          <w:szCs w:val="24"/>
        </w:rPr>
        <w:t>5</w:t>
      </w:r>
      <w:r w:rsidR="004A2980" w:rsidRPr="00114594">
        <w:rPr>
          <w:b/>
          <w:bCs/>
          <w:color w:val="000000"/>
          <w:sz w:val="24"/>
          <w:szCs w:val="24"/>
        </w:rPr>
        <w:t>.</w:t>
      </w:r>
      <w:r w:rsidR="004A2980" w:rsidRPr="00114594">
        <w:rPr>
          <w:color w:val="000000"/>
          <w:sz w:val="24"/>
          <w:szCs w:val="24"/>
        </w:rPr>
        <w:t xml:space="preserve"> </w:t>
      </w:r>
      <w:r w:rsidR="004A2980" w:rsidRPr="00114594">
        <w:rPr>
          <w:b/>
          <w:bCs/>
          <w:sz w:val="24"/>
          <w:szCs w:val="24"/>
        </w:rPr>
        <w:t xml:space="preserve">Наименование </w:t>
      </w:r>
      <w:r w:rsidR="003101FF" w:rsidRPr="00114594">
        <w:rPr>
          <w:b/>
          <w:bCs/>
          <w:sz w:val="24"/>
          <w:szCs w:val="24"/>
        </w:rPr>
        <w:t>работ</w:t>
      </w:r>
      <w:r w:rsidR="004A2980" w:rsidRPr="00114594">
        <w:rPr>
          <w:b/>
          <w:bCs/>
          <w:sz w:val="24"/>
          <w:szCs w:val="24"/>
        </w:rPr>
        <w:t xml:space="preserve">. </w:t>
      </w:r>
      <w:r w:rsidR="00F22863" w:rsidRPr="00114594">
        <w:rPr>
          <w:b/>
          <w:bCs/>
          <w:sz w:val="24"/>
          <w:szCs w:val="24"/>
        </w:rPr>
        <w:t xml:space="preserve">Требования к </w:t>
      </w:r>
      <w:r w:rsidR="001314C2" w:rsidRPr="00114594">
        <w:rPr>
          <w:b/>
          <w:bCs/>
          <w:sz w:val="24"/>
          <w:szCs w:val="24"/>
        </w:rPr>
        <w:t xml:space="preserve">безопасности, </w:t>
      </w:r>
      <w:r w:rsidR="00F22863" w:rsidRPr="00114594">
        <w:rPr>
          <w:b/>
          <w:bCs/>
          <w:sz w:val="24"/>
          <w:szCs w:val="24"/>
        </w:rPr>
        <w:t>качеству, те</w:t>
      </w:r>
      <w:r w:rsidR="005368D6" w:rsidRPr="00114594">
        <w:rPr>
          <w:b/>
          <w:bCs/>
          <w:sz w:val="24"/>
          <w:szCs w:val="24"/>
        </w:rPr>
        <w:t>хническим характеристикам</w:t>
      </w:r>
      <w:r w:rsidR="001314C2" w:rsidRPr="00114594">
        <w:rPr>
          <w:b/>
          <w:bCs/>
          <w:sz w:val="24"/>
          <w:szCs w:val="24"/>
        </w:rPr>
        <w:t>, функциональным характеристикам (потребительским свойствам)</w:t>
      </w:r>
      <w:r w:rsidR="005368D6" w:rsidRPr="00114594">
        <w:rPr>
          <w:b/>
          <w:bCs/>
          <w:sz w:val="24"/>
          <w:szCs w:val="24"/>
        </w:rPr>
        <w:t xml:space="preserve"> </w:t>
      </w:r>
      <w:r w:rsidR="003101FF" w:rsidRPr="00114594">
        <w:rPr>
          <w:b/>
          <w:bCs/>
          <w:sz w:val="24"/>
          <w:szCs w:val="24"/>
        </w:rPr>
        <w:t>работ</w:t>
      </w:r>
      <w:r w:rsidR="001314C2" w:rsidRPr="00114594">
        <w:rPr>
          <w:b/>
          <w:bCs/>
          <w:sz w:val="24"/>
          <w:szCs w:val="24"/>
        </w:rPr>
        <w:t xml:space="preserve">, </w:t>
      </w:r>
      <w:r w:rsidR="003101FF" w:rsidRPr="00114594">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114594">
        <w:rPr>
          <w:b/>
          <w:bCs/>
          <w:sz w:val="24"/>
          <w:szCs w:val="24"/>
        </w:rPr>
        <w:t>:</w:t>
      </w:r>
    </w:p>
    <w:p w:rsidR="00F84433" w:rsidRPr="009A77B7" w:rsidRDefault="00F84433" w:rsidP="00F84433">
      <w:pPr>
        <w:widowControl/>
        <w:suppressAutoHyphens/>
        <w:spacing w:line="240" w:lineRule="auto"/>
        <w:ind w:firstLine="426"/>
        <w:jc w:val="both"/>
        <w:rPr>
          <w:spacing w:val="-5"/>
          <w:sz w:val="24"/>
          <w:szCs w:val="24"/>
          <w:lang w:eastAsia="ar-SA"/>
        </w:rPr>
      </w:pPr>
      <w:r w:rsidRPr="009A77B7">
        <w:rPr>
          <w:spacing w:val="-5"/>
          <w:sz w:val="24"/>
          <w:szCs w:val="24"/>
          <w:lang w:eastAsia="ar-SA"/>
        </w:rPr>
        <w:t>Выполнение работ:</w:t>
      </w:r>
    </w:p>
    <w:p w:rsidR="009A77B7" w:rsidRPr="009A77B7" w:rsidRDefault="009A77B7" w:rsidP="00F84433">
      <w:pPr>
        <w:widowControl/>
        <w:suppressAutoHyphens/>
        <w:spacing w:line="240" w:lineRule="auto"/>
        <w:ind w:firstLine="426"/>
        <w:jc w:val="both"/>
        <w:rPr>
          <w:spacing w:val="-5"/>
          <w:sz w:val="24"/>
          <w:szCs w:val="24"/>
          <w:lang w:eastAsia="ar-SA"/>
        </w:rPr>
      </w:pPr>
      <w:r w:rsidRPr="009A77B7">
        <w:rPr>
          <w:spacing w:val="-5"/>
          <w:sz w:val="24"/>
          <w:szCs w:val="24"/>
          <w:lang w:eastAsia="ar-SA"/>
        </w:rPr>
        <w:t>- по подъему из воды, спуску на воду катеров Заказчика</w:t>
      </w:r>
      <w:r w:rsidR="002D36E9">
        <w:rPr>
          <w:spacing w:val="-5"/>
          <w:sz w:val="24"/>
          <w:szCs w:val="24"/>
          <w:lang w:eastAsia="ar-SA"/>
        </w:rPr>
        <w:t>;</w:t>
      </w:r>
    </w:p>
    <w:p w:rsidR="00F84433" w:rsidRPr="00F84433" w:rsidRDefault="00F84433" w:rsidP="00F84433">
      <w:pPr>
        <w:widowControl/>
        <w:suppressAutoHyphens/>
        <w:spacing w:line="240" w:lineRule="auto"/>
        <w:ind w:firstLine="426"/>
        <w:jc w:val="both"/>
        <w:rPr>
          <w:spacing w:val="-5"/>
          <w:sz w:val="24"/>
          <w:szCs w:val="24"/>
          <w:lang w:eastAsia="ar-SA"/>
        </w:rPr>
      </w:pPr>
      <w:r w:rsidRPr="00F84433">
        <w:rPr>
          <w:spacing w:val="-5"/>
          <w:sz w:val="24"/>
          <w:szCs w:val="24"/>
          <w:lang w:eastAsia="ar-SA"/>
        </w:rPr>
        <w:t xml:space="preserve">- по </w:t>
      </w:r>
      <w:proofErr w:type="spellStart"/>
      <w:r w:rsidRPr="00F84433">
        <w:rPr>
          <w:spacing w:val="-5"/>
          <w:sz w:val="24"/>
          <w:szCs w:val="24"/>
          <w:lang w:eastAsia="ar-SA"/>
        </w:rPr>
        <w:t>расконсервации</w:t>
      </w:r>
      <w:proofErr w:type="spellEnd"/>
      <w:r w:rsidRPr="00F84433">
        <w:rPr>
          <w:spacing w:val="-5"/>
          <w:sz w:val="24"/>
          <w:szCs w:val="24"/>
          <w:lang w:eastAsia="ar-SA"/>
        </w:rPr>
        <w:t xml:space="preserve">   катеров Заказчика   с проведением технического осмотра запорной арматуры и трубопроводов системы сбора и удаления хозяйственно-фекальных вод до ввода катеров в эксплуатацию;</w:t>
      </w:r>
    </w:p>
    <w:p w:rsidR="00F84433" w:rsidRPr="00F84433" w:rsidRDefault="00F84433" w:rsidP="00F84433">
      <w:pPr>
        <w:widowControl/>
        <w:suppressAutoHyphens/>
        <w:spacing w:line="240" w:lineRule="auto"/>
        <w:ind w:firstLine="426"/>
        <w:jc w:val="both"/>
        <w:rPr>
          <w:sz w:val="24"/>
          <w:szCs w:val="24"/>
        </w:rPr>
      </w:pPr>
      <w:r w:rsidRPr="00F84433">
        <w:rPr>
          <w:spacing w:val="-5"/>
          <w:sz w:val="24"/>
          <w:szCs w:val="24"/>
          <w:lang w:eastAsia="ar-SA"/>
        </w:rPr>
        <w:lastRenderedPageBreak/>
        <w:t xml:space="preserve">-  по    </w:t>
      </w:r>
      <w:r w:rsidRPr="00F84433">
        <w:rPr>
          <w:sz w:val="24"/>
          <w:szCs w:val="24"/>
          <w:lang w:eastAsia="ar-SA"/>
        </w:rPr>
        <w:t xml:space="preserve">сезонному техническому обслуживанию (через каждые 100 </w:t>
      </w:r>
      <w:proofErr w:type="spellStart"/>
      <w:r w:rsidRPr="00F84433">
        <w:rPr>
          <w:sz w:val="24"/>
          <w:szCs w:val="24"/>
          <w:lang w:eastAsia="ar-SA"/>
        </w:rPr>
        <w:t>моточасов</w:t>
      </w:r>
      <w:proofErr w:type="spellEnd"/>
      <w:r w:rsidRPr="00F84433">
        <w:rPr>
          <w:sz w:val="24"/>
          <w:szCs w:val="24"/>
          <w:lang w:eastAsia="ar-SA"/>
        </w:rPr>
        <w:t xml:space="preserve"> наработки) и текущему ремонту, </w:t>
      </w:r>
      <w:r w:rsidRPr="00F84433">
        <w:rPr>
          <w:sz w:val="24"/>
          <w:szCs w:val="24"/>
        </w:rPr>
        <w:t>с использованием оригинальных запасных частей и расходных материалов Исполнителя, катеров Заказчика;</w:t>
      </w:r>
    </w:p>
    <w:p w:rsidR="00F84433" w:rsidRPr="00F84433" w:rsidRDefault="00F84433" w:rsidP="00F84433">
      <w:pPr>
        <w:widowControl/>
        <w:suppressAutoHyphens/>
        <w:spacing w:line="240" w:lineRule="auto"/>
        <w:ind w:firstLine="426"/>
        <w:jc w:val="both"/>
        <w:rPr>
          <w:sz w:val="24"/>
          <w:szCs w:val="24"/>
        </w:rPr>
      </w:pPr>
      <w:r w:rsidRPr="00F84433">
        <w:rPr>
          <w:sz w:val="24"/>
          <w:szCs w:val="24"/>
        </w:rPr>
        <w:t>- по зачистке подводной части корпуса от обрастания в период эксплуатации катеров Заказчика;</w:t>
      </w:r>
    </w:p>
    <w:p w:rsidR="00F84433" w:rsidRDefault="00F84433" w:rsidP="00AB5805">
      <w:pPr>
        <w:spacing w:line="240" w:lineRule="auto"/>
        <w:ind w:firstLine="426"/>
        <w:jc w:val="both"/>
        <w:rPr>
          <w:bCs/>
          <w:sz w:val="24"/>
          <w:szCs w:val="24"/>
        </w:rPr>
      </w:pPr>
      <w:r w:rsidRPr="00F84433">
        <w:rPr>
          <w:sz w:val="24"/>
          <w:szCs w:val="24"/>
        </w:rPr>
        <w:t xml:space="preserve">- по консервации после вывода из </w:t>
      </w:r>
      <w:r w:rsidR="00022400">
        <w:rPr>
          <w:sz w:val="24"/>
          <w:szCs w:val="24"/>
        </w:rPr>
        <w:t>эксплуатации катеров Заказчика.</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848D7" w:rsidRPr="009848D7" w:rsidRDefault="00450CE1" w:rsidP="009848D7">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9848D7">
        <w:rPr>
          <w:sz w:val="24"/>
          <w:szCs w:val="24"/>
        </w:rPr>
        <w:t xml:space="preserve"> Р</w:t>
      </w:r>
      <w:r w:rsidR="009848D7" w:rsidRPr="009848D7">
        <w:rPr>
          <w:sz w:val="24"/>
          <w:szCs w:val="24"/>
        </w:rPr>
        <w:t>аботы осуществляются по согласованию с Заказчиком на площадях Исполнителя в г. Астрахани и/или Астраханской области  либо в местах стоянки катеров Заказчика:</w:t>
      </w:r>
    </w:p>
    <w:p w:rsidR="009848D7" w:rsidRPr="009848D7" w:rsidRDefault="009848D7" w:rsidP="009848D7">
      <w:pPr>
        <w:spacing w:line="240" w:lineRule="auto"/>
        <w:jc w:val="both"/>
        <w:rPr>
          <w:sz w:val="24"/>
          <w:szCs w:val="24"/>
        </w:rPr>
      </w:pPr>
      <w:r w:rsidRPr="009848D7">
        <w:rPr>
          <w:sz w:val="24"/>
          <w:szCs w:val="24"/>
        </w:rPr>
        <w:t>-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w:t>
      </w:r>
    </w:p>
    <w:p w:rsidR="009848D7" w:rsidRPr="009848D7" w:rsidRDefault="009848D7" w:rsidP="009848D7">
      <w:pPr>
        <w:spacing w:line="240" w:lineRule="auto"/>
        <w:jc w:val="both"/>
        <w:rPr>
          <w:sz w:val="24"/>
          <w:szCs w:val="24"/>
        </w:rPr>
      </w:pPr>
      <w:r w:rsidRPr="009848D7">
        <w:rPr>
          <w:sz w:val="24"/>
          <w:szCs w:val="24"/>
        </w:rPr>
        <w:t xml:space="preserve">- </w:t>
      </w:r>
      <w:proofErr w:type="spellStart"/>
      <w:r w:rsidRPr="009848D7">
        <w:rPr>
          <w:sz w:val="24"/>
          <w:szCs w:val="24"/>
        </w:rPr>
        <w:t>Олинский</w:t>
      </w:r>
      <w:proofErr w:type="spellEnd"/>
      <w:r w:rsidRPr="009848D7">
        <w:rPr>
          <w:sz w:val="24"/>
          <w:szCs w:val="24"/>
        </w:rPr>
        <w:t xml:space="preserve"> филиал ФГБУ «АМП Каспийского моря»  по адресу: Астраханская область, </w:t>
      </w:r>
      <w:proofErr w:type="spellStart"/>
      <w:r w:rsidRPr="009848D7">
        <w:rPr>
          <w:sz w:val="24"/>
          <w:szCs w:val="24"/>
        </w:rPr>
        <w:t>Лиманский</w:t>
      </w:r>
      <w:proofErr w:type="spellEnd"/>
      <w:r w:rsidRPr="009848D7">
        <w:rPr>
          <w:sz w:val="24"/>
          <w:szCs w:val="24"/>
        </w:rPr>
        <w:t xml:space="preserve"> район, </w:t>
      </w:r>
      <w:proofErr w:type="gramStart"/>
      <w:r w:rsidRPr="009848D7">
        <w:rPr>
          <w:sz w:val="24"/>
          <w:szCs w:val="24"/>
        </w:rPr>
        <w:t>с</w:t>
      </w:r>
      <w:proofErr w:type="gramEnd"/>
      <w:r w:rsidRPr="009848D7">
        <w:rPr>
          <w:sz w:val="24"/>
          <w:szCs w:val="24"/>
        </w:rPr>
        <w:t xml:space="preserve">. </w:t>
      </w:r>
      <w:proofErr w:type="gramStart"/>
      <w:r w:rsidRPr="009848D7">
        <w:rPr>
          <w:sz w:val="24"/>
          <w:szCs w:val="24"/>
        </w:rPr>
        <w:t>Оля</w:t>
      </w:r>
      <w:proofErr w:type="gramEnd"/>
      <w:r w:rsidRPr="009848D7">
        <w:rPr>
          <w:sz w:val="24"/>
          <w:szCs w:val="24"/>
        </w:rPr>
        <w:t>, ул. Чкалова, 29.</w:t>
      </w:r>
    </w:p>
    <w:p w:rsidR="002513FB" w:rsidRDefault="00450CE1" w:rsidP="00C02644">
      <w:pPr>
        <w:tabs>
          <w:tab w:val="left" w:pos="1276"/>
        </w:tabs>
        <w:spacing w:line="240" w:lineRule="auto"/>
        <w:jc w:val="both"/>
        <w:rPr>
          <w:bCs/>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C02644" w:rsidRPr="00C02644">
        <w:rPr>
          <w:bCs/>
          <w:sz w:val="24"/>
          <w:szCs w:val="24"/>
        </w:rPr>
        <w:t>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C02644" w:rsidRPr="00C02644" w:rsidRDefault="00C02644" w:rsidP="00C02644">
      <w:pPr>
        <w:tabs>
          <w:tab w:val="left" w:pos="1276"/>
        </w:tabs>
        <w:spacing w:line="240" w:lineRule="auto"/>
        <w:jc w:val="both"/>
        <w:rPr>
          <w:sz w:val="24"/>
          <w:szCs w:val="24"/>
        </w:rPr>
      </w:pPr>
      <w:r w:rsidRPr="00C02644">
        <w:rPr>
          <w:sz w:val="24"/>
          <w:szCs w:val="24"/>
        </w:rPr>
        <w:t>Общий срок выполнения работ (срок действия договора) – с момента под</w:t>
      </w:r>
      <w:r>
        <w:rPr>
          <w:sz w:val="24"/>
          <w:szCs w:val="24"/>
        </w:rPr>
        <w:t>писания договора Сторонами по 27.12.2019</w:t>
      </w:r>
      <w:r w:rsidRPr="00C02644">
        <w:rPr>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Pr="000A61FC" w:rsidRDefault="00450CE1" w:rsidP="007E26BC">
      <w:pPr>
        <w:pStyle w:val="af"/>
        <w:spacing w:line="240" w:lineRule="auto"/>
        <w:jc w:val="both"/>
        <w:rPr>
          <w:bCs/>
          <w:sz w:val="24"/>
          <w:szCs w:val="24"/>
          <w:lang w:eastAsia="ar-SA"/>
        </w:rPr>
      </w:pPr>
      <w:r w:rsidRPr="00F40059">
        <w:rPr>
          <w:b/>
          <w:bCs/>
          <w:sz w:val="24"/>
          <w:szCs w:val="24"/>
        </w:rPr>
        <w:t>10</w:t>
      </w:r>
      <w:r w:rsidR="004A2980" w:rsidRPr="00F40059">
        <w:rPr>
          <w:b/>
          <w:bCs/>
          <w:sz w:val="24"/>
          <w:szCs w:val="24"/>
        </w:rPr>
        <w:t xml:space="preserve">. </w:t>
      </w:r>
      <w:r w:rsidR="004617AE" w:rsidRPr="00F40059">
        <w:rPr>
          <w:b/>
          <w:bCs/>
          <w:sz w:val="24"/>
          <w:szCs w:val="24"/>
        </w:rPr>
        <w:t>Сведения о начальной (максимальной) цене</w:t>
      </w:r>
      <w:r w:rsidR="004A2980" w:rsidRPr="00F40059">
        <w:rPr>
          <w:b/>
          <w:bCs/>
          <w:sz w:val="24"/>
          <w:szCs w:val="24"/>
        </w:rPr>
        <w:t xml:space="preserve"> договора:</w:t>
      </w:r>
      <w:r w:rsidR="004A2980" w:rsidRPr="00D23120">
        <w:rPr>
          <w:sz w:val="24"/>
          <w:szCs w:val="24"/>
        </w:rPr>
        <w:t xml:space="preserve"> </w:t>
      </w:r>
    </w:p>
    <w:p w:rsidR="000B4EEE" w:rsidRPr="000B4EEE" w:rsidRDefault="0020490B" w:rsidP="000B4EEE">
      <w:pPr>
        <w:widowControl/>
        <w:suppressAutoHyphens/>
        <w:spacing w:line="240" w:lineRule="auto"/>
        <w:jc w:val="both"/>
        <w:rPr>
          <w:bCs/>
          <w:sz w:val="24"/>
          <w:szCs w:val="24"/>
          <w:lang w:eastAsia="ar-SA"/>
        </w:rPr>
      </w:pPr>
      <w:r>
        <w:rPr>
          <w:bCs/>
          <w:sz w:val="24"/>
          <w:szCs w:val="24"/>
          <w:lang w:eastAsia="ar-SA"/>
        </w:rPr>
        <w:t>1 800 000 (Один миллион восемьсот</w:t>
      </w:r>
      <w:r w:rsidR="000B4EEE" w:rsidRPr="000B4EEE">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0B4EEE" w:rsidRPr="000B4EEE" w:rsidRDefault="000B4EEE" w:rsidP="000B4EEE">
      <w:pPr>
        <w:widowControl/>
        <w:suppressAutoHyphens/>
        <w:spacing w:line="240" w:lineRule="auto"/>
        <w:jc w:val="both"/>
        <w:rPr>
          <w:bCs/>
          <w:sz w:val="24"/>
          <w:szCs w:val="24"/>
          <w:lang w:eastAsia="ar-SA"/>
        </w:rPr>
      </w:pPr>
      <w:proofErr w:type="gramStart"/>
      <w:r w:rsidRPr="000B4EEE">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B4EEE" w:rsidRPr="000B4EEE" w:rsidRDefault="000B4EEE" w:rsidP="000B4EEE">
      <w:pPr>
        <w:widowControl/>
        <w:suppressAutoHyphens/>
        <w:spacing w:line="240" w:lineRule="auto"/>
        <w:jc w:val="both"/>
        <w:rPr>
          <w:bCs/>
          <w:sz w:val="24"/>
          <w:szCs w:val="24"/>
          <w:lang w:eastAsia="ar-SA"/>
        </w:rPr>
      </w:pPr>
      <w:r w:rsidRPr="00FC021A">
        <w:rPr>
          <w:bCs/>
          <w:sz w:val="24"/>
          <w:szCs w:val="24"/>
          <w:lang w:eastAsia="ar-SA"/>
        </w:rPr>
        <w:t>Начальная максимальная цена единицы работ (нормо-часа) – 850 (Восемьсот пятьдесят) рублей 00 копеек.</w:t>
      </w:r>
    </w:p>
    <w:p w:rsidR="004A2980" w:rsidRPr="000B4EEE" w:rsidRDefault="004A2980" w:rsidP="000A61FC">
      <w:pPr>
        <w:spacing w:line="240" w:lineRule="auto"/>
        <w:jc w:val="both"/>
        <w:rPr>
          <w:color w:val="000000"/>
          <w:spacing w:val="-2"/>
          <w:sz w:val="24"/>
          <w:szCs w:val="24"/>
        </w:rPr>
      </w:pPr>
      <w:r w:rsidRPr="000B4EEE">
        <w:rPr>
          <w:color w:val="000000"/>
          <w:spacing w:val="-2"/>
          <w:sz w:val="24"/>
          <w:szCs w:val="24"/>
        </w:rPr>
        <w:t>Победителем в проведении запроса котировок</w:t>
      </w:r>
      <w:r w:rsidR="00CF09F0" w:rsidRPr="000B4EEE">
        <w:rPr>
          <w:color w:val="000000"/>
          <w:spacing w:val="-2"/>
          <w:sz w:val="24"/>
          <w:szCs w:val="24"/>
        </w:rPr>
        <w:t xml:space="preserve"> в электронной форме</w:t>
      </w:r>
      <w:r w:rsidRPr="000B4EEE">
        <w:rPr>
          <w:color w:val="000000"/>
          <w:spacing w:val="-2"/>
          <w:sz w:val="24"/>
          <w:szCs w:val="24"/>
        </w:rPr>
        <w:t xml:space="preserve"> признается </w:t>
      </w:r>
      <w:r w:rsidR="003C7E4F" w:rsidRPr="000B4EEE">
        <w:rPr>
          <w:color w:val="000000"/>
          <w:spacing w:val="-2"/>
          <w:sz w:val="24"/>
          <w:szCs w:val="24"/>
        </w:rPr>
        <w:t xml:space="preserve">допущенный </w:t>
      </w:r>
      <w:r w:rsidR="00F07287" w:rsidRPr="000B4EEE">
        <w:rPr>
          <w:color w:val="000000"/>
          <w:spacing w:val="-2"/>
          <w:sz w:val="24"/>
          <w:szCs w:val="24"/>
        </w:rPr>
        <w:t>участник закупки, подавший к</w:t>
      </w:r>
      <w:r w:rsidRPr="000B4EEE">
        <w:rPr>
          <w:color w:val="000000"/>
          <w:spacing w:val="-2"/>
          <w:sz w:val="24"/>
          <w:szCs w:val="24"/>
        </w:rPr>
        <w:t>отировочную заявку, которая отвечает всем требован</w:t>
      </w:r>
      <w:r w:rsidR="00181BB8" w:rsidRPr="000B4EEE">
        <w:rPr>
          <w:color w:val="000000"/>
          <w:spacing w:val="-2"/>
          <w:sz w:val="24"/>
          <w:szCs w:val="24"/>
        </w:rPr>
        <w:t>иям, установленным в настоящей д</w:t>
      </w:r>
      <w:r w:rsidRPr="000B4EEE">
        <w:rPr>
          <w:color w:val="000000"/>
          <w:spacing w:val="-2"/>
          <w:sz w:val="24"/>
          <w:szCs w:val="24"/>
        </w:rPr>
        <w:t>окументации, и в которой указана наиболее низкая цена</w:t>
      </w:r>
      <w:r w:rsidR="00BC132D">
        <w:rPr>
          <w:color w:val="000000"/>
          <w:spacing w:val="-2"/>
          <w:sz w:val="24"/>
          <w:szCs w:val="24"/>
        </w:rPr>
        <w:t xml:space="preserve"> единицы работ (нормо-часа)</w:t>
      </w:r>
      <w:r w:rsidRPr="000B4EEE">
        <w:rPr>
          <w:color w:val="000000"/>
          <w:spacing w:val="-2"/>
          <w:sz w:val="24"/>
          <w:szCs w:val="24"/>
        </w:rPr>
        <w:t>.</w:t>
      </w:r>
    </w:p>
    <w:p w:rsidR="008A347B" w:rsidRPr="003627DC"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3627DC" w:rsidRPr="003627DC">
        <w:rPr>
          <w:bCs/>
          <w:sz w:val="24"/>
          <w:szCs w:val="24"/>
        </w:rPr>
        <w:t>Цена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Default="00450CE1" w:rsidP="00701F49">
      <w:pPr>
        <w:spacing w:line="240" w:lineRule="auto"/>
        <w:jc w:val="both"/>
        <w:rPr>
          <w:color w:val="17365D" w:themeColor="text2" w:themeShade="BF"/>
          <w:sz w:val="24"/>
          <w:szCs w:val="24"/>
        </w:rPr>
      </w:pPr>
      <w:r w:rsidRPr="008B48E0">
        <w:rPr>
          <w:b/>
          <w:bCs/>
          <w:color w:val="000000"/>
          <w:sz w:val="24"/>
          <w:szCs w:val="24"/>
        </w:rPr>
        <w:lastRenderedPageBreak/>
        <w:t>12</w:t>
      </w:r>
      <w:r w:rsidR="004A2980" w:rsidRPr="008B48E0">
        <w:rPr>
          <w:b/>
          <w:bCs/>
          <w:color w:val="000000"/>
          <w:sz w:val="24"/>
          <w:szCs w:val="24"/>
        </w:rPr>
        <w:t>.</w:t>
      </w:r>
      <w:r w:rsidR="004A2980" w:rsidRPr="0050509E">
        <w:rPr>
          <w:b/>
          <w:bCs/>
          <w:color w:val="000000"/>
          <w:sz w:val="24"/>
          <w:szCs w:val="24"/>
        </w:rPr>
        <w:t xml:space="preserve"> </w:t>
      </w:r>
      <w:proofErr w:type="gramStart"/>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701F49">
        <w:rPr>
          <w:rFonts w:eastAsiaTheme="minorHAnsi"/>
          <w:sz w:val="24"/>
          <w:szCs w:val="24"/>
          <w:lang w:eastAsia="en-US"/>
        </w:rPr>
        <w:t xml:space="preserve">в соответствии </w:t>
      </w:r>
      <w:r w:rsidR="00701F49" w:rsidRPr="0011479A">
        <w:rPr>
          <w:sz w:val="24"/>
          <w:szCs w:val="24"/>
        </w:rPr>
        <w:t xml:space="preserve">с </w:t>
      </w:r>
      <w:r w:rsidR="00701F49">
        <w:rPr>
          <w:sz w:val="24"/>
          <w:szCs w:val="24"/>
        </w:rPr>
        <w:t>п</w:t>
      </w:r>
      <w:r w:rsidR="00701F49" w:rsidRPr="0011479A">
        <w:rPr>
          <w:sz w:val="24"/>
          <w:szCs w:val="24"/>
        </w:rPr>
        <w:t xml:space="preserve">роектом договора </w:t>
      </w:r>
      <w:r w:rsidR="00701F49" w:rsidRPr="0011479A">
        <w:rPr>
          <w:color w:val="17365D" w:themeColor="text2" w:themeShade="BF"/>
          <w:sz w:val="24"/>
          <w:szCs w:val="24"/>
        </w:rPr>
        <w:t xml:space="preserve">(Приложение </w:t>
      </w:r>
      <w:proofErr w:type="gramEnd"/>
    </w:p>
    <w:p w:rsidR="00701F49" w:rsidRPr="0011479A" w:rsidRDefault="00701F49" w:rsidP="00701F49">
      <w:pPr>
        <w:spacing w:line="240" w:lineRule="auto"/>
        <w:jc w:val="both"/>
        <w:rPr>
          <w:sz w:val="24"/>
          <w:szCs w:val="24"/>
        </w:rPr>
      </w:pPr>
      <w:proofErr w:type="gramStart"/>
      <w:r w:rsidRPr="0011479A">
        <w:rPr>
          <w:color w:val="17365D" w:themeColor="text2" w:themeShade="BF"/>
          <w:sz w:val="24"/>
          <w:szCs w:val="24"/>
        </w:rPr>
        <w:t>№ 3 к документации).</w:t>
      </w:r>
      <w:proofErr w:type="gramEnd"/>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63607C" w:rsidRPr="003D3854">
        <w:rPr>
          <w:rFonts w:ascii="Times New Roman" w:hAnsi="Times New Roman" w:cs="Times New Roman"/>
          <w:sz w:val="24"/>
          <w:szCs w:val="24"/>
          <w:lang w:eastAsia="ru-RU"/>
        </w:rPr>
        <w:t xml:space="preserve"> и цене единицы работ,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6A21AF" w:rsidRPr="00742DCF">
        <w:rPr>
          <w:sz w:val="24"/>
          <w:szCs w:val="24"/>
        </w:rPr>
        <w:t xml:space="preserve"> и цене единицы</w:t>
      </w:r>
      <w:r w:rsidR="00742DCF" w:rsidRPr="00742DCF">
        <w:rPr>
          <w:sz w:val="24"/>
          <w:szCs w:val="24"/>
        </w:rPr>
        <w:t xml:space="preserve"> </w:t>
      </w:r>
      <w:r w:rsidR="006A21AF" w:rsidRPr="00742DCF">
        <w:rPr>
          <w:sz w:val="24"/>
          <w:szCs w:val="24"/>
        </w:rPr>
        <w:t>работ,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lastRenderedPageBreak/>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и цене единицы работ,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C0411">
        <w:rPr>
          <w:b/>
          <w:sz w:val="24"/>
          <w:szCs w:val="24"/>
        </w:rPr>
        <w:t>15</w:t>
      </w:r>
      <w:r w:rsidR="004A2980" w:rsidRPr="008C0411">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A3949">
        <w:rPr>
          <w:b/>
          <w:color w:val="FF0000"/>
          <w:sz w:val="24"/>
          <w:szCs w:val="24"/>
        </w:rPr>
        <w:t>22</w:t>
      </w:r>
      <w:r w:rsidR="00BC68C7" w:rsidRPr="0011479A">
        <w:rPr>
          <w:b/>
          <w:color w:val="FF0000"/>
          <w:sz w:val="24"/>
          <w:szCs w:val="24"/>
        </w:rPr>
        <w:t>.</w:t>
      </w:r>
      <w:r w:rsidR="00BA3949">
        <w:rPr>
          <w:b/>
          <w:color w:val="FF0000"/>
          <w:sz w:val="24"/>
          <w:szCs w:val="24"/>
        </w:rPr>
        <w:t>03</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A3949">
        <w:rPr>
          <w:b/>
          <w:color w:val="FF0000"/>
          <w:sz w:val="24"/>
          <w:szCs w:val="24"/>
        </w:rPr>
        <w:t>01</w:t>
      </w:r>
      <w:r w:rsidR="00871B54" w:rsidRPr="0011479A">
        <w:rPr>
          <w:b/>
          <w:color w:val="FF0000"/>
          <w:sz w:val="24"/>
          <w:szCs w:val="24"/>
        </w:rPr>
        <w:t>.</w:t>
      </w:r>
      <w:r w:rsidR="00BA3949">
        <w:rPr>
          <w:b/>
          <w:color w:val="FF0000"/>
          <w:sz w:val="24"/>
          <w:szCs w:val="24"/>
        </w:rPr>
        <w:t>04</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lastRenderedPageBreak/>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A3949">
        <w:rPr>
          <w:rFonts w:eastAsia="Calibri"/>
          <w:b/>
          <w:bCs/>
          <w:color w:val="FF0000"/>
          <w:sz w:val="24"/>
          <w:szCs w:val="24"/>
        </w:rPr>
        <w:t>22</w:t>
      </w:r>
      <w:r w:rsidR="003D7097" w:rsidRPr="0011479A">
        <w:rPr>
          <w:rFonts w:eastAsia="Calibri"/>
          <w:b/>
          <w:bCs/>
          <w:color w:val="FF0000"/>
          <w:sz w:val="24"/>
          <w:szCs w:val="24"/>
        </w:rPr>
        <w:t>.</w:t>
      </w:r>
      <w:r w:rsidR="00BA3949">
        <w:rPr>
          <w:rFonts w:eastAsia="Calibri"/>
          <w:b/>
          <w:bCs/>
          <w:color w:val="FF0000"/>
          <w:sz w:val="24"/>
          <w:szCs w:val="24"/>
        </w:rPr>
        <w:t>03</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A3949">
        <w:rPr>
          <w:rFonts w:eastAsia="Calibri"/>
          <w:b/>
          <w:bCs/>
          <w:color w:val="FF0000"/>
          <w:sz w:val="24"/>
          <w:szCs w:val="24"/>
        </w:rPr>
        <w:t>29</w:t>
      </w:r>
      <w:r w:rsidR="003D7097" w:rsidRPr="0011479A">
        <w:rPr>
          <w:rFonts w:eastAsia="Calibri"/>
          <w:b/>
          <w:bCs/>
          <w:color w:val="FF0000"/>
          <w:sz w:val="24"/>
          <w:szCs w:val="24"/>
        </w:rPr>
        <w:t>.</w:t>
      </w:r>
      <w:r w:rsidR="00BA3949">
        <w:rPr>
          <w:rFonts w:eastAsia="Calibri"/>
          <w:b/>
          <w:bCs/>
          <w:color w:val="FF0000"/>
          <w:sz w:val="24"/>
          <w:szCs w:val="24"/>
        </w:rPr>
        <w:t>03</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A3949">
        <w:rPr>
          <w:b/>
          <w:color w:val="FF0000"/>
          <w:sz w:val="24"/>
          <w:szCs w:val="24"/>
        </w:rPr>
        <w:t>01</w:t>
      </w:r>
      <w:r w:rsidRPr="0048462C">
        <w:rPr>
          <w:b/>
          <w:color w:val="FF0000"/>
          <w:sz w:val="24"/>
          <w:szCs w:val="24"/>
        </w:rPr>
        <w:t xml:space="preserve">» </w:t>
      </w:r>
      <w:r w:rsidR="00BA3949">
        <w:rPr>
          <w:b/>
          <w:color w:val="FF0000"/>
          <w:sz w:val="24"/>
          <w:szCs w:val="24"/>
        </w:rPr>
        <w:t>апреля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48116A">
        <w:rPr>
          <w:b/>
          <w:color w:val="FF0000"/>
          <w:sz w:val="24"/>
          <w:szCs w:val="24"/>
        </w:rPr>
        <w:t xml:space="preserve">до 12.00 </w:t>
      </w:r>
      <w:proofErr w:type="gramStart"/>
      <w:r w:rsidR="0048116A">
        <w:rPr>
          <w:b/>
          <w:color w:val="FF0000"/>
          <w:sz w:val="24"/>
          <w:szCs w:val="24"/>
        </w:rPr>
        <w:t>МСК</w:t>
      </w:r>
      <w:proofErr w:type="gramEnd"/>
      <w:r w:rsidR="0048116A">
        <w:rPr>
          <w:b/>
          <w:color w:val="FF0000"/>
          <w:sz w:val="24"/>
          <w:szCs w:val="24"/>
        </w:rPr>
        <w:t>+1 01.04</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w:t>
      </w:r>
      <w:r w:rsidR="0071331C" w:rsidRPr="0071331C">
        <w:rPr>
          <w:sz w:val="24"/>
          <w:szCs w:val="24"/>
        </w:rPr>
        <w:lastRenderedPageBreak/>
        <w:t>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lastRenderedPageBreak/>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74315A" w:rsidRDefault="005A314D" w:rsidP="00D63264">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985D50">
        <w:rPr>
          <w:sz w:val="24"/>
          <w:szCs w:val="24"/>
        </w:rPr>
        <w:t xml:space="preserve"> </w:t>
      </w:r>
      <w:r w:rsidR="00985D50" w:rsidRPr="0074315A">
        <w:rPr>
          <w:b/>
          <w:sz w:val="24"/>
          <w:szCs w:val="24"/>
        </w:rPr>
        <w:t>выполнение работ</w:t>
      </w:r>
      <w:r w:rsidR="00D63264" w:rsidRPr="0074315A">
        <w:rPr>
          <w:b/>
          <w:sz w:val="24"/>
          <w:szCs w:val="24"/>
        </w:rPr>
        <w:t xml:space="preserve"> по </w:t>
      </w:r>
      <w:r w:rsidR="0074315A" w:rsidRPr="0074315A">
        <w:rPr>
          <w:b/>
          <w:sz w:val="24"/>
          <w:szCs w:val="24"/>
        </w:rPr>
        <w:t xml:space="preserve">подъему из воды (спуску на воду), </w:t>
      </w:r>
      <w:proofErr w:type="spellStart"/>
      <w:r w:rsidR="00D63264" w:rsidRPr="0074315A">
        <w:rPr>
          <w:b/>
          <w:sz w:val="24"/>
          <w:szCs w:val="24"/>
        </w:rPr>
        <w:t>расконсервации</w:t>
      </w:r>
      <w:proofErr w:type="spellEnd"/>
      <w:r w:rsidR="00D63264" w:rsidRPr="0074315A">
        <w:rPr>
          <w:b/>
          <w:sz w:val="24"/>
          <w:szCs w:val="24"/>
        </w:rPr>
        <w:t xml:space="preserve">, сезонному техническому обслуживанию (через каждые 100 </w:t>
      </w:r>
      <w:proofErr w:type="spellStart"/>
      <w:r w:rsidR="00D63264" w:rsidRPr="0074315A">
        <w:rPr>
          <w:b/>
          <w:sz w:val="24"/>
          <w:szCs w:val="24"/>
        </w:rPr>
        <w:t>моточасов</w:t>
      </w:r>
      <w:proofErr w:type="spellEnd"/>
      <w:r w:rsidR="00D63264" w:rsidRPr="0074315A">
        <w:rPr>
          <w:b/>
          <w:sz w:val="24"/>
          <w:szCs w:val="24"/>
        </w:rPr>
        <w:t xml:space="preserve"> наработки) и текущему ремонту, зачистке подводной части корпуса от обрастания в период эксплуатации, кон</w:t>
      </w:r>
      <w:r w:rsidR="009165A2">
        <w:rPr>
          <w:b/>
          <w:sz w:val="24"/>
          <w:szCs w:val="24"/>
        </w:rPr>
        <w:t xml:space="preserve">сервации катеров </w:t>
      </w:r>
      <w:r w:rsidR="00D63264" w:rsidRPr="0074315A">
        <w:rPr>
          <w:b/>
          <w:sz w:val="24"/>
          <w:szCs w:val="24"/>
        </w:rPr>
        <w:t>ФГБУ «АМП Каспийского моря</w:t>
      </w:r>
      <w:r w:rsidR="00501A4B">
        <w:rPr>
          <w:b/>
          <w:sz w:val="24"/>
          <w:szCs w:val="24"/>
        </w:rPr>
        <w:t>»</w:t>
      </w:r>
      <w:r w:rsidR="00E917B7" w:rsidRPr="0074315A">
        <w:rPr>
          <w:b/>
          <w:sz w:val="24"/>
          <w:szCs w:val="24"/>
        </w:rPr>
        <w:t>,</w:t>
      </w:r>
      <w:r w:rsidR="00936981" w:rsidRPr="0074315A">
        <w:rPr>
          <w:b/>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p>
    <w:p w:rsidR="006547FF" w:rsidRPr="000B4EEE" w:rsidRDefault="006547FF" w:rsidP="006547FF">
      <w:pPr>
        <w:widowControl/>
        <w:suppressAutoHyphens/>
        <w:spacing w:line="240" w:lineRule="auto"/>
        <w:ind w:firstLine="708"/>
        <w:jc w:val="both"/>
        <w:rPr>
          <w:bCs/>
          <w:sz w:val="24"/>
          <w:szCs w:val="24"/>
          <w:lang w:eastAsia="ar-SA"/>
        </w:rPr>
      </w:pPr>
      <w:r>
        <w:rPr>
          <w:bCs/>
          <w:sz w:val="24"/>
          <w:szCs w:val="24"/>
          <w:lang w:eastAsia="ar-SA"/>
        </w:rPr>
        <w:t>Цена договора составляет 1 800 000 (Один миллион восемьсот</w:t>
      </w:r>
      <w:r w:rsidRPr="000B4EEE">
        <w:rPr>
          <w:bCs/>
          <w:sz w:val="24"/>
          <w:szCs w:val="24"/>
          <w:lang w:eastAsia="ar-SA"/>
        </w:rPr>
        <w:t xml:space="preserve">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6547FF" w:rsidRPr="000B4EEE" w:rsidRDefault="006547FF" w:rsidP="006547FF">
      <w:pPr>
        <w:widowControl/>
        <w:suppressAutoHyphens/>
        <w:spacing w:line="240" w:lineRule="auto"/>
        <w:ind w:firstLine="567"/>
        <w:jc w:val="both"/>
        <w:rPr>
          <w:bCs/>
          <w:sz w:val="24"/>
          <w:szCs w:val="24"/>
          <w:lang w:eastAsia="ar-SA"/>
        </w:rPr>
      </w:pPr>
      <w:proofErr w:type="gramStart"/>
      <w:r w:rsidRPr="000B4EEE">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6547FF" w:rsidRPr="00C53469" w:rsidRDefault="006547FF" w:rsidP="00A83B3A">
      <w:pPr>
        <w:spacing w:before="60" w:after="60" w:line="240" w:lineRule="auto"/>
        <w:ind w:firstLine="709"/>
        <w:jc w:val="both"/>
        <w:rPr>
          <w:b/>
          <w:sz w:val="24"/>
          <w:szCs w:val="24"/>
        </w:rPr>
      </w:pPr>
    </w:p>
    <w:p w:rsidR="00D4071F" w:rsidRPr="00FE1A47" w:rsidRDefault="00D4071F" w:rsidP="00352E59">
      <w:pPr>
        <w:spacing w:before="60" w:after="60" w:line="240" w:lineRule="auto"/>
        <w:ind w:firstLine="567"/>
        <w:jc w:val="both"/>
        <w:rPr>
          <w:b/>
          <w:bCs/>
          <w:sz w:val="24"/>
          <w:szCs w:val="24"/>
        </w:rPr>
      </w:pPr>
      <w:r w:rsidRPr="00FE1A47">
        <w:rPr>
          <w:b/>
          <w:bCs/>
          <w:sz w:val="24"/>
          <w:szCs w:val="24"/>
        </w:rPr>
        <w:t>2.1.</w:t>
      </w:r>
      <w:r w:rsidR="00995FEA" w:rsidRPr="00FE1A47">
        <w:rPr>
          <w:b/>
          <w:bCs/>
          <w:sz w:val="24"/>
          <w:szCs w:val="24"/>
        </w:rPr>
        <w:t xml:space="preserve"> Цены единицы</w:t>
      </w:r>
      <w:r w:rsidR="00CD7481" w:rsidRPr="00FE1A47">
        <w:rPr>
          <w:b/>
          <w:bCs/>
          <w:sz w:val="24"/>
          <w:szCs w:val="24"/>
        </w:rPr>
        <w:t xml:space="preserve"> </w:t>
      </w:r>
      <w:r w:rsidR="0034687E" w:rsidRPr="00FE1A47">
        <w:rPr>
          <w:b/>
          <w:bCs/>
          <w:sz w:val="24"/>
          <w:szCs w:val="24"/>
        </w:rPr>
        <w:t>работ</w:t>
      </w:r>
      <w:r w:rsidR="00CD7481" w:rsidRPr="00FE1A47">
        <w:rPr>
          <w:b/>
          <w:bCs/>
          <w:sz w:val="24"/>
          <w:szCs w:val="24"/>
        </w:rPr>
        <w:t>ы</w:t>
      </w:r>
      <w:r w:rsidR="00995FEA" w:rsidRPr="00FE1A47">
        <w:rPr>
          <w:b/>
          <w:bCs/>
          <w:sz w:val="24"/>
          <w:szCs w:val="24"/>
        </w:rPr>
        <w:t xml:space="preserve"> (нормо-часа)</w:t>
      </w:r>
      <w:r w:rsidR="0034687E" w:rsidRPr="00FE1A47">
        <w:rPr>
          <w:b/>
          <w:bCs/>
          <w:sz w:val="24"/>
          <w:szCs w:val="24"/>
        </w:rPr>
        <w:t>:</w:t>
      </w:r>
    </w:p>
    <w:p w:rsidR="00995FEA" w:rsidRPr="00995FEA" w:rsidRDefault="00995FEA" w:rsidP="00995FEA">
      <w:pPr>
        <w:widowControl/>
        <w:suppressAutoHyphens/>
        <w:spacing w:line="240" w:lineRule="auto"/>
        <w:ind w:firstLine="567"/>
        <w:jc w:val="both"/>
        <w:rPr>
          <w:color w:val="000000"/>
          <w:sz w:val="24"/>
          <w:szCs w:val="24"/>
          <w:lang w:eastAsia="ar-SA"/>
        </w:rPr>
      </w:pPr>
      <w:r w:rsidRPr="00995FEA">
        <w:rPr>
          <w:sz w:val="24"/>
          <w:szCs w:val="24"/>
        </w:rPr>
        <w:t xml:space="preserve">Стоимость 1 (Одного) нормо-часа </w:t>
      </w:r>
      <w:r>
        <w:rPr>
          <w:sz w:val="24"/>
          <w:szCs w:val="24"/>
        </w:rPr>
        <w:t>работ</w:t>
      </w:r>
      <w:r w:rsidR="00BD1A2D">
        <w:rPr>
          <w:sz w:val="24"/>
          <w:szCs w:val="24"/>
        </w:rPr>
        <w:t xml:space="preserve"> Исполнителя </w:t>
      </w:r>
      <w:r w:rsidRPr="00995FEA">
        <w:rPr>
          <w:sz w:val="24"/>
          <w:szCs w:val="24"/>
        </w:rPr>
        <w:t>составляет</w:t>
      </w:r>
      <w:proofErr w:type="gramStart"/>
      <w:r w:rsidRPr="00995FEA">
        <w:rPr>
          <w:sz w:val="24"/>
          <w:szCs w:val="24"/>
        </w:rPr>
        <w:t xml:space="preserve"> ___________ (______________) </w:t>
      </w:r>
      <w:proofErr w:type="gramEnd"/>
      <w:r w:rsidRPr="00995FEA">
        <w:rPr>
          <w:sz w:val="24"/>
          <w:szCs w:val="24"/>
        </w:rPr>
        <w:t xml:space="preserve">рублей ___ копеек, </w:t>
      </w:r>
      <w:r w:rsidRPr="00995FEA">
        <w:rPr>
          <w:color w:val="000000"/>
          <w:sz w:val="24"/>
          <w:szCs w:val="24"/>
          <w:lang w:eastAsia="ar-SA"/>
        </w:rPr>
        <w:t xml:space="preserve">в том числе НДС ___% __________ </w:t>
      </w:r>
      <w:r w:rsidRPr="00995FEA">
        <w:rPr>
          <w:i/>
          <w:color w:val="000000"/>
          <w:sz w:val="24"/>
          <w:szCs w:val="24"/>
          <w:lang w:eastAsia="ar-SA"/>
        </w:rPr>
        <w:t xml:space="preserve">(______________) </w:t>
      </w:r>
      <w:r w:rsidRPr="00995FEA">
        <w:rPr>
          <w:color w:val="000000"/>
          <w:sz w:val="24"/>
          <w:szCs w:val="24"/>
          <w:lang w:eastAsia="ar-SA"/>
        </w:rPr>
        <w:t xml:space="preserve">рублей </w:t>
      </w:r>
      <w:r w:rsidRPr="00995FEA">
        <w:rPr>
          <w:i/>
          <w:color w:val="000000"/>
          <w:sz w:val="24"/>
          <w:szCs w:val="24"/>
          <w:lang w:eastAsia="ar-SA"/>
        </w:rPr>
        <w:t xml:space="preserve">___ </w:t>
      </w:r>
      <w:r w:rsidRPr="00995FEA">
        <w:rPr>
          <w:color w:val="000000"/>
          <w:sz w:val="24"/>
          <w:szCs w:val="24"/>
          <w:lang w:eastAsia="ar-SA"/>
        </w:rPr>
        <w:t xml:space="preserve">копеек / НДС не облагается на основании </w:t>
      </w:r>
      <w:r w:rsidRPr="00995FEA">
        <w:rPr>
          <w:i/>
          <w:color w:val="000000"/>
          <w:sz w:val="24"/>
          <w:szCs w:val="24"/>
          <w:u w:val="single"/>
          <w:lang w:eastAsia="ar-SA"/>
        </w:rPr>
        <w:t>ук</w:t>
      </w:r>
      <w:r w:rsidR="00BD1A2D">
        <w:rPr>
          <w:i/>
          <w:color w:val="000000"/>
          <w:sz w:val="24"/>
          <w:szCs w:val="24"/>
          <w:u w:val="single"/>
          <w:lang w:eastAsia="ar-SA"/>
        </w:rPr>
        <w:t>азать пункт и статью НК РФ</w:t>
      </w:r>
      <w:r w:rsidRPr="00995FEA">
        <w:rPr>
          <w:color w:val="000000"/>
          <w:sz w:val="24"/>
          <w:szCs w:val="24"/>
          <w:lang w:eastAsia="ar-SA"/>
        </w:rPr>
        <w:t>.</w:t>
      </w:r>
    </w:p>
    <w:p w:rsidR="001B324D" w:rsidRDefault="001B324D" w:rsidP="00352E59">
      <w:pPr>
        <w:spacing w:before="60" w:after="60" w:line="240" w:lineRule="auto"/>
        <w:ind w:firstLine="567"/>
        <w:jc w:val="both"/>
        <w:rPr>
          <w:bCs/>
          <w:sz w:val="24"/>
          <w:szCs w:val="24"/>
        </w:rPr>
      </w:pPr>
    </w:p>
    <w:p w:rsidR="00E54615" w:rsidRPr="00E54615" w:rsidRDefault="005D4BBA" w:rsidP="00E54615">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E54615">
        <w:rPr>
          <w:bCs/>
          <w:color w:val="000000"/>
          <w:sz w:val="24"/>
          <w:szCs w:val="24"/>
        </w:rPr>
        <w:t xml:space="preserve"> </w:t>
      </w:r>
      <w:r w:rsidR="00E54615" w:rsidRPr="00E54615">
        <w:rPr>
          <w:bCs/>
          <w:color w:val="000000"/>
          <w:sz w:val="24"/>
          <w:szCs w:val="24"/>
        </w:rPr>
        <w:t xml:space="preserve">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 xml:space="preserve">___, телефон __________________, факс </w:t>
      </w:r>
      <w:r w:rsidR="003D3F9B" w:rsidRPr="00C53469">
        <w:rPr>
          <w:color w:val="000000"/>
          <w:sz w:val="24"/>
          <w:szCs w:val="24"/>
        </w:rPr>
        <w:lastRenderedPageBreak/>
        <w:t>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F05832" w:rsidRDefault="00F05832"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F07903" w:rsidP="005C6B38">
      <w:pPr>
        <w:pStyle w:val="17"/>
        <w:tabs>
          <w:tab w:val="left" w:pos="900"/>
        </w:tabs>
        <w:spacing w:before="60" w:after="60"/>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r w:rsidR="005C6B38" w:rsidRPr="00F5107F">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F5107F">
        <w:rPr>
          <w:rFonts w:ascii="Times New Roman" w:hAnsi="Times New Roman" w:cs="Times New Roman"/>
          <w:b/>
          <w:sz w:val="24"/>
          <w:szCs w:val="24"/>
          <w:lang w:eastAsia="ru-RU"/>
        </w:rPr>
        <w:t>ч</w:t>
      </w:r>
      <w:r w:rsidR="00CF11DA" w:rsidRPr="00F5107F">
        <w:rPr>
          <w:rFonts w:ascii="Times New Roman" w:hAnsi="Times New Roman" w:cs="Times New Roman"/>
          <w:b/>
          <w:sz w:val="24"/>
          <w:szCs w:val="24"/>
          <w:lang w:eastAsia="ru-RU"/>
        </w:rPr>
        <w:t>ест</w:t>
      </w:r>
      <w:r w:rsidR="00CA3F71" w:rsidRPr="00F5107F">
        <w:rPr>
          <w:rFonts w:ascii="Times New Roman" w:hAnsi="Times New Roman" w:cs="Times New Roman"/>
          <w:b/>
          <w:sz w:val="24"/>
          <w:szCs w:val="24"/>
          <w:lang w:eastAsia="ru-RU"/>
        </w:rPr>
        <w:t>венных характеристиках работ</w:t>
      </w:r>
      <w:r w:rsidR="005C6B38" w:rsidRPr="00F5107F">
        <w:rPr>
          <w:rFonts w:ascii="Times New Roman" w:hAnsi="Times New Roman" w:cs="Times New Roman"/>
          <w:b/>
          <w:sz w:val="24"/>
          <w:szCs w:val="24"/>
          <w:lang w:eastAsia="ru-RU"/>
        </w:rPr>
        <w:t xml:space="preserve"> и иные предложения об условиях исполнения договора</w:t>
      </w:r>
      <w:r w:rsidR="007B7E6C" w:rsidRPr="00F5107F">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Default="00F05832"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F5107F" w:rsidRDefault="00F5107F" w:rsidP="00F5107F">
      <w:pPr>
        <w:widowControl/>
        <w:spacing w:before="60" w:after="60" w:line="240" w:lineRule="auto"/>
        <w:jc w:val="both"/>
        <w:rPr>
          <w:b/>
          <w:sz w:val="24"/>
          <w:szCs w:val="24"/>
        </w:rPr>
      </w:pPr>
      <w:r>
        <w:rPr>
          <w:b/>
          <w:sz w:val="24"/>
          <w:szCs w:val="24"/>
        </w:rPr>
        <w:t xml:space="preserve">1. Наименование работ: </w:t>
      </w:r>
      <w:r w:rsidRPr="00760E00">
        <w:rPr>
          <w:sz w:val="24"/>
          <w:szCs w:val="24"/>
        </w:rPr>
        <w:t xml:space="preserve">выполнение работ по </w:t>
      </w:r>
      <w:r w:rsidR="00760E00" w:rsidRPr="00760E00">
        <w:rPr>
          <w:sz w:val="24"/>
          <w:szCs w:val="24"/>
        </w:rPr>
        <w:t>подъему из воды (спуску на воду)</w:t>
      </w:r>
      <w:r w:rsidR="00760E00">
        <w:rPr>
          <w:sz w:val="24"/>
          <w:szCs w:val="24"/>
        </w:rPr>
        <w:t xml:space="preserve">, </w:t>
      </w:r>
      <w:proofErr w:type="spellStart"/>
      <w:r w:rsidRPr="00760E00">
        <w:rPr>
          <w:sz w:val="24"/>
          <w:szCs w:val="24"/>
        </w:rPr>
        <w:t>расконсервации</w:t>
      </w:r>
      <w:proofErr w:type="spellEnd"/>
      <w:r w:rsidRPr="00760E00">
        <w:rPr>
          <w:sz w:val="24"/>
          <w:szCs w:val="24"/>
        </w:rPr>
        <w:t xml:space="preserve">, сезонному техническому обслуживанию (через каждые 100 </w:t>
      </w:r>
      <w:proofErr w:type="spellStart"/>
      <w:r w:rsidRPr="00760E00">
        <w:rPr>
          <w:sz w:val="24"/>
          <w:szCs w:val="24"/>
        </w:rPr>
        <w:t>моточасов</w:t>
      </w:r>
      <w:proofErr w:type="spellEnd"/>
      <w:r w:rsidRPr="00760E00">
        <w:rPr>
          <w:sz w:val="24"/>
          <w:szCs w:val="24"/>
        </w:rPr>
        <w:t xml:space="preserve"> наработки) и текущему ремонту, зачистке подводной части корпуса от обрастания в период экс</w:t>
      </w:r>
      <w:r w:rsidR="00AD3DFC">
        <w:rPr>
          <w:sz w:val="24"/>
          <w:szCs w:val="24"/>
        </w:rPr>
        <w:t xml:space="preserve">плуатации, консервации катеров </w:t>
      </w:r>
      <w:r w:rsidRPr="00760E00">
        <w:rPr>
          <w:sz w:val="24"/>
          <w:szCs w:val="24"/>
        </w:rPr>
        <w:t>ФГБУ «АМП Каспийского моря</w:t>
      </w:r>
      <w:r w:rsidR="008A4C35">
        <w:rPr>
          <w:sz w:val="24"/>
          <w:szCs w:val="24"/>
        </w:rPr>
        <w:t>»</w:t>
      </w:r>
      <w:r w:rsidRPr="00760E00">
        <w:rPr>
          <w:sz w:val="24"/>
          <w:szCs w:val="24"/>
        </w:rPr>
        <w:t>:</w:t>
      </w:r>
      <w:r w:rsidRPr="00760E00">
        <w:rPr>
          <w:b/>
          <w:sz w:val="24"/>
          <w:szCs w:val="24"/>
        </w:rPr>
        <w:t xml:space="preserve"> </w:t>
      </w:r>
    </w:p>
    <w:p w:rsidR="00F5107F" w:rsidRPr="00F5107F" w:rsidRDefault="00F5107F" w:rsidP="003C1A4D">
      <w:pPr>
        <w:widowControl/>
        <w:spacing w:before="60" w:after="60" w:line="240" w:lineRule="auto"/>
        <w:jc w:val="both"/>
        <w:rPr>
          <w:b/>
          <w:sz w:val="24"/>
          <w:szCs w:val="24"/>
        </w:rPr>
      </w:pPr>
      <w:r w:rsidRPr="00F5107F">
        <w:rPr>
          <w:b/>
          <w:sz w:val="24"/>
          <w:szCs w:val="24"/>
        </w:rPr>
        <w:t>1.</w:t>
      </w:r>
      <w:r>
        <w:rPr>
          <w:b/>
          <w:sz w:val="24"/>
          <w:szCs w:val="24"/>
        </w:rPr>
        <w:t>1.</w:t>
      </w:r>
      <w:r w:rsidRPr="00F5107F">
        <w:rPr>
          <w:sz w:val="24"/>
          <w:szCs w:val="24"/>
        </w:rPr>
        <w:t xml:space="preserve"> </w:t>
      </w:r>
      <w:r w:rsidRPr="00F5107F">
        <w:rPr>
          <w:b/>
          <w:sz w:val="24"/>
          <w:szCs w:val="24"/>
        </w:rPr>
        <w:t>Перечень катеров Заказчика:</w:t>
      </w:r>
    </w:p>
    <w:p w:rsidR="00F5107F" w:rsidRPr="00F5107F" w:rsidRDefault="00F5107F" w:rsidP="00F5107F">
      <w:pPr>
        <w:widowControl/>
        <w:shd w:val="clear" w:color="auto" w:fill="FFFFFF"/>
        <w:spacing w:line="240" w:lineRule="auto"/>
        <w:jc w:val="both"/>
        <w:rPr>
          <w:sz w:val="24"/>
          <w:szCs w:val="24"/>
          <w:lang w:eastAsia="ar-SA"/>
        </w:rPr>
      </w:pPr>
      <w:r w:rsidRPr="00F5107F">
        <w:rPr>
          <w:spacing w:val="-5"/>
          <w:sz w:val="24"/>
          <w:szCs w:val="24"/>
          <w:lang w:eastAsia="ar-SA"/>
        </w:rPr>
        <w:tab/>
      </w:r>
    </w:p>
    <w:tbl>
      <w:tblPr>
        <w:tblStyle w:val="270"/>
        <w:tblW w:w="0" w:type="auto"/>
        <w:tblInd w:w="-459" w:type="dxa"/>
        <w:tblLook w:val="04A0" w:firstRow="1" w:lastRow="0" w:firstColumn="1" w:lastColumn="0" w:noHBand="0" w:noVBand="1"/>
      </w:tblPr>
      <w:tblGrid>
        <w:gridCol w:w="792"/>
        <w:gridCol w:w="1874"/>
        <w:gridCol w:w="1603"/>
        <w:gridCol w:w="1290"/>
        <w:gridCol w:w="1433"/>
        <w:gridCol w:w="1756"/>
        <w:gridCol w:w="2132"/>
      </w:tblGrid>
      <w:tr w:rsidR="00F5107F" w:rsidRPr="00F5107F" w:rsidTr="0058489B">
        <w:tc>
          <w:tcPr>
            <w:tcW w:w="823" w:type="dxa"/>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 xml:space="preserve">№ </w:t>
            </w:r>
            <w:proofErr w:type="gramStart"/>
            <w:r w:rsidRPr="00F5107F">
              <w:rPr>
                <w:rFonts w:ascii="Times New Roman" w:hAnsi="Times New Roman" w:cs="Times New Roman"/>
                <w:sz w:val="24"/>
                <w:szCs w:val="24"/>
                <w:lang w:eastAsia="ar-SA"/>
              </w:rPr>
              <w:t>п</w:t>
            </w:r>
            <w:proofErr w:type="gramEnd"/>
            <w:r w:rsidRPr="00F5107F">
              <w:rPr>
                <w:rFonts w:ascii="Times New Roman" w:hAnsi="Times New Roman" w:cs="Times New Roman"/>
                <w:sz w:val="24"/>
                <w:szCs w:val="24"/>
                <w:lang w:eastAsia="ar-SA"/>
              </w:rPr>
              <w:t>/п</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Наименование</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Модель</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Год и место постройки</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Двигатель (марка, модель, количество, мощность)</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 xml:space="preserve">Материал </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Размеры</w:t>
            </w:r>
          </w:p>
        </w:tc>
      </w:tr>
      <w:tr w:rsidR="00F5107F" w:rsidRPr="00F5107F" w:rsidTr="0058489B">
        <w:tc>
          <w:tcPr>
            <w:tcW w:w="823" w:type="dxa"/>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lang w:eastAsia="ar-SA"/>
              </w:rPr>
              <w:t>1.</w:t>
            </w:r>
          </w:p>
        </w:tc>
        <w:tc>
          <w:tcPr>
            <w:tcW w:w="0" w:type="auto"/>
          </w:tcPr>
          <w:p w:rsidR="00F5107F" w:rsidRPr="00F5107F" w:rsidRDefault="00F5107F" w:rsidP="00F5107F">
            <w:pPr>
              <w:widowControl/>
              <w:spacing w:line="240" w:lineRule="auto"/>
              <w:jc w:val="both"/>
              <w:rPr>
                <w:rFonts w:ascii="Times New Roman" w:hAnsi="Times New Roman" w:cs="Times New Roman"/>
                <w:sz w:val="24"/>
                <w:szCs w:val="24"/>
              </w:rPr>
            </w:pPr>
            <w:r w:rsidRPr="00F5107F">
              <w:rPr>
                <w:rFonts w:ascii="Times New Roman" w:hAnsi="Times New Roman" w:cs="Times New Roman"/>
                <w:sz w:val="24"/>
                <w:szCs w:val="24"/>
              </w:rPr>
              <w:t>Катер «</w:t>
            </w:r>
            <w:r w:rsidRPr="00F5107F">
              <w:rPr>
                <w:rFonts w:ascii="Times New Roman" w:hAnsi="Times New Roman" w:cs="Times New Roman"/>
                <w:sz w:val="24"/>
                <w:szCs w:val="24"/>
                <w:lang w:val="en-US"/>
              </w:rPr>
              <w:t>PARKER</w:t>
            </w:r>
            <w:r w:rsidRPr="00F5107F">
              <w:rPr>
                <w:rFonts w:ascii="Times New Roman" w:hAnsi="Times New Roman" w:cs="Times New Roman"/>
                <w:sz w:val="24"/>
                <w:szCs w:val="24"/>
              </w:rPr>
              <w:t xml:space="preserve"> </w:t>
            </w:r>
            <w:r w:rsidRPr="00F5107F">
              <w:rPr>
                <w:rFonts w:ascii="Times New Roman" w:hAnsi="Times New Roman" w:cs="Times New Roman"/>
                <w:sz w:val="24"/>
                <w:szCs w:val="24"/>
                <w:lang w:val="en-US"/>
              </w:rPr>
              <w:t>RIB</w:t>
            </w:r>
            <w:r w:rsidRPr="00F5107F">
              <w:rPr>
                <w:rFonts w:ascii="Times New Roman" w:hAnsi="Times New Roman" w:cs="Times New Roman"/>
                <w:sz w:val="24"/>
                <w:szCs w:val="24"/>
              </w:rPr>
              <w:t xml:space="preserve"> 900</w:t>
            </w:r>
            <w:r w:rsidRPr="00F5107F">
              <w:rPr>
                <w:rFonts w:ascii="Times New Roman" w:hAnsi="Times New Roman" w:cs="Times New Roman"/>
                <w:sz w:val="24"/>
                <w:szCs w:val="24"/>
                <w:lang w:val="en-US"/>
              </w:rPr>
              <w:t>j</w:t>
            </w:r>
            <w:r w:rsidRPr="00F5107F">
              <w:rPr>
                <w:rFonts w:ascii="Times New Roman" w:hAnsi="Times New Roman" w:cs="Times New Roman"/>
                <w:sz w:val="24"/>
                <w:szCs w:val="24"/>
              </w:rPr>
              <w:t xml:space="preserve"> </w:t>
            </w:r>
            <w:r w:rsidRPr="00F5107F">
              <w:rPr>
                <w:rFonts w:ascii="Times New Roman" w:hAnsi="Times New Roman" w:cs="Times New Roman"/>
                <w:sz w:val="24"/>
                <w:szCs w:val="24"/>
                <w:lang w:val="en-US"/>
              </w:rPr>
              <w:t>BALTIK</w:t>
            </w:r>
            <w:r w:rsidRPr="00F5107F">
              <w:rPr>
                <w:rFonts w:ascii="Times New Roman" w:hAnsi="Times New Roman" w:cs="Times New Roman"/>
                <w:sz w:val="24"/>
                <w:szCs w:val="24"/>
              </w:rPr>
              <w:t xml:space="preserve"> </w:t>
            </w:r>
            <w:r w:rsidRPr="00F5107F">
              <w:rPr>
                <w:rFonts w:ascii="Times New Roman" w:hAnsi="Times New Roman" w:cs="Times New Roman"/>
                <w:sz w:val="24"/>
                <w:szCs w:val="24"/>
                <w:lang w:val="en-US"/>
              </w:rPr>
              <w:t>CABIN</w:t>
            </w:r>
            <w:r w:rsidRPr="00F5107F">
              <w:rPr>
                <w:rFonts w:ascii="Times New Roman" w:hAnsi="Times New Roman" w:cs="Times New Roman"/>
                <w:sz w:val="24"/>
                <w:szCs w:val="24"/>
              </w:rPr>
              <w:t>», бортовой номер судна РАФ 19-17</w:t>
            </w:r>
          </w:p>
          <w:p w:rsidR="00F5107F" w:rsidRPr="00F5107F" w:rsidRDefault="00F5107F" w:rsidP="00F5107F">
            <w:pPr>
              <w:widowControl/>
              <w:spacing w:line="240" w:lineRule="auto"/>
              <w:jc w:val="both"/>
              <w:rPr>
                <w:rFonts w:ascii="Times New Roman" w:hAnsi="Times New Roman" w:cs="Times New Roman"/>
                <w:sz w:val="24"/>
                <w:szCs w:val="24"/>
                <w:lang w:eastAsia="ar-SA"/>
              </w:rPr>
            </w:pPr>
          </w:p>
        </w:tc>
        <w:tc>
          <w:tcPr>
            <w:tcW w:w="0" w:type="auto"/>
            <w:shd w:val="clear" w:color="auto" w:fill="auto"/>
          </w:tcPr>
          <w:p w:rsidR="00F5107F" w:rsidRPr="00F5107F" w:rsidRDefault="00F5107F" w:rsidP="00F5107F">
            <w:pPr>
              <w:widowControl/>
              <w:spacing w:line="240" w:lineRule="auto"/>
              <w:jc w:val="both"/>
              <w:rPr>
                <w:rFonts w:ascii="Times New Roman" w:hAnsi="Times New Roman" w:cs="Times New Roman"/>
                <w:sz w:val="24"/>
                <w:szCs w:val="24"/>
                <w:lang w:val="en-US" w:eastAsia="ar-SA"/>
              </w:rPr>
            </w:pPr>
            <w:r w:rsidRPr="00F5107F">
              <w:rPr>
                <w:rFonts w:ascii="Times New Roman" w:hAnsi="Times New Roman" w:cs="Times New Roman"/>
                <w:sz w:val="24"/>
                <w:szCs w:val="24"/>
              </w:rPr>
              <w:t xml:space="preserve"> катер</w:t>
            </w:r>
            <w:r w:rsidRPr="00F5107F">
              <w:rPr>
                <w:rFonts w:ascii="Times New Roman" w:hAnsi="Times New Roman" w:cs="Times New Roman"/>
                <w:sz w:val="24"/>
                <w:szCs w:val="24"/>
                <w:lang w:val="en-US"/>
              </w:rPr>
              <w:t xml:space="preserve"> «PARKER RIB 900j BALTIK CABIN»</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rPr>
              <w:t>2008, Польша</w:t>
            </w:r>
          </w:p>
        </w:tc>
        <w:tc>
          <w:tcPr>
            <w:tcW w:w="0" w:type="auto"/>
          </w:tcPr>
          <w:p w:rsidR="00F5107F" w:rsidRPr="00F5107F" w:rsidRDefault="00F5107F" w:rsidP="00F5107F">
            <w:pPr>
              <w:widowControl/>
              <w:spacing w:line="240" w:lineRule="auto"/>
              <w:jc w:val="both"/>
              <w:rPr>
                <w:rFonts w:ascii="Times New Roman" w:hAnsi="Times New Roman" w:cs="Times New Roman"/>
                <w:sz w:val="24"/>
                <w:szCs w:val="24"/>
                <w:lang w:val="en-US" w:eastAsia="ar-SA"/>
              </w:rPr>
            </w:pPr>
            <w:r w:rsidRPr="00F5107F">
              <w:rPr>
                <w:rFonts w:ascii="Times New Roman" w:hAnsi="Times New Roman" w:cs="Times New Roman"/>
                <w:sz w:val="24"/>
                <w:szCs w:val="24"/>
                <w:lang w:val="en-US"/>
              </w:rPr>
              <w:t xml:space="preserve">Cummins </w:t>
            </w:r>
            <w:proofErr w:type="spellStart"/>
            <w:r w:rsidRPr="00F5107F">
              <w:rPr>
                <w:rFonts w:ascii="Times New Roman" w:hAnsi="Times New Roman" w:cs="Times New Roman"/>
                <w:sz w:val="24"/>
                <w:szCs w:val="24"/>
                <w:lang w:val="en-US"/>
              </w:rPr>
              <w:t>MerCruiser</w:t>
            </w:r>
            <w:proofErr w:type="spellEnd"/>
            <w:r w:rsidRPr="00F5107F">
              <w:rPr>
                <w:rFonts w:ascii="Times New Roman" w:hAnsi="Times New Roman" w:cs="Times New Roman"/>
                <w:sz w:val="24"/>
                <w:szCs w:val="24"/>
                <w:lang w:val="en-US"/>
              </w:rPr>
              <w:t xml:space="preserve"> Diesel QSD 2.8 2x230 </w:t>
            </w:r>
            <w:r w:rsidRPr="00F5107F">
              <w:rPr>
                <w:rFonts w:ascii="Times New Roman" w:hAnsi="Times New Roman" w:cs="Times New Roman"/>
                <w:sz w:val="24"/>
                <w:szCs w:val="24"/>
              </w:rPr>
              <w:t>л</w:t>
            </w:r>
            <w:r w:rsidRPr="00F5107F">
              <w:rPr>
                <w:rFonts w:ascii="Times New Roman" w:hAnsi="Times New Roman" w:cs="Times New Roman"/>
                <w:sz w:val="24"/>
                <w:szCs w:val="24"/>
                <w:lang w:val="en-US"/>
              </w:rPr>
              <w:t>.</w:t>
            </w:r>
            <w:r w:rsidRPr="00F5107F">
              <w:rPr>
                <w:rFonts w:ascii="Times New Roman" w:hAnsi="Times New Roman" w:cs="Times New Roman"/>
                <w:sz w:val="24"/>
                <w:szCs w:val="24"/>
              </w:rPr>
              <w:t>с</w:t>
            </w:r>
            <w:r w:rsidRPr="00F5107F">
              <w:rPr>
                <w:rFonts w:ascii="Times New Roman" w:hAnsi="Times New Roman" w:cs="Times New Roman"/>
                <w:sz w:val="24"/>
                <w:szCs w:val="24"/>
                <w:lang w:val="en-US"/>
              </w:rPr>
              <w:t>.</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val="en-US" w:eastAsia="ar-SA"/>
              </w:rPr>
            </w:pPr>
            <w:r w:rsidRPr="00F5107F">
              <w:rPr>
                <w:rFonts w:ascii="Times New Roman" w:hAnsi="Times New Roman" w:cs="Times New Roman"/>
                <w:sz w:val="24"/>
                <w:szCs w:val="24"/>
              </w:rPr>
              <w:t>Стеклопластик ПВХ</w:t>
            </w:r>
          </w:p>
        </w:tc>
        <w:tc>
          <w:tcPr>
            <w:tcW w:w="0" w:type="auto"/>
          </w:tcPr>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Длина – 9,0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Ширина – 3,16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Высота борта – 0,6 м</w:t>
            </w:r>
          </w:p>
          <w:p w:rsidR="00F5107F" w:rsidRPr="00F5107F" w:rsidRDefault="00F5107F" w:rsidP="00F5107F">
            <w:pPr>
              <w:widowControl/>
              <w:spacing w:line="240" w:lineRule="auto"/>
              <w:rPr>
                <w:rFonts w:ascii="Times New Roman" w:hAnsi="Times New Roman" w:cs="Times New Roman"/>
                <w:sz w:val="24"/>
                <w:szCs w:val="24"/>
              </w:rPr>
            </w:pPr>
            <w:proofErr w:type="spellStart"/>
            <w:r w:rsidRPr="00F5107F">
              <w:rPr>
                <w:rFonts w:ascii="Times New Roman" w:hAnsi="Times New Roman" w:cs="Times New Roman"/>
                <w:sz w:val="24"/>
                <w:szCs w:val="24"/>
              </w:rPr>
              <w:t>Мин</w:t>
            </w:r>
            <w:proofErr w:type="gramStart"/>
            <w:r w:rsidRPr="00F5107F">
              <w:rPr>
                <w:rFonts w:ascii="Times New Roman" w:hAnsi="Times New Roman" w:cs="Times New Roman"/>
                <w:sz w:val="24"/>
                <w:szCs w:val="24"/>
              </w:rPr>
              <w:t>.в</w:t>
            </w:r>
            <w:proofErr w:type="gramEnd"/>
            <w:r w:rsidRPr="00F5107F">
              <w:rPr>
                <w:rFonts w:ascii="Times New Roman" w:hAnsi="Times New Roman" w:cs="Times New Roman"/>
                <w:sz w:val="24"/>
                <w:szCs w:val="24"/>
              </w:rPr>
              <w:t>ысота</w:t>
            </w:r>
            <w:proofErr w:type="spellEnd"/>
            <w:r w:rsidRPr="00F5107F">
              <w:rPr>
                <w:rFonts w:ascii="Times New Roman" w:hAnsi="Times New Roman" w:cs="Times New Roman"/>
                <w:sz w:val="24"/>
                <w:szCs w:val="24"/>
              </w:rPr>
              <w:t xml:space="preserve"> надводного борта – 0,5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Вместимость – 3,2 тонн</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Грузоподъемность – 1 420 кг</w:t>
            </w:r>
          </w:p>
        </w:tc>
      </w:tr>
      <w:tr w:rsidR="00F5107F" w:rsidRPr="00F5107F" w:rsidTr="0058489B">
        <w:tc>
          <w:tcPr>
            <w:tcW w:w="823" w:type="dxa"/>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lang w:eastAsia="ar-SA"/>
              </w:rPr>
              <w:t>2.</w:t>
            </w:r>
          </w:p>
        </w:tc>
        <w:tc>
          <w:tcPr>
            <w:tcW w:w="0" w:type="auto"/>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rPr>
              <w:t>Катер проект КС-110-48, бортовой номер судна РАФ 19-28 «Юпитер»</w:t>
            </w:r>
          </w:p>
        </w:tc>
        <w:tc>
          <w:tcPr>
            <w:tcW w:w="0" w:type="auto"/>
            <w:shd w:val="clear" w:color="auto" w:fill="auto"/>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rPr>
              <w:t xml:space="preserve">катер проект КС-110-48 </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rPr>
              <w:t>2002, Кострома</w:t>
            </w:r>
          </w:p>
        </w:tc>
        <w:tc>
          <w:tcPr>
            <w:tcW w:w="0" w:type="auto"/>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rPr>
              <w:t xml:space="preserve">ЯМЗ-238 НД4-2 250 </w:t>
            </w:r>
            <w:proofErr w:type="spellStart"/>
            <w:r w:rsidRPr="00F5107F">
              <w:rPr>
                <w:rFonts w:ascii="Times New Roman" w:hAnsi="Times New Roman" w:cs="Times New Roman"/>
                <w:sz w:val="24"/>
                <w:szCs w:val="24"/>
              </w:rPr>
              <w:t>л.с</w:t>
            </w:r>
            <w:proofErr w:type="spellEnd"/>
            <w:r w:rsidRPr="00F5107F">
              <w:rPr>
                <w:rFonts w:ascii="Times New Roman" w:hAnsi="Times New Roman" w:cs="Times New Roman"/>
                <w:sz w:val="24"/>
                <w:szCs w:val="24"/>
              </w:rPr>
              <w:t>.</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rPr>
              <w:t>Сталь</w:t>
            </w:r>
          </w:p>
        </w:tc>
        <w:tc>
          <w:tcPr>
            <w:tcW w:w="0" w:type="auto"/>
          </w:tcPr>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Длина – 10,29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Ширина – 2,93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Высота борта – 1,0 м</w:t>
            </w:r>
          </w:p>
          <w:p w:rsidR="00F5107F" w:rsidRPr="00F5107F" w:rsidRDefault="00F5107F" w:rsidP="00F5107F">
            <w:pPr>
              <w:widowControl/>
              <w:spacing w:line="240" w:lineRule="auto"/>
              <w:rPr>
                <w:rFonts w:ascii="Times New Roman" w:hAnsi="Times New Roman" w:cs="Times New Roman"/>
                <w:sz w:val="24"/>
                <w:szCs w:val="24"/>
              </w:rPr>
            </w:pPr>
            <w:proofErr w:type="spellStart"/>
            <w:r w:rsidRPr="00F5107F">
              <w:rPr>
                <w:rFonts w:ascii="Times New Roman" w:hAnsi="Times New Roman" w:cs="Times New Roman"/>
                <w:sz w:val="24"/>
                <w:szCs w:val="24"/>
              </w:rPr>
              <w:t>Мин</w:t>
            </w:r>
            <w:proofErr w:type="gramStart"/>
            <w:r w:rsidRPr="00F5107F">
              <w:rPr>
                <w:rFonts w:ascii="Times New Roman" w:hAnsi="Times New Roman" w:cs="Times New Roman"/>
                <w:sz w:val="24"/>
                <w:szCs w:val="24"/>
              </w:rPr>
              <w:t>.в</w:t>
            </w:r>
            <w:proofErr w:type="gramEnd"/>
            <w:r w:rsidRPr="00F5107F">
              <w:rPr>
                <w:rFonts w:ascii="Times New Roman" w:hAnsi="Times New Roman" w:cs="Times New Roman"/>
                <w:sz w:val="24"/>
                <w:szCs w:val="24"/>
              </w:rPr>
              <w:t>ысота</w:t>
            </w:r>
            <w:proofErr w:type="spellEnd"/>
            <w:r w:rsidRPr="00F5107F">
              <w:rPr>
                <w:rFonts w:ascii="Times New Roman" w:hAnsi="Times New Roman" w:cs="Times New Roman"/>
                <w:sz w:val="24"/>
                <w:szCs w:val="24"/>
              </w:rPr>
              <w:t xml:space="preserve"> надводного борта – 0,45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Вместимость – 7,0 тонн</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Грузоподъемность – 1 200 кг</w:t>
            </w:r>
          </w:p>
        </w:tc>
      </w:tr>
      <w:tr w:rsidR="00F5107F" w:rsidRPr="00F5107F" w:rsidTr="0058489B">
        <w:tc>
          <w:tcPr>
            <w:tcW w:w="823" w:type="dxa"/>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lang w:eastAsia="ar-SA"/>
              </w:rPr>
              <w:t>3.</w:t>
            </w:r>
          </w:p>
        </w:tc>
        <w:tc>
          <w:tcPr>
            <w:tcW w:w="0" w:type="auto"/>
          </w:tcPr>
          <w:p w:rsidR="00F5107F" w:rsidRPr="00F5107F" w:rsidRDefault="00F5107F" w:rsidP="00F5107F">
            <w:pPr>
              <w:widowControl/>
              <w:spacing w:line="240" w:lineRule="auto"/>
              <w:jc w:val="both"/>
              <w:rPr>
                <w:rFonts w:ascii="Times New Roman" w:hAnsi="Times New Roman" w:cs="Times New Roman"/>
                <w:sz w:val="24"/>
                <w:szCs w:val="24"/>
                <w:lang w:eastAsia="ar-SA"/>
              </w:rPr>
            </w:pPr>
            <w:r w:rsidRPr="00F5107F">
              <w:rPr>
                <w:rFonts w:ascii="Times New Roman" w:hAnsi="Times New Roman" w:cs="Times New Roman"/>
                <w:sz w:val="24"/>
                <w:szCs w:val="24"/>
                <w:lang w:eastAsia="ar-SA"/>
              </w:rPr>
              <w:t>Катер «Портконтроль-1», бортовой номер РАФ 19-68</w:t>
            </w:r>
          </w:p>
        </w:tc>
        <w:tc>
          <w:tcPr>
            <w:tcW w:w="0" w:type="auto"/>
            <w:shd w:val="clear" w:color="auto" w:fill="auto"/>
          </w:tcPr>
          <w:p w:rsidR="00F5107F" w:rsidRPr="00F5107F" w:rsidRDefault="00F5107F" w:rsidP="00F5107F">
            <w:pPr>
              <w:widowControl/>
              <w:spacing w:line="240" w:lineRule="auto"/>
              <w:jc w:val="center"/>
              <w:rPr>
                <w:rFonts w:ascii="Times New Roman" w:hAnsi="Times New Roman" w:cs="Times New Roman"/>
                <w:sz w:val="24"/>
                <w:szCs w:val="24"/>
                <w:lang w:val="en-US" w:eastAsia="ar-SA"/>
              </w:rPr>
            </w:pPr>
            <w:r w:rsidRPr="00F5107F">
              <w:rPr>
                <w:rFonts w:ascii="Times New Roman" w:hAnsi="Times New Roman" w:cs="Times New Roman"/>
                <w:sz w:val="24"/>
                <w:szCs w:val="24"/>
                <w:lang w:eastAsia="ar-SA"/>
              </w:rPr>
              <w:t xml:space="preserve">катер </w:t>
            </w:r>
            <w:r w:rsidRPr="00F5107F">
              <w:rPr>
                <w:rFonts w:ascii="Times New Roman" w:hAnsi="Times New Roman" w:cs="Times New Roman"/>
                <w:sz w:val="24"/>
                <w:szCs w:val="24"/>
                <w:lang w:val="en-US" w:eastAsia="ar-SA"/>
              </w:rPr>
              <w:t>ARCTIC 25 COMMUTER</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eastAsia="ar-SA"/>
              </w:rPr>
            </w:pPr>
            <w:r w:rsidRPr="00F5107F">
              <w:rPr>
                <w:rFonts w:ascii="Times New Roman" w:hAnsi="Times New Roman" w:cs="Times New Roman"/>
                <w:sz w:val="24"/>
                <w:szCs w:val="24"/>
                <w:lang w:eastAsia="ar-SA"/>
              </w:rPr>
              <w:t>2015, Польша</w:t>
            </w:r>
          </w:p>
        </w:tc>
        <w:tc>
          <w:tcPr>
            <w:tcW w:w="0" w:type="auto"/>
          </w:tcPr>
          <w:p w:rsidR="00F5107F" w:rsidRPr="00F5107F" w:rsidRDefault="00F5107F" w:rsidP="00F5107F">
            <w:pPr>
              <w:widowControl/>
              <w:spacing w:line="240" w:lineRule="auto"/>
              <w:jc w:val="both"/>
              <w:rPr>
                <w:rFonts w:ascii="Times New Roman" w:hAnsi="Times New Roman" w:cs="Times New Roman"/>
                <w:sz w:val="24"/>
                <w:szCs w:val="24"/>
                <w:lang w:val="en-US" w:eastAsia="ar-SA"/>
              </w:rPr>
            </w:pPr>
            <w:r w:rsidRPr="00F5107F">
              <w:rPr>
                <w:rFonts w:ascii="Times New Roman" w:hAnsi="Times New Roman" w:cs="Times New Roman"/>
                <w:sz w:val="24"/>
                <w:szCs w:val="24"/>
                <w:lang w:val="en-US"/>
              </w:rPr>
              <w:t xml:space="preserve">Cummins </w:t>
            </w:r>
            <w:proofErr w:type="spellStart"/>
            <w:r w:rsidRPr="00F5107F">
              <w:rPr>
                <w:rFonts w:ascii="Times New Roman" w:hAnsi="Times New Roman" w:cs="Times New Roman"/>
                <w:sz w:val="24"/>
                <w:szCs w:val="24"/>
                <w:lang w:val="en-US"/>
              </w:rPr>
              <w:t>MerCruiser</w:t>
            </w:r>
            <w:proofErr w:type="spellEnd"/>
            <w:r w:rsidRPr="00F5107F">
              <w:rPr>
                <w:rFonts w:ascii="Times New Roman" w:hAnsi="Times New Roman" w:cs="Times New Roman"/>
                <w:sz w:val="24"/>
                <w:szCs w:val="24"/>
                <w:lang w:val="en-US"/>
              </w:rPr>
              <w:t xml:space="preserve"> Diesel QSD 4.2 1x320 </w:t>
            </w:r>
            <w:r w:rsidRPr="00F5107F">
              <w:rPr>
                <w:rFonts w:ascii="Times New Roman" w:hAnsi="Times New Roman" w:cs="Times New Roman"/>
                <w:sz w:val="24"/>
                <w:szCs w:val="24"/>
              </w:rPr>
              <w:t>л</w:t>
            </w:r>
            <w:r w:rsidRPr="00F5107F">
              <w:rPr>
                <w:rFonts w:ascii="Times New Roman" w:hAnsi="Times New Roman" w:cs="Times New Roman"/>
                <w:sz w:val="24"/>
                <w:szCs w:val="24"/>
                <w:lang w:val="en-US"/>
              </w:rPr>
              <w:t>.</w:t>
            </w:r>
            <w:r w:rsidRPr="00F5107F">
              <w:rPr>
                <w:rFonts w:ascii="Times New Roman" w:hAnsi="Times New Roman" w:cs="Times New Roman"/>
                <w:sz w:val="24"/>
                <w:szCs w:val="24"/>
              </w:rPr>
              <w:t>с</w:t>
            </w:r>
            <w:r w:rsidRPr="00F5107F">
              <w:rPr>
                <w:rFonts w:ascii="Times New Roman" w:hAnsi="Times New Roman" w:cs="Times New Roman"/>
                <w:sz w:val="24"/>
                <w:szCs w:val="24"/>
                <w:lang w:val="en-US"/>
              </w:rPr>
              <w:t>.</w:t>
            </w:r>
          </w:p>
        </w:tc>
        <w:tc>
          <w:tcPr>
            <w:tcW w:w="0" w:type="auto"/>
          </w:tcPr>
          <w:p w:rsidR="00F5107F" w:rsidRPr="00F5107F" w:rsidRDefault="00F5107F" w:rsidP="00F5107F">
            <w:pPr>
              <w:widowControl/>
              <w:spacing w:line="240" w:lineRule="auto"/>
              <w:jc w:val="center"/>
              <w:rPr>
                <w:rFonts w:ascii="Times New Roman" w:hAnsi="Times New Roman" w:cs="Times New Roman"/>
                <w:sz w:val="24"/>
                <w:szCs w:val="24"/>
                <w:lang w:val="en-US" w:eastAsia="ar-SA"/>
              </w:rPr>
            </w:pPr>
            <w:r w:rsidRPr="00F5107F">
              <w:rPr>
                <w:rFonts w:ascii="Times New Roman" w:hAnsi="Times New Roman" w:cs="Times New Roman"/>
                <w:sz w:val="24"/>
                <w:szCs w:val="24"/>
              </w:rPr>
              <w:t>Стеклопластик</w:t>
            </w:r>
          </w:p>
        </w:tc>
        <w:tc>
          <w:tcPr>
            <w:tcW w:w="0" w:type="auto"/>
          </w:tcPr>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Длина – 8,5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Ширина – 2,95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Высота борта – 1,7 м</w:t>
            </w:r>
          </w:p>
          <w:p w:rsidR="00F5107F" w:rsidRPr="00F5107F" w:rsidRDefault="00F5107F" w:rsidP="00F5107F">
            <w:pPr>
              <w:widowControl/>
              <w:spacing w:line="240" w:lineRule="auto"/>
              <w:rPr>
                <w:rFonts w:ascii="Times New Roman" w:hAnsi="Times New Roman" w:cs="Times New Roman"/>
                <w:sz w:val="24"/>
                <w:szCs w:val="24"/>
              </w:rPr>
            </w:pPr>
            <w:proofErr w:type="spellStart"/>
            <w:r w:rsidRPr="00F5107F">
              <w:rPr>
                <w:rFonts w:ascii="Times New Roman" w:hAnsi="Times New Roman" w:cs="Times New Roman"/>
                <w:sz w:val="24"/>
                <w:szCs w:val="24"/>
              </w:rPr>
              <w:t>Мин</w:t>
            </w:r>
            <w:proofErr w:type="gramStart"/>
            <w:r w:rsidRPr="00F5107F">
              <w:rPr>
                <w:rFonts w:ascii="Times New Roman" w:hAnsi="Times New Roman" w:cs="Times New Roman"/>
                <w:sz w:val="24"/>
                <w:szCs w:val="24"/>
              </w:rPr>
              <w:t>.в</w:t>
            </w:r>
            <w:proofErr w:type="gramEnd"/>
            <w:r w:rsidRPr="00F5107F">
              <w:rPr>
                <w:rFonts w:ascii="Times New Roman" w:hAnsi="Times New Roman" w:cs="Times New Roman"/>
                <w:sz w:val="24"/>
                <w:szCs w:val="24"/>
              </w:rPr>
              <w:t>ысота</w:t>
            </w:r>
            <w:proofErr w:type="spellEnd"/>
            <w:r w:rsidRPr="00F5107F">
              <w:rPr>
                <w:rFonts w:ascii="Times New Roman" w:hAnsi="Times New Roman" w:cs="Times New Roman"/>
                <w:sz w:val="24"/>
                <w:szCs w:val="24"/>
              </w:rPr>
              <w:t xml:space="preserve"> надводного борта – 0,4 м</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t>Вместимость – 7,5 тонн</w:t>
            </w:r>
          </w:p>
          <w:p w:rsidR="00F5107F" w:rsidRPr="00F5107F" w:rsidRDefault="00F5107F" w:rsidP="00F5107F">
            <w:pPr>
              <w:widowControl/>
              <w:spacing w:line="240" w:lineRule="auto"/>
              <w:rPr>
                <w:rFonts w:ascii="Times New Roman" w:hAnsi="Times New Roman" w:cs="Times New Roman"/>
                <w:sz w:val="24"/>
                <w:szCs w:val="24"/>
              </w:rPr>
            </w:pPr>
            <w:r w:rsidRPr="00F5107F">
              <w:rPr>
                <w:rFonts w:ascii="Times New Roman" w:hAnsi="Times New Roman" w:cs="Times New Roman"/>
                <w:sz w:val="24"/>
                <w:szCs w:val="24"/>
              </w:rPr>
              <w:lastRenderedPageBreak/>
              <w:t>Грузоподъемность – 1 000 кг</w:t>
            </w:r>
          </w:p>
        </w:tc>
      </w:tr>
    </w:tbl>
    <w:p w:rsidR="00F5107F" w:rsidRPr="00F5107F" w:rsidRDefault="00F5107F" w:rsidP="00F5107F">
      <w:pPr>
        <w:widowControl/>
        <w:spacing w:line="240" w:lineRule="auto"/>
        <w:jc w:val="both"/>
        <w:rPr>
          <w:sz w:val="24"/>
          <w:szCs w:val="24"/>
        </w:rPr>
      </w:pPr>
      <w:r w:rsidRPr="00F5107F">
        <w:rPr>
          <w:sz w:val="24"/>
          <w:szCs w:val="24"/>
        </w:rPr>
        <w:lastRenderedPageBreak/>
        <w:tab/>
      </w:r>
    </w:p>
    <w:p w:rsidR="00F5107F" w:rsidRPr="00F5107F" w:rsidRDefault="00F5107F" w:rsidP="00F5107F">
      <w:pPr>
        <w:widowControl/>
        <w:spacing w:line="240" w:lineRule="auto"/>
        <w:jc w:val="both"/>
        <w:rPr>
          <w:b/>
          <w:sz w:val="24"/>
          <w:szCs w:val="24"/>
          <w:lang w:eastAsia="ar-SA"/>
        </w:rPr>
      </w:pPr>
      <w:r w:rsidRPr="002B702B">
        <w:rPr>
          <w:b/>
          <w:sz w:val="24"/>
          <w:szCs w:val="24"/>
          <w:lang w:eastAsia="ar-SA"/>
        </w:rPr>
        <w:t>2.</w:t>
      </w:r>
      <w:r w:rsidRPr="002B702B">
        <w:rPr>
          <w:sz w:val="24"/>
          <w:szCs w:val="24"/>
          <w:lang w:eastAsia="ar-SA"/>
        </w:rPr>
        <w:t xml:space="preserve"> </w:t>
      </w:r>
      <w:r w:rsidR="00F616F5" w:rsidRPr="002B702B">
        <w:rPr>
          <w:b/>
          <w:sz w:val="24"/>
          <w:szCs w:val="24"/>
          <w:lang w:eastAsia="ar-SA"/>
        </w:rPr>
        <w:t>Выполняемые Исполнителем работы</w:t>
      </w:r>
      <w:r w:rsidRPr="002B702B">
        <w:rPr>
          <w:b/>
          <w:sz w:val="24"/>
          <w:szCs w:val="24"/>
          <w:lang w:eastAsia="ar-SA"/>
        </w:rPr>
        <w:t>:</w:t>
      </w:r>
    </w:p>
    <w:p w:rsidR="002B702B" w:rsidRPr="002B702B" w:rsidRDefault="002B702B" w:rsidP="002B702B">
      <w:pPr>
        <w:widowControl/>
        <w:spacing w:line="240" w:lineRule="auto"/>
        <w:jc w:val="both"/>
        <w:rPr>
          <w:sz w:val="24"/>
          <w:szCs w:val="24"/>
        </w:rPr>
      </w:pPr>
      <w:r w:rsidRPr="002B702B">
        <w:rPr>
          <w:sz w:val="24"/>
          <w:szCs w:val="24"/>
          <w:lang w:eastAsia="ar-SA"/>
        </w:rPr>
        <w:t xml:space="preserve">2.1. Работы по </w:t>
      </w:r>
      <w:proofErr w:type="spellStart"/>
      <w:r w:rsidRPr="002B702B">
        <w:rPr>
          <w:sz w:val="24"/>
          <w:szCs w:val="24"/>
          <w:lang w:eastAsia="ar-SA"/>
        </w:rPr>
        <w:t>рас</w:t>
      </w:r>
      <w:r w:rsidRPr="002B702B">
        <w:rPr>
          <w:bCs/>
          <w:color w:val="000000"/>
          <w:sz w:val="24"/>
          <w:szCs w:val="24"/>
          <w:lang w:eastAsia="ar-SA"/>
        </w:rPr>
        <w:t>консервации</w:t>
      </w:r>
      <w:proofErr w:type="spellEnd"/>
      <w:r w:rsidRPr="002B702B">
        <w:rPr>
          <w:bCs/>
          <w:color w:val="000000"/>
          <w:sz w:val="24"/>
          <w:szCs w:val="24"/>
          <w:lang w:eastAsia="ar-SA"/>
        </w:rPr>
        <w:t xml:space="preserve"> катеров Заказчика с проведением  </w:t>
      </w:r>
      <w:r w:rsidRPr="002B702B">
        <w:rPr>
          <w:sz w:val="24"/>
          <w:szCs w:val="24"/>
          <w:lang w:eastAsia="ar-SA"/>
        </w:rPr>
        <w:t xml:space="preserve">технического осмотра </w:t>
      </w:r>
      <w:r w:rsidRPr="002B702B">
        <w:rPr>
          <w:sz w:val="24"/>
          <w:szCs w:val="24"/>
        </w:rPr>
        <w:t>запорной арматуры и трубопроводов системы сбора и удаления хозяйственно-фекальных вод представляют собой следующие мероприятия:</w:t>
      </w:r>
    </w:p>
    <w:tbl>
      <w:tblPr>
        <w:tblStyle w:val="77"/>
        <w:tblW w:w="0" w:type="auto"/>
        <w:tblLook w:val="04A0" w:firstRow="1" w:lastRow="0" w:firstColumn="1" w:lastColumn="0" w:noHBand="0" w:noVBand="1"/>
      </w:tblPr>
      <w:tblGrid>
        <w:gridCol w:w="993"/>
        <w:gridCol w:w="9321"/>
      </w:tblGrid>
      <w:tr w:rsidR="002B702B" w:rsidRPr="002B702B" w:rsidTr="00FC2D23">
        <w:tc>
          <w:tcPr>
            <w:tcW w:w="993"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lang w:eastAsia="ar-SA"/>
              </w:rPr>
              <w:t xml:space="preserve">№ </w:t>
            </w:r>
            <w:proofErr w:type="gramStart"/>
            <w:r w:rsidRPr="002B702B">
              <w:rPr>
                <w:rFonts w:ascii="Times New Roman" w:hAnsi="Times New Roman"/>
                <w:sz w:val="24"/>
                <w:szCs w:val="24"/>
                <w:lang w:eastAsia="ar-SA"/>
              </w:rPr>
              <w:t>п</w:t>
            </w:r>
            <w:proofErr w:type="gramEnd"/>
            <w:r w:rsidRPr="002B702B">
              <w:rPr>
                <w:rFonts w:ascii="Times New Roman" w:hAnsi="Times New Roman"/>
                <w:sz w:val="24"/>
                <w:szCs w:val="24"/>
                <w:lang w:eastAsia="ar-SA"/>
              </w:rPr>
              <w:t>/п</w:t>
            </w:r>
          </w:p>
        </w:tc>
        <w:tc>
          <w:tcPr>
            <w:tcW w:w="9321" w:type="dxa"/>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Объем  и последовательность работ</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rPr>
              <w:t>Закрыть кингстон</w:t>
            </w:r>
          </w:p>
        </w:tc>
      </w:tr>
      <w:tr w:rsidR="002B702B" w:rsidRPr="002B702B" w:rsidTr="00FC2D23">
        <w:trPr>
          <w:trHeight w:val="343"/>
        </w:trPr>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2</w:t>
            </w:r>
          </w:p>
        </w:tc>
        <w:tc>
          <w:tcPr>
            <w:tcW w:w="9321"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sz w:val="24"/>
                <w:szCs w:val="24"/>
              </w:rPr>
            </w:pPr>
            <w:r w:rsidRPr="002B702B">
              <w:rPr>
                <w:rFonts w:ascii="Times New Roman" w:hAnsi="Times New Roman"/>
                <w:sz w:val="24"/>
                <w:szCs w:val="24"/>
              </w:rPr>
              <w:t>Подсоединить водозаборный шланг</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3</w:t>
            </w:r>
          </w:p>
        </w:tc>
        <w:tc>
          <w:tcPr>
            <w:tcW w:w="9321"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sz w:val="24"/>
                <w:szCs w:val="24"/>
              </w:rPr>
            </w:pPr>
            <w:r w:rsidRPr="002B702B">
              <w:rPr>
                <w:rFonts w:ascii="Times New Roman" w:hAnsi="Times New Roman"/>
                <w:sz w:val="24"/>
                <w:szCs w:val="24"/>
              </w:rPr>
              <w:t xml:space="preserve">Убрать со штурвала катера бирку со следующим предупреждением: </w:t>
            </w:r>
          </w:p>
          <w:p w:rsidR="002B702B" w:rsidRPr="002B702B" w:rsidRDefault="002B702B" w:rsidP="002B702B">
            <w:pPr>
              <w:widowControl/>
              <w:suppressAutoHyphens/>
              <w:spacing w:line="240" w:lineRule="auto"/>
              <w:rPr>
                <w:rFonts w:ascii="Times New Roman" w:hAnsi="Times New Roman"/>
                <w:sz w:val="24"/>
                <w:szCs w:val="24"/>
              </w:rPr>
            </w:pPr>
            <w:r w:rsidRPr="002B702B">
              <w:rPr>
                <w:rFonts w:ascii="Times New Roman" w:hAnsi="Times New Roman"/>
                <w:b/>
                <w:sz w:val="24"/>
                <w:szCs w:val="24"/>
              </w:rPr>
              <w:t>«Перед спуском на воду подсоединить водозаборный шланг двигателя»</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ind w:right="-108"/>
              <w:jc w:val="center"/>
              <w:rPr>
                <w:rFonts w:ascii="Times New Roman" w:hAnsi="Times New Roman"/>
                <w:sz w:val="24"/>
                <w:szCs w:val="24"/>
                <w:lang w:eastAsia="ar-SA"/>
              </w:rPr>
            </w:pPr>
            <w:r w:rsidRPr="002B702B">
              <w:rPr>
                <w:rFonts w:ascii="Times New Roman" w:hAnsi="Times New Roman"/>
                <w:sz w:val="24"/>
                <w:szCs w:val="24"/>
                <w:lang w:eastAsia="ar-SA"/>
              </w:rPr>
              <w:t>4</w:t>
            </w:r>
          </w:p>
        </w:tc>
        <w:tc>
          <w:tcPr>
            <w:tcW w:w="9321" w:type="dxa"/>
          </w:tcPr>
          <w:p w:rsidR="002B702B" w:rsidRPr="002B702B" w:rsidRDefault="002B702B" w:rsidP="002B702B">
            <w:pPr>
              <w:widowControl/>
              <w:suppressAutoHyphens/>
              <w:spacing w:line="240" w:lineRule="auto"/>
              <w:rPr>
                <w:rFonts w:ascii="Times New Roman" w:hAnsi="Times New Roman"/>
                <w:sz w:val="24"/>
                <w:szCs w:val="24"/>
              </w:rPr>
            </w:pPr>
            <w:r w:rsidRPr="002B702B">
              <w:rPr>
                <w:rFonts w:ascii="Times New Roman" w:hAnsi="Times New Roman"/>
                <w:sz w:val="24"/>
                <w:szCs w:val="24"/>
              </w:rPr>
              <w:t>Подсоединить впускной шланг забортной воды от насоса для забортной воды</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5</w:t>
            </w:r>
          </w:p>
        </w:tc>
        <w:tc>
          <w:tcPr>
            <w:tcW w:w="9321" w:type="dxa"/>
          </w:tcPr>
          <w:p w:rsidR="002B702B" w:rsidRPr="002B702B" w:rsidRDefault="002B702B" w:rsidP="002B702B">
            <w:pPr>
              <w:widowControl/>
              <w:spacing w:line="240" w:lineRule="auto"/>
              <w:jc w:val="both"/>
              <w:rPr>
                <w:rFonts w:ascii="Times New Roman" w:hAnsi="Times New Roman"/>
                <w:sz w:val="24"/>
                <w:szCs w:val="24"/>
              </w:rPr>
            </w:pPr>
            <w:r w:rsidRPr="002B702B">
              <w:rPr>
                <w:rFonts w:ascii="Times New Roman" w:hAnsi="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туалета</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6</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раковины</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7</w:t>
            </w:r>
          </w:p>
        </w:tc>
        <w:tc>
          <w:tcPr>
            <w:tcW w:w="9321" w:type="dxa"/>
          </w:tcPr>
          <w:p w:rsidR="002B702B" w:rsidRPr="002B702B" w:rsidRDefault="002B702B" w:rsidP="002B702B">
            <w:pPr>
              <w:widowControl/>
              <w:suppressAutoHyphens/>
              <w:spacing w:line="240" w:lineRule="auto"/>
              <w:rPr>
                <w:rFonts w:ascii="Times New Roman" w:hAnsi="Times New Roman"/>
                <w:sz w:val="24"/>
                <w:szCs w:val="24"/>
              </w:rPr>
            </w:pPr>
            <w:r w:rsidRPr="002B702B">
              <w:rPr>
                <w:rFonts w:ascii="Times New Roman" w:hAnsi="Times New Roman"/>
                <w:sz w:val="24"/>
                <w:szCs w:val="24"/>
              </w:rPr>
              <w:t>Проверка уровня и плотности электролита в аккумуляторных батареях, установить и подключить аккумуляторные батареи</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8</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rPr>
              <w:t>Установить и затянуть крышки на водяных баках</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9</w:t>
            </w:r>
          </w:p>
        </w:tc>
        <w:tc>
          <w:tcPr>
            <w:tcW w:w="9321" w:type="dxa"/>
          </w:tcPr>
          <w:p w:rsidR="002B702B" w:rsidRPr="002B702B" w:rsidRDefault="002B702B" w:rsidP="002B702B">
            <w:pPr>
              <w:widowControl/>
              <w:suppressAutoHyphens/>
              <w:spacing w:line="240" w:lineRule="auto"/>
              <w:rPr>
                <w:rFonts w:ascii="Times New Roman" w:hAnsi="Times New Roman"/>
                <w:sz w:val="24"/>
                <w:szCs w:val="24"/>
              </w:rPr>
            </w:pPr>
            <w:r w:rsidRPr="002B702B">
              <w:rPr>
                <w:rFonts w:ascii="Times New Roman" w:hAnsi="Times New Roman"/>
                <w:sz w:val="24"/>
                <w:szCs w:val="24"/>
              </w:rPr>
              <w:t>Закрыть краны на смесителях умывальников</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10</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bCs/>
                <w:sz w:val="24"/>
                <w:szCs w:val="24"/>
                <w:lang w:eastAsia="ar-SA"/>
              </w:rPr>
              <w:t>Проверка тросов, систем рулевого управления, и дистанционного управления двигателем</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11</w:t>
            </w:r>
          </w:p>
        </w:tc>
        <w:tc>
          <w:tcPr>
            <w:tcW w:w="9321" w:type="dxa"/>
            <w:vAlign w:val="center"/>
          </w:tcPr>
          <w:p w:rsidR="002B702B" w:rsidRPr="002B702B" w:rsidRDefault="002B702B" w:rsidP="002B702B">
            <w:pPr>
              <w:widowControl/>
              <w:tabs>
                <w:tab w:val="left" w:pos="1086"/>
              </w:tabs>
              <w:spacing w:line="240" w:lineRule="auto"/>
              <w:rPr>
                <w:rFonts w:ascii="Times New Roman" w:hAnsi="Times New Roman"/>
                <w:sz w:val="24"/>
                <w:szCs w:val="24"/>
              </w:rPr>
            </w:pPr>
            <w:r w:rsidRPr="002B702B">
              <w:rPr>
                <w:rFonts w:ascii="Times New Roman" w:hAnsi="Times New Roman"/>
                <w:sz w:val="24"/>
                <w:szCs w:val="24"/>
              </w:rPr>
              <w:t>Проведение внешнего осмотра гребных винтов, и подводной части корпуса катер</w:t>
            </w:r>
            <w:proofErr w:type="gramStart"/>
            <w:r w:rsidRPr="002B702B">
              <w:rPr>
                <w:rFonts w:ascii="Times New Roman" w:hAnsi="Times New Roman"/>
                <w:sz w:val="24"/>
                <w:szCs w:val="24"/>
              </w:rPr>
              <w:t>а(</w:t>
            </w:r>
            <w:proofErr w:type="spellStart"/>
            <w:proofErr w:type="gramEnd"/>
            <w:r w:rsidRPr="002B702B">
              <w:rPr>
                <w:rFonts w:ascii="Times New Roman" w:hAnsi="Times New Roman"/>
                <w:sz w:val="24"/>
                <w:szCs w:val="24"/>
              </w:rPr>
              <w:t>ов</w:t>
            </w:r>
            <w:proofErr w:type="spellEnd"/>
            <w:r w:rsidRPr="002B702B">
              <w:rPr>
                <w:rFonts w:ascii="Times New Roman" w:hAnsi="Times New Roman"/>
                <w:sz w:val="24"/>
                <w:szCs w:val="24"/>
              </w:rPr>
              <w:t>)</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12</w:t>
            </w:r>
          </w:p>
        </w:tc>
        <w:tc>
          <w:tcPr>
            <w:tcW w:w="9321" w:type="dxa"/>
            <w:vAlign w:val="center"/>
          </w:tcPr>
          <w:p w:rsidR="002B702B" w:rsidRPr="002B702B" w:rsidRDefault="002B702B" w:rsidP="002B702B">
            <w:pPr>
              <w:widowControl/>
              <w:tabs>
                <w:tab w:val="left" w:pos="1086"/>
              </w:tabs>
              <w:spacing w:line="240" w:lineRule="auto"/>
              <w:rPr>
                <w:rFonts w:ascii="Times New Roman" w:hAnsi="Times New Roman"/>
                <w:sz w:val="24"/>
                <w:szCs w:val="24"/>
              </w:rPr>
            </w:pPr>
            <w:r w:rsidRPr="002B702B">
              <w:rPr>
                <w:rFonts w:ascii="Times New Roman" w:hAnsi="Times New Roman"/>
                <w:sz w:val="24"/>
                <w:szCs w:val="24"/>
              </w:rPr>
              <w:t>Проверка  натяжения приводных ремней</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13</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bCs/>
                <w:color w:val="000000"/>
                <w:sz w:val="24"/>
                <w:szCs w:val="24"/>
                <w:lang w:eastAsia="ar-SA"/>
              </w:rPr>
              <w:t>Замена топливного фильтра</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14</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lang w:eastAsia="ar-SA"/>
              </w:rPr>
              <w:t>Зачистка, замывка топливных цистерн</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15</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lang w:eastAsia="ar-SA"/>
              </w:rPr>
              <w:t>Запуск двигателя, слив с системы антифриза в ёмкость</w:t>
            </w:r>
          </w:p>
        </w:tc>
      </w:tr>
      <w:tr w:rsidR="002B702B" w:rsidRPr="002B702B" w:rsidTr="00FC2D23">
        <w:tc>
          <w:tcPr>
            <w:tcW w:w="993" w:type="dxa"/>
            <w:vAlign w:val="center"/>
          </w:tcPr>
          <w:p w:rsidR="002B702B" w:rsidRPr="002B702B" w:rsidRDefault="002B702B" w:rsidP="002B702B">
            <w:pPr>
              <w:widowControl/>
              <w:suppressAutoHyphens/>
              <w:autoSpaceDE w:val="0"/>
              <w:spacing w:line="200" w:lineRule="atLeast"/>
              <w:jc w:val="center"/>
              <w:rPr>
                <w:rFonts w:ascii="Times New Roman" w:hAnsi="Times New Roman"/>
                <w:sz w:val="24"/>
                <w:szCs w:val="24"/>
                <w:lang w:eastAsia="ar-SA"/>
              </w:rPr>
            </w:pPr>
            <w:r w:rsidRPr="002B702B">
              <w:rPr>
                <w:rFonts w:ascii="Times New Roman" w:hAnsi="Times New Roman"/>
                <w:sz w:val="24"/>
                <w:szCs w:val="24"/>
                <w:lang w:eastAsia="ar-SA"/>
              </w:rPr>
              <w:t>16</w:t>
            </w:r>
          </w:p>
        </w:tc>
        <w:tc>
          <w:tcPr>
            <w:tcW w:w="9321" w:type="dxa"/>
          </w:tcPr>
          <w:p w:rsidR="002B702B" w:rsidRPr="002B702B" w:rsidRDefault="002B702B" w:rsidP="002B702B">
            <w:pPr>
              <w:widowControl/>
              <w:suppressAutoHyphens/>
              <w:autoSpaceDE w:val="0"/>
              <w:spacing w:line="200" w:lineRule="atLeast"/>
              <w:jc w:val="both"/>
              <w:rPr>
                <w:rFonts w:ascii="Times New Roman" w:hAnsi="Times New Roman"/>
                <w:sz w:val="24"/>
                <w:szCs w:val="24"/>
                <w:lang w:eastAsia="ar-SA"/>
              </w:rPr>
            </w:pPr>
            <w:r w:rsidRPr="002B702B">
              <w:rPr>
                <w:rFonts w:ascii="Times New Roman" w:hAnsi="Times New Roman"/>
                <w:sz w:val="24"/>
                <w:szCs w:val="24"/>
                <w:lang w:eastAsia="ar-SA"/>
              </w:rPr>
              <w:t>Спуск на воду</w:t>
            </w:r>
          </w:p>
        </w:tc>
      </w:tr>
    </w:tbl>
    <w:p w:rsidR="002B702B" w:rsidRPr="002B702B" w:rsidRDefault="002B702B" w:rsidP="002B702B">
      <w:pPr>
        <w:widowControl/>
        <w:spacing w:line="240" w:lineRule="auto"/>
        <w:jc w:val="both"/>
        <w:rPr>
          <w:sz w:val="24"/>
          <w:szCs w:val="24"/>
        </w:rPr>
      </w:pPr>
    </w:p>
    <w:p w:rsidR="002B702B" w:rsidRPr="002B702B" w:rsidRDefault="002B702B" w:rsidP="002B702B">
      <w:pPr>
        <w:widowControl/>
        <w:spacing w:line="240" w:lineRule="auto"/>
        <w:jc w:val="both"/>
        <w:rPr>
          <w:sz w:val="24"/>
          <w:szCs w:val="24"/>
        </w:rPr>
      </w:pPr>
      <w:r w:rsidRPr="002B702B">
        <w:rPr>
          <w:sz w:val="24"/>
          <w:szCs w:val="24"/>
          <w:lang w:eastAsia="ar-SA"/>
        </w:rPr>
        <w:t xml:space="preserve"> 2.2.  </w:t>
      </w:r>
      <w:r w:rsidRPr="002B702B">
        <w:rPr>
          <w:sz w:val="24"/>
          <w:szCs w:val="24"/>
        </w:rPr>
        <w:t>Техническое обслуживание катеров Заказчика представляет собой следующие мероприятия:</w:t>
      </w:r>
    </w:p>
    <w:p w:rsidR="002B702B" w:rsidRPr="002B702B" w:rsidRDefault="002B702B" w:rsidP="002B702B">
      <w:pPr>
        <w:widowControl/>
        <w:spacing w:line="240" w:lineRule="auto"/>
        <w:jc w:val="both"/>
        <w:rPr>
          <w:sz w:val="24"/>
          <w:szCs w:val="24"/>
        </w:rPr>
      </w:pPr>
      <w:r w:rsidRPr="002B702B">
        <w:rPr>
          <w:sz w:val="24"/>
          <w:szCs w:val="24"/>
        </w:rPr>
        <w:t xml:space="preserve"> 2.2.1) Техническое обслуживание катера «PARKER RIB 900j BALTIK CABIN», бортовой номер судна РАФ 19-17:</w:t>
      </w:r>
    </w:p>
    <w:tbl>
      <w:tblPr>
        <w:tblStyle w:val="300"/>
        <w:tblW w:w="10456" w:type="dxa"/>
        <w:tblLayout w:type="fixed"/>
        <w:tblLook w:val="04A0" w:firstRow="1" w:lastRow="0" w:firstColumn="1" w:lastColumn="0" w:noHBand="0" w:noVBand="1"/>
      </w:tblPr>
      <w:tblGrid>
        <w:gridCol w:w="993"/>
        <w:gridCol w:w="9463"/>
      </w:tblGrid>
      <w:tr w:rsidR="002B702B" w:rsidRPr="002B702B" w:rsidTr="00FC2D23">
        <w:tc>
          <w:tcPr>
            <w:tcW w:w="99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 xml:space="preserve">№ </w:t>
            </w:r>
            <w:proofErr w:type="gramStart"/>
            <w:r w:rsidRPr="002B702B">
              <w:rPr>
                <w:rFonts w:ascii="Times New Roman" w:hAnsi="Times New Roman" w:cs="Times New Roman"/>
                <w:bCs/>
                <w:color w:val="000000"/>
                <w:sz w:val="24"/>
                <w:szCs w:val="24"/>
                <w:lang w:eastAsia="ar-SA"/>
              </w:rPr>
              <w:t>п</w:t>
            </w:r>
            <w:proofErr w:type="gramEnd"/>
            <w:r w:rsidRPr="002B702B">
              <w:rPr>
                <w:rFonts w:ascii="Times New Roman" w:hAnsi="Times New Roman" w:cs="Times New Roman"/>
                <w:bCs/>
                <w:color w:val="000000"/>
                <w:sz w:val="24"/>
                <w:szCs w:val="24"/>
                <w:lang w:eastAsia="ar-SA"/>
              </w:rPr>
              <w:t>/п</w:t>
            </w:r>
          </w:p>
        </w:tc>
        <w:tc>
          <w:tcPr>
            <w:tcW w:w="946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Наименование работ</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Подъем из воды и установка на прицеп для перевозки катера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Замена моторного масла.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Замена масляного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FF0000"/>
                <w:sz w:val="24"/>
                <w:szCs w:val="24"/>
                <w:lang w:eastAsia="ar-SA"/>
              </w:rPr>
            </w:pPr>
            <w:r w:rsidRPr="002B702B">
              <w:rPr>
                <w:rFonts w:ascii="Times New Roman" w:hAnsi="Times New Roman" w:cs="Times New Roman"/>
                <w:bCs/>
                <w:sz w:val="24"/>
                <w:szCs w:val="24"/>
                <w:lang w:eastAsia="ar-SA"/>
              </w:rPr>
              <w:t>Замена масла в редукторе поворотно откидной колонки.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8</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9</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10</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цепи заземления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B702B">
              <w:rPr>
                <w:rFonts w:ascii="Times New Roman" w:hAnsi="Times New Roman" w:cs="Times New Roman"/>
                <w:sz w:val="24"/>
                <w:szCs w:val="24"/>
              </w:rPr>
              <w:t xml:space="preserve"> регулировка системы зажигания, регулировка форсунок</w:t>
            </w:r>
            <w:r w:rsidRPr="002B702B">
              <w:rPr>
                <w:rFonts w:ascii="Times New Roman" w:hAnsi="Times New Roman" w:cs="Times New Roman"/>
                <w:bCs/>
                <w:sz w:val="24"/>
                <w:szCs w:val="24"/>
                <w:lang w:eastAsia="ar-SA"/>
              </w:rPr>
              <w:t xml:space="preserve">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lastRenderedPageBreak/>
              <w:t>13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color w:val="000000"/>
                <w:sz w:val="24"/>
                <w:szCs w:val="24"/>
                <w:lang w:eastAsia="ar-SA"/>
              </w:rPr>
              <w:t>Замена топливного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бортовой системы электропитания и автоматики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Ревизия маслоохладителя системы водяного охлаждения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18</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 xml:space="preserve">Проверка </w:t>
            </w:r>
            <w:proofErr w:type="gramStart"/>
            <w:r w:rsidRPr="002B702B">
              <w:rPr>
                <w:rFonts w:ascii="Times New Roman" w:hAnsi="Times New Roman" w:cs="Times New Roman"/>
                <w:sz w:val="24"/>
                <w:szCs w:val="24"/>
              </w:rPr>
              <w:t>исправности работы систем охлаждения двигателей</w:t>
            </w:r>
            <w:proofErr w:type="gramEnd"/>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19</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Проведение внешнего осмотра гребных винтов</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20</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Проверка натяжения приводных ремней</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Замена воздушного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Спуск на воду</w:t>
            </w:r>
          </w:p>
        </w:tc>
      </w:tr>
    </w:tbl>
    <w:p w:rsidR="002B702B" w:rsidRPr="002B702B" w:rsidRDefault="002B702B" w:rsidP="002B702B">
      <w:pPr>
        <w:widowControl/>
        <w:spacing w:line="240" w:lineRule="auto"/>
        <w:jc w:val="both"/>
        <w:rPr>
          <w:color w:val="FF0000"/>
          <w:sz w:val="24"/>
          <w:szCs w:val="24"/>
        </w:rPr>
      </w:pPr>
    </w:p>
    <w:p w:rsidR="002B702B" w:rsidRPr="002B702B" w:rsidRDefault="002B702B" w:rsidP="002B702B">
      <w:pPr>
        <w:widowControl/>
        <w:spacing w:line="240" w:lineRule="auto"/>
        <w:jc w:val="both"/>
        <w:rPr>
          <w:rFonts w:eastAsia="Calibri"/>
          <w:sz w:val="24"/>
          <w:szCs w:val="24"/>
        </w:rPr>
      </w:pPr>
      <w:r w:rsidRPr="002B702B">
        <w:rPr>
          <w:sz w:val="24"/>
          <w:szCs w:val="24"/>
        </w:rPr>
        <w:t xml:space="preserve"> 2.2.2) Техническое обслуживание</w:t>
      </w:r>
      <w:r w:rsidRPr="002B702B">
        <w:rPr>
          <w:rFonts w:eastAsia="Calibri"/>
          <w:sz w:val="24"/>
          <w:szCs w:val="24"/>
        </w:rPr>
        <w:t xml:space="preserve"> катера проект КС-110-48, бортовой номер судна РАФ 19-28 «Юпитер»:</w:t>
      </w:r>
    </w:p>
    <w:tbl>
      <w:tblPr>
        <w:tblStyle w:val="47"/>
        <w:tblW w:w="10456" w:type="dxa"/>
        <w:tblLayout w:type="fixed"/>
        <w:tblLook w:val="04A0" w:firstRow="1" w:lastRow="0" w:firstColumn="1" w:lastColumn="0" w:noHBand="0" w:noVBand="1"/>
      </w:tblPr>
      <w:tblGrid>
        <w:gridCol w:w="993"/>
        <w:gridCol w:w="9463"/>
      </w:tblGrid>
      <w:tr w:rsidR="002B702B" w:rsidRPr="002B702B" w:rsidTr="00FC2D23">
        <w:tc>
          <w:tcPr>
            <w:tcW w:w="99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 xml:space="preserve">№ </w:t>
            </w:r>
            <w:proofErr w:type="gramStart"/>
            <w:r w:rsidRPr="002B702B">
              <w:rPr>
                <w:rFonts w:ascii="Times New Roman" w:hAnsi="Times New Roman" w:cs="Times New Roman"/>
                <w:bCs/>
                <w:color w:val="000000"/>
                <w:sz w:val="24"/>
                <w:szCs w:val="24"/>
                <w:lang w:eastAsia="ar-SA"/>
              </w:rPr>
              <w:t>п</w:t>
            </w:r>
            <w:proofErr w:type="gramEnd"/>
            <w:r w:rsidRPr="002B702B">
              <w:rPr>
                <w:rFonts w:ascii="Times New Roman" w:hAnsi="Times New Roman" w:cs="Times New Roman"/>
                <w:bCs/>
                <w:color w:val="000000"/>
                <w:sz w:val="24"/>
                <w:szCs w:val="24"/>
                <w:lang w:eastAsia="ar-SA"/>
              </w:rPr>
              <w:t>/п</w:t>
            </w:r>
          </w:p>
        </w:tc>
        <w:tc>
          <w:tcPr>
            <w:tcW w:w="946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Наименование работ</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Подъем из воды и установка на кильблоки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Замена моторного масла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Замена масляного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Помывка фильтра </w:t>
            </w:r>
            <w:proofErr w:type="gramStart"/>
            <w:r w:rsidRPr="002B702B">
              <w:rPr>
                <w:rFonts w:ascii="Times New Roman" w:hAnsi="Times New Roman" w:cs="Times New Roman"/>
                <w:bCs/>
                <w:sz w:val="24"/>
                <w:szCs w:val="24"/>
                <w:lang w:eastAsia="ar-SA"/>
              </w:rPr>
              <w:t>грубой</w:t>
            </w:r>
            <w:proofErr w:type="gramEnd"/>
            <w:r w:rsidRPr="002B702B">
              <w:rPr>
                <w:rFonts w:ascii="Times New Roman" w:hAnsi="Times New Roman" w:cs="Times New Roman"/>
                <w:bCs/>
                <w:sz w:val="24"/>
                <w:szCs w:val="24"/>
                <w:lang w:eastAsia="ar-SA"/>
              </w:rPr>
              <w:t xml:space="preserve"> очитки (центрифуга)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тросов систем рулевого управления, заслонками реверса, педалью газа  и дистанционного управления двигателем</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 xml:space="preserve">Проверка </w:t>
            </w:r>
            <w:proofErr w:type="gramStart"/>
            <w:r w:rsidRPr="002B702B">
              <w:rPr>
                <w:rFonts w:ascii="Times New Roman" w:hAnsi="Times New Roman" w:cs="Times New Roman"/>
                <w:sz w:val="24"/>
                <w:szCs w:val="24"/>
              </w:rPr>
              <w:t>исправности работы систем охлаждения двигателей</w:t>
            </w:r>
            <w:proofErr w:type="gramEnd"/>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систем дистанционного управления и приводов движителя и двигателя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8</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Очистка, проверка, регулировка замена масла в РРУ</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9</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Очистка, проверка, регулировка замена масла в коробке отбора мощности, коробке передач и упорном подшипнике</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10</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Очистка, проверка, регулировка валовой линии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Замена </w:t>
            </w:r>
            <w:proofErr w:type="spellStart"/>
            <w:r w:rsidRPr="002B702B">
              <w:rPr>
                <w:rFonts w:ascii="Times New Roman" w:hAnsi="Times New Roman" w:cs="Times New Roman"/>
                <w:bCs/>
                <w:sz w:val="24"/>
                <w:szCs w:val="24"/>
                <w:lang w:eastAsia="ar-SA"/>
              </w:rPr>
              <w:t>дюритовых</w:t>
            </w:r>
            <w:proofErr w:type="spellEnd"/>
            <w:r w:rsidRPr="002B702B">
              <w:rPr>
                <w:rFonts w:ascii="Times New Roman" w:hAnsi="Times New Roman" w:cs="Times New Roman"/>
                <w:bCs/>
                <w:sz w:val="24"/>
                <w:szCs w:val="24"/>
                <w:lang w:eastAsia="ar-SA"/>
              </w:rPr>
              <w:t xml:space="preserve"> соединений</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цепи заземления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B702B">
              <w:rPr>
                <w:rFonts w:ascii="Times New Roman" w:hAnsi="Times New Roman" w:cs="Times New Roman"/>
                <w:sz w:val="24"/>
                <w:szCs w:val="24"/>
              </w:rPr>
              <w:t xml:space="preserve"> регулировка системы зажигания, регулировка форсунок</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Регулировка топливного насоса высокого давления (ТНВД), и топливного насоса низкого давления (ТННД)</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Замена воздушного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Замена топливного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Провести ревизию стартера и генератора с заменой (щеток)</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18</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бортовой системы электропитания и автоматики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19</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20</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Ревизия маслоохладителя системы водяного охлаждения.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sz w:val="24"/>
                <w:szCs w:val="24"/>
              </w:rPr>
              <w:t>Проверка уровня и плотности электролита в аккумуляторных батареях</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Проведение внешнего осмотра  гребного винта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23</w:t>
            </w:r>
          </w:p>
        </w:tc>
        <w:tc>
          <w:tcPr>
            <w:tcW w:w="9463" w:type="dxa"/>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Проверка натяжения приводных ремней</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Проверка и, при необходимости, регулировка  свободного хода муфты включения сцепления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lastRenderedPageBreak/>
              <w:t>26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 xml:space="preserve">Проверка </w:t>
            </w:r>
            <w:proofErr w:type="gramStart"/>
            <w:r w:rsidRPr="002B702B">
              <w:rPr>
                <w:rFonts w:ascii="Times New Roman" w:hAnsi="Times New Roman" w:cs="Times New Roman"/>
                <w:sz w:val="24"/>
                <w:szCs w:val="24"/>
              </w:rPr>
              <w:t>момента затяжки гаек шпилек крепления головок</w:t>
            </w:r>
            <w:proofErr w:type="gramEnd"/>
            <w:r w:rsidRPr="002B702B">
              <w:rPr>
                <w:rFonts w:ascii="Times New Roman" w:hAnsi="Times New Roman" w:cs="Times New Roman"/>
                <w:sz w:val="24"/>
                <w:szCs w:val="24"/>
              </w:rPr>
              <w:t xml:space="preserve"> цилиндров, при необходимости их подтяжка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Спуск на воду</w:t>
            </w:r>
          </w:p>
        </w:tc>
      </w:tr>
    </w:tbl>
    <w:p w:rsidR="002B702B" w:rsidRPr="002B702B" w:rsidRDefault="002B702B" w:rsidP="002B702B">
      <w:pPr>
        <w:widowControl/>
        <w:spacing w:line="240" w:lineRule="auto"/>
        <w:jc w:val="both"/>
        <w:rPr>
          <w:rFonts w:eastAsia="Calibri"/>
          <w:sz w:val="24"/>
          <w:szCs w:val="24"/>
        </w:rPr>
      </w:pPr>
    </w:p>
    <w:p w:rsidR="002B702B" w:rsidRPr="002B702B" w:rsidRDefault="002B702B" w:rsidP="002B702B">
      <w:pPr>
        <w:widowControl/>
        <w:spacing w:line="240" w:lineRule="auto"/>
        <w:jc w:val="both"/>
        <w:rPr>
          <w:rFonts w:eastAsia="Calibri"/>
          <w:sz w:val="24"/>
          <w:szCs w:val="24"/>
        </w:rPr>
      </w:pPr>
      <w:r w:rsidRPr="002B702B">
        <w:rPr>
          <w:rFonts w:eastAsia="Calibri"/>
          <w:sz w:val="24"/>
          <w:szCs w:val="24"/>
        </w:rPr>
        <w:t xml:space="preserve"> 2.2.3) </w:t>
      </w:r>
      <w:r w:rsidRPr="002B702B">
        <w:rPr>
          <w:sz w:val="24"/>
          <w:szCs w:val="24"/>
        </w:rPr>
        <w:t>Техническое обслуживание</w:t>
      </w:r>
      <w:r w:rsidRPr="002B702B">
        <w:rPr>
          <w:sz w:val="24"/>
          <w:szCs w:val="24"/>
          <w:lang w:eastAsia="ar-SA"/>
        </w:rPr>
        <w:t xml:space="preserve"> катера «Портконтроль-1», бортовой номер РАФ 19-68</w:t>
      </w:r>
      <w:r w:rsidRPr="002B702B">
        <w:rPr>
          <w:rFonts w:eastAsia="Calibri"/>
          <w:sz w:val="24"/>
          <w:szCs w:val="24"/>
        </w:rPr>
        <w:t>:</w:t>
      </w:r>
    </w:p>
    <w:tbl>
      <w:tblPr>
        <w:tblStyle w:val="57"/>
        <w:tblW w:w="10456" w:type="dxa"/>
        <w:tblLayout w:type="fixed"/>
        <w:tblLook w:val="04A0" w:firstRow="1" w:lastRow="0" w:firstColumn="1" w:lastColumn="0" w:noHBand="0" w:noVBand="1"/>
      </w:tblPr>
      <w:tblGrid>
        <w:gridCol w:w="993"/>
        <w:gridCol w:w="9463"/>
      </w:tblGrid>
      <w:tr w:rsidR="002B702B" w:rsidRPr="002B702B" w:rsidTr="00FC2D23">
        <w:tc>
          <w:tcPr>
            <w:tcW w:w="99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 </w:t>
            </w:r>
            <w:proofErr w:type="gramStart"/>
            <w:r w:rsidRPr="002B702B">
              <w:rPr>
                <w:rFonts w:ascii="Times New Roman" w:hAnsi="Times New Roman" w:cs="Times New Roman"/>
                <w:bCs/>
                <w:sz w:val="24"/>
                <w:szCs w:val="24"/>
                <w:lang w:eastAsia="ar-SA"/>
              </w:rPr>
              <w:t>п</w:t>
            </w:r>
            <w:proofErr w:type="gramEnd"/>
            <w:r w:rsidRPr="002B702B">
              <w:rPr>
                <w:rFonts w:ascii="Times New Roman" w:hAnsi="Times New Roman" w:cs="Times New Roman"/>
                <w:bCs/>
                <w:sz w:val="24"/>
                <w:szCs w:val="24"/>
                <w:lang w:eastAsia="ar-SA"/>
              </w:rPr>
              <w:t>/п</w:t>
            </w:r>
          </w:p>
        </w:tc>
        <w:tc>
          <w:tcPr>
            <w:tcW w:w="946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Наименование работ</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Подъем из воды и установка на кильблоки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Замена моторного масла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Замена масляного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FF0000"/>
                <w:sz w:val="24"/>
                <w:szCs w:val="24"/>
                <w:lang w:eastAsia="ar-SA"/>
              </w:rPr>
            </w:pPr>
            <w:r w:rsidRPr="002B702B">
              <w:rPr>
                <w:rFonts w:ascii="Times New Roman" w:hAnsi="Times New Roman" w:cs="Times New Roman"/>
                <w:bCs/>
                <w:sz w:val="24"/>
                <w:szCs w:val="24"/>
                <w:lang w:eastAsia="ar-SA"/>
              </w:rPr>
              <w:t>Замена масла в редукторе поворотно откидной колонки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8</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9</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10</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цепи заземления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B702B">
              <w:rPr>
                <w:rFonts w:ascii="Times New Roman" w:hAnsi="Times New Roman" w:cs="Times New Roman"/>
                <w:sz w:val="24"/>
                <w:szCs w:val="24"/>
              </w:rPr>
              <w:t xml:space="preserve"> регулировка системы зажигания, регулировка форсунок</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color w:val="000000"/>
                <w:sz w:val="24"/>
                <w:szCs w:val="24"/>
                <w:lang w:eastAsia="ar-SA"/>
              </w:rPr>
              <w:t>Замена топливного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14</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Проверка бортовой системы электропитания и автоматики</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15</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16</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17</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Ревизия маслоохладителя системы водяного охлаждения</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18</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 xml:space="preserve">Проверка </w:t>
            </w:r>
            <w:proofErr w:type="gramStart"/>
            <w:r w:rsidRPr="002B702B">
              <w:rPr>
                <w:rFonts w:ascii="Times New Roman" w:hAnsi="Times New Roman" w:cs="Times New Roman"/>
                <w:sz w:val="24"/>
                <w:szCs w:val="24"/>
              </w:rPr>
              <w:t>исправности работы систем охлаждения двигателя</w:t>
            </w:r>
            <w:proofErr w:type="gramEnd"/>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19</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Проведение внешнего осмотра гребных винтов</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20</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21</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Проверка натяжения приводных ремней</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color w:val="000000"/>
                <w:sz w:val="24"/>
                <w:szCs w:val="24"/>
                <w:lang w:eastAsia="ar-SA"/>
              </w:rPr>
            </w:pPr>
            <w:r w:rsidRPr="002B702B">
              <w:rPr>
                <w:rFonts w:ascii="Times New Roman" w:hAnsi="Times New Roman" w:cs="Times New Roman"/>
                <w:bCs/>
                <w:color w:val="000000"/>
                <w:sz w:val="24"/>
                <w:szCs w:val="24"/>
                <w:lang w:eastAsia="ar-SA"/>
              </w:rPr>
              <w:t>22</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Замена воздушного фильтра</w:t>
            </w:r>
          </w:p>
        </w:tc>
      </w:tr>
      <w:tr w:rsidR="002B702B" w:rsidRPr="002B702B" w:rsidTr="00FC2D23">
        <w:tc>
          <w:tcPr>
            <w:tcW w:w="993" w:type="dxa"/>
            <w:vAlign w:val="center"/>
          </w:tcPr>
          <w:p w:rsidR="002B702B" w:rsidRPr="002B702B" w:rsidRDefault="002B702B" w:rsidP="002B702B">
            <w:pPr>
              <w:widowControl/>
              <w:tabs>
                <w:tab w:val="left" w:pos="1086"/>
              </w:tabs>
              <w:spacing w:line="240" w:lineRule="auto"/>
              <w:jc w:val="center"/>
              <w:rPr>
                <w:rFonts w:ascii="Times New Roman" w:hAnsi="Times New Roman" w:cs="Times New Roman"/>
                <w:bCs/>
                <w:sz w:val="24"/>
                <w:szCs w:val="24"/>
                <w:lang w:eastAsia="ar-SA"/>
              </w:rPr>
            </w:pPr>
            <w:r w:rsidRPr="002B702B">
              <w:rPr>
                <w:rFonts w:ascii="Times New Roman" w:hAnsi="Times New Roman" w:cs="Times New Roman"/>
                <w:bCs/>
                <w:sz w:val="24"/>
                <w:szCs w:val="24"/>
                <w:lang w:eastAsia="ar-SA"/>
              </w:rPr>
              <w:t>23</w:t>
            </w:r>
          </w:p>
        </w:tc>
        <w:tc>
          <w:tcPr>
            <w:tcW w:w="9463" w:type="dxa"/>
            <w:vAlign w:val="center"/>
          </w:tcPr>
          <w:p w:rsidR="002B702B" w:rsidRPr="002B702B" w:rsidRDefault="002B702B" w:rsidP="002B702B">
            <w:pPr>
              <w:widowControl/>
              <w:tabs>
                <w:tab w:val="left" w:pos="1086"/>
              </w:tabs>
              <w:spacing w:line="240" w:lineRule="auto"/>
              <w:rPr>
                <w:rFonts w:ascii="Times New Roman" w:hAnsi="Times New Roman" w:cs="Times New Roman"/>
                <w:sz w:val="24"/>
                <w:szCs w:val="24"/>
              </w:rPr>
            </w:pPr>
            <w:r w:rsidRPr="002B702B">
              <w:rPr>
                <w:rFonts w:ascii="Times New Roman" w:hAnsi="Times New Roman" w:cs="Times New Roman"/>
                <w:sz w:val="24"/>
                <w:szCs w:val="24"/>
              </w:rPr>
              <w:t>Спуск на воду</w:t>
            </w:r>
          </w:p>
        </w:tc>
      </w:tr>
    </w:tbl>
    <w:p w:rsidR="002B702B" w:rsidRPr="002B702B" w:rsidRDefault="002B702B" w:rsidP="002B702B">
      <w:pPr>
        <w:widowControl/>
        <w:spacing w:line="240" w:lineRule="auto"/>
        <w:jc w:val="both"/>
        <w:rPr>
          <w:sz w:val="24"/>
          <w:szCs w:val="24"/>
          <w:lang w:eastAsia="ar-SA"/>
        </w:rPr>
      </w:pPr>
    </w:p>
    <w:p w:rsidR="002B702B" w:rsidRPr="002B702B" w:rsidRDefault="002B702B" w:rsidP="002B702B">
      <w:pPr>
        <w:widowControl/>
        <w:spacing w:line="240" w:lineRule="auto"/>
        <w:jc w:val="both"/>
        <w:rPr>
          <w:sz w:val="24"/>
          <w:szCs w:val="24"/>
        </w:rPr>
      </w:pPr>
      <w:r w:rsidRPr="002B702B">
        <w:rPr>
          <w:sz w:val="24"/>
          <w:szCs w:val="24"/>
          <w:lang w:eastAsia="ar-SA"/>
        </w:rPr>
        <w:t xml:space="preserve">2.3.  Работы </w:t>
      </w:r>
      <w:r w:rsidRPr="002B702B">
        <w:rPr>
          <w:sz w:val="24"/>
          <w:szCs w:val="24"/>
        </w:rPr>
        <w:t>по зачистке подводной части корпуса от обрастания в период эксплуатации катеров Заказчика представляют собой следующие мероприятия:</w:t>
      </w:r>
    </w:p>
    <w:tbl>
      <w:tblPr>
        <w:tblStyle w:val="300"/>
        <w:tblW w:w="10490" w:type="dxa"/>
        <w:tblInd w:w="-34" w:type="dxa"/>
        <w:tblLook w:val="04A0" w:firstRow="1" w:lastRow="0" w:firstColumn="1" w:lastColumn="0" w:noHBand="0" w:noVBand="1"/>
      </w:tblPr>
      <w:tblGrid>
        <w:gridCol w:w="616"/>
        <w:gridCol w:w="9874"/>
      </w:tblGrid>
      <w:tr w:rsidR="002B702B" w:rsidRPr="002B702B" w:rsidTr="00FC2D23">
        <w:tc>
          <w:tcPr>
            <w:tcW w:w="616"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lang w:eastAsia="ar-SA"/>
              </w:rPr>
              <w:t xml:space="preserve">№ </w:t>
            </w:r>
            <w:proofErr w:type="gramStart"/>
            <w:r w:rsidRPr="002B702B">
              <w:rPr>
                <w:rFonts w:ascii="Times New Roman" w:hAnsi="Times New Roman" w:cs="Times New Roman"/>
                <w:sz w:val="24"/>
                <w:szCs w:val="24"/>
                <w:lang w:eastAsia="ar-SA"/>
              </w:rPr>
              <w:t>П</w:t>
            </w:r>
            <w:proofErr w:type="gramEnd"/>
            <w:r w:rsidRPr="002B702B">
              <w:rPr>
                <w:rFonts w:ascii="Times New Roman" w:hAnsi="Times New Roman" w:cs="Times New Roman"/>
                <w:sz w:val="24"/>
                <w:szCs w:val="24"/>
                <w:lang w:eastAsia="ar-SA"/>
              </w:rPr>
              <w:t>/п</w:t>
            </w:r>
          </w:p>
        </w:tc>
        <w:tc>
          <w:tcPr>
            <w:tcW w:w="9874" w:type="dxa"/>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Объем  и последовательность работ</w:t>
            </w:r>
          </w:p>
        </w:tc>
      </w:tr>
      <w:tr w:rsidR="002B702B" w:rsidRPr="002B702B" w:rsidTr="00FC2D23">
        <w:tc>
          <w:tcPr>
            <w:tcW w:w="616"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w:t>
            </w:r>
          </w:p>
        </w:tc>
        <w:tc>
          <w:tcPr>
            <w:tcW w:w="9874"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Подъем катера с воды на причал, и установка на кильблоки</w:t>
            </w:r>
          </w:p>
        </w:tc>
      </w:tr>
      <w:tr w:rsidR="002B702B" w:rsidRPr="002B702B" w:rsidTr="00FC2D23">
        <w:trPr>
          <w:trHeight w:val="343"/>
        </w:trPr>
        <w:tc>
          <w:tcPr>
            <w:tcW w:w="616"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2</w:t>
            </w:r>
          </w:p>
        </w:tc>
        <w:tc>
          <w:tcPr>
            <w:tcW w:w="9874" w:type="dxa"/>
          </w:tcPr>
          <w:p w:rsidR="002B702B" w:rsidRPr="002B702B" w:rsidRDefault="002B702B" w:rsidP="002B702B">
            <w:pPr>
              <w:widowControl/>
              <w:suppressAutoHyphens/>
              <w:spacing w:line="240" w:lineRule="auto"/>
              <w:rPr>
                <w:rFonts w:ascii="Times New Roman" w:hAnsi="Times New Roman" w:cs="Times New Roman"/>
                <w:sz w:val="24"/>
                <w:szCs w:val="24"/>
              </w:rPr>
            </w:pPr>
            <w:r w:rsidRPr="002B702B">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2B702B" w:rsidRPr="002B702B" w:rsidTr="00FC2D23">
        <w:tc>
          <w:tcPr>
            <w:tcW w:w="616"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3</w:t>
            </w:r>
          </w:p>
        </w:tc>
        <w:tc>
          <w:tcPr>
            <w:tcW w:w="9874" w:type="dxa"/>
          </w:tcPr>
          <w:p w:rsidR="002B702B" w:rsidRPr="002B702B" w:rsidRDefault="002B702B" w:rsidP="002B702B">
            <w:pPr>
              <w:widowControl/>
              <w:suppressAutoHyphens/>
              <w:spacing w:line="240" w:lineRule="auto"/>
              <w:rPr>
                <w:rFonts w:ascii="Times New Roman" w:hAnsi="Times New Roman" w:cs="Times New Roman"/>
                <w:sz w:val="24"/>
                <w:szCs w:val="24"/>
              </w:rPr>
            </w:pPr>
            <w:r w:rsidRPr="002B702B">
              <w:rPr>
                <w:rFonts w:ascii="Times New Roman" w:hAnsi="Times New Roman" w:cs="Times New Roman"/>
                <w:sz w:val="24"/>
                <w:szCs w:val="24"/>
              </w:rPr>
              <w:t>Очистка механическим и ручным способом гребного устройства с применением моющих средств</w:t>
            </w:r>
          </w:p>
        </w:tc>
      </w:tr>
      <w:tr w:rsidR="002B702B" w:rsidRPr="002B702B" w:rsidTr="00FC2D23">
        <w:tc>
          <w:tcPr>
            <w:tcW w:w="616" w:type="dxa"/>
            <w:vAlign w:val="center"/>
          </w:tcPr>
          <w:p w:rsidR="002B702B" w:rsidRPr="002B702B" w:rsidRDefault="002B702B" w:rsidP="002B702B">
            <w:pPr>
              <w:widowControl/>
              <w:suppressAutoHyphens/>
              <w:autoSpaceDE w:val="0"/>
              <w:spacing w:line="200" w:lineRule="atLeast"/>
              <w:ind w:right="-108"/>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4</w:t>
            </w:r>
          </w:p>
        </w:tc>
        <w:tc>
          <w:tcPr>
            <w:tcW w:w="9874" w:type="dxa"/>
          </w:tcPr>
          <w:p w:rsidR="002B702B" w:rsidRPr="002B702B" w:rsidRDefault="002B702B" w:rsidP="002B702B">
            <w:pPr>
              <w:widowControl/>
              <w:suppressAutoHyphens/>
              <w:spacing w:line="240" w:lineRule="auto"/>
              <w:rPr>
                <w:rFonts w:ascii="Times New Roman" w:hAnsi="Times New Roman" w:cs="Times New Roman"/>
                <w:sz w:val="24"/>
                <w:szCs w:val="24"/>
              </w:rPr>
            </w:pPr>
            <w:proofErr w:type="gramStart"/>
            <w:r w:rsidRPr="002B702B">
              <w:rPr>
                <w:rFonts w:ascii="Times New Roman" w:hAnsi="Times New Roman" w:cs="Times New Roman"/>
                <w:sz w:val="24"/>
                <w:szCs w:val="24"/>
              </w:rPr>
              <w:t xml:space="preserve">Очистка механическим и ручным способом </w:t>
            </w:r>
            <w:proofErr w:type="spellStart"/>
            <w:r w:rsidRPr="002B702B">
              <w:rPr>
                <w:rFonts w:ascii="Times New Roman" w:hAnsi="Times New Roman" w:cs="Times New Roman"/>
                <w:sz w:val="24"/>
                <w:szCs w:val="24"/>
              </w:rPr>
              <w:t>транцевых</w:t>
            </w:r>
            <w:proofErr w:type="spellEnd"/>
            <w:r w:rsidRPr="002B702B">
              <w:rPr>
                <w:rFonts w:ascii="Times New Roman" w:hAnsi="Times New Roman" w:cs="Times New Roman"/>
                <w:sz w:val="24"/>
                <w:szCs w:val="24"/>
              </w:rPr>
              <w:t xml:space="preserve"> досок (для катера «</w:t>
            </w:r>
            <w:r w:rsidRPr="002B702B">
              <w:rPr>
                <w:rFonts w:ascii="Times New Roman" w:hAnsi="Times New Roman" w:cs="Times New Roman"/>
                <w:sz w:val="24"/>
                <w:szCs w:val="24"/>
                <w:lang w:val="en-US"/>
              </w:rPr>
              <w:t>PARKER</w:t>
            </w:r>
            <w:r w:rsidRPr="002B702B">
              <w:rPr>
                <w:rFonts w:ascii="Times New Roman" w:hAnsi="Times New Roman" w:cs="Times New Roman"/>
                <w:sz w:val="24"/>
                <w:szCs w:val="24"/>
              </w:rPr>
              <w:t xml:space="preserve"> </w:t>
            </w:r>
            <w:r w:rsidRPr="002B702B">
              <w:rPr>
                <w:rFonts w:ascii="Times New Roman" w:hAnsi="Times New Roman" w:cs="Times New Roman"/>
                <w:sz w:val="24"/>
                <w:szCs w:val="24"/>
                <w:lang w:val="en-US"/>
              </w:rPr>
              <w:t>RIB</w:t>
            </w:r>
            <w:r w:rsidRPr="002B702B">
              <w:rPr>
                <w:rFonts w:ascii="Times New Roman" w:hAnsi="Times New Roman" w:cs="Times New Roman"/>
                <w:sz w:val="24"/>
                <w:szCs w:val="24"/>
              </w:rPr>
              <w:t xml:space="preserve"> 900</w:t>
            </w:r>
            <w:r w:rsidRPr="002B702B">
              <w:rPr>
                <w:rFonts w:ascii="Times New Roman" w:hAnsi="Times New Roman" w:cs="Times New Roman"/>
                <w:sz w:val="24"/>
                <w:szCs w:val="24"/>
                <w:lang w:val="en-US"/>
              </w:rPr>
              <w:t>j</w:t>
            </w:r>
            <w:r w:rsidRPr="002B702B">
              <w:rPr>
                <w:rFonts w:ascii="Times New Roman" w:hAnsi="Times New Roman" w:cs="Times New Roman"/>
                <w:sz w:val="24"/>
                <w:szCs w:val="24"/>
              </w:rPr>
              <w:t xml:space="preserve"> </w:t>
            </w:r>
            <w:r w:rsidRPr="002B702B">
              <w:rPr>
                <w:rFonts w:ascii="Times New Roman" w:hAnsi="Times New Roman" w:cs="Times New Roman"/>
                <w:sz w:val="24"/>
                <w:szCs w:val="24"/>
                <w:lang w:val="en-US"/>
              </w:rPr>
              <w:t>BALTIK</w:t>
            </w:r>
            <w:r w:rsidRPr="002B702B">
              <w:rPr>
                <w:rFonts w:ascii="Times New Roman" w:hAnsi="Times New Roman" w:cs="Times New Roman"/>
                <w:sz w:val="24"/>
                <w:szCs w:val="24"/>
              </w:rPr>
              <w:t xml:space="preserve"> </w:t>
            </w:r>
            <w:r w:rsidRPr="002B702B">
              <w:rPr>
                <w:rFonts w:ascii="Times New Roman" w:hAnsi="Times New Roman" w:cs="Times New Roman"/>
                <w:sz w:val="24"/>
                <w:szCs w:val="24"/>
                <w:lang w:val="en-US"/>
              </w:rPr>
              <w:t>CABIN</w:t>
            </w:r>
            <w:r w:rsidRPr="002B702B">
              <w:rPr>
                <w:rFonts w:ascii="Times New Roman" w:hAnsi="Times New Roman" w:cs="Times New Roman"/>
                <w:sz w:val="24"/>
                <w:szCs w:val="24"/>
              </w:rPr>
              <w:t>»  (бортовой номер РАФ 19-17),  и катера «Портконтроль-1» (бортовой номер РАФ19-68), рулевых заслонок (для катера проект КС-110-48  (бортовой номер РАФ 19-28) « Юпитер»), с применением моющих средств</w:t>
            </w:r>
            <w:proofErr w:type="gramEnd"/>
          </w:p>
        </w:tc>
      </w:tr>
      <w:tr w:rsidR="002B702B" w:rsidRPr="002B702B" w:rsidTr="00FC2D23">
        <w:tc>
          <w:tcPr>
            <w:tcW w:w="616"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5</w:t>
            </w:r>
          </w:p>
        </w:tc>
        <w:tc>
          <w:tcPr>
            <w:tcW w:w="9874" w:type="dxa"/>
          </w:tcPr>
          <w:p w:rsidR="002B702B" w:rsidRPr="002B702B" w:rsidRDefault="002B702B" w:rsidP="002B702B">
            <w:pPr>
              <w:widowControl/>
              <w:spacing w:line="240" w:lineRule="auto"/>
              <w:jc w:val="both"/>
              <w:rPr>
                <w:rFonts w:ascii="Times New Roman" w:hAnsi="Times New Roman" w:cs="Times New Roman"/>
                <w:sz w:val="24"/>
                <w:szCs w:val="24"/>
              </w:rPr>
            </w:pPr>
            <w:r w:rsidRPr="002B702B">
              <w:rPr>
                <w:rFonts w:ascii="Times New Roman" w:hAnsi="Times New Roman" w:cs="Times New Roman"/>
                <w:sz w:val="24"/>
                <w:szCs w:val="24"/>
              </w:rPr>
              <w:t>Спуск катера с причала на воду</w:t>
            </w:r>
          </w:p>
        </w:tc>
      </w:tr>
    </w:tbl>
    <w:p w:rsidR="002B702B" w:rsidRPr="002B702B" w:rsidRDefault="002B702B" w:rsidP="002B702B">
      <w:pPr>
        <w:widowControl/>
        <w:spacing w:line="240" w:lineRule="auto"/>
        <w:jc w:val="both"/>
        <w:rPr>
          <w:sz w:val="24"/>
          <w:szCs w:val="24"/>
          <w:lang w:eastAsia="ar-SA"/>
        </w:rPr>
      </w:pPr>
    </w:p>
    <w:p w:rsidR="002B702B" w:rsidRPr="002B702B" w:rsidRDefault="002B702B" w:rsidP="002B702B">
      <w:pPr>
        <w:widowControl/>
        <w:spacing w:line="240" w:lineRule="auto"/>
        <w:jc w:val="both"/>
        <w:rPr>
          <w:sz w:val="24"/>
          <w:szCs w:val="24"/>
        </w:rPr>
      </w:pPr>
      <w:r w:rsidRPr="002B702B">
        <w:rPr>
          <w:sz w:val="24"/>
          <w:szCs w:val="24"/>
          <w:lang w:eastAsia="ar-SA"/>
        </w:rPr>
        <w:lastRenderedPageBreak/>
        <w:t xml:space="preserve">2.4. Работы </w:t>
      </w:r>
      <w:r w:rsidRPr="002B702B">
        <w:rPr>
          <w:sz w:val="24"/>
          <w:szCs w:val="24"/>
        </w:rPr>
        <w:t>по консервации катеров Заказчика после вывода из эксплуатации представляют собой следующие мероприятия:</w:t>
      </w:r>
    </w:p>
    <w:tbl>
      <w:tblPr>
        <w:tblStyle w:val="126"/>
        <w:tblW w:w="0" w:type="auto"/>
        <w:tblInd w:w="-34" w:type="dxa"/>
        <w:tblLook w:val="04A0" w:firstRow="1" w:lastRow="0" w:firstColumn="1" w:lastColumn="0" w:noHBand="0" w:noVBand="1"/>
      </w:tblPr>
      <w:tblGrid>
        <w:gridCol w:w="585"/>
        <w:gridCol w:w="9870"/>
      </w:tblGrid>
      <w:tr w:rsidR="002B702B" w:rsidRPr="002B702B" w:rsidTr="00FC2D23">
        <w:tc>
          <w:tcPr>
            <w:tcW w:w="585"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lang w:eastAsia="ar-SA"/>
              </w:rPr>
              <w:t xml:space="preserve">№ </w:t>
            </w:r>
            <w:proofErr w:type="gramStart"/>
            <w:r w:rsidRPr="002B702B">
              <w:rPr>
                <w:rFonts w:ascii="Times New Roman" w:hAnsi="Times New Roman" w:cs="Times New Roman"/>
                <w:sz w:val="24"/>
                <w:szCs w:val="24"/>
                <w:lang w:eastAsia="ar-SA"/>
              </w:rPr>
              <w:t>П</w:t>
            </w:r>
            <w:proofErr w:type="gramEnd"/>
            <w:r w:rsidRPr="002B702B">
              <w:rPr>
                <w:rFonts w:ascii="Times New Roman" w:hAnsi="Times New Roman" w:cs="Times New Roman"/>
                <w:sz w:val="24"/>
                <w:szCs w:val="24"/>
                <w:lang w:eastAsia="ar-SA"/>
              </w:rPr>
              <w:t>/п</w:t>
            </w:r>
          </w:p>
        </w:tc>
        <w:tc>
          <w:tcPr>
            <w:tcW w:w="9870" w:type="dxa"/>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Объем  и последовательность работ</w:t>
            </w:r>
          </w:p>
        </w:tc>
      </w:tr>
      <w:tr w:rsidR="002B702B" w:rsidRPr="002B702B" w:rsidTr="00FC2D23">
        <w:trPr>
          <w:trHeight w:val="643"/>
        </w:trPr>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w:t>
            </w:r>
          </w:p>
        </w:tc>
        <w:tc>
          <w:tcPr>
            <w:tcW w:w="9870" w:type="dxa"/>
          </w:tcPr>
          <w:p w:rsidR="002B702B" w:rsidRPr="002B702B" w:rsidRDefault="002B702B" w:rsidP="002B702B">
            <w:pPr>
              <w:widowControl/>
              <w:suppressAutoHyphens/>
              <w:spacing w:line="240" w:lineRule="auto"/>
              <w:jc w:val="both"/>
              <w:rPr>
                <w:rFonts w:ascii="Times New Roman" w:hAnsi="Times New Roman" w:cs="Times New Roman"/>
                <w:sz w:val="24"/>
                <w:szCs w:val="24"/>
              </w:rPr>
            </w:pPr>
            <w:r w:rsidRPr="002B702B">
              <w:rPr>
                <w:rFonts w:ascii="Times New Roman" w:hAnsi="Times New Roman" w:cs="Times New Roman"/>
                <w:sz w:val="24"/>
                <w:szCs w:val="24"/>
              </w:rPr>
              <w:t>Подъем из воды и установка на кильблоки или прицеп</w:t>
            </w:r>
          </w:p>
        </w:tc>
      </w:tr>
      <w:tr w:rsidR="002B702B" w:rsidRPr="002B702B" w:rsidTr="00FC2D23">
        <w:trPr>
          <w:trHeight w:val="643"/>
        </w:trPr>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2</w:t>
            </w:r>
          </w:p>
        </w:tc>
        <w:tc>
          <w:tcPr>
            <w:tcW w:w="9870" w:type="dxa"/>
          </w:tcPr>
          <w:p w:rsidR="002B702B" w:rsidRPr="002B702B" w:rsidRDefault="002B702B" w:rsidP="002B702B">
            <w:pPr>
              <w:widowControl/>
              <w:suppressAutoHyphens/>
              <w:spacing w:line="240" w:lineRule="auto"/>
              <w:jc w:val="both"/>
              <w:rPr>
                <w:rFonts w:ascii="Times New Roman" w:hAnsi="Times New Roman" w:cs="Times New Roman"/>
                <w:sz w:val="24"/>
                <w:szCs w:val="24"/>
              </w:rPr>
            </w:pPr>
            <w:r w:rsidRPr="002B702B">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3</w:t>
            </w:r>
          </w:p>
        </w:tc>
        <w:tc>
          <w:tcPr>
            <w:tcW w:w="9870"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cs="Times New Roman"/>
                <w:sz w:val="24"/>
                <w:szCs w:val="24"/>
              </w:rPr>
            </w:pPr>
            <w:r w:rsidRPr="002B702B">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ind w:right="-108"/>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4</w:t>
            </w:r>
          </w:p>
        </w:tc>
        <w:tc>
          <w:tcPr>
            <w:tcW w:w="9870"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cs="Times New Roman"/>
                <w:sz w:val="24"/>
                <w:szCs w:val="24"/>
              </w:rPr>
            </w:pPr>
            <w:r w:rsidRPr="002B702B">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5</w:t>
            </w:r>
          </w:p>
        </w:tc>
        <w:tc>
          <w:tcPr>
            <w:tcW w:w="9870"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cs="Times New Roman"/>
                <w:sz w:val="24"/>
                <w:szCs w:val="24"/>
              </w:rPr>
            </w:pPr>
            <w:r w:rsidRPr="002B702B">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6</w:t>
            </w:r>
          </w:p>
        </w:tc>
        <w:tc>
          <w:tcPr>
            <w:tcW w:w="9870"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cs="Times New Roman"/>
                <w:sz w:val="24"/>
                <w:szCs w:val="24"/>
              </w:rPr>
            </w:pPr>
            <w:r w:rsidRPr="002B702B">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7</w:t>
            </w:r>
          </w:p>
        </w:tc>
        <w:tc>
          <w:tcPr>
            <w:tcW w:w="9870"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cs="Times New Roman"/>
                <w:sz w:val="24"/>
                <w:szCs w:val="24"/>
              </w:rPr>
            </w:pPr>
            <w:r w:rsidRPr="002B702B">
              <w:rPr>
                <w:rFonts w:ascii="Times New Roman" w:hAnsi="Times New Roman" w:cs="Times New Roman"/>
                <w:sz w:val="24"/>
                <w:szCs w:val="24"/>
              </w:rPr>
              <w:t xml:space="preserve">Прикрепить к штурвалу катера бирку со следующим предупреждением: </w:t>
            </w:r>
          </w:p>
          <w:p w:rsidR="002B702B" w:rsidRPr="002B702B" w:rsidRDefault="002B702B" w:rsidP="002B702B">
            <w:pPr>
              <w:widowControl/>
              <w:suppressAutoHyphens/>
              <w:spacing w:line="240" w:lineRule="auto"/>
              <w:rPr>
                <w:rFonts w:ascii="Times New Roman" w:hAnsi="Times New Roman" w:cs="Times New Roman"/>
                <w:b/>
                <w:sz w:val="24"/>
                <w:szCs w:val="24"/>
              </w:rPr>
            </w:pPr>
            <w:r w:rsidRPr="002B702B">
              <w:rPr>
                <w:rFonts w:ascii="Times New Roman" w:hAnsi="Times New Roman" w:cs="Times New Roman"/>
                <w:b/>
                <w:sz w:val="24"/>
                <w:szCs w:val="24"/>
              </w:rPr>
              <w:t>«Перед спуском на воду подсоединить водозаборный шланг двигателя»</w:t>
            </w:r>
          </w:p>
        </w:tc>
      </w:tr>
      <w:tr w:rsidR="002B702B" w:rsidRPr="002B702B" w:rsidTr="00FC2D23">
        <w:tc>
          <w:tcPr>
            <w:tcW w:w="585" w:type="dxa"/>
            <w:tcBorders>
              <w:bottom w:val="single" w:sz="4" w:space="0" w:color="auto"/>
            </w:tcBorders>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8</w:t>
            </w:r>
          </w:p>
        </w:tc>
        <w:tc>
          <w:tcPr>
            <w:tcW w:w="9870" w:type="dxa"/>
            <w:tcBorders>
              <w:bottom w:val="single" w:sz="4" w:space="0" w:color="auto"/>
            </w:tcBorders>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При помощи ручной помпы откачать воду из машинного отделения</w:t>
            </w:r>
          </w:p>
        </w:tc>
      </w:tr>
      <w:tr w:rsidR="002B702B" w:rsidRPr="002B702B" w:rsidTr="00FC2D23">
        <w:tc>
          <w:tcPr>
            <w:tcW w:w="585" w:type="dxa"/>
            <w:shd w:val="clear" w:color="auto" w:fill="auto"/>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9</w:t>
            </w:r>
          </w:p>
        </w:tc>
        <w:tc>
          <w:tcPr>
            <w:tcW w:w="9870" w:type="dxa"/>
            <w:shd w:val="clear" w:color="auto" w:fill="auto"/>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Залить в емкость антифриз</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10</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11</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12</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Заглушить двигатель</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13</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Снять временный шланг с насоса для забортной воды</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14</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Отключить аккумуляторные батареи и передать их представителю Заказчика</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15</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Осушить водяные баки оставить крышки открытыми</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16</w:t>
            </w:r>
          </w:p>
        </w:tc>
        <w:tc>
          <w:tcPr>
            <w:tcW w:w="9870" w:type="dxa"/>
          </w:tcPr>
          <w:p w:rsidR="002B702B" w:rsidRPr="002B702B" w:rsidRDefault="002B702B" w:rsidP="002B702B">
            <w:pPr>
              <w:widowControl/>
              <w:numPr>
                <w:ilvl w:val="0"/>
                <w:numId w:val="27"/>
              </w:numPr>
              <w:suppressAutoHyphens/>
              <w:spacing w:line="240" w:lineRule="auto"/>
              <w:ind w:left="0"/>
              <w:jc w:val="both"/>
              <w:rPr>
                <w:rFonts w:ascii="Times New Roman" w:hAnsi="Times New Roman" w:cs="Times New Roman"/>
                <w:sz w:val="24"/>
                <w:szCs w:val="24"/>
              </w:rPr>
            </w:pPr>
            <w:r w:rsidRPr="002B702B">
              <w:rPr>
                <w:rFonts w:ascii="Times New Roman" w:hAnsi="Times New Roman" w:cs="Times New Roman"/>
                <w:sz w:val="24"/>
                <w:szCs w:val="24"/>
              </w:rPr>
              <w:t>Открыть краны на смесителях умывальников, слить воду</w:t>
            </w:r>
          </w:p>
        </w:tc>
      </w:tr>
      <w:tr w:rsidR="002B702B" w:rsidRPr="002B702B" w:rsidTr="00FC2D23">
        <w:tc>
          <w:tcPr>
            <w:tcW w:w="585" w:type="dxa"/>
            <w:vAlign w:val="center"/>
          </w:tcPr>
          <w:p w:rsidR="002B702B" w:rsidRPr="002B702B" w:rsidRDefault="002B702B" w:rsidP="002B702B">
            <w:pPr>
              <w:widowControl/>
              <w:suppressAutoHyphens/>
              <w:autoSpaceDE w:val="0"/>
              <w:spacing w:line="200" w:lineRule="atLeast"/>
              <w:jc w:val="center"/>
              <w:rPr>
                <w:rFonts w:ascii="Times New Roman" w:hAnsi="Times New Roman" w:cs="Times New Roman"/>
                <w:sz w:val="24"/>
                <w:szCs w:val="24"/>
                <w:lang w:eastAsia="ar-SA"/>
              </w:rPr>
            </w:pPr>
            <w:r w:rsidRPr="002B702B">
              <w:rPr>
                <w:rFonts w:ascii="Times New Roman" w:hAnsi="Times New Roman" w:cs="Times New Roman"/>
                <w:sz w:val="24"/>
                <w:szCs w:val="24"/>
                <w:lang w:eastAsia="ar-SA"/>
              </w:rPr>
              <w:t>17</w:t>
            </w:r>
          </w:p>
        </w:tc>
        <w:tc>
          <w:tcPr>
            <w:tcW w:w="9870" w:type="dxa"/>
          </w:tcPr>
          <w:p w:rsidR="002B702B" w:rsidRPr="002B702B" w:rsidRDefault="002B702B" w:rsidP="002B702B">
            <w:pPr>
              <w:widowControl/>
              <w:suppressAutoHyphens/>
              <w:autoSpaceDE w:val="0"/>
              <w:spacing w:line="200" w:lineRule="atLeast"/>
              <w:jc w:val="both"/>
              <w:rPr>
                <w:rFonts w:ascii="Times New Roman" w:hAnsi="Times New Roman" w:cs="Times New Roman"/>
                <w:sz w:val="24"/>
                <w:szCs w:val="24"/>
                <w:lang w:eastAsia="ar-SA"/>
              </w:rPr>
            </w:pPr>
            <w:r w:rsidRPr="002B702B">
              <w:rPr>
                <w:rFonts w:ascii="Times New Roman" w:hAnsi="Times New Roman" w:cs="Times New Roman"/>
                <w:sz w:val="24"/>
                <w:szCs w:val="24"/>
              </w:rPr>
              <w:t>Утилизировать содержимое фекальных цистерн туалета, раковины, переносных биотуалетов, установить на штатное место и оставить открытыми сливные пробки.</w:t>
            </w:r>
          </w:p>
        </w:tc>
      </w:tr>
    </w:tbl>
    <w:p w:rsidR="002B702B" w:rsidRPr="002B702B" w:rsidRDefault="002B702B" w:rsidP="002B702B">
      <w:pPr>
        <w:widowControl/>
        <w:spacing w:line="240" w:lineRule="auto"/>
        <w:jc w:val="both"/>
        <w:rPr>
          <w:sz w:val="24"/>
          <w:szCs w:val="24"/>
        </w:rPr>
      </w:pPr>
    </w:p>
    <w:p w:rsidR="002B702B" w:rsidRPr="002B702B" w:rsidRDefault="002B702B" w:rsidP="002B702B">
      <w:pPr>
        <w:widowControl/>
        <w:spacing w:line="240" w:lineRule="auto"/>
        <w:jc w:val="both"/>
        <w:rPr>
          <w:sz w:val="24"/>
          <w:szCs w:val="24"/>
        </w:rPr>
      </w:pPr>
      <w:r w:rsidRPr="002B702B">
        <w:rPr>
          <w:sz w:val="24"/>
          <w:szCs w:val="24"/>
        </w:rPr>
        <w:t xml:space="preserve">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 </w:t>
      </w:r>
    </w:p>
    <w:p w:rsidR="006F488F" w:rsidRDefault="006F488F" w:rsidP="00F5107F">
      <w:pPr>
        <w:widowControl/>
        <w:spacing w:line="240" w:lineRule="auto"/>
        <w:ind w:firstLine="709"/>
        <w:jc w:val="both"/>
        <w:outlineLvl w:val="0"/>
        <w:rPr>
          <w:b/>
          <w:sz w:val="24"/>
          <w:szCs w:val="24"/>
        </w:rPr>
      </w:pPr>
    </w:p>
    <w:p w:rsidR="00F5107F" w:rsidRPr="00F5107F" w:rsidRDefault="00A7114D" w:rsidP="006F488F">
      <w:pPr>
        <w:widowControl/>
        <w:spacing w:line="240" w:lineRule="auto"/>
        <w:jc w:val="both"/>
        <w:outlineLvl w:val="0"/>
        <w:rPr>
          <w:b/>
          <w:sz w:val="24"/>
          <w:szCs w:val="24"/>
        </w:rPr>
      </w:pPr>
      <w:r>
        <w:rPr>
          <w:b/>
          <w:sz w:val="24"/>
          <w:szCs w:val="24"/>
        </w:rPr>
        <w:t>3. Сроки</w:t>
      </w:r>
      <w:r w:rsidR="00F5107F" w:rsidRPr="00F5107F">
        <w:rPr>
          <w:b/>
          <w:sz w:val="24"/>
          <w:szCs w:val="24"/>
        </w:rPr>
        <w:t xml:space="preserve">, </w:t>
      </w:r>
      <w:r>
        <w:rPr>
          <w:b/>
          <w:sz w:val="24"/>
          <w:szCs w:val="24"/>
        </w:rPr>
        <w:t>качество</w:t>
      </w:r>
      <w:r w:rsidR="00F5107F" w:rsidRPr="00F5107F">
        <w:rPr>
          <w:b/>
          <w:sz w:val="24"/>
          <w:szCs w:val="24"/>
        </w:rPr>
        <w:t xml:space="preserve"> </w:t>
      </w:r>
      <w:r>
        <w:rPr>
          <w:b/>
          <w:sz w:val="24"/>
          <w:szCs w:val="24"/>
        </w:rPr>
        <w:t xml:space="preserve">выполняемых </w:t>
      </w:r>
      <w:r w:rsidR="00F5107F" w:rsidRPr="00F5107F">
        <w:rPr>
          <w:b/>
          <w:sz w:val="24"/>
          <w:szCs w:val="24"/>
        </w:rPr>
        <w:t xml:space="preserve">работ, </w:t>
      </w:r>
      <w:r>
        <w:rPr>
          <w:b/>
          <w:sz w:val="24"/>
          <w:szCs w:val="24"/>
        </w:rPr>
        <w:t>безопасность</w:t>
      </w:r>
      <w:r w:rsidR="00F5107F" w:rsidRPr="00F5107F">
        <w:rPr>
          <w:b/>
          <w:sz w:val="24"/>
          <w:szCs w:val="24"/>
        </w:rPr>
        <w:t xml:space="preserve"> при выполнении работ. </w:t>
      </w:r>
    </w:p>
    <w:p w:rsidR="00F5107F" w:rsidRPr="00F5107F" w:rsidRDefault="00F5107F" w:rsidP="00F5107F">
      <w:pPr>
        <w:widowControl/>
        <w:spacing w:line="240" w:lineRule="auto"/>
        <w:ind w:firstLine="709"/>
        <w:jc w:val="both"/>
        <w:outlineLvl w:val="0"/>
        <w:rPr>
          <w:sz w:val="24"/>
          <w:szCs w:val="24"/>
        </w:rPr>
      </w:pPr>
      <w:r w:rsidRPr="00F5107F">
        <w:rPr>
          <w:sz w:val="24"/>
          <w:szCs w:val="24"/>
        </w:rPr>
        <w:t xml:space="preserve">Исполнитель </w:t>
      </w:r>
      <w:r w:rsidR="00141E89">
        <w:rPr>
          <w:sz w:val="24"/>
          <w:szCs w:val="24"/>
        </w:rPr>
        <w:t>гарантирует при выполнении работ соблюдение правил</w:t>
      </w:r>
      <w:r w:rsidRPr="00F5107F">
        <w:rPr>
          <w:sz w:val="24"/>
          <w:szCs w:val="24"/>
        </w:rPr>
        <w:t xml:space="preserve"> техники безопасности, пожарной, экологической и электро</w:t>
      </w:r>
      <w:r w:rsidR="00141E89">
        <w:rPr>
          <w:sz w:val="24"/>
          <w:szCs w:val="24"/>
        </w:rPr>
        <w:t>безопасности, а также требований</w:t>
      </w:r>
      <w:r w:rsidRPr="00F5107F">
        <w:rPr>
          <w:sz w:val="24"/>
          <w:szCs w:val="24"/>
        </w:rPr>
        <w:t xml:space="preserve">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F5107F" w:rsidRPr="00F5107F" w:rsidRDefault="00F5107F" w:rsidP="00F5107F">
      <w:pPr>
        <w:widowControl/>
        <w:spacing w:line="240" w:lineRule="auto"/>
        <w:ind w:firstLine="709"/>
        <w:jc w:val="both"/>
        <w:outlineLvl w:val="0"/>
        <w:rPr>
          <w:sz w:val="24"/>
          <w:szCs w:val="24"/>
        </w:rPr>
      </w:pPr>
      <w:proofErr w:type="gramStart"/>
      <w:r w:rsidRPr="00F5107F">
        <w:rPr>
          <w:sz w:val="24"/>
          <w:szCs w:val="24"/>
        </w:rPr>
        <w:lastRenderedPageBreak/>
        <w:t xml:space="preserve">Текущий ремонт </w:t>
      </w:r>
      <w:r w:rsidRPr="00F5107F">
        <w:rPr>
          <w:sz w:val="24"/>
          <w:szCs w:val="24"/>
          <w:u w:val="single"/>
        </w:rPr>
        <w:t>Судна</w:t>
      </w:r>
      <w:r w:rsidR="00141E89">
        <w:rPr>
          <w:sz w:val="24"/>
          <w:szCs w:val="24"/>
        </w:rPr>
        <w:t xml:space="preserve"> будет </w:t>
      </w:r>
      <w:r w:rsidRPr="00F5107F">
        <w:rPr>
          <w:sz w:val="24"/>
          <w:szCs w:val="24"/>
        </w:rPr>
        <w:t>производиться в соответствии с требованиями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“Техническим регламентом о безопасности объектов морского транспорта“, утвержденным Постановлением Правительства РФ от 12.08.2010 № 620, “Техническим регламентом о безопасности объектов внутреннего водного транспорта“, утвержденным Постановлением Правительства РФ от 12.08.2010 № 623, «Правилами технического надзора</w:t>
      </w:r>
      <w:proofErr w:type="gramEnd"/>
      <w:r w:rsidRPr="00F5107F">
        <w:rPr>
          <w:sz w:val="24"/>
          <w:szCs w:val="24"/>
        </w:rPr>
        <w:t xml:space="preserve"> </w:t>
      </w:r>
      <w:proofErr w:type="gramStart"/>
      <w:r w:rsidRPr="00F5107F">
        <w:rPr>
          <w:sz w:val="24"/>
          <w:szCs w:val="24"/>
        </w:rPr>
        <w:t>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РФ от 29.06.2005 № 501, иными обязательными требованиями к производству работ по текущему ремонту судов, а также инструкциями</w:t>
      </w:r>
      <w:proofErr w:type="gramEnd"/>
      <w:r w:rsidRPr="00F5107F">
        <w:rPr>
          <w:sz w:val="24"/>
          <w:szCs w:val="24"/>
        </w:rPr>
        <w:t xml:space="preserve"> зав</w:t>
      </w:r>
      <w:r w:rsidR="00141E89">
        <w:rPr>
          <w:sz w:val="24"/>
          <w:szCs w:val="24"/>
        </w:rPr>
        <w:t xml:space="preserve">ода-изготовителя. Работы будут </w:t>
      </w:r>
      <w:r w:rsidRPr="00F5107F">
        <w:rPr>
          <w:sz w:val="24"/>
          <w:szCs w:val="24"/>
        </w:rPr>
        <w:t>производиться Подрядчиком на основании требований, изложенных в технической документации на Судно и в Техническом задании Заказчика.</w:t>
      </w:r>
    </w:p>
    <w:p w:rsidR="00F5107F" w:rsidRPr="00F5107F" w:rsidRDefault="00141E89" w:rsidP="00F5107F">
      <w:pPr>
        <w:widowControl/>
        <w:spacing w:line="240" w:lineRule="auto"/>
        <w:jc w:val="both"/>
        <w:rPr>
          <w:sz w:val="24"/>
          <w:szCs w:val="24"/>
        </w:rPr>
      </w:pPr>
      <w:r>
        <w:rPr>
          <w:sz w:val="24"/>
          <w:szCs w:val="24"/>
        </w:rPr>
        <w:t>Исполнитель имеет</w:t>
      </w:r>
      <w:r w:rsidR="00F5107F" w:rsidRPr="00F5107F">
        <w:rPr>
          <w:sz w:val="24"/>
          <w:szCs w:val="24"/>
        </w:rPr>
        <w:t xml:space="preserve"> техническую возможность и программное обеспечение для проведения технического обслуживания и текущего ремонта катеров.</w:t>
      </w:r>
    </w:p>
    <w:p w:rsidR="00F5107F" w:rsidRPr="00F5107F" w:rsidRDefault="00141E89" w:rsidP="00F5107F">
      <w:pPr>
        <w:tabs>
          <w:tab w:val="left" w:pos="709"/>
        </w:tabs>
        <w:spacing w:line="240" w:lineRule="auto"/>
        <w:jc w:val="both"/>
        <w:rPr>
          <w:sz w:val="24"/>
          <w:szCs w:val="24"/>
        </w:rPr>
      </w:pPr>
      <w:r>
        <w:rPr>
          <w:sz w:val="24"/>
          <w:szCs w:val="24"/>
        </w:rPr>
        <w:tab/>
        <w:t>Исполнитель будет</w:t>
      </w:r>
      <w:r w:rsidR="00F5107F" w:rsidRPr="00F5107F">
        <w:rPr>
          <w:sz w:val="24"/>
          <w:szCs w:val="24"/>
        </w:rPr>
        <w:t xml:space="preserve"> принимать катер для выполнения работ не позднее рабочего дня, указанного в заявке Заказчика.</w:t>
      </w:r>
    </w:p>
    <w:p w:rsidR="00F5107F" w:rsidRPr="00F5107F" w:rsidRDefault="00141E89" w:rsidP="00F5107F">
      <w:pPr>
        <w:tabs>
          <w:tab w:val="left" w:pos="851"/>
        </w:tabs>
        <w:spacing w:line="240" w:lineRule="auto"/>
        <w:ind w:firstLine="709"/>
        <w:jc w:val="both"/>
        <w:rPr>
          <w:sz w:val="24"/>
          <w:szCs w:val="24"/>
        </w:rPr>
      </w:pPr>
      <w:r>
        <w:rPr>
          <w:sz w:val="24"/>
          <w:szCs w:val="24"/>
        </w:rPr>
        <w:t>Исполнитель имеет</w:t>
      </w:r>
      <w:r w:rsidR="00F5107F" w:rsidRPr="00F5107F">
        <w:rPr>
          <w:sz w:val="24"/>
          <w:szCs w:val="24"/>
        </w:rPr>
        <w:t xml:space="preserve"> возможность одновременного обслуживания до 2 (Двух) катеров Заказчика.</w:t>
      </w:r>
    </w:p>
    <w:p w:rsidR="00F5107F" w:rsidRPr="00F5107F" w:rsidRDefault="00465453" w:rsidP="00F5107F">
      <w:pPr>
        <w:spacing w:line="240" w:lineRule="auto"/>
        <w:jc w:val="both"/>
        <w:rPr>
          <w:spacing w:val="-1"/>
          <w:sz w:val="24"/>
          <w:szCs w:val="24"/>
          <w:lang w:eastAsia="ar-SA"/>
        </w:rPr>
      </w:pPr>
      <w:r>
        <w:rPr>
          <w:sz w:val="24"/>
          <w:szCs w:val="24"/>
        </w:rPr>
        <w:tab/>
        <w:t>Исполнитель будет</w:t>
      </w:r>
      <w:r w:rsidR="00F5107F" w:rsidRPr="00F5107F">
        <w:rPr>
          <w:sz w:val="24"/>
          <w:szCs w:val="24"/>
        </w:rPr>
        <w:t xml:space="preserve"> нести ответственность за сохранность катера Заказчика с момента его приемки от Заказчика по акту приемки-передачи катера</w:t>
      </w:r>
      <w:r w:rsidR="00F5107F" w:rsidRPr="00F5107F">
        <w:rPr>
          <w:spacing w:val="-1"/>
          <w:sz w:val="24"/>
          <w:szCs w:val="24"/>
          <w:lang w:eastAsia="ar-SA"/>
        </w:rPr>
        <w:t xml:space="preserve"> и до момента передачи его Заказчику по акту приемки-передачи катера. </w:t>
      </w:r>
    </w:p>
    <w:p w:rsidR="00F5107F" w:rsidRPr="00F5107F" w:rsidRDefault="00465453" w:rsidP="00F5107F">
      <w:pPr>
        <w:widowControl/>
        <w:spacing w:line="240" w:lineRule="auto"/>
        <w:contextualSpacing/>
        <w:jc w:val="both"/>
        <w:rPr>
          <w:sz w:val="24"/>
          <w:szCs w:val="24"/>
        </w:rPr>
      </w:pPr>
      <w:r>
        <w:rPr>
          <w:sz w:val="24"/>
          <w:szCs w:val="24"/>
        </w:rPr>
        <w:tab/>
        <w:t>Исполнитель</w:t>
      </w:r>
      <w:r w:rsidR="00F5107F" w:rsidRPr="00F5107F">
        <w:rPr>
          <w:sz w:val="24"/>
          <w:szCs w:val="24"/>
        </w:rPr>
        <w:t xml:space="preserve"> о</w:t>
      </w:r>
      <w:r>
        <w:rPr>
          <w:sz w:val="24"/>
          <w:szCs w:val="24"/>
        </w:rPr>
        <w:t>беспечит</w:t>
      </w:r>
      <w:r w:rsidR="00F5107F" w:rsidRPr="00F5107F">
        <w:rPr>
          <w:sz w:val="24"/>
          <w:szCs w:val="24"/>
        </w:rPr>
        <w:t xml:space="preserve"> уборку мусора, образовавшегося в результате выполнения работ по настоящему </w:t>
      </w:r>
      <w:r w:rsidR="001E3730">
        <w:rPr>
          <w:sz w:val="24"/>
          <w:szCs w:val="24"/>
        </w:rPr>
        <w:t>договору, с судна. Утилизирует</w:t>
      </w:r>
      <w:r w:rsidR="00F5107F" w:rsidRPr="00F5107F">
        <w:rPr>
          <w:sz w:val="24"/>
          <w:szCs w:val="24"/>
        </w:rPr>
        <w:t xml:space="preserve"> отходы (в том числе демонтированные и замененные запасные </w:t>
      </w:r>
      <w:proofErr w:type="gramStart"/>
      <w:r w:rsidR="00F5107F" w:rsidRPr="00F5107F">
        <w:rPr>
          <w:sz w:val="24"/>
          <w:szCs w:val="24"/>
        </w:rPr>
        <w:t>части</w:t>
      </w:r>
      <w:proofErr w:type="gramEnd"/>
      <w:r w:rsidR="00F5107F" w:rsidRPr="00F5107F">
        <w:rPr>
          <w:sz w:val="24"/>
          <w:szCs w:val="24"/>
        </w:rPr>
        <w:t xml:space="preserve"> и материалы), образовавшиеся в</w:t>
      </w:r>
      <w:r w:rsidR="001E3730">
        <w:rPr>
          <w:sz w:val="24"/>
          <w:szCs w:val="24"/>
        </w:rPr>
        <w:t xml:space="preserve"> результате выполнения работ по </w:t>
      </w:r>
      <w:r w:rsidR="00F5107F" w:rsidRPr="00F5107F">
        <w:rPr>
          <w:sz w:val="24"/>
          <w:szCs w:val="24"/>
        </w:rPr>
        <w:t>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F5107F" w:rsidRPr="00F5107F" w:rsidRDefault="00F5107F" w:rsidP="00F5107F">
      <w:pPr>
        <w:spacing w:line="240" w:lineRule="auto"/>
        <w:ind w:firstLine="426"/>
        <w:jc w:val="both"/>
        <w:rPr>
          <w:sz w:val="24"/>
          <w:szCs w:val="24"/>
        </w:rPr>
      </w:pPr>
      <w:r w:rsidRPr="00F5107F">
        <w:rPr>
          <w:sz w:val="24"/>
          <w:szCs w:val="24"/>
        </w:rPr>
        <w:tab/>
      </w:r>
      <w:r w:rsidR="001E3730">
        <w:rPr>
          <w:sz w:val="24"/>
          <w:szCs w:val="24"/>
        </w:rPr>
        <w:t>Исполнитель гарантирует выполнение</w:t>
      </w:r>
      <w:r w:rsidRPr="00F5107F">
        <w:rPr>
          <w:sz w:val="24"/>
          <w:szCs w:val="24"/>
        </w:rPr>
        <w:t xml:space="preserve"> все</w:t>
      </w:r>
      <w:r w:rsidR="001E3730">
        <w:rPr>
          <w:sz w:val="24"/>
          <w:szCs w:val="24"/>
        </w:rPr>
        <w:t>х работ</w:t>
      </w:r>
      <w:r w:rsidRPr="00F5107F">
        <w:rPr>
          <w:sz w:val="24"/>
          <w:szCs w:val="24"/>
        </w:rPr>
        <w:t xml:space="preserve"> с использованием собственных оригинальных запасных частей и материалов. </w:t>
      </w:r>
    </w:p>
    <w:p w:rsidR="00F5107F" w:rsidRPr="00F5107F" w:rsidRDefault="00F5107F" w:rsidP="00F5107F">
      <w:pPr>
        <w:widowControl/>
        <w:shd w:val="clear" w:color="auto" w:fill="FFFFFF"/>
        <w:spacing w:line="240" w:lineRule="auto"/>
        <w:jc w:val="both"/>
        <w:rPr>
          <w:sz w:val="24"/>
          <w:szCs w:val="24"/>
        </w:rPr>
      </w:pPr>
      <w:r w:rsidRPr="00F5107F">
        <w:rPr>
          <w:sz w:val="24"/>
          <w:szCs w:val="24"/>
        </w:rPr>
        <w:tab/>
        <w:t xml:space="preserve">Срок выполнения работ </w:t>
      </w:r>
      <w:r w:rsidR="001E3730">
        <w:rPr>
          <w:sz w:val="24"/>
          <w:szCs w:val="24"/>
        </w:rPr>
        <w:t>будет устанавливаться</w:t>
      </w:r>
      <w:r w:rsidRPr="00F5107F">
        <w:rPr>
          <w:sz w:val="24"/>
          <w:szCs w:val="24"/>
        </w:rPr>
        <w:t xml:space="preserve"> в каждом конкретном случае по согласованию с Заказчиком в соответствии с предложением Исполнителя и в рамках регламента </w:t>
      </w:r>
      <w:r w:rsidR="001E3730">
        <w:rPr>
          <w:sz w:val="24"/>
          <w:szCs w:val="24"/>
        </w:rPr>
        <w:t xml:space="preserve">трудоемкости </w:t>
      </w:r>
      <w:proofErr w:type="gramStart"/>
      <w:r w:rsidR="001E3730">
        <w:rPr>
          <w:sz w:val="24"/>
          <w:szCs w:val="24"/>
        </w:rPr>
        <w:t>работ</w:t>
      </w:r>
      <w:proofErr w:type="gramEnd"/>
      <w:r w:rsidR="001E3730">
        <w:rPr>
          <w:sz w:val="24"/>
          <w:szCs w:val="24"/>
        </w:rPr>
        <w:t xml:space="preserve"> и указываться</w:t>
      </w:r>
      <w:r w:rsidRPr="00F5107F">
        <w:rPr>
          <w:sz w:val="24"/>
          <w:szCs w:val="24"/>
        </w:rPr>
        <w:t xml:space="preserve"> в заказ-наряде по форме Приложения № 2 к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F5107F" w:rsidRPr="00F5107F" w:rsidRDefault="00F5107F" w:rsidP="00F5107F">
      <w:pPr>
        <w:widowControl/>
        <w:spacing w:line="240" w:lineRule="auto"/>
        <w:ind w:firstLine="709"/>
        <w:jc w:val="both"/>
        <w:rPr>
          <w:sz w:val="24"/>
          <w:szCs w:val="24"/>
        </w:rPr>
      </w:pPr>
      <w:r w:rsidRPr="00F5107F">
        <w:rPr>
          <w:sz w:val="24"/>
          <w:szCs w:val="24"/>
        </w:rPr>
        <w:t xml:space="preserve">Место выполнения работ: работы осуществляются по согласованию с Заказчиком на площадях Исполнителя в </w:t>
      </w:r>
      <w:r w:rsidRPr="00F5107F">
        <w:rPr>
          <w:i/>
          <w:sz w:val="24"/>
          <w:szCs w:val="24"/>
        </w:rPr>
        <w:t>г. Астрахани и/или Астраханской области</w:t>
      </w:r>
      <w:r w:rsidRPr="00F5107F">
        <w:rPr>
          <w:sz w:val="24"/>
          <w:szCs w:val="24"/>
        </w:rPr>
        <w:t xml:space="preserve"> по адресам</w:t>
      </w:r>
      <w:r w:rsidR="00463FFB">
        <w:rPr>
          <w:sz w:val="24"/>
          <w:szCs w:val="24"/>
        </w:rPr>
        <w:t xml:space="preserve"> (</w:t>
      </w:r>
      <w:r w:rsidR="00463FFB" w:rsidRPr="00463FFB">
        <w:rPr>
          <w:i/>
          <w:sz w:val="24"/>
          <w:szCs w:val="24"/>
        </w:rPr>
        <w:t>указать</w:t>
      </w:r>
      <w:r w:rsidR="00463FFB">
        <w:rPr>
          <w:sz w:val="24"/>
          <w:szCs w:val="24"/>
        </w:rPr>
        <w:t>)</w:t>
      </w:r>
      <w:r w:rsidRPr="00F5107F">
        <w:rPr>
          <w:sz w:val="24"/>
          <w:szCs w:val="24"/>
        </w:rPr>
        <w:t>:</w:t>
      </w:r>
    </w:p>
    <w:p w:rsidR="00F5107F" w:rsidRPr="00F5107F" w:rsidRDefault="00F5107F" w:rsidP="00F5107F">
      <w:pPr>
        <w:widowControl/>
        <w:spacing w:line="240" w:lineRule="auto"/>
        <w:jc w:val="both"/>
        <w:rPr>
          <w:sz w:val="24"/>
          <w:szCs w:val="24"/>
        </w:rPr>
      </w:pPr>
      <w:r w:rsidRPr="00F5107F">
        <w:rPr>
          <w:sz w:val="24"/>
          <w:szCs w:val="24"/>
        </w:rPr>
        <w:t>_____________________;</w:t>
      </w:r>
    </w:p>
    <w:p w:rsidR="00F5107F" w:rsidRPr="00F5107F" w:rsidRDefault="00F5107F" w:rsidP="00F5107F">
      <w:pPr>
        <w:widowControl/>
        <w:spacing w:line="240" w:lineRule="auto"/>
        <w:jc w:val="both"/>
        <w:rPr>
          <w:sz w:val="24"/>
          <w:szCs w:val="24"/>
        </w:rPr>
      </w:pPr>
      <w:r w:rsidRPr="00F5107F">
        <w:rPr>
          <w:sz w:val="24"/>
          <w:szCs w:val="24"/>
        </w:rPr>
        <w:t xml:space="preserve">_____________________ </w:t>
      </w:r>
    </w:p>
    <w:p w:rsidR="00F5107F" w:rsidRPr="00F5107F" w:rsidRDefault="00F5107F" w:rsidP="00F5107F">
      <w:pPr>
        <w:widowControl/>
        <w:spacing w:line="240" w:lineRule="auto"/>
        <w:jc w:val="both"/>
        <w:rPr>
          <w:sz w:val="24"/>
          <w:szCs w:val="24"/>
        </w:rPr>
      </w:pPr>
      <w:r w:rsidRPr="00F5107F">
        <w:rPr>
          <w:sz w:val="24"/>
          <w:szCs w:val="24"/>
        </w:rPr>
        <w:t>либо в местах стоянки катеров Заказчика:</w:t>
      </w:r>
    </w:p>
    <w:p w:rsidR="00F5107F" w:rsidRPr="00F5107F" w:rsidRDefault="00F5107F" w:rsidP="00F5107F">
      <w:pPr>
        <w:widowControl/>
        <w:spacing w:line="240" w:lineRule="auto"/>
        <w:ind w:firstLine="709"/>
        <w:jc w:val="both"/>
        <w:rPr>
          <w:sz w:val="24"/>
          <w:szCs w:val="24"/>
        </w:rPr>
      </w:pPr>
      <w:r w:rsidRPr="00F5107F">
        <w:rPr>
          <w:sz w:val="24"/>
          <w:szCs w:val="24"/>
        </w:rPr>
        <w:t xml:space="preserve">- причал </w:t>
      </w:r>
      <w:r w:rsidRPr="00F5107F">
        <w:rPr>
          <w:sz w:val="24"/>
          <w:szCs w:val="24"/>
          <w:lang w:eastAsia="ar-SA"/>
        </w:rPr>
        <w:t xml:space="preserve">спортивно-оздоровительного комплекса </w:t>
      </w:r>
      <w:r w:rsidRPr="00F5107F">
        <w:rPr>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F5107F" w:rsidRPr="00F5107F" w:rsidRDefault="00F5107F" w:rsidP="00F5107F">
      <w:pPr>
        <w:widowControl/>
        <w:spacing w:line="240" w:lineRule="auto"/>
        <w:ind w:firstLine="709"/>
        <w:jc w:val="both"/>
        <w:rPr>
          <w:sz w:val="24"/>
          <w:szCs w:val="24"/>
        </w:rPr>
      </w:pPr>
      <w:r w:rsidRPr="00F5107F">
        <w:rPr>
          <w:sz w:val="24"/>
          <w:szCs w:val="24"/>
        </w:rPr>
        <w:t xml:space="preserve">-  </w:t>
      </w:r>
      <w:proofErr w:type="spellStart"/>
      <w:r w:rsidRPr="00F5107F">
        <w:rPr>
          <w:sz w:val="24"/>
          <w:szCs w:val="24"/>
          <w:lang w:eastAsia="ar-SA"/>
        </w:rPr>
        <w:t>Олинский</w:t>
      </w:r>
      <w:proofErr w:type="spellEnd"/>
      <w:r w:rsidRPr="00F5107F">
        <w:rPr>
          <w:sz w:val="24"/>
          <w:szCs w:val="24"/>
          <w:lang w:eastAsia="ar-SA"/>
        </w:rPr>
        <w:t xml:space="preserve"> филиал ФГБУ «АМП Каспийского моря» </w:t>
      </w:r>
      <w:r w:rsidRPr="00F5107F">
        <w:rPr>
          <w:sz w:val="24"/>
          <w:szCs w:val="24"/>
        </w:rPr>
        <w:t xml:space="preserve">по адресу: Астраханская область, </w:t>
      </w:r>
      <w:proofErr w:type="spellStart"/>
      <w:r w:rsidRPr="00F5107F">
        <w:rPr>
          <w:sz w:val="24"/>
          <w:szCs w:val="24"/>
        </w:rPr>
        <w:t>Лиманский</w:t>
      </w:r>
      <w:proofErr w:type="spellEnd"/>
      <w:r w:rsidRPr="00F5107F">
        <w:rPr>
          <w:sz w:val="24"/>
          <w:szCs w:val="24"/>
        </w:rPr>
        <w:t xml:space="preserve"> район, </w:t>
      </w:r>
      <w:proofErr w:type="gramStart"/>
      <w:r w:rsidRPr="00F5107F">
        <w:rPr>
          <w:sz w:val="24"/>
          <w:szCs w:val="24"/>
        </w:rPr>
        <w:t>с</w:t>
      </w:r>
      <w:proofErr w:type="gramEnd"/>
      <w:r w:rsidRPr="00F5107F">
        <w:rPr>
          <w:sz w:val="24"/>
          <w:szCs w:val="24"/>
        </w:rPr>
        <w:t xml:space="preserve">. </w:t>
      </w:r>
      <w:proofErr w:type="gramStart"/>
      <w:r w:rsidRPr="00F5107F">
        <w:rPr>
          <w:sz w:val="24"/>
          <w:szCs w:val="24"/>
        </w:rPr>
        <w:t>Оля</w:t>
      </w:r>
      <w:proofErr w:type="gramEnd"/>
      <w:r w:rsidRPr="00F5107F">
        <w:rPr>
          <w:sz w:val="24"/>
          <w:szCs w:val="24"/>
        </w:rPr>
        <w:t>, ул. Чкалова, 29.</w:t>
      </w:r>
    </w:p>
    <w:p w:rsidR="00F5107F" w:rsidRPr="00F5107F" w:rsidRDefault="00F5107F" w:rsidP="00F5107F">
      <w:pPr>
        <w:widowControl/>
        <w:spacing w:line="240" w:lineRule="auto"/>
        <w:ind w:firstLine="709"/>
        <w:jc w:val="both"/>
        <w:rPr>
          <w:sz w:val="24"/>
          <w:szCs w:val="24"/>
        </w:rPr>
      </w:pPr>
      <w:r w:rsidRPr="00F5107F">
        <w:rPr>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F5107F">
        <w:rPr>
          <w:sz w:val="24"/>
          <w:szCs w:val="24"/>
          <w:lang w:val="en-US" w:eastAsia="ar-SA"/>
        </w:rPr>
        <w:t>PARKER</w:t>
      </w:r>
      <w:r w:rsidRPr="00F5107F">
        <w:rPr>
          <w:sz w:val="24"/>
          <w:szCs w:val="24"/>
          <w:lang w:eastAsia="ar-SA"/>
        </w:rPr>
        <w:t xml:space="preserve"> </w:t>
      </w:r>
      <w:r w:rsidRPr="00F5107F">
        <w:rPr>
          <w:sz w:val="24"/>
          <w:szCs w:val="24"/>
          <w:lang w:val="en-US" w:eastAsia="ar-SA"/>
        </w:rPr>
        <w:t>RIB</w:t>
      </w:r>
      <w:r w:rsidRPr="00F5107F">
        <w:rPr>
          <w:sz w:val="24"/>
          <w:szCs w:val="24"/>
          <w:lang w:eastAsia="ar-SA"/>
        </w:rPr>
        <w:t xml:space="preserve"> 900</w:t>
      </w:r>
      <w:r w:rsidRPr="00F5107F">
        <w:rPr>
          <w:sz w:val="24"/>
          <w:szCs w:val="24"/>
          <w:lang w:val="en-US" w:eastAsia="ar-SA"/>
        </w:rPr>
        <w:t>j</w:t>
      </w:r>
      <w:r w:rsidRPr="00F5107F">
        <w:rPr>
          <w:sz w:val="24"/>
          <w:szCs w:val="24"/>
          <w:lang w:eastAsia="ar-SA"/>
        </w:rPr>
        <w:t xml:space="preserve"> </w:t>
      </w:r>
      <w:r w:rsidRPr="00F5107F">
        <w:rPr>
          <w:sz w:val="24"/>
          <w:szCs w:val="24"/>
          <w:lang w:val="en-US" w:eastAsia="ar-SA"/>
        </w:rPr>
        <w:t>BALTIK</w:t>
      </w:r>
      <w:r w:rsidRPr="00F5107F">
        <w:rPr>
          <w:sz w:val="24"/>
          <w:szCs w:val="24"/>
          <w:lang w:eastAsia="ar-SA"/>
        </w:rPr>
        <w:t xml:space="preserve"> </w:t>
      </w:r>
      <w:r w:rsidRPr="00F5107F">
        <w:rPr>
          <w:sz w:val="24"/>
          <w:szCs w:val="24"/>
          <w:lang w:val="en-US" w:eastAsia="ar-SA"/>
        </w:rPr>
        <w:t>CABIN</w:t>
      </w:r>
      <w:r w:rsidRPr="00F5107F">
        <w:rPr>
          <w:sz w:val="24"/>
          <w:szCs w:val="24"/>
          <w:lang w:eastAsia="ar-SA"/>
        </w:rPr>
        <w:t xml:space="preserve">», бортовой номер судна РАФ 19-17 может осуществляться с применением оборудования Заказчика – прицеп </w:t>
      </w:r>
      <w:r w:rsidRPr="00F5107F">
        <w:rPr>
          <w:sz w:val="24"/>
          <w:szCs w:val="24"/>
          <w:lang w:eastAsia="ar-SA"/>
        </w:rPr>
        <w:lastRenderedPageBreak/>
        <w:t xml:space="preserve">МЗСА 821710. Сдача-прием прицепа осуществляется по акту приемки-передачи прицепа одновременно со сдачей-приемом катера.  </w:t>
      </w:r>
    </w:p>
    <w:p w:rsidR="00F5107F" w:rsidRPr="00F5107F" w:rsidRDefault="00F5107F" w:rsidP="00F5107F">
      <w:pPr>
        <w:spacing w:line="240" w:lineRule="auto"/>
        <w:jc w:val="both"/>
        <w:rPr>
          <w:b/>
          <w:sz w:val="24"/>
          <w:szCs w:val="24"/>
        </w:rPr>
      </w:pPr>
      <w:r w:rsidRPr="00F5107F">
        <w:rPr>
          <w:b/>
          <w:sz w:val="24"/>
          <w:szCs w:val="24"/>
        </w:rPr>
        <w:t>4.</w:t>
      </w:r>
      <w:r w:rsidR="009275BC">
        <w:rPr>
          <w:b/>
          <w:sz w:val="24"/>
          <w:szCs w:val="24"/>
        </w:rPr>
        <w:t xml:space="preserve"> Результат</w:t>
      </w:r>
      <w:r w:rsidRPr="00F5107F">
        <w:rPr>
          <w:b/>
          <w:sz w:val="24"/>
          <w:szCs w:val="24"/>
        </w:rPr>
        <w:t xml:space="preserve"> работ</w:t>
      </w:r>
      <w:r w:rsidR="009275BC">
        <w:rPr>
          <w:b/>
          <w:sz w:val="24"/>
          <w:szCs w:val="24"/>
        </w:rPr>
        <w:t>.</w:t>
      </w:r>
    </w:p>
    <w:p w:rsidR="00F5107F" w:rsidRPr="00F5107F" w:rsidRDefault="009275BC" w:rsidP="00F5107F">
      <w:pPr>
        <w:spacing w:line="240" w:lineRule="auto"/>
        <w:jc w:val="both"/>
        <w:rPr>
          <w:sz w:val="24"/>
          <w:szCs w:val="24"/>
        </w:rPr>
      </w:pPr>
      <w:r>
        <w:rPr>
          <w:sz w:val="24"/>
          <w:szCs w:val="24"/>
        </w:rPr>
        <w:t>В</w:t>
      </w:r>
      <w:r w:rsidR="00F5107F" w:rsidRPr="00F5107F">
        <w:rPr>
          <w:sz w:val="24"/>
          <w:szCs w:val="24"/>
        </w:rPr>
        <w:t xml:space="preserve"> результате выполненных работ по текущему ремонту, катер </w:t>
      </w:r>
      <w:r>
        <w:rPr>
          <w:sz w:val="24"/>
          <w:szCs w:val="24"/>
        </w:rPr>
        <w:t>будет</w:t>
      </w:r>
      <w:r w:rsidR="00F5107F" w:rsidRPr="00F5107F">
        <w:rPr>
          <w:sz w:val="24"/>
          <w:szCs w:val="24"/>
        </w:rPr>
        <w:t xml:space="preserve"> передан Заказчику с устраненными повреждениями (дефектами), устранение которых было целью Заказчика при обращении к Исполнителю. Работы </w:t>
      </w:r>
      <w:r>
        <w:rPr>
          <w:sz w:val="24"/>
          <w:szCs w:val="24"/>
        </w:rPr>
        <w:t>будут производиться</w:t>
      </w:r>
      <w:r w:rsidR="00F5107F" w:rsidRPr="00F5107F">
        <w:rPr>
          <w:sz w:val="24"/>
          <w:szCs w:val="24"/>
        </w:rPr>
        <w:t xml:space="preserve"> в соответствии с эксплуатационными и ремонтными нормами, нормативами и рекомендациями завода-изготовителя.</w:t>
      </w:r>
    </w:p>
    <w:p w:rsidR="00F5107F" w:rsidRPr="00F5107F" w:rsidRDefault="009275BC" w:rsidP="00F5107F">
      <w:pPr>
        <w:spacing w:line="240" w:lineRule="auto"/>
        <w:jc w:val="both"/>
        <w:rPr>
          <w:sz w:val="24"/>
          <w:szCs w:val="24"/>
        </w:rPr>
      </w:pPr>
      <w:r>
        <w:rPr>
          <w:b/>
          <w:sz w:val="24"/>
          <w:szCs w:val="24"/>
        </w:rPr>
        <w:t>5. Гарантийный срок</w:t>
      </w:r>
      <w:r w:rsidR="00F5107F" w:rsidRPr="00F5107F">
        <w:rPr>
          <w:b/>
          <w:sz w:val="24"/>
          <w:szCs w:val="24"/>
        </w:rPr>
        <w:t>.</w:t>
      </w:r>
    </w:p>
    <w:p w:rsidR="00F5107F" w:rsidRPr="00F5107F" w:rsidRDefault="00F5107F" w:rsidP="00F5107F">
      <w:pPr>
        <w:spacing w:line="240" w:lineRule="auto"/>
        <w:ind w:firstLine="426"/>
        <w:jc w:val="both"/>
        <w:rPr>
          <w:sz w:val="24"/>
          <w:szCs w:val="24"/>
        </w:rPr>
      </w:pPr>
      <w:r w:rsidRPr="00F5107F">
        <w:rPr>
          <w:sz w:val="24"/>
          <w:szCs w:val="24"/>
        </w:rPr>
        <w:t>Гарантийный срок составляет:</w:t>
      </w:r>
    </w:p>
    <w:p w:rsidR="00F5107F" w:rsidRPr="00F5107F" w:rsidRDefault="00F5107F" w:rsidP="00F5107F">
      <w:pPr>
        <w:spacing w:line="240" w:lineRule="auto"/>
        <w:ind w:firstLine="426"/>
        <w:jc w:val="both"/>
        <w:rPr>
          <w:sz w:val="24"/>
          <w:szCs w:val="24"/>
        </w:rPr>
      </w:pPr>
      <w:r w:rsidRPr="00F5107F">
        <w:rPr>
          <w:sz w:val="24"/>
          <w:szCs w:val="24"/>
        </w:rPr>
        <w:t xml:space="preserve">- на оригинальные запасные части, установленные Исполнителем в результате выполнения работ </w:t>
      </w:r>
      <w:r w:rsidR="00BE44FE">
        <w:rPr>
          <w:sz w:val="24"/>
          <w:szCs w:val="24"/>
        </w:rPr>
        <w:t xml:space="preserve">по </w:t>
      </w:r>
      <w:r w:rsidRPr="00F5107F">
        <w:rPr>
          <w:sz w:val="24"/>
          <w:szCs w:val="24"/>
        </w:rPr>
        <w:t>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F5107F" w:rsidRPr="00F5107F" w:rsidRDefault="00F5107F" w:rsidP="00F5107F">
      <w:pPr>
        <w:spacing w:line="240" w:lineRule="auto"/>
        <w:ind w:firstLine="426"/>
        <w:jc w:val="both"/>
        <w:rPr>
          <w:sz w:val="24"/>
          <w:szCs w:val="24"/>
        </w:rPr>
      </w:pPr>
      <w:r w:rsidRPr="00F5107F">
        <w:rPr>
          <w:sz w:val="24"/>
          <w:szCs w:val="24"/>
        </w:rPr>
        <w:t>- на выполненные работы — 30  (Тридцать) эксплуатационных дней с момента подписания Сторонами акта выполненных работ.</w:t>
      </w:r>
    </w:p>
    <w:p w:rsidR="00F5107F" w:rsidRPr="00F5107F" w:rsidRDefault="00F5107F" w:rsidP="00BE44FE">
      <w:pPr>
        <w:spacing w:line="240" w:lineRule="auto"/>
        <w:jc w:val="both"/>
        <w:rPr>
          <w:sz w:val="24"/>
          <w:szCs w:val="24"/>
        </w:rPr>
      </w:pPr>
      <w:r w:rsidRPr="00F5107F">
        <w:rPr>
          <w:b/>
          <w:sz w:val="24"/>
          <w:szCs w:val="24"/>
        </w:rPr>
        <w:t>6</w:t>
      </w:r>
      <w:r w:rsidR="00BE44FE">
        <w:rPr>
          <w:b/>
          <w:sz w:val="24"/>
          <w:szCs w:val="24"/>
        </w:rPr>
        <w:t>. Запасные части и расходные материалы.</w:t>
      </w:r>
      <w:r w:rsidRPr="00F5107F">
        <w:rPr>
          <w:sz w:val="24"/>
          <w:szCs w:val="24"/>
        </w:rPr>
        <w:t xml:space="preserve"> </w:t>
      </w:r>
    </w:p>
    <w:p w:rsidR="00F5107F" w:rsidRPr="00F5107F" w:rsidRDefault="00F5107F" w:rsidP="00F5107F">
      <w:pPr>
        <w:spacing w:line="240" w:lineRule="auto"/>
        <w:ind w:firstLine="426"/>
        <w:jc w:val="both"/>
        <w:rPr>
          <w:sz w:val="24"/>
          <w:szCs w:val="24"/>
        </w:rPr>
      </w:pPr>
      <w:r w:rsidRPr="00F5107F">
        <w:rPr>
          <w:sz w:val="24"/>
          <w:szCs w:val="24"/>
        </w:rPr>
        <w:t xml:space="preserve">Исполнитель </w:t>
      </w:r>
      <w:r w:rsidR="00BE44FE">
        <w:rPr>
          <w:sz w:val="24"/>
          <w:szCs w:val="24"/>
        </w:rPr>
        <w:t>гарантирует использование при выполнении работ новых</w:t>
      </w:r>
      <w:r w:rsidRPr="00F5107F">
        <w:rPr>
          <w:sz w:val="24"/>
          <w:szCs w:val="24"/>
        </w:rPr>
        <w:t xml:space="preserve">, </w:t>
      </w:r>
      <w:r w:rsidR="00BE44FE">
        <w:rPr>
          <w:sz w:val="24"/>
          <w:szCs w:val="24"/>
        </w:rPr>
        <w:t>не восстановленных и не бывших</w:t>
      </w:r>
      <w:r w:rsidRPr="00F5107F">
        <w:rPr>
          <w:sz w:val="24"/>
          <w:szCs w:val="24"/>
        </w:rPr>
        <w:t xml:space="preserve"> в употреблении, </w:t>
      </w:r>
      <w:r w:rsidR="00BE44FE">
        <w:rPr>
          <w:sz w:val="24"/>
          <w:szCs w:val="24"/>
        </w:rPr>
        <w:t>оригинальных, качественных запасных частей и расходных материалов</w:t>
      </w:r>
      <w:r w:rsidRPr="00F5107F">
        <w:rPr>
          <w:sz w:val="24"/>
          <w:szCs w:val="24"/>
        </w:rPr>
        <w:t xml:space="preserve">.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F5107F" w:rsidRPr="00F5107F" w:rsidRDefault="00F5107F" w:rsidP="00F5107F">
      <w:pPr>
        <w:spacing w:line="240" w:lineRule="auto"/>
        <w:jc w:val="both"/>
        <w:rPr>
          <w:sz w:val="24"/>
          <w:szCs w:val="24"/>
          <w:lang w:eastAsia="ar-SA"/>
        </w:rPr>
      </w:pPr>
      <w:r w:rsidRPr="00F5107F">
        <w:rPr>
          <w:sz w:val="24"/>
          <w:szCs w:val="24"/>
        </w:rPr>
        <w:tab/>
        <w:t xml:space="preserve">Примерный перечень запасных частей и расходных материалов для выполнения работ </w:t>
      </w:r>
      <w:proofErr w:type="gramStart"/>
      <w:r w:rsidRPr="00F5107F">
        <w:rPr>
          <w:sz w:val="24"/>
          <w:szCs w:val="24"/>
          <w:lang w:eastAsia="ar-SA"/>
        </w:rPr>
        <w:t>по</w:t>
      </w:r>
      <w:proofErr w:type="gramEnd"/>
      <w:r w:rsidRPr="00F5107F">
        <w:rPr>
          <w:sz w:val="24"/>
          <w:szCs w:val="24"/>
          <w:lang w:eastAsia="ar-SA"/>
        </w:rPr>
        <w:t>:</w:t>
      </w:r>
    </w:p>
    <w:p w:rsidR="00F5107F" w:rsidRPr="00F5107F" w:rsidRDefault="00F5107F" w:rsidP="00F5107F">
      <w:pPr>
        <w:spacing w:line="240" w:lineRule="auto"/>
        <w:jc w:val="both"/>
        <w:rPr>
          <w:sz w:val="24"/>
          <w:szCs w:val="24"/>
        </w:rPr>
      </w:pPr>
      <w:r w:rsidRPr="00F5107F">
        <w:rPr>
          <w:sz w:val="24"/>
          <w:szCs w:val="24"/>
          <w:lang w:eastAsia="ar-SA"/>
        </w:rPr>
        <w:t xml:space="preserve">1)  </w:t>
      </w:r>
      <w:proofErr w:type="spellStart"/>
      <w:r w:rsidRPr="00F5107F">
        <w:rPr>
          <w:sz w:val="24"/>
          <w:szCs w:val="24"/>
          <w:lang w:eastAsia="ar-SA"/>
        </w:rPr>
        <w:t>рас</w:t>
      </w:r>
      <w:r w:rsidRPr="00F5107F">
        <w:rPr>
          <w:bCs/>
          <w:color w:val="000000"/>
          <w:sz w:val="24"/>
          <w:szCs w:val="24"/>
          <w:lang w:eastAsia="ar-SA"/>
        </w:rPr>
        <w:t>консервации</w:t>
      </w:r>
      <w:proofErr w:type="spellEnd"/>
      <w:r w:rsidRPr="00F5107F">
        <w:rPr>
          <w:bCs/>
          <w:color w:val="000000"/>
          <w:sz w:val="24"/>
          <w:szCs w:val="24"/>
          <w:lang w:eastAsia="ar-SA"/>
        </w:rPr>
        <w:t xml:space="preserve"> с проведением  </w:t>
      </w:r>
      <w:r w:rsidRPr="00F5107F">
        <w:rPr>
          <w:sz w:val="24"/>
          <w:szCs w:val="24"/>
          <w:lang w:eastAsia="ar-SA"/>
        </w:rPr>
        <w:t xml:space="preserve">технического осмотра </w:t>
      </w:r>
      <w:r w:rsidRPr="00F5107F">
        <w:rPr>
          <w:sz w:val="24"/>
          <w:szCs w:val="24"/>
        </w:rPr>
        <w:t>запорной арматуры и трубопроводов системы сбора и удаления хозяйственно-фекальных вод:</w:t>
      </w:r>
    </w:p>
    <w:p w:rsidR="00F5107F" w:rsidRPr="00F5107F" w:rsidRDefault="00F5107F" w:rsidP="00F5107F">
      <w:pPr>
        <w:spacing w:line="240" w:lineRule="auto"/>
        <w:jc w:val="both"/>
        <w:rPr>
          <w:sz w:val="24"/>
          <w:szCs w:val="24"/>
        </w:rPr>
      </w:pPr>
      <w:r w:rsidRPr="00F5107F">
        <w:rPr>
          <w:sz w:val="24"/>
          <w:szCs w:val="24"/>
        </w:rPr>
        <w:t xml:space="preserve"> -  катера «PARKER RIB 900j BALTIK CABIN», бортовой номер судна РАФ 19-17:</w:t>
      </w:r>
    </w:p>
    <w:p w:rsidR="00F5107F" w:rsidRPr="00F5107F" w:rsidRDefault="00F5107F" w:rsidP="00F5107F">
      <w:pPr>
        <w:spacing w:line="240" w:lineRule="auto"/>
        <w:jc w:val="both"/>
        <w:rPr>
          <w:sz w:val="24"/>
          <w:szCs w:val="24"/>
        </w:rPr>
      </w:pPr>
    </w:p>
    <w:tbl>
      <w:tblPr>
        <w:tblStyle w:val="1410"/>
        <w:tblW w:w="10348" w:type="dxa"/>
        <w:tblInd w:w="-34" w:type="dxa"/>
        <w:tblLayout w:type="fixed"/>
        <w:tblLook w:val="04A0" w:firstRow="1" w:lastRow="0" w:firstColumn="1" w:lastColumn="0" w:noHBand="0" w:noVBand="1"/>
      </w:tblPr>
      <w:tblGrid>
        <w:gridCol w:w="851"/>
        <w:gridCol w:w="9497"/>
      </w:tblGrid>
      <w:tr w:rsidR="00F5107F" w:rsidRPr="00F5107F" w:rsidTr="0058489B">
        <w:tc>
          <w:tcPr>
            <w:tcW w:w="851" w:type="dxa"/>
            <w:vAlign w:val="center"/>
          </w:tcPr>
          <w:p w:rsidR="00F5107F" w:rsidRPr="00F5107F" w:rsidRDefault="00F5107F" w:rsidP="00F5107F">
            <w:pPr>
              <w:widowControl/>
              <w:tabs>
                <w:tab w:val="left" w:pos="1086"/>
              </w:tabs>
              <w:spacing w:line="240" w:lineRule="auto"/>
              <w:ind w:left="-29"/>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 xml:space="preserve">№ </w:t>
            </w:r>
            <w:proofErr w:type="gramStart"/>
            <w:r w:rsidRPr="00F5107F">
              <w:rPr>
                <w:rFonts w:ascii="Times New Roman" w:hAnsi="Times New Roman" w:cs="Times New Roman"/>
                <w:bCs/>
                <w:color w:val="000000"/>
                <w:sz w:val="24"/>
                <w:szCs w:val="24"/>
                <w:lang w:eastAsia="ar-SA"/>
              </w:rPr>
              <w:t>п</w:t>
            </w:r>
            <w:proofErr w:type="gramEnd"/>
            <w:r w:rsidRPr="00F5107F">
              <w:rPr>
                <w:rFonts w:ascii="Times New Roman" w:hAnsi="Times New Roman" w:cs="Times New Roman"/>
                <w:bCs/>
                <w:color w:val="000000"/>
                <w:sz w:val="24"/>
                <w:szCs w:val="24"/>
                <w:lang w:eastAsia="ar-SA"/>
              </w:rPr>
              <w:t>/п</w:t>
            </w:r>
          </w:p>
        </w:tc>
        <w:tc>
          <w:tcPr>
            <w:tcW w:w="9497"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Наименование материалов</w:t>
            </w:r>
          </w:p>
        </w:tc>
      </w:tr>
      <w:tr w:rsidR="00F5107F" w:rsidRPr="00F5107F" w:rsidTr="0058489B">
        <w:tc>
          <w:tcPr>
            <w:tcW w:w="851" w:type="dxa"/>
            <w:vAlign w:val="center"/>
          </w:tcPr>
          <w:p w:rsidR="00F5107F" w:rsidRPr="00F5107F" w:rsidRDefault="00F5107F" w:rsidP="00F5107F">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1</w:t>
            </w:r>
          </w:p>
        </w:tc>
        <w:tc>
          <w:tcPr>
            <w:tcW w:w="9497" w:type="dxa"/>
            <w:vAlign w:val="center"/>
          </w:tcPr>
          <w:p w:rsidR="00F5107F" w:rsidRPr="00F5107F" w:rsidRDefault="00F5107F" w:rsidP="00F5107F">
            <w:pPr>
              <w:widowControl/>
              <w:spacing w:line="240" w:lineRule="auto"/>
              <w:rPr>
                <w:rFonts w:ascii="Times New Roman" w:hAnsi="Times New Roman" w:cs="Times New Roman"/>
                <w:sz w:val="24"/>
                <w:szCs w:val="24"/>
                <w:shd w:val="clear" w:color="auto" w:fill="E1F0F5"/>
              </w:rPr>
            </w:pPr>
            <w:proofErr w:type="spellStart"/>
            <w:r w:rsidRPr="00F5107F">
              <w:rPr>
                <w:rFonts w:ascii="Times New Roman" w:hAnsi="Times New Roman" w:cs="Times New Roman"/>
                <w:bCs/>
                <w:sz w:val="24"/>
                <w:szCs w:val="24"/>
              </w:rPr>
              <w:t>Водоотделительный</w:t>
            </w:r>
            <w:proofErr w:type="spellEnd"/>
            <w:r w:rsidRPr="00F5107F">
              <w:rPr>
                <w:rFonts w:ascii="Times New Roman" w:hAnsi="Times New Roman" w:cs="Times New Roman"/>
                <w:bCs/>
                <w:sz w:val="24"/>
                <w:szCs w:val="24"/>
              </w:rPr>
              <w:t xml:space="preserve"> топливный фильтр № запчасти 45312013F</w:t>
            </w:r>
          </w:p>
        </w:tc>
      </w:tr>
    </w:tbl>
    <w:p w:rsidR="00F5107F" w:rsidRPr="00F5107F" w:rsidRDefault="00F5107F" w:rsidP="00F5107F">
      <w:pPr>
        <w:spacing w:line="240" w:lineRule="auto"/>
        <w:jc w:val="both"/>
        <w:rPr>
          <w:sz w:val="24"/>
          <w:szCs w:val="24"/>
        </w:rPr>
      </w:pPr>
    </w:p>
    <w:p w:rsidR="00F5107F" w:rsidRPr="00F5107F" w:rsidRDefault="00F5107F" w:rsidP="00F5107F">
      <w:pPr>
        <w:widowControl/>
        <w:spacing w:line="240" w:lineRule="auto"/>
        <w:jc w:val="both"/>
        <w:rPr>
          <w:rFonts w:eastAsia="Calibri"/>
          <w:sz w:val="24"/>
          <w:szCs w:val="24"/>
        </w:rPr>
      </w:pPr>
      <w:r w:rsidRPr="00F5107F">
        <w:rPr>
          <w:rFonts w:eastAsia="Calibri"/>
          <w:sz w:val="24"/>
          <w:szCs w:val="24"/>
        </w:rPr>
        <w:t xml:space="preserve"> - катера проект КС-110-48, бортовой номер судна РАФ 19-28 «Юпитер»:</w:t>
      </w:r>
    </w:p>
    <w:tbl>
      <w:tblPr>
        <w:tblStyle w:val="1610"/>
        <w:tblW w:w="10348" w:type="dxa"/>
        <w:tblInd w:w="-34" w:type="dxa"/>
        <w:tblLayout w:type="fixed"/>
        <w:tblLook w:val="04A0" w:firstRow="1" w:lastRow="0" w:firstColumn="1" w:lastColumn="0" w:noHBand="0" w:noVBand="1"/>
      </w:tblPr>
      <w:tblGrid>
        <w:gridCol w:w="851"/>
        <w:gridCol w:w="9497"/>
      </w:tblGrid>
      <w:tr w:rsidR="00F5107F" w:rsidRPr="00F5107F" w:rsidTr="0058489B">
        <w:tc>
          <w:tcPr>
            <w:tcW w:w="851" w:type="dxa"/>
            <w:vAlign w:val="center"/>
          </w:tcPr>
          <w:p w:rsidR="00F5107F" w:rsidRPr="00F5107F" w:rsidRDefault="00F5107F" w:rsidP="00F5107F">
            <w:pPr>
              <w:widowControl/>
              <w:tabs>
                <w:tab w:val="left" w:pos="1086"/>
              </w:tabs>
              <w:spacing w:line="240" w:lineRule="auto"/>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 xml:space="preserve">№ </w:t>
            </w:r>
            <w:proofErr w:type="gramStart"/>
            <w:r w:rsidRPr="00F5107F">
              <w:rPr>
                <w:rFonts w:ascii="Times New Roman" w:hAnsi="Times New Roman" w:cs="Times New Roman"/>
                <w:bCs/>
                <w:color w:val="000000"/>
                <w:sz w:val="24"/>
                <w:szCs w:val="24"/>
                <w:lang w:eastAsia="ar-SA"/>
              </w:rPr>
              <w:t>п</w:t>
            </w:r>
            <w:proofErr w:type="gramEnd"/>
            <w:r w:rsidRPr="00F5107F">
              <w:rPr>
                <w:rFonts w:ascii="Times New Roman" w:hAnsi="Times New Roman" w:cs="Times New Roman"/>
                <w:bCs/>
                <w:color w:val="000000"/>
                <w:sz w:val="24"/>
                <w:szCs w:val="24"/>
                <w:lang w:eastAsia="ar-SA"/>
              </w:rPr>
              <w:t>/п</w:t>
            </w:r>
          </w:p>
        </w:tc>
        <w:tc>
          <w:tcPr>
            <w:tcW w:w="9497"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Наименование материалов</w:t>
            </w:r>
          </w:p>
        </w:tc>
      </w:tr>
      <w:tr w:rsidR="00F5107F" w:rsidRPr="00F5107F" w:rsidTr="0058489B">
        <w:tc>
          <w:tcPr>
            <w:tcW w:w="851"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1</w:t>
            </w:r>
          </w:p>
        </w:tc>
        <w:tc>
          <w:tcPr>
            <w:tcW w:w="9497" w:type="dxa"/>
            <w:vAlign w:val="center"/>
          </w:tcPr>
          <w:p w:rsidR="00F5107F" w:rsidRPr="00F5107F" w:rsidRDefault="00F5107F" w:rsidP="00F5107F">
            <w:pPr>
              <w:widowControl/>
              <w:tabs>
                <w:tab w:val="left" w:pos="1086"/>
              </w:tabs>
              <w:spacing w:line="240" w:lineRule="auto"/>
              <w:rPr>
                <w:rFonts w:ascii="Times New Roman" w:hAnsi="Times New Roman" w:cs="Times New Roman"/>
                <w:bCs/>
                <w:sz w:val="24"/>
                <w:szCs w:val="24"/>
              </w:rPr>
            </w:pPr>
            <w:r w:rsidRPr="00F5107F">
              <w:rPr>
                <w:rFonts w:ascii="Times New Roman" w:hAnsi="Times New Roman" w:cs="Times New Roman"/>
                <w:bCs/>
                <w:sz w:val="24"/>
                <w:szCs w:val="24"/>
              </w:rPr>
              <w:t>Фильтр грубой очистки топлива № детали-204А-1105510-Б</w:t>
            </w:r>
          </w:p>
        </w:tc>
      </w:tr>
      <w:tr w:rsidR="00F5107F" w:rsidRPr="00F5107F" w:rsidTr="0058489B">
        <w:tc>
          <w:tcPr>
            <w:tcW w:w="851"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2</w:t>
            </w:r>
          </w:p>
        </w:tc>
        <w:tc>
          <w:tcPr>
            <w:tcW w:w="9497" w:type="dxa"/>
            <w:vAlign w:val="center"/>
          </w:tcPr>
          <w:p w:rsidR="00F5107F" w:rsidRPr="00F5107F" w:rsidRDefault="00F5107F" w:rsidP="00F5107F">
            <w:pPr>
              <w:widowControl/>
              <w:tabs>
                <w:tab w:val="left" w:pos="1086"/>
              </w:tabs>
              <w:spacing w:line="240" w:lineRule="auto"/>
              <w:rPr>
                <w:rFonts w:ascii="Times New Roman" w:hAnsi="Times New Roman" w:cs="Times New Roman"/>
                <w:bCs/>
                <w:sz w:val="24"/>
                <w:szCs w:val="24"/>
              </w:rPr>
            </w:pPr>
            <w:r w:rsidRPr="00F5107F">
              <w:rPr>
                <w:rFonts w:ascii="Times New Roman" w:hAnsi="Times New Roman" w:cs="Times New Roman"/>
                <w:bCs/>
                <w:sz w:val="24"/>
                <w:szCs w:val="24"/>
              </w:rPr>
              <w:t>Фильтр тонкой очистки топлива № детали-</w:t>
            </w:r>
            <w:r w:rsidRPr="00F5107F">
              <w:rPr>
                <w:rFonts w:ascii="Times New Roman" w:hAnsi="Times New Roman" w:cs="Times New Roman"/>
                <w:sz w:val="24"/>
                <w:szCs w:val="24"/>
              </w:rPr>
              <w:t xml:space="preserve"> </w:t>
            </w:r>
            <w:r w:rsidRPr="00F5107F">
              <w:rPr>
                <w:rFonts w:ascii="Times New Roman" w:hAnsi="Times New Roman" w:cs="Times New Roman"/>
                <w:bCs/>
                <w:sz w:val="24"/>
                <w:szCs w:val="24"/>
              </w:rPr>
              <w:t>201-1117038-А2</w:t>
            </w:r>
          </w:p>
        </w:tc>
      </w:tr>
      <w:tr w:rsidR="00F5107F" w:rsidRPr="00F5107F" w:rsidTr="0058489B">
        <w:tc>
          <w:tcPr>
            <w:tcW w:w="851"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bCs/>
                <w:color w:val="000000"/>
                <w:sz w:val="24"/>
                <w:szCs w:val="24"/>
                <w:lang w:eastAsia="ar-SA"/>
              </w:rPr>
            </w:pPr>
            <w:r w:rsidRPr="00F5107F">
              <w:rPr>
                <w:rFonts w:ascii="Times New Roman" w:hAnsi="Times New Roman" w:cs="Times New Roman"/>
                <w:bCs/>
                <w:color w:val="000000"/>
                <w:sz w:val="24"/>
                <w:szCs w:val="24"/>
                <w:lang w:eastAsia="ar-SA"/>
              </w:rPr>
              <w:t>3</w:t>
            </w:r>
          </w:p>
        </w:tc>
        <w:tc>
          <w:tcPr>
            <w:tcW w:w="9497" w:type="dxa"/>
            <w:vAlign w:val="center"/>
          </w:tcPr>
          <w:p w:rsidR="00F5107F" w:rsidRPr="00F5107F" w:rsidRDefault="00F5107F" w:rsidP="00F5107F">
            <w:pPr>
              <w:widowControl/>
              <w:tabs>
                <w:tab w:val="left" w:pos="1086"/>
              </w:tabs>
              <w:spacing w:line="240" w:lineRule="auto"/>
              <w:rPr>
                <w:rFonts w:ascii="Times New Roman" w:hAnsi="Times New Roman" w:cs="Times New Roman"/>
                <w:bCs/>
                <w:sz w:val="24"/>
                <w:szCs w:val="24"/>
              </w:rPr>
            </w:pPr>
            <w:r w:rsidRPr="00F5107F">
              <w:rPr>
                <w:rFonts w:ascii="Times New Roman" w:hAnsi="Times New Roman" w:cs="Times New Roman"/>
                <w:bCs/>
                <w:sz w:val="24"/>
                <w:szCs w:val="24"/>
              </w:rPr>
              <w:t>Фильтр воздушный № детали-236-1109080-А</w:t>
            </w:r>
          </w:p>
        </w:tc>
      </w:tr>
    </w:tbl>
    <w:p w:rsidR="00F5107F" w:rsidRPr="00F5107F" w:rsidRDefault="00F5107F" w:rsidP="00F5107F">
      <w:pPr>
        <w:spacing w:line="240" w:lineRule="auto"/>
        <w:jc w:val="both"/>
        <w:rPr>
          <w:sz w:val="24"/>
          <w:szCs w:val="24"/>
        </w:rPr>
      </w:pPr>
    </w:p>
    <w:p w:rsidR="00F5107F" w:rsidRPr="00F5107F" w:rsidRDefault="00F5107F" w:rsidP="00F5107F">
      <w:pPr>
        <w:spacing w:line="240" w:lineRule="auto"/>
        <w:jc w:val="both"/>
        <w:rPr>
          <w:sz w:val="24"/>
          <w:szCs w:val="24"/>
        </w:rPr>
      </w:pPr>
      <w:r w:rsidRPr="00F5107F">
        <w:rPr>
          <w:sz w:val="24"/>
          <w:szCs w:val="24"/>
        </w:rPr>
        <w:t xml:space="preserve">-  катера </w:t>
      </w:r>
      <w:r w:rsidRPr="00F5107F">
        <w:rPr>
          <w:sz w:val="24"/>
          <w:szCs w:val="24"/>
          <w:lang w:eastAsia="ar-SA"/>
        </w:rPr>
        <w:t>«Портконтроль-1», бортовой номер РАФ 19-68</w:t>
      </w:r>
      <w:r w:rsidRPr="00F5107F">
        <w:rPr>
          <w:rFonts w:eastAsia="Calibri"/>
          <w:sz w:val="24"/>
          <w:szCs w:val="24"/>
        </w:rPr>
        <w:t>:</w:t>
      </w:r>
    </w:p>
    <w:p w:rsidR="00F5107F" w:rsidRPr="00F5107F" w:rsidRDefault="00F5107F" w:rsidP="00F5107F">
      <w:pPr>
        <w:spacing w:line="240" w:lineRule="auto"/>
        <w:jc w:val="both"/>
        <w:rPr>
          <w:sz w:val="24"/>
          <w:szCs w:val="24"/>
        </w:rPr>
      </w:pPr>
    </w:p>
    <w:tbl>
      <w:tblPr>
        <w:tblStyle w:val="1710"/>
        <w:tblW w:w="10348" w:type="dxa"/>
        <w:tblInd w:w="-34" w:type="dxa"/>
        <w:tblLayout w:type="fixed"/>
        <w:tblLook w:val="04A0" w:firstRow="1" w:lastRow="0" w:firstColumn="1" w:lastColumn="0" w:noHBand="0" w:noVBand="1"/>
      </w:tblPr>
      <w:tblGrid>
        <w:gridCol w:w="851"/>
        <w:gridCol w:w="9497"/>
      </w:tblGrid>
      <w:tr w:rsidR="00F5107F" w:rsidRPr="00F5107F" w:rsidTr="0058489B">
        <w:tc>
          <w:tcPr>
            <w:tcW w:w="851" w:type="dxa"/>
            <w:vAlign w:val="center"/>
          </w:tcPr>
          <w:p w:rsidR="00F5107F" w:rsidRPr="00F5107F" w:rsidRDefault="00F5107F" w:rsidP="00F5107F">
            <w:pPr>
              <w:widowControl/>
              <w:tabs>
                <w:tab w:val="left" w:pos="1086"/>
              </w:tabs>
              <w:spacing w:line="240" w:lineRule="auto"/>
              <w:rPr>
                <w:rFonts w:ascii="Times New Roman" w:hAnsi="Times New Roman" w:cs="Times New Roman"/>
                <w:color w:val="000000"/>
                <w:sz w:val="24"/>
                <w:szCs w:val="24"/>
                <w:lang w:eastAsia="ar-SA"/>
              </w:rPr>
            </w:pPr>
            <w:r w:rsidRPr="00F5107F">
              <w:rPr>
                <w:rFonts w:ascii="Times New Roman" w:hAnsi="Times New Roman" w:cs="Times New Roman"/>
                <w:color w:val="000000"/>
                <w:sz w:val="24"/>
                <w:szCs w:val="24"/>
                <w:lang w:eastAsia="ar-SA"/>
              </w:rPr>
              <w:t xml:space="preserve">№ </w:t>
            </w:r>
            <w:proofErr w:type="gramStart"/>
            <w:r w:rsidRPr="00F5107F">
              <w:rPr>
                <w:rFonts w:ascii="Times New Roman" w:hAnsi="Times New Roman" w:cs="Times New Roman"/>
                <w:color w:val="000000"/>
                <w:sz w:val="24"/>
                <w:szCs w:val="24"/>
                <w:lang w:eastAsia="ar-SA"/>
              </w:rPr>
              <w:t>п</w:t>
            </w:r>
            <w:proofErr w:type="gramEnd"/>
            <w:r w:rsidRPr="00F5107F">
              <w:rPr>
                <w:rFonts w:ascii="Times New Roman" w:hAnsi="Times New Roman" w:cs="Times New Roman"/>
                <w:color w:val="000000"/>
                <w:sz w:val="24"/>
                <w:szCs w:val="24"/>
                <w:lang w:eastAsia="ar-SA"/>
              </w:rPr>
              <w:t>/п</w:t>
            </w:r>
          </w:p>
        </w:tc>
        <w:tc>
          <w:tcPr>
            <w:tcW w:w="9497"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color w:val="000000"/>
                <w:sz w:val="24"/>
                <w:szCs w:val="24"/>
                <w:lang w:eastAsia="ar-SA"/>
              </w:rPr>
            </w:pPr>
            <w:r w:rsidRPr="00F5107F">
              <w:rPr>
                <w:rFonts w:ascii="Times New Roman" w:hAnsi="Times New Roman" w:cs="Times New Roman"/>
                <w:color w:val="000000"/>
                <w:sz w:val="24"/>
                <w:szCs w:val="24"/>
                <w:lang w:eastAsia="ar-SA"/>
              </w:rPr>
              <w:t>Наименование материалов</w:t>
            </w:r>
          </w:p>
        </w:tc>
      </w:tr>
      <w:tr w:rsidR="00F5107F" w:rsidRPr="00F5107F" w:rsidTr="0058489B">
        <w:tc>
          <w:tcPr>
            <w:tcW w:w="851" w:type="dxa"/>
            <w:vAlign w:val="center"/>
          </w:tcPr>
          <w:p w:rsidR="00F5107F" w:rsidRPr="00F5107F" w:rsidRDefault="00F5107F" w:rsidP="00F5107F">
            <w:pPr>
              <w:widowControl/>
              <w:tabs>
                <w:tab w:val="left" w:pos="1086"/>
              </w:tabs>
              <w:spacing w:line="240" w:lineRule="auto"/>
              <w:jc w:val="center"/>
              <w:rPr>
                <w:rFonts w:ascii="Times New Roman" w:hAnsi="Times New Roman" w:cs="Times New Roman"/>
                <w:color w:val="000000"/>
                <w:sz w:val="24"/>
                <w:szCs w:val="24"/>
                <w:lang w:eastAsia="ar-SA"/>
              </w:rPr>
            </w:pPr>
            <w:r w:rsidRPr="00F5107F">
              <w:rPr>
                <w:rFonts w:ascii="Times New Roman" w:hAnsi="Times New Roman" w:cs="Times New Roman"/>
                <w:color w:val="000000"/>
                <w:sz w:val="24"/>
                <w:szCs w:val="24"/>
                <w:lang w:eastAsia="ar-SA"/>
              </w:rPr>
              <w:t>1</w:t>
            </w:r>
          </w:p>
        </w:tc>
        <w:tc>
          <w:tcPr>
            <w:tcW w:w="9497" w:type="dxa"/>
            <w:vAlign w:val="center"/>
          </w:tcPr>
          <w:p w:rsidR="00F5107F" w:rsidRPr="00F5107F" w:rsidRDefault="00F5107F" w:rsidP="00F5107F">
            <w:pPr>
              <w:widowControl/>
              <w:spacing w:line="240" w:lineRule="auto"/>
              <w:rPr>
                <w:rFonts w:ascii="Times New Roman" w:hAnsi="Times New Roman" w:cs="Times New Roman"/>
                <w:sz w:val="24"/>
                <w:szCs w:val="24"/>
                <w:shd w:val="clear" w:color="auto" w:fill="E1F0F5"/>
              </w:rPr>
            </w:pPr>
            <w:proofErr w:type="spellStart"/>
            <w:r w:rsidRPr="00F5107F">
              <w:rPr>
                <w:rFonts w:ascii="Times New Roman" w:hAnsi="Times New Roman" w:cs="Times New Roman"/>
                <w:sz w:val="24"/>
                <w:szCs w:val="24"/>
              </w:rPr>
              <w:t>Водоотделительный</w:t>
            </w:r>
            <w:proofErr w:type="spellEnd"/>
            <w:r w:rsidRPr="00F5107F">
              <w:rPr>
                <w:rFonts w:ascii="Times New Roman" w:hAnsi="Times New Roman" w:cs="Times New Roman"/>
                <w:sz w:val="24"/>
                <w:szCs w:val="24"/>
              </w:rPr>
              <w:t xml:space="preserve"> топливный фильтр № запчасти 45312013F</w:t>
            </w:r>
          </w:p>
        </w:tc>
      </w:tr>
    </w:tbl>
    <w:p w:rsidR="00F5107F" w:rsidRPr="00F5107F" w:rsidRDefault="00F5107F" w:rsidP="00F5107F">
      <w:pPr>
        <w:spacing w:line="240" w:lineRule="auto"/>
        <w:jc w:val="both"/>
        <w:rPr>
          <w:sz w:val="24"/>
          <w:szCs w:val="24"/>
        </w:rPr>
      </w:pPr>
    </w:p>
    <w:p w:rsidR="00F5107F" w:rsidRPr="00F5107F" w:rsidRDefault="00F5107F" w:rsidP="00F5107F">
      <w:pPr>
        <w:spacing w:line="240" w:lineRule="auto"/>
        <w:jc w:val="both"/>
        <w:rPr>
          <w:sz w:val="24"/>
          <w:szCs w:val="24"/>
        </w:rPr>
      </w:pPr>
      <w:r w:rsidRPr="00F5107F">
        <w:rPr>
          <w:sz w:val="24"/>
          <w:szCs w:val="24"/>
        </w:rPr>
        <w:t>2) по техническому обслуживанию:</w:t>
      </w:r>
    </w:p>
    <w:p w:rsidR="00F5107F" w:rsidRPr="00F5107F" w:rsidRDefault="00F5107F" w:rsidP="00F5107F">
      <w:pPr>
        <w:spacing w:line="240" w:lineRule="auto"/>
        <w:jc w:val="both"/>
        <w:rPr>
          <w:sz w:val="24"/>
          <w:szCs w:val="24"/>
        </w:rPr>
      </w:pPr>
      <w:r w:rsidRPr="00F5107F">
        <w:rPr>
          <w:sz w:val="24"/>
          <w:szCs w:val="24"/>
        </w:rPr>
        <w:t>-  катера «PARKER RIB 900j BALTIK CABIN», бортовой номер судна РАФ 19-17:</w:t>
      </w:r>
    </w:p>
    <w:tbl>
      <w:tblPr>
        <w:tblStyle w:val="350"/>
        <w:tblW w:w="0" w:type="auto"/>
        <w:tblLook w:val="04A0" w:firstRow="1" w:lastRow="0" w:firstColumn="1" w:lastColumn="0" w:noHBand="0" w:noVBand="1"/>
      </w:tblPr>
      <w:tblGrid>
        <w:gridCol w:w="778"/>
        <w:gridCol w:w="9485"/>
      </w:tblGrid>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 </w:t>
            </w:r>
            <w:proofErr w:type="gramStart"/>
            <w:r w:rsidRPr="00F5107F">
              <w:rPr>
                <w:rFonts w:ascii="Times New Roman" w:eastAsia="Times New Roman" w:hAnsi="Times New Roman" w:cs="Times New Roman"/>
                <w:bCs/>
                <w:color w:val="000000"/>
                <w:szCs w:val="24"/>
                <w:lang w:eastAsia="ar-SA"/>
              </w:rPr>
              <w:t>п</w:t>
            </w:r>
            <w:proofErr w:type="gramEnd"/>
            <w:r w:rsidRPr="00F5107F">
              <w:rPr>
                <w:rFonts w:ascii="Times New Roman" w:eastAsia="Times New Roman" w:hAnsi="Times New Roman" w:cs="Times New Roman"/>
                <w:bCs/>
                <w:color w:val="000000"/>
                <w:szCs w:val="24"/>
                <w:lang w:eastAsia="ar-SA"/>
              </w:rPr>
              <w:t>/п</w:t>
            </w:r>
          </w:p>
        </w:tc>
        <w:tc>
          <w:tcPr>
            <w:tcW w:w="9485" w:type="dxa"/>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1</w:t>
            </w:r>
          </w:p>
        </w:tc>
        <w:tc>
          <w:tcPr>
            <w:tcW w:w="9485" w:type="dxa"/>
            <w:vAlign w:val="center"/>
          </w:tcPr>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szCs w:val="24"/>
                <w:lang w:eastAsia="ar-SA"/>
              </w:rPr>
              <w:t xml:space="preserve">Масло моторное </w:t>
            </w:r>
            <w:r w:rsidRPr="00F5107F">
              <w:rPr>
                <w:rFonts w:ascii="Times New Roman" w:eastAsia="Times New Roman" w:hAnsi="Times New Roman" w:cs="Times New Roman"/>
                <w:bCs/>
                <w:szCs w:val="24"/>
                <w:lang w:val="en-US" w:eastAsia="ar-SA"/>
              </w:rPr>
              <w:t>MOTUL</w:t>
            </w:r>
            <w:r w:rsidRPr="00F5107F">
              <w:rPr>
                <w:rFonts w:ascii="Times New Roman" w:eastAsia="Times New Roman" w:hAnsi="Times New Roman" w:cs="Times New Roman"/>
                <w:bCs/>
                <w:szCs w:val="24"/>
                <w:lang w:eastAsia="ar-SA"/>
              </w:rPr>
              <w:t xml:space="preserve"> </w:t>
            </w:r>
            <w:r w:rsidRPr="00F5107F">
              <w:rPr>
                <w:rFonts w:ascii="Times New Roman" w:eastAsia="Times New Roman" w:hAnsi="Times New Roman" w:cs="Times New Roman"/>
                <w:bCs/>
                <w:szCs w:val="24"/>
                <w:lang w:val="en-US" w:eastAsia="ar-SA"/>
              </w:rPr>
              <w:t>inboard</w:t>
            </w:r>
            <w:r w:rsidRPr="00F5107F">
              <w:rPr>
                <w:rFonts w:ascii="Times New Roman" w:eastAsia="Times New Roman" w:hAnsi="Times New Roman" w:cs="Times New Roman"/>
                <w:bCs/>
                <w:szCs w:val="24"/>
                <w:lang w:eastAsia="ar-SA"/>
              </w:rPr>
              <w:t xml:space="preserve"> 4</w:t>
            </w:r>
            <w:r w:rsidRPr="00F5107F">
              <w:rPr>
                <w:rFonts w:ascii="Times New Roman" w:eastAsia="Times New Roman" w:hAnsi="Times New Roman" w:cs="Times New Roman"/>
                <w:bCs/>
                <w:szCs w:val="24"/>
                <w:lang w:val="en-US" w:eastAsia="ar-SA"/>
              </w:rPr>
              <w:t>T</w:t>
            </w:r>
            <w:r w:rsidRPr="00F5107F">
              <w:rPr>
                <w:rFonts w:ascii="Times New Roman" w:eastAsia="Times New Roman" w:hAnsi="Times New Roman" w:cs="Times New Roman"/>
                <w:bCs/>
                <w:szCs w:val="24"/>
                <w:lang w:eastAsia="ar-SA"/>
              </w:rPr>
              <w:t xml:space="preserve"> 15W40 для 4-тактных судовых двигателей </w:t>
            </w:r>
            <w:proofErr w:type="spellStart"/>
            <w:r w:rsidRPr="00F5107F">
              <w:rPr>
                <w:rFonts w:ascii="Times New Roman" w:eastAsia="Times New Roman" w:hAnsi="Times New Roman" w:cs="Times New Roman"/>
                <w:bCs/>
                <w:szCs w:val="24"/>
                <w:lang w:eastAsia="ar-SA"/>
              </w:rPr>
              <w:t>Mercury</w:t>
            </w:r>
            <w:proofErr w:type="spellEnd"/>
            <w:r w:rsidRPr="00F5107F">
              <w:rPr>
                <w:rFonts w:ascii="Times New Roman" w:eastAsia="Times New Roman" w:hAnsi="Times New Roman" w:cs="Times New Roman"/>
                <w:bCs/>
                <w:szCs w:val="24"/>
                <w:lang w:eastAsia="ar-SA"/>
              </w:rPr>
              <w:t xml:space="preserve"> </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2</w:t>
            </w:r>
          </w:p>
        </w:tc>
        <w:tc>
          <w:tcPr>
            <w:tcW w:w="9485" w:type="dxa"/>
            <w:vAlign w:val="center"/>
          </w:tcPr>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kern w:val="36"/>
                <w:szCs w:val="24"/>
              </w:rPr>
            </w:pPr>
            <w:r w:rsidRPr="00F5107F">
              <w:rPr>
                <w:rFonts w:ascii="Times New Roman" w:eastAsia="Times New Roman" w:hAnsi="Times New Roman" w:cs="Times New Roman"/>
                <w:bCs/>
                <w:color w:val="000000"/>
                <w:szCs w:val="24"/>
                <w:lang w:eastAsia="ar-SA"/>
              </w:rPr>
              <w:t xml:space="preserve">Масло редукторное </w:t>
            </w:r>
            <w:proofErr w:type="spellStart"/>
            <w:r w:rsidRPr="00F5107F">
              <w:rPr>
                <w:rFonts w:ascii="Times New Roman" w:eastAsia="Times New Roman" w:hAnsi="Times New Roman" w:cs="Times New Roman"/>
                <w:bCs/>
                <w:color w:val="000000"/>
                <w:szCs w:val="24"/>
                <w:lang w:eastAsia="ar-SA"/>
              </w:rPr>
              <w:t>Premium</w:t>
            </w:r>
            <w:proofErr w:type="spellEnd"/>
            <w:r w:rsidRPr="00F5107F">
              <w:rPr>
                <w:rFonts w:ascii="Times New Roman" w:eastAsia="Times New Roman" w:hAnsi="Times New Roman" w:cs="Times New Roman"/>
                <w:bCs/>
                <w:color w:val="000000"/>
                <w:szCs w:val="24"/>
                <w:lang w:eastAsia="ar-SA"/>
              </w:rPr>
              <w:t xml:space="preserve"> </w:t>
            </w:r>
            <w:proofErr w:type="spellStart"/>
            <w:r w:rsidRPr="00F5107F">
              <w:rPr>
                <w:rFonts w:ascii="Times New Roman" w:eastAsia="Times New Roman" w:hAnsi="Times New Roman" w:cs="Times New Roman"/>
                <w:bCs/>
                <w:color w:val="000000"/>
                <w:szCs w:val="24"/>
                <w:lang w:eastAsia="ar-SA"/>
              </w:rPr>
              <w:t>Gear</w:t>
            </w:r>
            <w:proofErr w:type="spellEnd"/>
            <w:r w:rsidRPr="00F5107F">
              <w:rPr>
                <w:rFonts w:ascii="Times New Roman" w:eastAsia="Times New Roman" w:hAnsi="Times New Roman" w:cs="Times New Roman"/>
                <w:bCs/>
                <w:color w:val="000000"/>
                <w:szCs w:val="24"/>
                <w:lang w:eastAsia="ar-SA"/>
              </w:rPr>
              <w:t xml:space="preserve"> </w:t>
            </w:r>
            <w:proofErr w:type="spellStart"/>
            <w:r w:rsidRPr="00F5107F">
              <w:rPr>
                <w:rFonts w:ascii="Times New Roman" w:eastAsia="Times New Roman" w:hAnsi="Times New Roman" w:cs="Times New Roman"/>
                <w:bCs/>
                <w:color w:val="000000"/>
                <w:szCs w:val="24"/>
                <w:lang w:eastAsia="ar-SA"/>
              </w:rPr>
              <w:t>Lube</w:t>
            </w:r>
            <w:proofErr w:type="spellEnd"/>
            <w:r w:rsidRPr="00F5107F">
              <w:rPr>
                <w:rFonts w:ascii="Times New Roman" w:eastAsia="Times New Roman" w:hAnsi="Times New Roman" w:cs="Times New Roman"/>
                <w:bCs/>
                <w:color w:val="000000"/>
                <w:szCs w:val="24"/>
                <w:lang w:eastAsia="ar-SA"/>
              </w:rPr>
              <w:t xml:space="preserve"> № запчасти  92-858058QB1</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3</w:t>
            </w:r>
          </w:p>
        </w:tc>
        <w:tc>
          <w:tcPr>
            <w:tcW w:w="9485" w:type="dxa"/>
            <w:vAlign w:val="center"/>
          </w:tcPr>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запчасти 895207</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4</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Смазка для соединительной муфты двигателя</w:t>
            </w:r>
          </w:p>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w:t>
            </w:r>
            <w:proofErr w:type="spellStart"/>
            <w:r w:rsidRPr="00F5107F">
              <w:rPr>
                <w:rFonts w:ascii="Times New Roman" w:hAnsi="Times New Roman" w:cs="Times New Roman"/>
                <w:bCs/>
                <w:szCs w:val="24"/>
              </w:rPr>
              <w:t>Engine</w:t>
            </w:r>
            <w:proofErr w:type="spellEnd"/>
            <w:r w:rsidRPr="00F5107F">
              <w:rPr>
                <w:rFonts w:ascii="Times New Roman" w:hAnsi="Times New Roman" w:cs="Times New Roman"/>
                <w:bCs/>
                <w:szCs w:val="24"/>
              </w:rPr>
              <w:t xml:space="preserve"> </w:t>
            </w:r>
            <w:proofErr w:type="spellStart"/>
            <w:r w:rsidRPr="00F5107F">
              <w:rPr>
                <w:rFonts w:ascii="Times New Roman" w:hAnsi="Times New Roman" w:cs="Times New Roman"/>
                <w:bCs/>
                <w:szCs w:val="24"/>
              </w:rPr>
              <w:t>Coupler</w:t>
            </w:r>
            <w:proofErr w:type="spellEnd"/>
            <w:r w:rsidRPr="00F5107F">
              <w:rPr>
                <w:rFonts w:ascii="Times New Roman" w:hAnsi="Times New Roman" w:cs="Times New Roman"/>
                <w:bCs/>
                <w:szCs w:val="24"/>
              </w:rPr>
              <w:t xml:space="preserve"> </w:t>
            </w:r>
            <w:proofErr w:type="spellStart"/>
            <w:r w:rsidRPr="00F5107F">
              <w:rPr>
                <w:rFonts w:ascii="Times New Roman" w:hAnsi="Times New Roman" w:cs="Times New Roman"/>
                <w:bCs/>
                <w:szCs w:val="24"/>
              </w:rPr>
              <w:t>Spray</w:t>
            </w:r>
            <w:proofErr w:type="spellEnd"/>
            <w:r w:rsidRPr="00F5107F">
              <w:rPr>
                <w:rFonts w:ascii="Times New Roman" w:hAnsi="Times New Roman" w:cs="Times New Roman"/>
                <w:bCs/>
                <w:szCs w:val="24"/>
              </w:rPr>
              <w:t xml:space="preserve"> </w:t>
            </w:r>
            <w:proofErr w:type="spellStart"/>
            <w:r w:rsidRPr="00F5107F">
              <w:rPr>
                <w:rFonts w:ascii="Times New Roman" w:hAnsi="Times New Roman" w:cs="Times New Roman"/>
                <w:bCs/>
                <w:szCs w:val="24"/>
              </w:rPr>
              <w:t>Grease</w:t>
            </w:r>
            <w:proofErr w:type="spellEnd"/>
            <w:r w:rsidRPr="00F5107F">
              <w:rPr>
                <w:rFonts w:ascii="Times New Roman" w:hAnsi="Times New Roman" w:cs="Times New Roman"/>
                <w:bCs/>
                <w:szCs w:val="24"/>
              </w:rPr>
              <w:t xml:space="preserve">» </w:t>
            </w:r>
          </w:p>
        </w:tc>
      </w:tr>
      <w:tr w:rsidR="00F5107F" w:rsidRPr="00CE1105"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5</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proofErr w:type="spellStart"/>
            <w:proofErr w:type="gramStart"/>
            <w:r w:rsidRPr="00F5107F">
              <w:rPr>
                <w:rFonts w:ascii="Times New Roman" w:hAnsi="Times New Roman" w:cs="Times New Roman"/>
                <w:bCs/>
                <w:szCs w:val="24"/>
              </w:rPr>
              <w:t>C</w:t>
            </w:r>
            <w:proofErr w:type="gramEnd"/>
            <w:r w:rsidRPr="00F5107F">
              <w:rPr>
                <w:rFonts w:ascii="Times New Roman" w:hAnsi="Times New Roman" w:cs="Times New Roman"/>
                <w:bCs/>
                <w:szCs w:val="24"/>
              </w:rPr>
              <w:t>мазка</w:t>
            </w:r>
            <w:proofErr w:type="spellEnd"/>
            <w:r w:rsidRPr="00F5107F">
              <w:rPr>
                <w:rFonts w:ascii="Times New Roman" w:hAnsi="Times New Roman" w:cs="Times New Roman"/>
                <w:bCs/>
                <w:szCs w:val="24"/>
              </w:rPr>
              <w:t xml:space="preserve"> крестовин и подшипника карданного механизма                            </w:t>
            </w:r>
          </w:p>
          <w:p w:rsidR="00F5107F" w:rsidRPr="00F5107F" w:rsidRDefault="00F5107F" w:rsidP="00F5107F">
            <w:pPr>
              <w:widowControl/>
              <w:spacing w:line="240" w:lineRule="auto"/>
              <w:rPr>
                <w:rFonts w:ascii="Times New Roman" w:hAnsi="Times New Roman" w:cs="Times New Roman"/>
                <w:bCs/>
                <w:szCs w:val="24"/>
                <w:lang w:val="en-US"/>
              </w:rPr>
            </w:pPr>
            <w:r w:rsidRPr="00F5107F">
              <w:rPr>
                <w:rFonts w:ascii="Times New Roman" w:hAnsi="Times New Roman" w:cs="Times New Roman"/>
                <w:bCs/>
                <w:szCs w:val="24"/>
                <w:lang w:val="en-US"/>
              </w:rPr>
              <w:lastRenderedPageBreak/>
              <w:t xml:space="preserve">«U-joint &amp; Gimbal Bearing Lubricant» </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lastRenderedPageBreak/>
              <w:t>6</w:t>
            </w:r>
          </w:p>
        </w:tc>
        <w:tc>
          <w:tcPr>
            <w:tcW w:w="9485" w:type="dxa"/>
            <w:vAlign w:val="center"/>
          </w:tcPr>
          <w:p w:rsidR="00F5107F" w:rsidRPr="00F5107F" w:rsidRDefault="00F5107F" w:rsidP="00F5107F">
            <w:pPr>
              <w:widowControl/>
              <w:spacing w:line="240" w:lineRule="auto"/>
              <w:rPr>
                <w:rFonts w:ascii="Times New Roman" w:hAnsi="Times New Roman" w:cs="Times New Roman"/>
                <w:szCs w:val="24"/>
                <w:shd w:val="clear" w:color="auto" w:fill="E1F0F5"/>
              </w:rPr>
            </w:pPr>
            <w:proofErr w:type="spellStart"/>
            <w:r w:rsidRPr="00F5107F">
              <w:rPr>
                <w:rFonts w:ascii="Times New Roman" w:hAnsi="Times New Roman" w:cs="Times New Roman"/>
                <w:bCs/>
                <w:szCs w:val="24"/>
              </w:rPr>
              <w:t>Водоотделительный</w:t>
            </w:r>
            <w:proofErr w:type="spellEnd"/>
            <w:r w:rsidRPr="00F5107F">
              <w:rPr>
                <w:rFonts w:ascii="Times New Roman" w:hAnsi="Times New Roman" w:cs="Times New Roman"/>
                <w:bCs/>
                <w:szCs w:val="24"/>
              </w:rPr>
              <w:t xml:space="preserve"> топливный фильтр № запчасти 45312013F</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val="en-US" w:eastAsia="ar-SA"/>
              </w:rPr>
            </w:pPr>
            <w:r w:rsidRPr="00F5107F">
              <w:rPr>
                <w:rFonts w:ascii="Times New Roman" w:eastAsia="Times New Roman" w:hAnsi="Times New Roman" w:cs="Times New Roman"/>
                <w:bCs/>
                <w:color w:val="000000"/>
                <w:szCs w:val="24"/>
                <w:lang w:val="en-US" w:eastAsia="ar-SA"/>
              </w:rPr>
              <w:t xml:space="preserve">7  </w:t>
            </w:r>
          </w:p>
        </w:tc>
        <w:tc>
          <w:tcPr>
            <w:tcW w:w="9485" w:type="dxa"/>
            <w:shd w:val="clear" w:color="auto" w:fill="auto"/>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Фильтр воздушный № запчасти 855514002</w:t>
            </w:r>
          </w:p>
        </w:tc>
      </w:tr>
    </w:tbl>
    <w:p w:rsidR="00F5107F" w:rsidRPr="00F5107F" w:rsidRDefault="00F5107F" w:rsidP="00F5107F">
      <w:pPr>
        <w:widowControl/>
        <w:spacing w:line="240" w:lineRule="auto"/>
        <w:jc w:val="both"/>
        <w:rPr>
          <w:sz w:val="24"/>
          <w:szCs w:val="24"/>
        </w:rPr>
      </w:pPr>
    </w:p>
    <w:p w:rsidR="00F5107F" w:rsidRPr="00F5107F" w:rsidRDefault="00F5107F" w:rsidP="00F5107F">
      <w:pPr>
        <w:widowControl/>
        <w:spacing w:line="240" w:lineRule="auto"/>
        <w:jc w:val="both"/>
        <w:rPr>
          <w:rFonts w:eastAsia="Calibri"/>
          <w:sz w:val="24"/>
          <w:szCs w:val="24"/>
        </w:rPr>
      </w:pPr>
      <w:r w:rsidRPr="00F5107F">
        <w:rPr>
          <w:sz w:val="24"/>
          <w:szCs w:val="24"/>
        </w:rPr>
        <w:t xml:space="preserve"> - катера </w:t>
      </w:r>
      <w:r w:rsidRPr="00F5107F">
        <w:rPr>
          <w:rFonts w:eastAsia="Calibri"/>
          <w:sz w:val="24"/>
          <w:szCs w:val="24"/>
        </w:rPr>
        <w:t>проект КС-110-48, бортовой номер судна РАФ 19-28 «Юпитер»:</w:t>
      </w:r>
    </w:p>
    <w:tbl>
      <w:tblPr>
        <w:tblStyle w:val="350"/>
        <w:tblW w:w="0" w:type="auto"/>
        <w:tblLook w:val="04A0" w:firstRow="1" w:lastRow="0" w:firstColumn="1" w:lastColumn="0" w:noHBand="0" w:noVBand="1"/>
      </w:tblPr>
      <w:tblGrid>
        <w:gridCol w:w="778"/>
        <w:gridCol w:w="9485"/>
      </w:tblGrid>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 </w:t>
            </w:r>
            <w:proofErr w:type="gramStart"/>
            <w:r w:rsidRPr="00F5107F">
              <w:rPr>
                <w:rFonts w:ascii="Times New Roman" w:eastAsia="Times New Roman" w:hAnsi="Times New Roman" w:cs="Times New Roman"/>
                <w:bCs/>
                <w:color w:val="000000"/>
                <w:szCs w:val="24"/>
                <w:lang w:eastAsia="ar-SA"/>
              </w:rPr>
              <w:t>п</w:t>
            </w:r>
            <w:proofErr w:type="gramEnd"/>
            <w:r w:rsidRPr="00F5107F">
              <w:rPr>
                <w:rFonts w:ascii="Times New Roman" w:eastAsia="Times New Roman" w:hAnsi="Times New Roman" w:cs="Times New Roman"/>
                <w:bCs/>
                <w:color w:val="000000"/>
                <w:szCs w:val="24"/>
                <w:lang w:eastAsia="ar-SA"/>
              </w:rPr>
              <w:t>/п</w:t>
            </w:r>
          </w:p>
        </w:tc>
        <w:tc>
          <w:tcPr>
            <w:tcW w:w="9485" w:type="dxa"/>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F5107F" w:rsidRPr="00F5107F" w:rsidTr="0058489B">
        <w:tc>
          <w:tcPr>
            <w:tcW w:w="0" w:type="auto"/>
            <w:shd w:val="clear" w:color="auto" w:fill="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1</w:t>
            </w:r>
          </w:p>
        </w:tc>
        <w:tc>
          <w:tcPr>
            <w:tcW w:w="9485" w:type="dxa"/>
            <w:shd w:val="clear" w:color="auto" w:fill="auto"/>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Масло моторное М-10-Д (м)</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2</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proofErr w:type="spellStart"/>
            <w:r w:rsidRPr="00F5107F">
              <w:rPr>
                <w:rFonts w:ascii="Times New Roman" w:hAnsi="Times New Roman" w:cs="Times New Roman"/>
                <w:bCs/>
                <w:szCs w:val="24"/>
              </w:rPr>
              <w:t>Литол</w:t>
            </w:r>
            <w:proofErr w:type="spellEnd"/>
            <w:r w:rsidRPr="00F5107F">
              <w:rPr>
                <w:rFonts w:ascii="Times New Roman" w:hAnsi="Times New Roman" w:cs="Times New Roman"/>
                <w:bCs/>
                <w:szCs w:val="24"/>
              </w:rPr>
              <w:t xml:space="preserve"> 24</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3</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Масло редукторное И-40А</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4</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Тосол марки А-40</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5</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Фильтр масляный в сборе № детали 238Б-1012010-А</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6</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Фильтр грубой очистки топлива № детали 204А-1105510-Б</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7</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Фильтр тонкой очистки топлива № детали 201-1117038-А2</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8</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Фильтр воздушный № детали -236-1109080-А</w:t>
            </w:r>
          </w:p>
        </w:tc>
      </w:tr>
    </w:tbl>
    <w:p w:rsidR="00F5107F" w:rsidRPr="00F5107F" w:rsidRDefault="00F5107F" w:rsidP="00F5107F">
      <w:pPr>
        <w:widowControl/>
        <w:spacing w:line="240" w:lineRule="auto"/>
        <w:jc w:val="both"/>
        <w:rPr>
          <w:sz w:val="24"/>
          <w:szCs w:val="24"/>
        </w:rPr>
      </w:pPr>
    </w:p>
    <w:p w:rsidR="00F5107F" w:rsidRPr="00F5107F" w:rsidRDefault="00F5107F" w:rsidP="00F5107F">
      <w:pPr>
        <w:widowControl/>
        <w:spacing w:line="240" w:lineRule="auto"/>
        <w:jc w:val="both"/>
        <w:rPr>
          <w:rFonts w:eastAsia="Calibri"/>
          <w:sz w:val="24"/>
          <w:szCs w:val="24"/>
        </w:rPr>
      </w:pPr>
      <w:r w:rsidRPr="00F5107F">
        <w:rPr>
          <w:sz w:val="24"/>
          <w:szCs w:val="24"/>
        </w:rPr>
        <w:t xml:space="preserve"> - катера </w:t>
      </w:r>
      <w:r w:rsidRPr="00F5107F">
        <w:rPr>
          <w:sz w:val="24"/>
          <w:szCs w:val="24"/>
          <w:lang w:eastAsia="ar-SA"/>
        </w:rPr>
        <w:t>«Портконтроль-1», бортовой номер РАФ 19-68</w:t>
      </w:r>
      <w:r w:rsidRPr="00F5107F">
        <w:rPr>
          <w:rFonts w:eastAsia="Calibri"/>
          <w:sz w:val="24"/>
          <w:szCs w:val="24"/>
        </w:rPr>
        <w:t>:</w:t>
      </w:r>
    </w:p>
    <w:tbl>
      <w:tblPr>
        <w:tblStyle w:val="350"/>
        <w:tblW w:w="0" w:type="auto"/>
        <w:tblLook w:val="04A0" w:firstRow="1" w:lastRow="0" w:firstColumn="1" w:lastColumn="0" w:noHBand="0" w:noVBand="1"/>
      </w:tblPr>
      <w:tblGrid>
        <w:gridCol w:w="778"/>
        <w:gridCol w:w="9485"/>
      </w:tblGrid>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 </w:t>
            </w:r>
            <w:proofErr w:type="gramStart"/>
            <w:r w:rsidRPr="00F5107F">
              <w:rPr>
                <w:rFonts w:ascii="Times New Roman" w:eastAsia="Times New Roman" w:hAnsi="Times New Roman" w:cs="Times New Roman"/>
                <w:bCs/>
                <w:color w:val="000000"/>
                <w:szCs w:val="24"/>
                <w:lang w:eastAsia="ar-SA"/>
              </w:rPr>
              <w:t>п</w:t>
            </w:r>
            <w:proofErr w:type="gramEnd"/>
            <w:r w:rsidRPr="00F5107F">
              <w:rPr>
                <w:rFonts w:ascii="Times New Roman" w:eastAsia="Times New Roman" w:hAnsi="Times New Roman" w:cs="Times New Roman"/>
                <w:bCs/>
                <w:color w:val="000000"/>
                <w:szCs w:val="24"/>
                <w:lang w:eastAsia="ar-SA"/>
              </w:rPr>
              <w:t>/п</w:t>
            </w:r>
          </w:p>
        </w:tc>
        <w:tc>
          <w:tcPr>
            <w:tcW w:w="9485" w:type="dxa"/>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1</w:t>
            </w:r>
          </w:p>
        </w:tc>
        <w:tc>
          <w:tcPr>
            <w:tcW w:w="9485" w:type="dxa"/>
            <w:vAlign w:val="center"/>
          </w:tcPr>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F5107F">
              <w:rPr>
                <w:rFonts w:ascii="Times New Roman" w:eastAsia="Times New Roman" w:hAnsi="Times New Roman" w:cs="Times New Roman"/>
                <w:bCs/>
                <w:szCs w:val="24"/>
                <w:lang w:eastAsia="ar-SA"/>
              </w:rPr>
              <w:t xml:space="preserve">Масло моторное </w:t>
            </w:r>
            <w:r w:rsidRPr="00F5107F">
              <w:rPr>
                <w:rFonts w:ascii="Times New Roman" w:eastAsia="Times New Roman" w:hAnsi="Times New Roman" w:cs="Times New Roman"/>
                <w:bCs/>
                <w:szCs w:val="24"/>
                <w:lang w:val="en-US" w:eastAsia="ar-SA"/>
              </w:rPr>
              <w:t>MOTUL</w:t>
            </w:r>
            <w:r w:rsidRPr="00F5107F">
              <w:rPr>
                <w:rFonts w:ascii="Times New Roman" w:eastAsia="Times New Roman" w:hAnsi="Times New Roman" w:cs="Times New Roman"/>
                <w:bCs/>
                <w:szCs w:val="24"/>
                <w:lang w:eastAsia="ar-SA"/>
              </w:rPr>
              <w:t xml:space="preserve"> </w:t>
            </w:r>
            <w:r w:rsidRPr="00F5107F">
              <w:rPr>
                <w:rFonts w:ascii="Times New Roman" w:eastAsia="Times New Roman" w:hAnsi="Times New Roman" w:cs="Times New Roman"/>
                <w:bCs/>
                <w:szCs w:val="24"/>
                <w:lang w:val="en-US" w:eastAsia="ar-SA"/>
              </w:rPr>
              <w:t>inboard</w:t>
            </w:r>
            <w:r w:rsidRPr="00F5107F">
              <w:rPr>
                <w:rFonts w:ascii="Times New Roman" w:eastAsia="Times New Roman" w:hAnsi="Times New Roman" w:cs="Times New Roman"/>
                <w:bCs/>
                <w:szCs w:val="24"/>
                <w:lang w:eastAsia="ar-SA"/>
              </w:rPr>
              <w:t xml:space="preserve"> 4</w:t>
            </w:r>
            <w:r w:rsidRPr="00F5107F">
              <w:rPr>
                <w:rFonts w:ascii="Times New Roman" w:eastAsia="Times New Roman" w:hAnsi="Times New Roman" w:cs="Times New Roman"/>
                <w:bCs/>
                <w:szCs w:val="24"/>
                <w:lang w:val="en-US" w:eastAsia="ar-SA"/>
              </w:rPr>
              <w:t>T</w:t>
            </w:r>
            <w:r w:rsidRPr="00F5107F">
              <w:rPr>
                <w:rFonts w:ascii="Times New Roman" w:eastAsia="Times New Roman" w:hAnsi="Times New Roman" w:cs="Times New Roman"/>
                <w:bCs/>
                <w:szCs w:val="24"/>
                <w:lang w:eastAsia="ar-SA"/>
              </w:rPr>
              <w:t xml:space="preserve"> 15W40 для 4-тактных судовых двигателей </w:t>
            </w:r>
            <w:proofErr w:type="spellStart"/>
            <w:r w:rsidRPr="00F5107F">
              <w:rPr>
                <w:rFonts w:ascii="Times New Roman" w:eastAsia="Times New Roman" w:hAnsi="Times New Roman" w:cs="Times New Roman"/>
                <w:bCs/>
                <w:szCs w:val="24"/>
                <w:lang w:eastAsia="ar-SA"/>
              </w:rPr>
              <w:t>Mercury</w:t>
            </w:r>
            <w:proofErr w:type="spellEnd"/>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2</w:t>
            </w:r>
          </w:p>
        </w:tc>
        <w:tc>
          <w:tcPr>
            <w:tcW w:w="9485" w:type="dxa"/>
            <w:vAlign w:val="center"/>
          </w:tcPr>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kern w:val="36"/>
                <w:szCs w:val="24"/>
              </w:rPr>
            </w:pPr>
            <w:r w:rsidRPr="00F5107F">
              <w:rPr>
                <w:rFonts w:ascii="Times New Roman" w:eastAsia="Times New Roman" w:hAnsi="Times New Roman" w:cs="Times New Roman"/>
                <w:bCs/>
                <w:color w:val="000000"/>
                <w:szCs w:val="24"/>
                <w:lang w:eastAsia="ar-SA"/>
              </w:rPr>
              <w:t xml:space="preserve">Масло редукторное </w:t>
            </w:r>
            <w:proofErr w:type="spellStart"/>
            <w:r w:rsidRPr="00F5107F">
              <w:rPr>
                <w:rFonts w:ascii="Times New Roman" w:eastAsia="Times New Roman" w:hAnsi="Times New Roman" w:cs="Times New Roman"/>
                <w:bCs/>
                <w:color w:val="000000"/>
                <w:szCs w:val="24"/>
                <w:lang w:eastAsia="ar-SA"/>
              </w:rPr>
              <w:t>Premium</w:t>
            </w:r>
            <w:proofErr w:type="spellEnd"/>
            <w:r w:rsidRPr="00F5107F">
              <w:rPr>
                <w:rFonts w:ascii="Times New Roman" w:eastAsia="Times New Roman" w:hAnsi="Times New Roman" w:cs="Times New Roman"/>
                <w:bCs/>
                <w:color w:val="000000"/>
                <w:szCs w:val="24"/>
                <w:lang w:eastAsia="ar-SA"/>
              </w:rPr>
              <w:t xml:space="preserve"> </w:t>
            </w:r>
            <w:proofErr w:type="spellStart"/>
            <w:r w:rsidRPr="00F5107F">
              <w:rPr>
                <w:rFonts w:ascii="Times New Roman" w:eastAsia="Times New Roman" w:hAnsi="Times New Roman" w:cs="Times New Roman"/>
                <w:bCs/>
                <w:color w:val="000000"/>
                <w:szCs w:val="24"/>
                <w:lang w:eastAsia="ar-SA"/>
              </w:rPr>
              <w:t>Gear</w:t>
            </w:r>
            <w:proofErr w:type="spellEnd"/>
            <w:r w:rsidRPr="00F5107F">
              <w:rPr>
                <w:rFonts w:ascii="Times New Roman" w:eastAsia="Times New Roman" w:hAnsi="Times New Roman" w:cs="Times New Roman"/>
                <w:bCs/>
                <w:color w:val="000000"/>
                <w:szCs w:val="24"/>
                <w:lang w:eastAsia="ar-SA"/>
              </w:rPr>
              <w:t xml:space="preserve"> </w:t>
            </w:r>
            <w:proofErr w:type="spellStart"/>
            <w:r w:rsidRPr="00F5107F">
              <w:rPr>
                <w:rFonts w:ascii="Times New Roman" w:eastAsia="Times New Roman" w:hAnsi="Times New Roman" w:cs="Times New Roman"/>
                <w:bCs/>
                <w:color w:val="000000"/>
                <w:szCs w:val="24"/>
                <w:lang w:eastAsia="ar-SA"/>
              </w:rPr>
              <w:t>Lube</w:t>
            </w:r>
            <w:proofErr w:type="spellEnd"/>
            <w:r w:rsidRPr="00F5107F">
              <w:rPr>
                <w:rFonts w:ascii="Times New Roman" w:eastAsia="Times New Roman" w:hAnsi="Times New Roman" w:cs="Times New Roman"/>
                <w:bCs/>
                <w:color w:val="000000"/>
                <w:szCs w:val="24"/>
                <w:lang w:eastAsia="ar-SA"/>
              </w:rPr>
              <w:t xml:space="preserve"> № запчасти  92-858058QB1</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3</w:t>
            </w:r>
          </w:p>
        </w:tc>
        <w:tc>
          <w:tcPr>
            <w:tcW w:w="9485" w:type="dxa"/>
            <w:vAlign w:val="center"/>
          </w:tcPr>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F5107F" w:rsidRPr="00F5107F" w:rsidRDefault="00F5107F" w:rsidP="00F5107F">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 запчасти 895207</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4</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Смазка для соединительной муфты двигателя</w:t>
            </w:r>
          </w:p>
          <w:p w:rsidR="00F5107F" w:rsidRPr="00F5107F" w:rsidRDefault="00F5107F" w:rsidP="00F5107F">
            <w:pPr>
              <w:widowControl/>
              <w:spacing w:line="240" w:lineRule="auto"/>
              <w:rPr>
                <w:rFonts w:ascii="Times New Roman" w:hAnsi="Times New Roman" w:cs="Times New Roman"/>
                <w:bCs/>
                <w:szCs w:val="24"/>
              </w:rPr>
            </w:pPr>
            <w:r w:rsidRPr="00F5107F">
              <w:rPr>
                <w:rFonts w:ascii="Times New Roman" w:hAnsi="Times New Roman" w:cs="Times New Roman"/>
                <w:bCs/>
                <w:szCs w:val="24"/>
              </w:rPr>
              <w:t>«</w:t>
            </w:r>
            <w:proofErr w:type="spellStart"/>
            <w:r w:rsidRPr="00F5107F">
              <w:rPr>
                <w:rFonts w:ascii="Times New Roman" w:hAnsi="Times New Roman" w:cs="Times New Roman"/>
                <w:bCs/>
                <w:szCs w:val="24"/>
              </w:rPr>
              <w:t>Engine</w:t>
            </w:r>
            <w:proofErr w:type="spellEnd"/>
            <w:r w:rsidRPr="00F5107F">
              <w:rPr>
                <w:rFonts w:ascii="Times New Roman" w:hAnsi="Times New Roman" w:cs="Times New Roman"/>
                <w:bCs/>
                <w:szCs w:val="24"/>
              </w:rPr>
              <w:t xml:space="preserve"> </w:t>
            </w:r>
            <w:proofErr w:type="spellStart"/>
            <w:r w:rsidRPr="00F5107F">
              <w:rPr>
                <w:rFonts w:ascii="Times New Roman" w:hAnsi="Times New Roman" w:cs="Times New Roman"/>
                <w:bCs/>
                <w:szCs w:val="24"/>
              </w:rPr>
              <w:t>Coupler</w:t>
            </w:r>
            <w:proofErr w:type="spellEnd"/>
            <w:r w:rsidRPr="00F5107F">
              <w:rPr>
                <w:rFonts w:ascii="Times New Roman" w:hAnsi="Times New Roman" w:cs="Times New Roman"/>
                <w:bCs/>
                <w:szCs w:val="24"/>
              </w:rPr>
              <w:t xml:space="preserve"> </w:t>
            </w:r>
            <w:proofErr w:type="spellStart"/>
            <w:r w:rsidRPr="00F5107F">
              <w:rPr>
                <w:rFonts w:ascii="Times New Roman" w:hAnsi="Times New Roman" w:cs="Times New Roman"/>
                <w:bCs/>
                <w:szCs w:val="24"/>
              </w:rPr>
              <w:t>Spray</w:t>
            </w:r>
            <w:proofErr w:type="spellEnd"/>
            <w:r w:rsidRPr="00F5107F">
              <w:rPr>
                <w:rFonts w:ascii="Times New Roman" w:hAnsi="Times New Roman" w:cs="Times New Roman"/>
                <w:bCs/>
                <w:szCs w:val="24"/>
              </w:rPr>
              <w:t xml:space="preserve"> </w:t>
            </w:r>
            <w:proofErr w:type="spellStart"/>
            <w:r w:rsidRPr="00F5107F">
              <w:rPr>
                <w:rFonts w:ascii="Times New Roman" w:hAnsi="Times New Roman" w:cs="Times New Roman"/>
                <w:bCs/>
                <w:szCs w:val="24"/>
              </w:rPr>
              <w:t>Grease</w:t>
            </w:r>
            <w:proofErr w:type="spellEnd"/>
            <w:r w:rsidRPr="00F5107F">
              <w:rPr>
                <w:rFonts w:ascii="Times New Roman" w:hAnsi="Times New Roman" w:cs="Times New Roman"/>
                <w:bCs/>
                <w:szCs w:val="24"/>
              </w:rPr>
              <w:t xml:space="preserve">» </w:t>
            </w:r>
          </w:p>
        </w:tc>
      </w:tr>
      <w:tr w:rsidR="00F5107F" w:rsidRPr="00CE1105"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5</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rPr>
            </w:pPr>
            <w:proofErr w:type="spellStart"/>
            <w:proofErr w:type="gramStart"/>
            <w:r w:rsidRPr="00F5107F">
              <w:rPr>
                <w:rFonts w:ascii="Times New Roman" w:hAnsi="Times New Roman" w:cs="Times New Roman"/>
                <w:bCs/>
                <w:szCs w:val="24"/>
              </w:rPr>
              <w:t>C</w:t>
            </w:r>
            <w:proofErr w:type="gramEnd"/>
            <w:r w:rsidRPr="00F5107F">
              <w:rPr>
                <w:rFonts w:ascii="Times New Roman" w:hAnsi="Times New Roman" w:cs="Times New Roman"/>
                <w:bCs/>
                <w:szCs w:val="24"/>
              </w:rPr>
              <w:t>мазка</w:t>
            </w:r>
            <w:proofErr w:type="spellEnd"/>
            <w:r w:rsidRPr="00F5107F">
              <w:rPr>
                <w:rFonts w:ascii="Times New Roman" w:hAnsi="Times New Roman" w:cs="Times New Roman"/>
                <w:bCs/>
                <w:szCs w:val="24"/>
              </w:rPr>
              <w:t xml:space="preserve"> крестовин и подшипника карданного механизма                            </w:t>
            </w:r>
          </w:p>
          <w:p w:rsidR="00F5107F" w:rsidRPr="00F5107F" w:rsidRDefault="00F5107F" w:rsidP="00F5107F">
            <w:pPr>
              <w:widowControl/>
              <w:spacing w:line="240" w:lineRule="auto"/>
              <w:rPr>
                <w:rFonts w:ascii="Times New Roman" w:hAnsi="Times New Roman" w:cs="Times New Roman"/>
                <w:bCs/>
                <w:szCs w:val="24"/>
                <w:lang w:val="en-US"/>
              </w:rPr>
            </w:pPr>
            <w:r w:rsidRPr="00F5107F">
              <w:rPr>
                <w:rFonts w:ascii="Times New Roman" w:hAnsi="Times New Roman" w:cs="Times New Roman"/>
                <w:bCs/>
                <w:szCs w:val="24"/>
                <w:lang w:val="en-US"/>
              </w:rPr>
              <w:t xml:space="preserve">«U-joint &amp; Gimbal Bearing Lubricant» </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6</w:t>
            </w:r>
          </w:p>
        </w:tc>
        <w:tc>
          <w:tcPr>
            <w:tcW w:w="9485" w:type="dxa"/>
            <w:vAlign w:val="center"/>
          </w:tcPr>
          <w:p w:rsidR="00F5107F" w:rsidRPr="00F5107F" w:rsidRDefault="00F5107F" w:rsidP="00F5107F">
            <w:pPr>
              <w:widowControl/>
              <w:spacing w:line="240" w:lineRule="auto"/>
              <w:rPr>
                <w:rFonts w:ascii="Times New Roman" w:hAnsi="Times New Roman" w:cs="Times New Roman"/>
                <w:szCs w:val="24"/>
                <w:shd w:val="clear" w:color="auto" w:fill="E1F0F5"/>
              </w:rPr>
            </w:pPr>
            <w:proofErr w:type="spellStart"/>
            <w:r w:rsidRPr="00F5107F">
              <w:rPr>
                <w:rFonts w:ascii="Times New Roman" w:hAnsi="Times New Roman" w:cs="Times New Roman"/>
                <w:bCs/>
                <w:szCs w:val="24"/>
              </w:rPr>
              <w:t>Водоотделительный</w:t>
            </w:r>
            <w:proofErr w:type="spellEnd"/>
            <w:r w:rsidRPr="00F5107F">
              <w:rPr>
                <w:rFonts w:ascii="Times New Roman" w:hAnsi="Times New Roman" w:cs="Times New Roman"/>
                <w:bCs/>
                <w:szCs w:val="24"/>
              </w:rPr>
              <w:t xml:space="preserve"> топливный фильтр № запчасти 45312013F</w:t>
            </w:r>
          </w:p>
        </w:tc>
      </w:tr>
      <w:tr w:rsidR="00F5107F" w:rsidRPr="00F5107F" w:rsidTr="0058489B">
        <w:tc>
          <w:tcPr>
            <w:tcW w:w="0" w:type="auto"/>
            <w:vAlign w:val="center"/>
          </w:tcPr>
          <w:p w:rsidR="00F5107F" w:rsidRPr="00F5107F" w:rsidRDefault="00F5107F" w:rsidP="00F5107F">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F5107F">
              <w:rPr>
                <w:rFonts w:ascii="Times New Roman" w:eastAsia="Times New Roman" w:hAnsi="Times New Roman" w:cs="Times New Roman"/>
                <w:bCs/>
                <w:color w:val="000000"/>
                <w:szCs w:val="24"/>
                <w:lang w:eastAsia="ar-SA"/>
              </w:rPr>
              <w:t>7</w:t>
            </w:r>
          </w:p>
        </w:tc>
        <w:tc>
          <w:tcPr>
            <w:tcW w:w="9485" w:type="dxa"/>
            <w:vAlign w:val="center"/>
          </w:tcPr>
          <w:p w:rsidR="00F5107F" w:rsidRPr="00F5107F" w:rsidRDefault="00F5107F" w:rsidP="00F5107F">
            <w:pPr>
              <w:widowControl/>
              <w:spacing w:line="240" w:lineRule="auto"/>
              <w:rPr>
                <w:rFonts w:ascii="Times New Roman" w:hAnsi="Times New Roman" w:cs="Times New Roman"/>
                <w:bCs/>
                <w:szCs w:val="24"/>
                <w:lang w:val="en-US"/>
              </w:rPr>
            </w:pPr>
            <w:r w:rsidRPr="00F5107F">
              <w:rPr>
                <w:rFonts w:ascii="Times New Roman" w:hAnsi="Times New Roman" w:cs="Times New Roman"/>
                <w:bCs/>
                <w:szCs w:val="24"/>
              </w:rPr>
              <w:t>Фильтр воздушный № запчасти 898272048</w:t>
            </w:r>
          </w:p>
        </w:tc>
      </w:tr>
    </w:tbl>
    <w:p w:rsidR="00F5107F" w:rsidRPr="00F5107F" w:rsidRDefault="00F5107F" w:rsidP="00F5107F">
      <w:pPr>
        <w:widowControl/>
        <w:spacing w:line="240" w:lineRule="auto"/>
        <w:jc w:val="both"/>
        <w:rPr>
          <w:rFonts w:eastAsia="Calibri"/>
          <w:sz w:val="24"/>
          <w:szCs w:val="24"/>
        </w:rPr>
      </w:pPr>
    </w:p>
    <w:p w:rsidR="00F5107F" w:rsidRPr="00F5107F" w:rsidRDefault="00F5107F" w:rsidP="00F5107F">
      <w:pPr>
        <w:spacing w:line="240" w:lineRule="auto"/>
        <w:jc w:val="both"/>
        <w:rPr>
          <w:sz w:val="24"/>
          <w:szCs w:val="24"/>
          <w:lang w:eastAsia="ar-SA"/>
        </w:rPr>
      </w:pPr>
      <w:r w:rsidRPr="00F5107F">
        <w:rPr>
          <w:sz w:val="24"/>
          <w:szCs w:val="24"/>
        </w:rPr>
        <w:t xml:space="preserve">3) по консервации после вывода из эксплуатации катеров «PARKER RIB 900j BALTIK CABIN», бортовой номер судна РАФ 19-17, катера </w:t>
      </w:r>
      <w:r w:rsidRPr="00F5107F">
        <w:rPr>
          <w:rFonts w:eastAsia="Calibri"/>
          <w:sz w:val="24"/>
          <w:szCs w:val="24"/>
        </w:rPr>
        <w:t xml:space="preserve">проект КС-110-48, бортовой номер судна РАФ 19-28 «Юпитер», </w:t>
      </w:r>
      <w:r w:rsidRPr="00F5107F">
        <w:rPr>
          <w:sz w:val="24"/>
          <w:szCs w:val="24"/>
        </w:rPr>
        <w:t xml:space="preserve">катера </w:t>
      </w:r>
      <w:r w:rsidRPr="00F5107F">
        <w:rPr>
          <w:sz w:val="24"/>
          <w:szCs w:val="24"/>
          <w:lang w:eastAsia="ar-SA"/>
        </w:rPr>
        <w:t>«Портконтроль-1», бортовой номер РАФ 19-68:</w:t>
      </w:r>
    </w:p>
    <w:p w:rsidR="00F5107F" w:rsidRPr="00F5107F" w:rsidRDefault="00F5107F" w:rsidP="00F5107F">
      <w:pPr>
        <w:spacing w:line="240" w:lineRule="auto"/>
        <w:jc w:val="both"/>
        <w:rPr>
          <w:sz w:val="24"/>
          <w:szCs w:val="24"/>
        </w:rPr>
      </w:pPr>
    </w:p>
    <w:tbl>
      <w:tblPr>
        <w:tblStyle w:val="181"/>
        <w:tblW w:w="10348" w:type="dxa"/>
        <w:tblInd w:w="-34" w:type="dxa"/>
        <w:tblLayout w:type="fixed"/>
        <w:tblLook w:val="04A0" w:firstRow="1" w:lastRow="0" w:firstColumn="1" w:lastColumn="0" w:noHBand="0" w:noVBand="1"/>
      </w:tblPr>
      <w:tblGrid>
        <w:gridCol w:w="851"/>
        <w:gridCol w:w="9497"/>
      </w:tblGrid>
      <w:tr w:rsidR="00F5107F" w:rsidRPr="00F5107F" w:rsidTr="0058489B">
        <w:tc>
          <w:tcPr>
            <w:tcW w:w="851" w:type="dxa"/>
            <w:vAlign w:val="center"/>
          </w:tcPr>
          <w:p w:rsidR="00F5107F" w:rsidRPr="00F5107F" w:rsidRDefault="00F5107F" w:rsidP="00F5107F">
            <w:pPr>
              <w:widowControl/>
              <w:tabs>
                <w:tab w:val="left" w:pos="1086"/>
              </w:tabs>
              <w:spacing w:line="240" w:lineRule="auto"/>
              <w:ind w:left="-29"/>
              <w:rPr>
                <w:rFonts w:ascii="Times New Roman" w:eastAsia="Times New Roman" w:hAnsi="Times New Roman"/>
                <w:bCs/>
                <w:color w:val="000000"/>
                <w:sz w:val="24"/>
                <w:szCs w:val="24"/>
                <w:lang w:eastAsia="ar-SA"/>
              </w:rPr>
            </w:pPr>
            <w:r w:rsidRPr="00F5107F">
              <w:rPr>
                <w:rFonts w:ascii="Times New Roman" w:eastAsia="Times New Roman" w:hAnsi="Times New Roman"/>
                <w:bCs/>
                <w:color w:val="000000"/>
                <w:sz w:val="24"/>
                <w:szCs w:val="24"/>
                <w:lang w:eastAsia="ar-SA"/>
              </w:rPr>
              <w:t xml:space="preserve">№ </w:t>
            </w:r>
            <w:proofErr w:type="gramStart"/>
            <w:r w:rsidRPr="00F5107F">
              <w:rPr>
                <w:rFonts w:ascii="Times New Roman" w:eastAsia="Times New Roman" w:hAnsi="Times New Roman"/>
                <w:bCs/>
                <w:color w:val="000000"/>
                <w:sz w:val="24"/>
                <w:szCs w:val="24"/>
                <w:lang w:eastAsia="ar-SA"/>
              </w:rPr>
              <w:t>п</w:t>
            </w:r>
            <w:proofErr w:type="gramEnd"/>
            <w:r w:rsidRPr="00F5107F">
              <w:rPr>
                <w:rFonts w:ascii="Times New Roman" w:eastAsia="Times New Roman" w:hAnsi="Times New Roman"/>
                <w:bCs/>
                <w:color w:val="000000"/>
                <w:sz w:val="24"/>
                <w:szCs w:val="24"/>
                <w:lang w:eastAsia="ar-SA"/>
              </w:rPr>
              <w:t>/п</w:t>
            </w:r>
          </w:p>
        </w:tc>
        <w:tc>
          <w:tcPr>
            <w:tcW w:w="9497" w:type="dxa"/>
            <w:vAlign w:val="center"/>
          </w:tcPr>
          <w:p w:rsidR="00F5107F" w:rsidRPr="00F5107F" w:rsidRDefault="00F5107F" w:rsidP="00F5107F">
            <w:pPr>
              <w:widowControl/>
              <w:tabs>
                <w:tab w:val="left" w:pos="1086"/>
              </w:tabs>
              <w:spacing w:line="240" w:lineRule="auto"/>
              <w:jc w:val="center"/>
              <w:rPr>
                <w:rFonts w:ascii="Times New Roman" w:eastAsia="Times New Roman" w:hAnsi="Times New Roman"/>
                <w:bCs/>
                <w:color w:val="000000"/>
                <w:sz w:val="24"/>
                <w:szCs w:val="24"/>
                <w:lang w:eastAsia="ar-SA"/>
              </w:rPr>
            </w:pPr>
            <w:r w:rsidRPr="00F5107F">
              <w:rPr>
                <w:rFonts w:ascii="Times New Roman" w:eastAsia="Times New Roman" w:hAnsi="Times New Roman"/>
                <w:bCs/>
                <w:color w:val="000000"/>
                <w:sz w:val="24"/>
                <w:szCs w:val="24"/>
                <w:lang w:eastAsia="ar-SA"/>
              </w:rPr>
              <w:t>Наименование материалов</w:t>
            </w:r>
          </w:p>
        </w:tc>
      </w:tr>
      <w:tr w:rsidR="00F5107F" w:rsidRPr="00F5107F" w:rsidTr="0058489B">
        <w:tc>
          <w:tcPr>
            <w:tcW w:w="851" w:type="dxa"/>
            <w:vAlign w:val="center"/>
          </w:tcPr>
          <w:p w:rsidR="00F5107F" w:rsidRPr="00F5107F" w:rsidRDefault="00F5107F" w:rsidP="00F5107F">
            <w:pPr>
              <w:widowControl/>
              <w:tabs>
                <w:tab w:val="left" w:pos="1086"/>
              </w:tabs>
              <w:spacing w:line="240" w:lineRule="auto"/>
              <w:ind w:left="-29"/>
              <w:jc w:val="center"/>
              <w:rPr>
                <w:rFonts w:ascii="Times New Roman" w:eastAsia="Times New Roman" w:hAnsi="Times New Roman"/>
                <w:bCs/>
                <w:color w:val="000000"/>
                <w:sz w:val="24"/>
                <w:szCs w:val="24"/>
                <w:lang w:eastAsia="ar-SA"/>
              </w:rPr>
            </w:pPr>
            <w:r w:rsidRPr="00F5107F">
              <w:rPr>
                <w:rFonts w:ascii="Times New Roman" w:eastAsia="Times New Roman" w:hAnsi="Times New Roman"/>
                <w:bCs/>
                <w:color w:val="000000"/>
                <w:sz w:val="24"/>
                <w:szCs w:val="24"/>
                <w:lang w:eastAsia="ar-SA"/>
              </w:rPr>
              <w:t>1</w:t>
            </w:r>
          </w:p>
        </w:tc>
        <w:tc>
          <w:tcPr>
            <w:tcW w:w="9497" w:type="dxa"/>
            <w:vAlign w:val="center"/>
          </w:tcPr>
          <w:p w:rsidR="00F5107F" w:rsidRPr="00F5107F" w:rsidRDefault="00F5107F" w:rsidP="00F5107F">
            <w:pPr>
              <w:widowControl/>
              <w:tabs>
                <w:tab w:val="left" w:pos="1086"/>
              </w:tabs>
              <w:spacing w:line="240" w:lineRule="auto"/>
              <w:rPr>
                <w:rFonts w:ascii="Times New Roman" w:eastAsia="Times New Roman" w:hAnsi="Times New Roman"/>
                <w:bCs/>
                <w:color w:val="000000"/>
                <w:sz w:val="24"/>
                <w:szCs w:val="24"/>
                <w:lang w:eastAsia="ar-SA"/>
              </w:rPr>
            </w:pPr>
            <w:r w:rsidRPr="00F5107F">
              <w:rPr>
                <w:rFonts w:ascii="Times New Roman" w:eastAsia="Times New Roman" w:hAnsi="Times New Roman"/>
                <w:bCs/>
                <w:color w:val="000000"/>
                <w:sz w:val="24"/>
                <w:szCs w:val="24"/>
                <w:lang w:eastAsia="ar-SA"/>
              </w:rPr>
              <w:t xml:space="preserve">Антифриз </w:t>
            </w:r>
            <w:r w:rsidRPr="00F5107F">
              <w:rPr>
                <w:rFonts w:ascii="Times New Roman" w:eastAsia="Times New Roman" w:hAnsi="Times New Roman"/>
                <w:bCs/>
                <w:color w:val="000000"/>
                <w:sz w:val="24"/>
                <w:szCs w:val="24"/>
                <w:lang w:val="en-US" w:eastAsia="ar-SA"/>
              </w:rPr>
              <w:t>G-11</w:t>
            </w:r>
            <w:r w:rsidRPr="00F5107F">
              <w:rPr>
                <w:rFonts w:ascii="Times New Roman" w:eastAsia="Times New Roman" w:hAnsi="Times New Roman"/>
                <w:bCs/>
                <w:color w:val="000000"/>
                <w:sz w:val="24"/>
                <w:szCs w:val="24"/>
                <w:lang w:eastAsia="ar-SA"/>
              </w:rPr>
              <w:t xml:space="preserve">, цвет зеленый </w:t>
            </w:r>
          </w:p>
        </w:tc>
      </w:tr>
    </w:tbl>
    <w:p w:rsidR="00F5107F" w:rsidRPr="00F5107F" w:rsidRDefault="00F5107F" w:rsidP="00F5107F">
      <w:pPr>
        <w:spacing w:line="240" w:lineRule="auto"/>
        <w:jc w:val="both"/>
        <w:rPr>
          <w:sz w:val="24"/>
          <w:szCs w:val="24"/>
        </w:rPr>
      </w:pPr>
    </w:p>
    <w:p w:rsidR="00F5107F" w:rsidRPr="00F5107F" w:rsidRDefault="00F5107F" w:rsidP="00F5107F">
      <w:pPr>
        <w:spacing w:line="240" w:lineRule="auto"/>
        <w:ind w:firstLine="426"/>
        <w:jc w:val="both"/>
        <w:rPr>
          <w:sz w:val="24"/>
          <w:szCs w:val="24"/>
        </w:rPr>
      </w:pPr>
    </w:p>
    <w:p w:rsidR="00BF3945" w:rsidRPr="001D108C" w:rsidRDefault="00BF3945" w:rsidP="00BF3945">
      <w:pPr>
        <w:spacing w:before="120" w:after="120" w:line="240" w:lineRule="auto"/>
        <w:jc w:val="both"/>
        <w:rPr>
          <w:b/>
          <w:sz w:val="24"/>
          <w:szCs w:val="24"/>
          <w:lang w:val="en-US"/>
        </w:rPr>
      </w:pPr>
    </w:p>
    <w:p w:rsidR="00BF3945" w:rsidRPr="00C53469" w:rsidRDefault="00BF3945"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CE1105" w:rsidRPr="00CE1105" w:rsidRDefault="00CE1105" w:rsidP="00CE1105">
      <w:pPr>
        <w:widowControl/>
        <w:suppressAutoHyphens/>
        <w:spacing w:line="240" w:lineRule="auto"/>
        <w:ind w:left="284"/>
        <w:jc w:val="center"/>
        <w:rPr>
          <w:sz w:val="24"/>
          <w:szCs w:val="24"/>
          <w:lang w:eastAsia="ar-SA"/>
        </w:rPr>
      </w:pPr>
      <w:r w:rsidRPr="00CE1105">
        <w:rPr>
          <w:sz w:val="24"/>
          <w:szCs w:val="24"/>
          <w:lang w:eastAsia="ar-SA"/>
        </w:rPr>
        <w:t>ДОГОВОР № ___________</w:t>
      </w:r>
    </w:p>
    <w:p w:rsidR="00CE1105" w:rsidRPr="00CE1105" w:rsidRDefault="00CE1105" w:rsidP="00CE1105">
      <w:pPr>
        <w:widowControl/>
        <w:suppressAutoHyphens/>
        <w:spacing w:line="240" w:lineRule="auto"/>
        <w:ind w:left="284"/>
        <w:jc w:val="center"/>
        <w:rPr>
          <w:sz w:val="24"/>
          <w:szCs w:val="24"/>
          <w:lang w:eastAsia="ar-SA"/>
        </w:rPr>
      </w:pPr>
    </w:p>
    <w:p w:rsidR="00CE1105" w:rsidRPr="00CE1105" w:rsidRDefault="00CE1105" w:rsidP="00CE1105">
      <w:pPr>
        <w:widowControl/>
        <w:suppressAutoHyphens/>
        <w:spacing w:line="240" w:lineRule="auto"/>
        <w:rPr>
          <w:sz w:val="24"/>
          <w:szCs w:val="24"/>
          <w:lang w:eastAsia="ar-SA"/>
        </w:rPr>
      </w:pPr>
      <w:r w:rsidRPr="00CE1105">
        <w:rPr>
          <w:sz w:val="24"/>
          <w:szCs w:val="24"/>
          <w:lang w:eastAsia="ar-SA"/>
        </w:rPr>
        <w:t>г. Астрахань                                                                                                    «____»  _________  2019 г.</w:t>
      </w:r>
    </w:p>
    <w:p w:rsidR="00CE1105" w:rsidRPr="00CE1105" w:rsidRDefault="00CE1105" w:rsidP="00CE1105">
      <w:pPr>
        <w:spacing w:before="60" w:after="60" w:line="240" w:lineRule="auto"/>
        <w:ind w:firstLine="709"/>
        <w:jc w:val="both"/>
        <w:rPr>
          <w:sz w:val="24"/>
          <w:szCs w:val="24"/>
          <w:lang w:eastAsia="ar-SA"/>
        </w:rPr>
      </w:pPr>
    </w:p>
    <w:p w:rsidR="00CE1105" w:rsidRPr="00CE1105" w:rsidRDefault="00CE1105" w:rsidP="00CE1105">
      <w:pPr>
        <w:widowControl/>
        <w:spacing w:before="60" w:after="60" w:line="240" w:lineRule="auto"/>
        <w:ind w:firstLine="426"/>
        <w:jc w:val="both"/>
        <w:rPr>
          <w:sz w:val="24"/>
          <w:szCs w:val="24"/>
        </w:rPr>
      </w:pPr>
      <w:r w:rsidRPr="00CE1105">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CE1105">
        <w:rPr>
          <w:sz w:val="24"/>
          <w:szCs w:val="24"/>
        </w:rPr>
        <w:t>Абдулатипова</w:t>
      </w:r>
      <w:proofErr w:type="spellEnd"/>
      <w:r w:rsidRPr="00CE1105">
        <w:rPr>
          <w:sz w:val="24"/>
          <w:szCs w:val="24"/>
        </w:rPr>
        <w:t xml:space="preserve"> Магомеда </w:t>
      </w:r>
      <w:proofErr w:type="spellStart"/>
      <w:r w:rsidRPr="00CE1105">
        <w:rPr>
          <w:sz w:val="24"/>
          <w:szCs w:val="24"/>
        </w:rPr>
        <w:t>Алиевича</w:t>
      </w:r>
      <w:proofErr w:type="spellEnd"/>
      <w:r w:rsidRPr="00CE1105">
        <w:rPr>
          <w:sz w:val="24"/>
          <w:szCs w:val="24"/>
        </w:rPr>
        <w:t xml:space="preserve">, действующего на основании Устава, с одной стороны, и </w:t>
      </w:r>
    </w:p>
    <w:p w:rsidR="00CE1105" w:rsidRPr="00CE1105" w:rsidRDefault="00CE1105" w:rsidP="00CE1105">
      <w:pPr>
        <w:widowControl/>
        <w:spacing w:before="60" w:after="60" w:line="240" w:lineRule="auto"/>
        <w:ind w:firstLine="709"/>
        <w:jc w:val="both"/>
        <w:rPr>
          <w:b/>
          <w:i/>
          <w:sz w:val="24"/>
          <w:szCs w:val="24"/>
        </w:rPr>
      </w:pPr>
      <w:r w:rsidRPr="00CE1105">
        <w:rPr>
          <w:b/>
          <w:i/>
          <w:sz w:val="24"/>
          <w:szCs w:val="24"/>
          <w:u w:val="single"/>
        </w:rPr>
        <w:t xml:space="preserve">- вариант </w:t>
      </w:r>
      <w:r w:rsidRPr="00CE1105">
        <w:rPr>
          <w:b/>
          <w:i/>
          <w:sz w:val="24"/>
          <w:szCs w:val="24"/>
          <w:u w:val="single"/>
          <w:lang w:val="en-US"/>
        </w:rPr>
        <w:t>I</w:t>
      </w:r>
      <w:r w:rsidRPr="00CE1105">
        <w:rPr>
          <w:b/>
          <w:i/>
          <w:sz w:val="24"/>
          <w:szCs w:val="24"/>
        </w:rPr>
        <w:t xml:space="preserve"> (в случае, если контрагентом является юридическое лицо):</w:t>
      </w:r>
    </w:p>
    <w:p w:rsidR="00CE1105" w:rsidRPr="00CE1105" w:rsidRDefault="00CE1105" w:rsidP="00CE1105">
      <w:pPr>
        <w:widowControl/>
        <w:spacing w:before="60" w:after="60" w:line="240" w:lineRule="auto"/>
        <w:ind w:firstLine="709"/>
        <w:jc w:val="both"/>
        <w:rPr>
          <w:sz w:val="24"/>
          <w:szCs w:val="24"/>
        </w:rPr>
      </w:pPr>
      <w:r w:rsidRPr="00CE1105">
        <w:rPr>
          <w:sz w:val="24"/>
          <w:szCs w:val="24"/>
        </w:rPr>
        <w:t xml:space="preserve"> </w:t>
      </w:r>
      <w:r w:rsidRPr="00CE1105">
        <w:rPr>
          <w:i/>
          <w:sz w:val="24"/>
          <w:szCs w:val="24"/>
          <w:u w:val="single"/>
        </w:rPr>
        <w:t>полное наименование</w:t>
      </w:r>
      <w:r w:rsidRPr="00CE1105">
        <w:rPr>
          <w:b/>
          <w:sz w:val="24"/>
          <w:szCs w:val="24"/>
        </w:rPr>
        <w:t xml:space="preserve"> </w:t>
      </w:r>
      <w:r w:rsidRPr="00CE1105">
        <w:rPr>
          <w:sz w:val="24"/>
          <w:szCs w:val="24"/>
        </w:rPr>
        <w:t>(</w:t>
      </w:r>
      <w:r w:rsidRPr="00CE1105">
        <w:rPr>
          <w:i/>
          <w:sz w:val="24"/>
          <w:szCs w:val="24"/>
          <w:u w:val="single"/>
        </w:rPr>
        <w:t>сокращенное наименование</w:t>
      </w:r>
      <w:r w:rsidRPr="00CE1105">
        <w:rPr>
          <w:sz w:val="24"/>
          <w:szCs w:val="24"/>
        </w:rPr>
        <w:t xml:space="preserve">), именуемое в дальнейшем Исполнитель, в лице </w:t>
      </w:r>
      <w:r w:rsidRPr="00CE1105">
        <w:rPr>
          <w:i/>
          <w:sz w:val="24"/>
          <w:szCs w:val="24"/>
          <w:u w:val="single"/>
        </w:rPr>
        <w:t>наименование должности и ФИО</w:t>
      </w:r>
      <w:r w:rsidRPr="00CE1105">
        <w:rPr>
          <w:sz w:val="24"/>
          <w:szCs w:val="24"/>
        </w:rPr>
        <w:t xml:space="preserve">, действующего на основании </w:t>
      </w:r>
      <w:r w:rsidRPr="00CE1105">
        <w:rPr>
          <w:i/>
          <w:sz w:val="24"/>
          <w:szCs w:val="24"/>
          <w:u w:val="single"/>
        </w:rPr>
        <w:t>наименование документа</w:t>
      </w:r>
      <w:r w:rsidRPr="00CE1105">
        <w:rPr>
          <w:sz w:val="24"/>
          <w:szCs w:val="24"/>
        </w:rPr>
        <w:t xml:space="preserve">, с другой стороны, далее именуемые Стороны, </w:t>
      </w:r>
    </w:p>
    <w:p w:rsidR="00CE1105" w:rsidRPr="00CE1105" w:rsidRDefault="00CE1105" w:rsidP="00CE1105">
      <w:pPr>
        <w:widowControl/>
        <w:spacing w:before="60" w:after="60" w:line="240" w:lineRule="auto"/>
        <w:ind w:firstLine="709"/>
        <w:jc w:val="both"/>
        <w:rPr>
          <w:b/>
          <w:i/>
          <w:sz w:val="24"/>
          <w:szCs w:val="24"/>
        </w:rPr>
      </w:pPr>
      <w:r w:rsidRPr="00CE1105">
        <w:rPr>
          <w:b/>
          <w:i/>
          <w:sz w:val="24"/>
          <w:szCs w:val="24"/>
          <w:u w:val="single"/>
        </w:rPr>
        <w:t xml:space="preserve">- вариант </w:t>
      </w:r>
      <w:r w:rsidRPr="00CE1105">
        <w:rPr>
          <w:b/>
          <w:i/>
          <w:sz w:val="24"/>
          <w:szCs w:val="24"/>
          <w:u w:val="single"/>
          <w:lang w:val="en-US"/>
        </w:rPr>
        <w:t>II</w:t>
      </w:r>
      <w:r w:rsidRPr="00CE1105">
        <w:rPr>
          <w:b/>
          <w:i/>
          <w:sz w:val="24"/>
          <w:szCs w:val="24"/>
        </w:rPr>
        <w:t xml:space="preserve"> (в случае, если контрагентом является индивидуальный предприниматель):</w:t>
      </w:r>
    </w:p>
    <w:p w:rsidR="00CE1105" w:rsidRPr="00CE1105" w:rsidRDefault="00CE1105" w:rsidP="00CE1105">
      <w:pPr>
        <w:widowControl/>
        <w:spacing w:before="60" w:after="60" w:line="240" w:lineRule="auto"/>
        <w:ind w:firstLine="709"/>
        <w:jc w:val="both"/>
        <w:rPr>
          <w:sz w:val="24"/>
          <w:szCs w:val="24"/>
        </w:rPr>
      </w:pPr>
      <w:r w:rsidRPr="00CE1105">
        <w:rPr>
          <w:i/>
          <w:sz w:val="24"/>
          <w:szCs w:val="24"/>
        </w:rPr>
        <w:t>Индивидуальный предприниматель</w:t>
      </w:r>
      <w:r w:rsidRPr="00CE1105">
        <w:rPr>
          <w:sz w:val="24"/>
          <w:szCs w:val="24"/>
        </w:rPr>
        <w:t xml:space="preserve"> </w:t>
      </w:r>
      <w:r w:rsidRPr="00CE1105">
        <w:rPr>
          <w:i/>
          <w:sz w:val="24"/>
          <w:szCs w:val="24"/>
          <w:u w:val="single"/>
        </w:rPr>
        <w:t>ФИО</w:t>
      </w:r>
      <w:r w:rsidRPr="00CE1105">
        <w:rPr>
          <w:sz w:val="24"/>
          <w:szCs w:val="24"/>
        </w:rPr>
        <w:t xml:space="preserve">, именуемый в дальнейшем Исполнитель, действующий на основании </w:t>
      </w:r>
      <w:r w:rsidRPr="00CE1105">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w:t>
      </w:r>
      <w:r w:rsidRPr="00CE1105">
        <w:rPr>
          <w:i/>
          <w:sz w:val="24"/>
          <w:szCs w:val="24"/>
        </w:rPr>
        <w:t>_____</w:t>
      </w:r>
      <w:r w:rsidRPr="00CE1105">
        <w:rPr>
          <w:i/>
          <w:sz w:val="24"/>
          <w:szCs w:val="24"/>
          <w:u w:val="single"/>
        </w:rPr>
        <w:t>, ОГРНИП</w:t>
      </w:r>
      <w:proofErr w:type="gramStart"/>
      <w:r w:rsidRPr="00CE1105">
        <w:rPr>
          <w:i/>
          <w:sz w:val="24"/>
          <w:szCs w:val="24"/>
          <w:u w:val="single"/>
        </w:rPr>
        <w:t xml:space="preserve">                    </w:t>
      </w:r>
      <w:r w:rsidRPr="00CE1105">
        <w:rPr>
          <w:sz w:val="24"/>
          <w:szCs w:val="24"/>
        </w:rPr>
        <w:t>,</w:t>
      </w:r>
      <w:proofErr w:type="gramEnd"/>
      <w:r w:rsidRPr="00CE1105">
        <w:rPr>
          <w:sz w:val="24"/>
          <w:szCs w:val="24"/>
        </w:rPr>
        <w:t xml:space="preserve"> с другой стороны, далее именуемые Стороны, </w:t>
      </w:r>
    </w:p>
    <w:p w:rsidR="00CE1105" w:rsidRPr="00CE1105" w:rsidRDefault="00CE1105" w:rsidP="00CE1105">
      <w:pPr>
        <w:widowControl/>
        <w:spacing w:before="60" w:after="60" w:line="240" w:lineRule="auto"/>
        <w:ind w:firstLine="709"/>
        <w:jc w:val="both"/>
        <w:rPr>
          <w:b/>
          <w:i/>
          <w:sz w:val="24"/>
          <w:szCs w:val="24"/>
        </w:rPr>
      </w:pPr>
      <w:r w:rsidRPr="00CE1105">
        <w:rPr>
          <w:b/>
          <w:i/>
          <w:sz w:val="24"/>
          <w:szCs w:val="24"/>
          <w:u w:val="single"/>
        </w:rPr>
        <w:t xml:space="preserve">- вариант </w:t>
      </w:r>
      <w:r w:rsidRPr="00CE1105">
        <w:rPr>
          <w:b/>
          <w:i/>
          <w:sz w:val="24"/>
          <w:szCs w:val="24"/>
          <w:u w:val="single"/>
          <w:lang w:val="en-US"/>
        </w:rPr>
        <w:t>III</w:t>
      </w:r>
      <w:r w:rsidRPr="00CE1105">
        <w:rPr>
          <w:b/>
          <w:i/>
          <w:sz w:val="24"/>
          <w:szCs w:val="24"/>
        </w:rPr>
        <w:t xml:space="preserve"> (в случае, если контрагентом является физическое лицо):</w:t>
      </w:r>
    </w:p>
    <w:p w:rsidR="00CE1105" w:rsidRPr="00CE1105" w:rsidRDefault="00CE1105" w:rsidP="00CE1105">
      <w:pPr>
        <w:widowControl/>
        <w:spacing w:before="60" w:after="60" w:line="240" w:lineRule="auto"/>
        <w:ind w:firstLine="709"/>
        <w:jc w:val="both"/>
        <w:rPr>
          <w:sz w:val="24"/>
          <w:szCs w:val="24"/>
        </w:rPr>
      </w:pPr>
      <w:proofErr w:type="gramStart"/>
      <w:r w:rsidRPr="00CE1105">
        <w:rPr>
          <w:i/>
          <w:sz w:val="24"/>
          <w:szCs w:val="24"/>
          <w:u w:val="single"/>
        </w:rPr>
        <w:t>ФИО</w:t>
      </w:r>
      <w:r w:rsidRPr="00CE1105">
        <w:rPr>
          <w:sz w:val="24"/>
          <w:szCs w:val="24"/>
        </w:rPr>
        <w:t>,</w:t>
      </w:r>
      <w:r w:rsidRPr="00CE1105">
        <w:rPr>
          <w:i/>
          <w:sz w:val="24"/>
          <w:szCs w:val="24"/>
        </w:rPr>
        <w:t xml:space="preserve"> дата рождения:___________, паспорт: серия ________ № __________, выдан: _______________________ ____________, зарегистрирован:_______________________</w:t>
      </w:r>
      <w:r w:rsidRPr="00CE1105">
        <w:rPr>
          <w:sz w:val="24"/>
          <w:szCs w:val="24"/>
        </w:rPr>
        <w:t xml:space="preserve">, именуемый в дальнейшем Исполнитель, </w:t>
      </w:r>
      <w:r w:rsidRPr="00CE1105">
        <w:rPr>
          <w:i/>
          <w:sz w:val="24"/>
          <w:szCs w:val="24"/>
          <w:u w:val="single"/>
        </w:rPr>
        <w:t xml:space="preserve">                                                                                                                             </w:t>
      </w:r>
      <w:r w:rsidRPr="00CE1105">
        <w:rPr>
          <w:sz w:val="24"/>
          <w:szCs w:val="24"/>
        </w:rPr>
        <w:t xml:space="preserve">с другой стороны, далее именуемые Стороны, </w:t>
      </w:r>
      <w:proofErr w:type="gramEnd"/>
    </w:p>
    <w:p w:rsidR="00CE1105" w:rsidRPr="00CE1105" w:rsidRDefault="00CE1105" w:rsidP="00CE1105">
      <w:pPr>
        <w:widowControl/>
        <w:spacing w:before="60" w:after="60" w:line="240" w:lineRule="auto"/>
        <w:ind w:firstLine="709"/>
        <w:jc w:val="both"/>
        <w:rPr>
          <w:sz w:val="24"/>
          <w:szCs w:val="24"/>
        </w:rPr>
      </w:pPr>
      <w:r w:rsidRPr="00CE1105">
        <w:rPr>
          <w:sz w:val="24"/>
          <w:szCs w:val="24"/>
        </w:rPr>
        <w:t xml:space="preserve">на основании протокола заседания Единой комиссии № _________ </w:t>
      </w:r>
      <w:proofErr w:type="gramStart"/>
      <w:r w:rsidRPr="00CE1105">
        <w:rPr>
          <w:sz w:val="24"/>
          <w:szCs w:val="24"/>
        </w:rPr>
        <w:t>от</w:t>
      </w:r>
      <w:proofErr w:type="gramEnd"/>
      <w:r w:rsidRPr="00CE1105">
        <w:rPr>
          <w:sz w:val="24"/>
          <w:szCs w:val="24"/>
        </w:rPr>
        <w:t xml:space="preserve"> ___________ заключили настоящий договор о нижеследующем:</w:t>
      </w:r>
    </w:p>
    <w:p w:rsidR="00CE1105" w:rsidRPr="00CE1105" w:rsidRDefault="00CE1105" w:rsidP="00CE1105">
      <w:pPr>
        <w:widowControl/>
        <w:spacing w:before="60" w:after="60" w:line="240" w:lineRule="auto"/>
        <w:ind w:firstLine="709"/>
        <w:jc w:val="both"/>
        <w:rPr>
          <w:sz w:val="24"/>
          <w:szCs w:val="24"/>
        </w:rPr>
      </w:pPr>
    </w:p>
    <w:p w:rsidR="00CE1105" w:rsidRPr="00CE1105" w:rsidRDefault="00CE1105" w:rsidP="00CE1105">
      <w:pPr>
        <w:widowControl/>
        <w:numPr>
          <w:ilvl w:val="0"/>
          <w:numId w:val="3"/>
        </w:numPr>
        <w:tabs>
          <w:tab w:val="left" w:pos="8220"/>
          <w:tab w:val="left" w:pos="8775"/>
        </w:tabs>
        <w:suppressAutoHyphens/>
        <w:spacing w:line="240" w:lineRule="auto"/>
        <w:ind w:left="1068" w:hanging="360"/>
        <w:contextualSpacing/>
        <w:jc w:val="center"/>
        <w:rPr>
          <w:sz w:val="24"/>
          <w:szCs w:val="24"/>
          <w:lang w:eastAsia="ar-SA"/>
        </w:rPr>
      </w:pPr>
      <w:r w:rsidRPr="00CE1105">
        <w:rPr>
          <w:sz w:val="24"/>
          <w:szCs w:val="24"/>
          <w:lang w:eastAsia="ar-SA"/>
        </w:rPr>
        <w:t>ПРЕДМЕТ ДОГОВОРА</w:t>
      </w:r>
    </w:p>
    <w:p w:rsidR="00CE1105" w:rsidRPr="00CE1105" w:rsidRDefault="00CE1105" w:rsidP="00CE1105">
      <w:pPr>
        <w:widowControl/>
        <w:suppressAutoHyphens/>
        <w:spacing w:line="240" w:lineRule="auto"/>
        <w:ind w:firstLine="426"/>
        <w:jc w:val="both"/>
        <w:rPr>
          <w:spacing w:val="-5"/>
          <w:sz w:val="24"/>
          <w:szCs w:val="24"/>
          <w:lang w:eastAsia="ar-SA"/>
        </w:rPr>
      </w:pPr>
      <w:r w:rsidRPr="00CE1105">
        <w:rPr>
          <w:sz w:val="24"/>
          <w:szCs w:val="24"/>
          <w:lang w:eastAsia="ar-SA"/>
        </w:rPr>
        <w:t>1.1. Заказчик поручает Исполнителю, а Исполнитель принимает на себя обязательства</w:t>
      </w:r>
      <w:r w:rsidRPr="00CE1105">
        <w:rPr>
          <w:spacing w:val="-5"/>
          <w:sz w:val="24"/>
          <w:szCs w:val="24"/>
          <w:lang w:eastAsia="ar-SA"/>
        </w:rPr>
        <w:t xml:space="preserve"> выполнять работы:</w:t>
      </w:r>
    </w:p>
    <w:p w:rsidR="00CE1105" w:rsidRPr="00CE1105" w:rsidRDefault="00CE1105" w:rsidP="00CE1105">
      <w:pPr>
        <w:widowControl/>
        <w:suppressAutoHyphens/>
        <w:spacing w:line="240" w:lineRule="auto"/>
        <w:ind w:firstLine="426"/>
        <w:jc w:val="both"/>
        <w:rPr>
          <w:color w:val="FF0000"/>
          <w:spacing w:val="-5"/>
          <w:sz w:val="24"/>
          <w:szCs w:val="24"/>
          <w:lang w:eastAsia="ar-SA"/>
        </w:rPr>
      </w:pPr>
      <w:r w:rsidRPr="00CE1105">
        <w:rPr>
          <w:spacing w:val="-5"/>
          <w:sz w:val="24"/>
          <w:szCs w:val="24"/>
          <w:lang w:eastAsia="ar-SA"/>
        </w:rPr>
        <w:t>-</w:t>
      </w:r>
      <w:r w:rsidRPr="00CE1105">
        <w:rPr>
          <w:color w:val="FF0000"/>
          <w:spacing w:val="-5"/>
          <w:sz w:val="24"/>
          <w:szCs w:val="24"/>
          <w:lang w:eastAsia="ar-SA"/>
        </w:rPr>
        <w:t xml:space="preserve"> </w:t>
      </w:r>
      <w:r w:rsidRPr="00CE1105">
        <w:rPr>
          <w:spacing w:val="-5"/>
          <w:sz w:val="24"/>
          <w:szCs w:val="24"/>
          <w:lang w:eastAsia="ar-SA"/>
        </w:rPr>
        <w:t>по подъему из воды, спуску на воду катеров Заказчика;</w:t>
      </w:r>
    </w:p>
    <w:p w:rsidR="00CE1105" w:rsidRPr="00CE1105" w:rsidRDefault="00CE1105" w:rsidP="00CE1105">
      <w:pPr>
        <w:widowControl/>
        <w:suppressAutoHyphens/>
        <w:spacing w:line="240" w:lineRule="auto"/>
        <w:ind w:firstLine="426"/>
        <w:jc w:val="both"/>
        <w:rPr>
          <w:spacing w:val="-5"/>
          <w:sz w:val="24"/>
          <w:szCs w:val="24"/>
          <w:lang w:eastAsia="ar-SA"/>
        </w:rPr>
      </w:pPr>
      <w:r w:rsidRPr="00CE1105">
        <w:rPr>
          <w:spacing w:val="-5"/>
          <w:sz w:val="24"/>
          <w:szCs w:val="24"/>
          <w:lang w:eastAsia="ar-SA"/>
        </w:rPr>
        <w:t xml:space="preserve">- по </w:t>
      </w:r>
      <w:proofErr w:type="spellStart"/>
      <w:r w:rsidRPr="00CE1105">
        <w:rPr>
          <w:spacing w:val="-5"/>
          <w:sz w:val="24"/>
          <w:szCs w:val="24"/>
          <w:lang w:eastAsia="ar-SA"/>
        </w:rPr>
        <w:t>расконсервации</w:t>
      </w:r>
      <w:proofErr w:type="spellEnd"/>
      <w:r w:rsidRPr="00CE1105">
        <w:rPr>
          <w:spacing w:val="-5"/>
          <w:sz w:val="24"/>
          <w:szCs w:val="24"/>
          <w:lang w:eastAsia="ar-SA"/>
        </w:rPr>
        <w:t xml:space="preserve">   катеров Заказчика   с проведением технического осмотра запорной арматуры и трубопроводов системы сбора и удаления хозяйственно-фекальных вод до ввода катеров в эксплуатацию;</w:t>
      </w:r>
    </w:p>
    <w:p w:rsidR="00CE1105" w:rsidRPr="00CE1105" w:rsidRDefault="00CE1105" w:rsidP="00CE1105">
      <w:pPr>
        <w:widowControl/>
        <w:suppressAutoHyphens/>
        <w:spacing w:line="240" w:lineRule="auto"/>
        <w:ind w:firstLine="426"/>
        <w:jc w:val="both"/>
        <w:rPr>
          <w:sz w:val="24"/>
          <w:szCs w:val="24"/>
        </w:rPr>
      </w:pPr>
      <w:r w:rsidRPr="00CE1105">
        <w:rPr>
          <w:spacing w:val="-5"/>
          <w:sz w:val="24"/>
          <w:szCs w:val="24"/>
          <w:lang w:eastAsia="ar-SA"/>
        </w:rPr>
        <w:t xml:space="preserve">-  по    </w:t>
      </w:r>
      <w:r w:rsidRPr="00CE1105">
        <w:rPr>
          <w:sz w:val="24"/>
          <w:szCs w:val="24"/>
          <w:lang w:eastAsia="ar-SA"/>
        </w:rPr>
        <w:t>сезонному техническому обслуживанию (далее-техническое обслуживание</w:t>
      </w:r>
      <w:proofErr w:type="gramStart"/>
      <w:r w:rsidRPr="00CE1105">
        <w:rPr>
          <w:sz w:val="24"/>
          <w:szCs w:val="24"/>
          <w:lang w:eastAsia="ar-SA"/>
        </w:rPr>
        <w:t>)(</w:t>
      </w:r>
      <w:proofErr w:type="gramEnd"/>
      <w:r w:rsidRPr="00CE1105">
        <w:rPr>
          <w:sz w:val="24"/>
          <w:szCs w:val="24"/>
          <w:lang w:eastAsia="ar-SA"/>
        </w:rPr>
        <w:t xml:space="preserve">через каждые 100 </w:t>
      </w:r>
      <w:proofErr w:type="spellStart"/>
      <w:r w:rsidRPr="00CE1105">
        <w:rPr>
          <w:sz w:val="24"/>
          <w:szCs w:val="24"/>
          <w:lang w:eastAsia="ar-SA"/>
        </w:rPr>
        <w:t>моточасов</w:t>
      </w:r>
      <w:proofErr w:type="spellEnd"/>
      <w:r w:rsidRPr="00CE1105">
        <w:rPr>
          <w:sz w:val="24"/>
          <w:szCs w:val="24"/>
          <w:lang w:eastAsia="ar-SA"/>
        </w:rPr>
        <w:t xml:space="preserve"> наработки) и текущему ремонту, </w:t>
      </w:r>
      <w:r w:rsidRPr="00CE1105">
        <w:rPr>
          <w:sz w:val="24"/>
          <w:szCs w:val="24"/>
        </w:rPr>
        <w:t>с использованием оригинальных запасных частей и расходных материалов Исполнителя, катеров Заказчика;</w:t>
      </w:r>
    </w:p>
    <w:p w:rsidR="00CE1105" w:rsidRPr="00CE1105" w:rsidRDefault="00CE1105" w:rsidP="00CE1105">
      <w:pPr>
        <w:widowControl/>
        <w:suppressAutoHyphens/>
        <w:spacing w:line="240" w:lineRule="auto"/>
        <w:ind w:firstLine="426"/>
        <w:jc w:val="both"/>
        <w:rPr>
          <w:sz w:val="24"/>
          <w:szCs w:val="24"/>
        </w:rPr>
      </w:pPr>
      <w:r w:rsidRPr="00CE1105">
        <w:rPr>
          <w:sz w:val="24"/>
          <w:szCs w:val="24"/>
        </w:rPr>
        <w:t>- по зачистке подводной части корпуса от обрастания в период эксплуатации катеров Заказчика;</w:t>
      </w:r>
    </w:p>
    <w:p w:rsidR="00CE1105" w:rsidRPr="00CE1105" w:rsidRDefault="00CE1105" w:rsidP="00CE1105">
      <w:pPr>
        <w:widowControl/>
        <w:suppressAutoHyphens/>
        <w:spacing w:line="240" w:lineRule="auto"/>
        <w:ind w:firstLine="426"/>
        <w:jc w:val="both"/>
        <w:rPr>
          <w:sz w:val="24"/>
          <w:szCs w:val="24"/>
        </w:rPr>
      </w:pPr>
      <w:r w:rsidRPr="00CE1105">
        <w:rPr>
          <w:sz w:val="24"/>
          <w:szCs w:val="24"/>
        </w:rPr>
        <w:t xml:space="preserve">- по консервации после вывода из эксплуатации катеров Заказчика, </w:t>
      </w:r>
      <w:r w:rsidRPr="00CE1105">
        <w:rPr>
          <w:sz w:val="24"/>
          <w:szCs w:val="24"/>
          <w:lang w:eastAsia="ar-SA"/>
        </w:rPr>
        <w:t>указанных в Техническом задании (Приложение № 1 к настоящему договору),</w:t>
      </w:r>
      <w:r w:rsidRPr="00CE1105">
        <w:rPr>
          <w:sz w:val="24"/>
          <w:szCs w:val="24"/>
        </w:rPr>
        <w:t xml:space="preserve"> (далее - работы), при условии, что общая стоимость работ, запасных частей и расходных материалов за весь период действия настоящего договора не должна превышать цены настоящего договора, указанной в пункте 4.1 договора.</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 xml:space="preserve">1.2. Работы выполняются </w:t>
      </w:r>
      <w:r w:rsidRPr="00CE1105">
        <w:rPr>
          <w:sz w:val="24"/>
          <w:szCs w:val="24"/>
        </w:rPr>
        <w:t>в соответствии с условиями настоящего договора и Техническим заданием (Приложение № 1 к настоящему договору)</w:t>
      </w:r>
      <w:r w:rsidRPr="00CE1105">
        <w:rPr>
          <w:sz w:val="24"/>
          <w:szCs w:val="24"/>
          <w:lang w:eastAsia="ar-SA"/>
        </w:rPr>
        <w:t>.</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 xml:space="preserve">1.3. Срок выполнения работ устанавливается в каждом конкретном случае, по согласованию с </w:t>
      </w:r>
      <w:r w:rsidRPr="00CE1105">
        <w:rPr>
          <w:sz w:val="24"/>
          <w:szCs w:val="24"/>
          <w:lang w:eastAsia="ar-SA"/>
        </w:rPr>
        <w:lastRenderedPageBreak/>
        <w:t>Заказчиком, в соответствии с предложением Исполнителя и в рамках регламента трудоемкости работ и указывается в заказе-наряде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 xml:space="preserve">1.4. Место выполнения работ: работы осуществляются по согласованию с Заказчиком на площадях Исполнителя в </w:t>
      </w:r>
      <w:r w:rsidRPr="00CE1105">
        <w:rPr>
          <w:i/>
          <w:sz w:val="24"/>
          <w:szCs w:val="24"/>
          <w:lang w:eastAsia="ar-SA"/>
        </w:rPr>
        <w:t>г. Астрахани и/или Астраханской области</w:t>
      </w:r>
      <w:r w:rsidRPr="00CE1105">
        <w:rPr>
          <w:sz w:val="24"/>
          <w:szCs w:val="24"/>
          <w:lang w:eastAsia="ar-SA"/>
        </w:rPr>
        <w:t xml:space="preserve"> по адресу</w:t>
      </w:r>
      <w:proofErr w:type="gramStart"/>
      <w:r w:rsidRPr="00CE1105">
        <w:rPr>
          <w:sz w:val="24"/>
          <w:szCs w:val="24"/>
          <w:lang w:eastAsia="ar-SA"/>
        </w:rPr>
        <w:t xml:space="preserve"> (-</w:t>
      </w:r>
      <w:proofErr w:type="spellStart"/>
      <w:proofErr w:type="gramEnd"/>
      <w:r w:rsidRPr="00CE1105">
        <w:rPr>
          <w:sz w:val="24"/>
          <w:szCs w:val="24"/>
          <w:lang w:eastAsia="ar-SA"/>
        </w:rPr>
        <w:t>ам</w:t>
      </w:r>
      <w:proofErr w:type="spellEnd"/>
      <w:r w:rsidRPr="00CE1105">
        <w:rPr>
          <w:sz w:val="24"/>
          <w:szCs w:val="24"/>
          <w:lang w:eastAsia="ar-SA"/>
        </w:rPr>
        <w:t>):</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______________________________________;</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______________________________________</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 xml:space="preserve"> либо в местах стоянки катеров Заказчика:</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 xml:space="preserve">- </w:t>
      </w:r>
      <w:proofErr w:type="spellStart"/>
      <w:r w:rsidRPr="00CE1105">
        <w:rPr>
          <w:sz w:val="24"/>
          <w:szCs w:val="24"/>
          <w:lang w:eastAsia="ar-SA"/>
        </w:rPr>
        <w:t>Олинский</w:t>
      </w:r>
      <w:proofErr w:type="spellEnd"/>
      <w:r w:rsidRPr="00CE1105">
        <w:rPr>
          <w:sz w:val="24"/>
          <w:szCs w:val="24"/>
          <w:lang w:eastAsia="ar-SA"/>
        </w:rPr>
        <w:t xml:space="preserve"> филиал ФГБУ «АМП Каспийского моря»  по адресу: Астраханская область, </w:t>
      </w:r>
      <w:proofErr w:type="spellStart"/>
      <w:r w:rsidRPr="00CE1105">
        <w:rPr>
          <w:sz w:val="24"/>
          <w:szCs w:val="24"/>
          <w:lang w:eastAsia="ar-SA"/>
        </w:rPr>
        <w:t>Лиманский</w:t>
      </w:r>
      <w:proofErr w:type="spellEnd"/>
      <w:r w:rsidRPr="00CE1105">
        <w:rPr>
          <w:sz w:val="24"/>
          <w:szCs w:val="24"/>
          <w:lang w:eastAsia="ar-SA"/>
        </w:rPr>
        <w:t xml:space="preserve"> район, </w:t>
      </w:r>
      <w:proofErr w:type="gramStart"/>
      <w:r w:rsidRPr="00CE1105">
        <w:rPr>
          <w:sz w:val="24"/>
          <w:szCs w:val="24"/>
          <w:lang w:eastAsia="ar-SA"/>
        </w:rPr>
        <w:t>с</w:t>
      </w:r>
      <w:proofErr w:type="gramEnd"/>
      <w:r w:rsidRPr="00CE1105">
        <w:rPr>
          <w:sz w:val="24"/>
          <w:szCs w:val="24"/>
          <w:lang w:eastAsia="ar-SA"/>
        </w:rPr>
        <w:t xml:space="preserve">. </w:t>
      </w:r>
      <w:proofErr w:type="gramStart"/>
      <w:r w:rsidRPr="00CE1105">
        <w:rPr>
          <w:sz w:val="24"/>
          <w:szCs w:val="24"/>
          <w:lang w:eastAsia="ar-SA"/>
        </w:rPr>
        <w:t>Оля</w:t>
      </w:r>
      <w:proofErr w:type="gramEnd"/>
      <w:r w:rsidRPr="00CE1105">
        <w:rPr>
          <w:sz w:val="24"/>
          <w:szCs w:val="24"/>
          <w:lang w:eastAsia="ar-SA"/>
        </w:rPr>
        <w:t>, ул. Чкалова, 29.</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1.5. Транспортировка катера к месту выполнения работ (площади Исполнителя, указанные в пункте 1.4 договора) и обратно к месту стоянки осуществляется Исполнителем самостоятельно и за счет Исполнителя.</w:t>
      </w:r>
    </w:p>
    <w:p w:rsidR="00CE1105" w:rsidRPr="00CE1105" w:rsidRDefault="00CE1105" w:rsidP="00CE1105">
      <w:pPr>
        <w:tabs>
          <w:tab w:val="left" w:pos="1276"/>
        </w:tabs>
        <w:spacing w:line="240" w:lineRule="auto"/>
        <w:ind w:firstLine="426"/>
        <w:jc w:val="both"/>
        <w:rPr>
          <w:sz w:val="24"/>
          <w:szCs w:val="24"/>
          <w:lang w:eastAsia="ar-SA"/>
        </w:rPr>
      </w:pPr>
      <w:r w:rsidRPr="00CE1105">
        <w:rPr>
          <w:sz w:val="24"/>
          <w:szCs w:val="24"/>
          <w:lang w:eastAsia="ar-SA"/>
        </w:rPr>
        <w:t>По согласованию Сторон транспортировка катера «</w:t>
      </w:r>
      <w:r w:rsidRPr="00CE1105">
        <w:rPr>
          <w:sz w:val="24"/>
          <w:szCs w:val="24"/>
          <w:lang w:val="en-US" w:eastAsia="ar-SA"/>
        </w:rPr>
        <w:t>PARKER</w:t>
      </w:r>
      <w:r w:rsidRPr="00CE1105">
        <w:rPr>
          <w:sz w:val="24"/>
          <w:szCs w:val="24"/>
          <w:lang w:eastAsia="ar-SA"/>
        </w:rPr>
        <w:t xml:space="preserve"> </w:t>
      </w:r>
      <w:r w:rsidRPr="00CE1105">
        <w:rPr>
          <w:sz w:val="24"/>
          <w:szCs w:val="24"/>
          <w:lang w:val="en-US" w:eastAsia="ar-SA"/>
        </w:rPr>
        <w:t>RIB</w:t>
      </w:r>
      <w:r w:rsidRPr="00CE1105">
        <w:rPr>
          <w:sz w:val="24"/>
          <w:szCs w:val="24"/>
          <w:lang w:eastAsia="ar-SA"/>
        </w:rPr>
        <w:t xml:space="preserve"> 900</w:t>
      </w:r>
      <w:r w:rsidRPr="00CE1105">
        <w:rPr>
          <w:sz w:val="24"/>
          <w:szCs w:val="24"/>
          <w:lang w:val="en-US" w:eastAsia="ar-SA"/>
        </w:rPr>
        <w:t>j</w:t>
      </w:r>
      <w:r w:rsidRPr="00CE1105">
        <w:rPr>
          <w:sz w:val="24"/>
          <w:szCs w:val="24"/>
          <w:lang w:eastAsia="ar-SA"/>
        </w:rPr>
        <w:t xml:space="preserve"> </w:t>
      </w:r>
      <w:r w:rsidRPr="00CE1105">
        <w:rPr>
          <w:sz w:val="24"/>
          <w:szCs w:val="24"/>
          <w:lang w:val="en-US" w:eastAsia="ar-SA"/>
        </w:rPr>
        <w:t>BALTIK</w:t>
      </w:r>
      <w:r w:rsidRPr="00CE1105">
        <w:rPr>
          <w:sz w:val="24"/>
          <w:szCs w:val="24"/>
          <w:lang w:eastAsia="ar-SA"/>
        </w:rPr>
        <w:t xml:space="preserve"> </w:t>
      </w:r>
      <w:r w:rsidRPr="00CE1105">
        <w:rPr>
          <w:sz w:val="24"/>
          <w:szCs w:val="24"/>
          <w:lang w:val="en-US" w:eastAsia="ar-SA"/>
        </w:rPr>
        <w:t>CABIN</w:t>
      </w:r>
      <w:r w:rsidRPr="00CE1105">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CE1105" w:rsidRPr="00CE1105" w:rsidRDefault="00CE1105" w:rsidP="00CE1105">
      <w:pPr>
        <w:tabs>
          <w:tab w:val="left" w:pos="1276"/>
        </w:tabs>
        <w:spacing w:line="240" w:lineRule="auto"/>
        <w:ind w:firstLine="426"/>
        <w:jc w:val="both"/>
        <w:rPr>
          <w:sz w:val="24"/>
          <w:szCs w:val="24"/>
          <w:lang w:eastAsia="ar-SA"/>
        </w:rPr>
      </w:pPr>
    </w:p>
    <w:p w:rsidR="00CE1105" w:rsidRPr="00CE1105" w:rsidRDefault="00CE1105" w:rsidP="00CE1105">
      <w:pPr>
        <w:spacing w:before="60" w:after="60" w:line="240" w:lineRule="auto"/>
        <w:jc w:val="center"/>
        <w:rPr>
          <w:sz w:val="24"/>
          <w:szCs w:val="24"/>
        </w:rPr>
      </w:pPr>
      <w:r w:rsidRPr="00CE1105">
        <w:rPr>
          <w:sz w:val="24"/>
          <w:szCs w:val="24"/>
        </w:rPr>
        <w:t>2. ПРАВА И ОБЯЗАННОСТИ СТОРОН</w:t>
      </w:r>
    </w:p>
    <w:p w:rsidR="00CE1105" w:rsidRPr="00CE1105" w:rsidRDefault="00CE1105" w:rsidP="00CE1105">
      <w:pPr>
        <w:widowControl/>
        <w:spacing w:before="60" w:after="60" w:line="240" w:lineRule="auto"/>
        <w:ind w:left="567" w:hanging="141"/>
        <w:jc w:val="both"/>
        <w:rPr>
          <w:b/>
          <w:sz w:val="24"/>
          <w:szCs w:val="24"/>
        </w:rPr>
      </w:pPr>
      <w:r w:rsidRPr="00CE1105">
        <w:rPr>
          <w:b/>
          <w:sz w:val="24"/>
          <w:szCs w:val="24"/>
        </w:rPr>
        <w:t>2.1. Исполнитель обязан:</w:t>
      </w:r>
    </w:p>
    <w:p w:rsidR="00CE1105" w:rsidRPr="00CE1105" w:rsidRDefault="00CE1105" w:rsidP="00CE1105">
      <w:pPr>
        <w:spacing w:line="240" w:lineRule="auto"/>
        <w:ind w:firstLine="426"/>
        <w:jc w:val="both"/>
        <w:rPr>
          <w:sz w:val="24"/>
          <w:szCs w:val="24"/>
        </w:rPr>
      </w:pPr>
      <w:r w:rsidRPr="00CE1105">
        <w:rPr>
          <w:sz w:val="24"/>
          <w:szCs w:val="24"/>
        </w:rPr>
        <w:t xml:space="preserve">       2.1.1. Иметь квалифицированных работников  Исполнителя, обладающих знаниями и навыками в области технического обслуживания и текущего ремонта оборудования и двигателей компаний «</w:t>
      </w:r>
      <w:r w:rsidRPr="00CE1105">
        <w:rPr>
          <w:sz w:val="24"/>
          <w:szCs w:val="24"/>
          <w:lang w:val="en-US"/>
        </w:rPr>
        <w:t>MERCURY</w:t>
      </w:r>
      <w:r w:rsidRPr="00CE1105">
        <w:rPr>
          <w:sz w:val="24"/>
          <w:szCs w:val="24"/>
        </w:rPr>
        <w:t xml:space="preserve">» и «Ярославские моторы». </w:t>
      </w:r>
    </w:p>
    <w:p w:rsidR="00CE1105" w:rsidRPr="00CE1105" w:rsidRDefault="00CE1105" w:rsidP="00CE1105">
      <w:pPr>
        <w:widowControl/>
        <w:spacing w:line="240" w:lineRule="auto"/>
        <w:contextualSpacing/>
        <w:jc w:val="both"/>
        <w:rPr>
          <w:sz w:val="24"/>
          <w:szCs w:val="24"/>
        </w:rPr>
      </w:pPr>
      <w:r w:rsidRPr="00CE1105">
        <w:rPr>
          <w:sz w:val="24"/>
          <w:szCs w:val="24"/>
        </w:rPr>
        <w:t xml:space="preserve">       2.1.2.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CE1105" w:rsidRPr="00CE1105" w:rsidRDefault="00CE1105" w:rsidP="00CE1105">
      <w:pPr>
        <w:spacing w:line="240" w:lineRule="auto"/>
        <w:ind w:firstLine="426"/>
        <w:jc w:val="both"/>
        <w:rPr>
          <w:bCs/>
          <w:sz w:val="24"/>
          <w:szCs w:val="24"/>
        </w:rPr>
      </w:pPr>
      <w:r w:rsidRPr="00CE1105">
        <w:rPr>
          <w:bCs/>
          <w:sz w:val="24"/>
          <w:szCs w:val="24"/>
        </w:rPr>
        <w:t xml:space="preserve">2.1.3. </w:t>
      </w:r>
      <w:r w:rsidRPr="00CE1105">
        <w:rPr>
          <w:sz w:val="24"/>
          <w:szCs w:val="24"/>
        </w:rPr>
        <w:t>Выполнять работы, руководствуясь эксплуатационными и ремонтными нормами, нормативами и рекомендациями завода-изготовителя.</w:t>
      </w:r>
    </w:p>
    <w:p w:rsidR="00CE1105" w:rsidRPr="00CE1105" w:rsidRDefault="00CE1105" w:rsidP="00CE1105">
      <w:pPr>
        <w:widowControl/>
        <w:shd w:val="clear" w:color="auto" w:fill="FFFFFF"/>
        <w:spacing w:line="240" w:lineRule="auto"/>
        <w:ind w:firstLine="426"/>
        <w:jc w:val="both"/>
        <w:rPr>
          <w:sz w:val="24"/>
          <w:szCs w:val="24"/>
        </w:rPr>
      </w:pPr>
      <w:r w:rsidRPr="00CE1105">
        <w:rPr>
          <w:bCs/>
          <w:sz w:val="24"/>
          <w:szCs w:val="24"/>
        </w:rPr>
        <w:t>2.1.4.</w:t>
      </w:r>
      <w:r w:rsidRPr="00CE1105">
        <w:rPr>
          <w:sz w:val="24"/>
          <w:szCs w:val="24"/>
        </w:rPr>
        <w:t xml:space="preserve"> </w:t>
      </w:r>
      <w:r w:rsidRPr="00CE1105">
        <w:rPr>
          <w:bCs/>
          <w:sz w:val="24"/>
          <w:szCs w:val="24"/>
        </w:rPr>
        <w:t>Производить текущий ремонт и техническое обслуживание в соответствии с объемами нормо-часов, установленными заводом-изготовителем.</w:t>
      </w:r>
      <w:r w:rsidRPr="00CE1105">
        <w:rPr>
          <w:sz w:val="24"/>
          <w:szCs w:val="24"/>
        </w:rPr>
        <w:t xml:space="preserve"> </w:t>
      </w:r>
    </w:p>
    <w:p w:rsidR="00CE1105" w:rsidRPr="00CE1105" w:rsidRDefault="00CE1105" w:rsidP="00CE1105">
      <w:pPr>
        <w:spacing w:line="240" w:lineRule="auto"/>
        <w:ind w:firstLine="426"/>
        <w:jc w:val="both"/>
        <w:rPr>
          <w:sz w:val="24"/>
          <w:szCs w:val="24"/>
        </w:rPr>
      </w:pPr>
      <w:r w:rsidRPr="00CE1105">
        <w:rPr>
          <w:sz w:val="24"/>
          <w:szCs w:val="24"/>
        </w:rPr>
        <w:t xml:space="preserve">2.1.5. Выполнять работы в объеме и в сроки, установленные в заказе-наряде. </w:t>
      </w:r>
    </w:p>
    <w:p w:rsidR="00CE1105" w:rsidRPr="00CE1105" w:rsidRDefault="00CE1105" w:rsidP="00CE1105">
      <w:pPr>
        <w:spacing w:line="240" w:lineRule="auto"/>
        <w:ind w:firstLine="426"/>
        <w:jc w:val="both"/>
        <w:rPr>
          <w:sz w:val="24"/>
          <w:szCs w:val="24"/>
        </w:rPr>
      </w:pPr>
      <w:r w:rsidRPr="00CE1105">
        <w:rPr>
          <w:sz w:val="24"/>
          <w:szCs w:val="24"/>
        </w:rPr>
        <w:t>2.1.6. Выполнить работы с использованием оборудования, запасных частей и расходных материалов Исполнителя. Запасные части и расходные материалы  должны быть оригинальными, новыми, не бывшими в эксплуатации, не восстановленными и не собранными из восстановленных компонентов.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CE1105" w:rsidRPr="00CE1105" w:rsidRDefault="00CE1105" w:rsidP="00CE1105">
      <w:pPr>
        <w:widowControl/>
        <w:spacing w:line="240" w:lineRule="auto"/>
        <w:jc w:val="both"/>
        <w:rPr>
          <w:sz w:val="24"/>
          <w:szCs w:val="24"/>
        </w:rPr>
      </w:pPr>
      <w:r w:rsidRPr="00CE1105">
        <w:rPr>
          <w:sz w:val="24"/>
          <w:szCs w:val="24"/>
        </w:rPr>
        <w:t xml:space="preserve">      2.1.7. Располагать сертификатами соответствия (декларациями о соответствии) на запасные части,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w:t>
      </w:r>
      <w:r w:rsidRPr="00CE1105">
        <w:rPr>
          <w:sz w:val="24"/>
          <w:szCs w:val="24"/>
        </w:rPr>
        <w:lastRenderedPageBreak/>
        <w:t>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CE1105" w:rsidRPr="00CE1105" w:rsidRDefault="00CE1105" w:rsidP="00CE1105">
      <w:pPr>
        <w:widowControl/>
        <w:spacing w:line="240" w:lineRule="auto"/>
        <w:jc w:val="both"/>
        <w:rPr>
          <w:sz w:val="24"/>
          <w:szCs w:val="24"/>
        </w:rPr>
      </w:pPr>
      <w:r w:rsidRPr="00CE1105">
        <w:rPr>
          <w:sz w:val="24"/>
          <w:szCs w:val="24"/>
        </w:rPr>
        <w:t xml:space="preserve">        2.1.8.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CE1105" w:rsidRPr="00CE1105" w:rsidRDefault="00CE1105" w:rsidP="00CE1105">
      <w:pPr>
        <w:tabs>
          <w:tab w:val="left" w:pos="851"/>
        </w:tabs>
        <w:spacing w:line="240" w:lineRule="auto"/>
        <w:ind w:firstLine="426"/>
        <w:jc w:val="both"/>
        <w:rPr>
          <w:color w:val="7030A0"/>
          <w:sz w:val="24"/>
          <w:szCs w:val="24"/>
        </w:rPr>
      </w:pPr>
      <w:r w:rsidRPr="00CE1105">
        <w:rPr>
          <w:sz w:val="24"/>
          <w:szCs w:val="24"/>
        </w:rPr>
        <w:t>2.1.9. Принимать катер для выполнения работ не позднее рабочего дня, указанного в заявке Заказчика.</w:t>
      </w:r>
    </w:p>
    <w:p w:rsidR="00CE1105" w:rsidRPr="00CE1105" w:rsidRDefault="00CE1105" w:rsidP="00CE1105">
      <w:pPr>
        <w:spacing w:line="240" w:lineRule="auto"/>
        <w:ind w:firstLine="426"/>
        <w:jc w:val="both"/>
        <w:rPr>
          <w:sz w:val="24"/>
          <w:szCs w:val="24"/>
        </w:rPr>
      </w:pPr>
      <w:r w:rsidRPr="00CE1105">
        <w:rPr>
          <w:sz w:val="24"/>
          <w:szCs w:val="24"/>
        </w:rPr>
        <w:t xml:space="preserve">2.1.10. При приемке катера составить </w:t>
      </w:r>
      <w:r w:rsidRPr="00CE1105">
        <w:rPr>
          <w:spacing w:val="5"/>
          <w:sz w:val="24"/>
          <w:szCs w:val="24"/>
          <w:lang w:eastAsia="ar-SA"/>
        </w:rPr>
        <w:t>акт приемки-передачи катера</w:t>
      </w:r>
      <w:r w:rsidRPr="00CE1105">
        <w:rPr>
          <w:sz w:val="24"/>
          <w:szCs w:val="24"/>
        </w:rPr>
        <w:t xml:space="preserve">, в котором </w:t>
      </w:r>
      <w:r w:rsidRPr="00CE1105">
        <w:rPr>
          <w:spacing w:val="-1"/>
          <w:sz w:val="24"/>
          <w:szCs w:val="24"/>
          <w:lang w:eastAsia="ar-SA"/>
        </w:rPr>
        <w:t>указываются фактическое техническое состояние катера,</w:t>
      </w:r>
      <w:r w:rsidRPr="00CE1105">
        <w:rPr>
          <w:sz w:val="24"/>
          <w:szCs w:val="24"/>
          <w:lang w:eastAsia="ar-SA"/>
        </w:rPr>
        <w:t xml:space="preserve"> комплектность, количество топлива, видимые наружные повреждения и дефекты</w:t>
      </w:r>
      <w:r w:rsidRPr="00CE1105">
        <w:rPr>
          <w:spacing w:val="-1"/>
          <w:sz w:val="24"/>
          <w:szCs w:val="24"/>
          <w:lang w:eastAsia="ar-SA"/>
        </w:rPr>
        <w:t xml:space="preserve">. </w:t>
      </w:r>
      <w:r w:rsidRPr="00CE1105">
        <w:rPr>
          <w:spacing w:val="5"/>
          <w:sz w:val="24"/>
          <w:szCs w:val="24"/>
          <w:lang w:eastAsia="ar-SA"/>
        </w:rPr>
        <w:t xml:space="preserve">Акт приемки-передачи катера </w:t>
      </w:r>
      <w:r w:rsidRPr="00CE1105">
        <w:rPr>
          <w:sz w:val="24"/>
          <w:szCs w:val="24"/>
        </w:rPr>
        <w:t>подписывается уполномоченными лицами Исполнителя и Заказчика.</w:t>
      </w:r>
    </w:p>
    <w:p w:rsidR="00CE1105" w:rsidRPr="00CE1105" w:rsidRDefault="00CE1105" w:rsidP="00CE1105">
      <w:pPr>
        <w:spacing w:line="240" w:lineRule="auto"/>
        <w:ind w:firstLine="426"/>
        <w:jc w:val="both"/>
        <w:rPr>
          <w:sz w:val="24"/>
          <w:szCs w:val="24"/>
        </w:rPr>
      </w:pPr>
      <w:r w:rsidRPr="00CE1105">
        <w:rPr>
          <w:sz w:val="24"/>
          <w:szCs w:val="24"/>
        </w:rPr>
        <w:t xml:space="preserve">2.1.11. В течение одного рабочего дня после приемки катера составить и подписать заказ-наряд по форме Приложения № 2 к настоящему договору в двух экземплярах и </w:t>
      </w:r>
      <w:r w:rsidRPr="00CE1105">
        <w:rPr>
          <w:spacing w:val="-1"/>
          <w:sz w:val="24"/>
          <w:szCs w:val="24"/>
          <w:lang w:eastAsia="ar-SA"/>
        </w:rPr>
        <w:t>направить Заказчику для подписания.</w:t>
      </w:r>
    </w:p>
    <w:p w:rsidR="00CE1105" w:rsidRPr="00CE1105" w:rsidRDefault="00CE1105" w:rsidP="00CE1105">
      <w:pPr>
        <w:spacing w:line="240" w:lineRule="auto"/>
        <w:ind w:firstLine="426"/>
        <w:jc w:val="both"/>
        <w:rPr>
          <w:sz w:val="24"/>
          <w:szCs w:val="24"/>
        </w:rPr>
      </w:pPr>
      <w:r w:rsidRPr="00CE1105">
        <w:rPr>
          <w:sz w:val="24"/>
          <w:szCs w:val="24"/>
        </w:rPr>
        <w:t>2.1.12.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CE1105" w:rsidRPr="00CE1105" w:rsidRDefault="00CE1105" w:rsidP="00CE1105">
      <w:pPr>
        <w:spacing w:line="240" w:lineRule="auto"/>
        <w:ind w:firstLine="426"/>
        <w:jc w:val="both"/>
        <w:rPr>
          <w:sz w:val="24"/>
          <w:szCs w:val="24"/>
        </w:rPr>
      </w:pPr>
      <w:r w:rsidRPr="00CE1105">
        <w:rPr>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CE1105" w:rsidRPr="00CE1105" w:rsidRDefault="00CE1105" w:rsidP="00CE1105">
      <w:pPr>
        <w:spacing w:line="240" w:lineRule="auto"/>
        <w:ind w:firstLine="426"/>
        <w:jc w:val="both"/>
        <w:rPr>
          <w:color w:val="7030A0"/>
          <w:sz w:val="24"/>
          <w:szCs w:val="24"/>
        </w:rPr>
      </w:pPr>
      <w:r w:rsidRPr="00CE1105">
        <w:rPr>
          <w:sz w:val="24"/>
          <w:szCs w:val="24"/>
        </w:rPr>
        <w:t>2.1.14. Нести ответственность за сохранность катера с момента его приемки от Заказчика по акту приемки-передачи катера</w:t>
      </w:r>
      <w:r w:rsidRPr="00CE1105">
        <w:rPr>
          <w:spacing w:val="-1"/>
          <w:sz w:val="24"/>
          <w:szCs w:val="24"/>
          <w:lang w:eastAsia="ar-SA"/>
        </w:rPr>
        <w:t xml:space="preserve"> и до момента передачи его Заказчику по акту приемки-передачи катера. </w:t>
      </w:r>
    </w:p>
    <w:p w:rsidR="00CE1105" w:rsidRPr="00CE1105" w:rsidRDefault="00CE1105" w:rsidP="00CE1105">
      <w:pPr>
        <w:spacing w:line="240" w:lineRule="auto"/>
        <w:ind w:firstLine="426"/>
        <w:jc w:val="both"/>
        <w:rPr>
          <w:sz w:val="24"/>
          <w:szCs w:val="24"/>
        </w:rPr>
      </w:pPr>
      <w:r w:rsidRPr="00CE1105">
        <w:rPr>
          <w:sz w:val="24"/>
          <w:szCs w:val="24"/>
        </w:rPr>
        <w:t xml:space="preserve">2.1.15. В случае полной или частичной утраты (повреждения) принятого у Заказчика катера незамедлительно письменно известить о данном факте Заказчика и в срок, не превышающий 10 (Десяти) рабочих дней </w:t>
      </w:r>
      <w:proofErr w:type="gramStart"/>
      <w:r w:rsidRPr="00CE1105">
        <w:rPr>
          <w:sz w:val="24"/>
          <w:szCs w:val="24"/>
        </w:rPr>
        <w:t>с даты утраты</w:t>
      </w:r>
      <w:proofErr w:type="gramEnd"/>
      <w:r w:rsidRPr="00CE1105">
        <w:rPr>
          <w:sz w:val="24"/>
          <w:szCs w:val="24"/>
        </w:rPr>
        <w:t xml:space="preserve"> (повреждения), возместить рыночную цену утраченного (поврежденного) катера, а также расходы, понесенные Заказчиком.</w:t>
      </w:r>
    </w:p>
    <w:p w:rsidR="00CE1105" w:rsidRPr="00CE1105" w:rsidRDefault="00CE1105" w:rsidP="00CE1105">
      <w:pPr>
        <w:spacing w:line="240" w:lineRule="auto"/>
        <w:ind w:firstLine="426"/>
        <w:jc w:val="both"/>
        <w:rPr>
          <w:sz w:val="24"/>
          <w:szCs w:val="24"/>
        </w:rPr>
      </w:pPr>
      <w:r w:rsidRPr="00CE1105">
        <w:rPr>
          <w:sz w:val="24"/>
          <w:szCs w:val="24"/>
        </w:rPr>
        <w:t>2.1.16. Нести ответственность перед Заказчиком за ненадлежащее выполнение работ по настоящему договору.</w:t>
      </w:r>
    </w:p>
    <w:p w:rsidR="00CE1105" w:rsidRPr="00CE1105" w:rsidRDefault="00CE1105" w:rsidP="00CE1105">
      <w:pPr>
        <w:tabs>
          <w:tab w:val="left" w:pos="851"/>
        </w:tabs>
        <w:spacing w:line="240" w:lineRule="auto"/>
        <w:ind w:firstLine="426"/>
        <w:jc w:val="both"/>
        <w:rPr>
          <w:sz w:val="24"/>
          <w:szCs w:val="24"/>
        </w:rPr>
      </w:pPr>
      <w:r w:rsidRPr="00CE1105">
        <w:rPr>
          <w:sz w:val="24"/>
          <w:szCs w:val="24"/>
        </w:rPr>
        <w:t>2.1.17. Производить контроль полноты и качества выполняемых работ, комплектности и сохранности товарного вида катера.</w:t>
      </w:r>
    </w:p>
    <w:p w:rsidR="00CE1105" w:rsidRPr="00CE1105" w:rsidRDefault="00CE1105" w:rsidP="00CE1105">
      <w:pPr>
        <w:widowControl/>
        <w:spacing w:line="240" w:lineRule="auto"/>
        <w:contextualSpacing/>
        <w:jc w:val="both"/>
        <w:rPr>
          <w:sz w:val="24"/>
          <w:szCs w:val="24"/>
        </w:rPr>
      </w:pPr>
      <w:r w:rsidRPr="00CE1105">
        <w:rPr>
          <w:color w:val="000000"/>
          <w:spacing w:val="-1"/>
          <w:sz w:val="24"/>
          <w:szCs w:val="24"/>
          <w:lang w:eastAsia="ar-SA"/>
        </w:rPr>
        <w:t xml:space="preserve">      2.1.18. </w:t>
      </w:r>
      <w:r w:rsidRPr="00CE1105">
        <w:rPr>
          <w:sz w:val="24"/>
          <w:szCs w:val="24"/>
        </w:rPr>
        <w:t xml:space="preserve">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запасные </w:t>
      </w:r>
      <w:proofErr w:type="gramStart"/>
      <w:r w:rsidRPr="00CE1105">
        <w:rPr>
          <w:sz w:val="24"/>
          <w:szCs w:val="24"/>
        </w:rPr>
        <w:t>части</w:t>
      </w:r>
      <w:proofErr w:type="gramEnd"/>
      <w:r w:rsidRPr="00CE1105">
        <w:rPr>
          <w:sz w:val="24"/>
          <w:szCs w:val="24"/>
        </w:rPr>
        <w:t xml:space="preserve">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CE1105" w:rsidRPr="00CE1105" w:rsidRDefault="00CE1105" w:rsidP="00CE1105">
      <w:pPr>
        <w:spacing w:line="240" w:lineRule="auto"/>
        <w:ind w:firstLine="426"/>
        <w:jc w:val="both"/>
        <w:rPr>
          <w:sz w:val="24"/>
          <w:szCs w:val="24"/>
        </w:rPr>
      </w:pPr>
      <w:r w:rsidRPr="00CE1105">
        <w:rPr>
          <w:sz w:val="24"/>
          <w:szCs w:val="24"/>
        </w:rPr>
        <w:t>2.1.19. В день окончания работ передать катер и результат выполненных работ Заказчику по акту приемки-передачи катера и акту выполненных работ, а также предоставить счет на оплату выполненных работ.</w:t>
      </w:r>
    </w:p>
    <w:p w:rsidR="00CE1105" w:rsidRPr="00CE1105" w:rsidRDefault="00CE1105" w:rsidP="00CE1105">
      <w:pPr>
        <w:spacing w:line="240" w:lineRule="auto"/>
        <w:ind w:firstLine="426"/>
        <w:jc w:val="both"/>
        <w:rPr>
          <w:sz w:val="24"/>
          <w:szCs w:val="24"/>
        </w:rPr>
      </w:pPr>
      <w:r w:rsidRPr="00CE1105">
        <w:rPr>
          <w:sz w:val="24"/>
          <w:szCs w:val="24"/>
        </w:rPr>
        <w:t xml:space="preserve">2.1.20. По желанию Заказчика обеспечить присутствие представителей Заказчика в технологических помещениях Исполнителя для </w:t>
      </w:r>
      <w:proofErr w:type="gramStart"/>
      <w:r w:rsidRPr="00CE1105">
        <w:rPr>
          <w:sz w:val="24"/>
          <w:szCs w:val="24"/>
        </w:rPr>
        <w:t>контроля за</w:t>
      </w:r>
      <w:proofErr w:type="gramEnd"/>
      <w:r w:rsidRPr="00CE1105">
        <w:rPr>
          <w:sz w:val="24"/>
          <w:szCs w:val="24"/>
        </w:rPr>
        <w:t xml:space="preserve"> ходом и качеством выполняемых по договору работ.</w:t>
      </w:r>
    </w:p>
    <w:p w:rsidR="00CE1105" w:rsidRPr="00CE1105" w:rsidRDefault="00CE1105" w:rsidP="00CE1105">
      <w:pPr>
        <w:spacing w:line="240" w:lineRule="auto"/>
        <w:ind w:firstLine="426"/>
        <w:jc w:val="both"/>
        <w:rPr>
          <w:sz w:val="24"/>
          <w:szCs w:val="24"/>
        </w:rPr>
      </w:pPr>
      <w:r w:rsidRPr="00CE1105">
        <w:rPr>
          <w:sz w:val="24"/>
          <w:szCs w:val="24"/>
        </w:rPr>
        <w:t>2.1.21. Не передавать права и обязательства по настоящему договору третьим лицам без письменного согласия Заказчика.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w:t>
      </w:r>
    </w:p>
    <w:p w:rsidR="00CE1105" w:rsidRPr="00CE1105" w:rsidRDefault="00CE1105" w:rsidP="00CE1105">
      <w:pPr>
        <w:spacing w:line="240" w:lineRule="auto"/>
        <w:ind w:firstLine="426"/>
        <w:jc w:val="both"/>
        <w:rPr>
          <w:strike/>
          <w:color w:val="7030A0"/>
          <w:sz w:val="24"/>
          <w:szCs w:val="24"/>
        </w:rPr>
      </w:pPr>
      <w:r w:rsidRPr="00CE1105">
        <w:rPr>
          <w:sz w:val="24"/>
          <w:szCs w:val="24"/>
        </w:rPr>
        <w:t>2.1.22. Исполнять в полном объеме все свои обязательства, предусмотренные настоящим договором.</w:t>
      </w:r>
    </w:p>
    <w:p w:rsidR="00CE1105" w:rsidRPr="00CE1105" w:rsidRDefault="00CE1105" w:rsidP="00CE1105">
      <w:pPr>
        <w:spacing w:line="240" w:lineRule="auto"/>
        <w:ind w:firstLine="426"/>
        <w:jc w:val="both"/>
        <w:rPr>
          <w:b/>
          <w:sz w:val="24"/>
          <w:szCs w:val="24"/>
        </w:rPr>
      </w:pPr>
      <w:r w:rsidRPr="00CE1105">
        <w:rPr>
          <w:b/>
          <w:sz w:val="24"/>
          <w:szCs w:val="24"/>
        </w:rPr>
        <w:t>2.2. Заказчик обязан:</w:t>
      </w:r>
    </w:p>
    <w:p w:rsidR="00CE1105" w:rsidRPr="00CE1105" w:rsidRDefault="00CE1105" w:rsidP="00CE1105">
      <w:pPr>
        <w:widowControl/>
        <w:spacing w:line="240" w:lineRule="auto"/>
        <w:jc w:val="both"/>
        <w:rPr>
          <w:sz w:val="24"/>
          <w:szCs w:val="24"/>
        </w:rPr>
      </w:pPr>
      <w:r w:rsidRPr="00CE1105">
        <w:rPr>
          <w:sz w:val="24"/>
          <w:szCs w:val="24"/>
        </w:rPr>
        <w:lastRenderedPageBreak/>
        <w:t xml:space="preserve">       2.2.1.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CE1105" w:rsidRPr="00CE1105" w:rsidRDefault="00CE1105" w:rsidP="00CE1105">
      <w:pPr>
        <w:spacing w:line="240" w:lineRule="auto"/>
        <w:ind w:firstLine="426"/>
        <w:jc w:val="both"/>
        <w:rPr>
          <w:sz w:val="24"/>
          <w:szCs w:val="24"/>
        </w:rPr>
      </w:pPr>
      <w:r w:rsidRPr="00CE1105">
        <w:rPr>
          <w:sz w:val="24"/>
          <w:szCs w:val="24"/>
        </w:rPr>
        <w:t>2.2.2. Не менее чем за 2 (Два) рабочих дня до предполагаемой даты (момента) начала работ извещать Исполнителя по факсу или электронной почте о передаче катера  Исполнителю для проведения работ, указанных в п. 1.1. настоящего Договора.</w:t>
      </w:r>
    </w:p>
    <w:p w:rsidR="00CE1105" w:rsidRPr="00CE1105" w:rsidRDefault="00CE1105" w:rsidP="00CE1105">
      <w:pPr>
        <w:spacing w:line="240" w:lineRule="auto"/>
        <w:ind w:firstLine="426"/>
        <w:jc w:val="both"/>
        <w:rPr>
          <w:sz w:val="24"/>
          <w:szCs w:val="24"/>
        </w:rPr>
      </w:pPr>
      <w:r w:rsidRPr="00CE1105">
        <w:rPr>
          <w:sz w:val="24"/>
          <w:szCs w:val="24"/>
        </w:rPr>
        <w:t>2.2.3. В течение одного рабочего дня с момента получения от Исполнителя подписанного заказа-наряда в двух экземплярах подписать заказ-наряд и один экземпляр заказа-наряда направить Исполнителю.</w:t>
      </w:r>
    </w:p>
    <w:p w:rsidR="00CE1105" w:rsidRPr="00CE1105" w:rsidRDefault="00CE1105" w:rsidP="00CE1105">
      <w:pPr>
        <w:spacing w:line="240" w:lineRule="auto"/>
        <w:ind w:firstLine="426"/>
        <w:jc w:val="both"/>
        <w:rPr>
          <w:color w:val="000000"/>
          <w:spacing w:val="-1"/>
          <w:sz w:val="24"/>
          <w:szCs w:val="24"/>
          <w:lang w:eastAsia="ar-SA"/>
        </w:rPr>
      </w:pPr>
      <w:r w:rsidRPr="00CE1105">
        <w:rPr>
          <w:color w:val="000000"/>
          <w:spacing w:val="-1"/>
          <w:sz w:val="24"/>
          <w:szCs w:val="24"/>
          <w:lang w:eastAsia="ar-SA"/>
        </w:rPr>
        <w:t xml:space="preserve">2.2.4. </w:t>
      </w:r>
      <w:r w:rsidRPr="00CE1105">
        <w:rPr>
          <w:sz w:val="24"/>
          <w:szCs w:val="24"/>
        </w:rPr>
        <w:t>Выполнять все указания завода-изготовителя и Исполнителя по правильной эксплуатации катера.</w:t>
      </w:r>
    </w:p>
    <w:p w:rsidR="00CE1105" w:rsidRPr="00CE1105" w:rsidRDefault="00CE1105" w:rsidP="00CE1105">
      <w:pPr>
        <w:spacing w:line="240" w:lineRule="auto"/>
        <w:ind w:firstLine="426"/>
        <w:jc w:val="both"/>
        <w:rPr>
          <w:sz w:val="24"/>
          <w:szCs w:val="24"/>
        </w:rPr>
      </w:pPr>
      <w:r w:rsidRPr="00CE1105">
        <w:rPr>
          <w:sz w:val="24"/>
          <w:szCs w:val="24"/>
        </w:rPr>
        <w:t>2.2.5. По окончании работ проверять с участием представителя Исполнителя комплектность и техническое состояние катера, а также объем и качество выполненных работ, исправность узлов и агрегатов, подвергшихся текущему ремонту</w:t>
      </w:r>
      <w:r w:rsidRPr="00CE1105">
        <w:rPr>
          <w:sz w:val="24"/>
          <w:szCs w:val="24"/>
          <w:lang w:eastAsia="ar-SA"/>
        </w:rPr>
        <w:t>.</w:t>
      </w:r>
    </w:p>
    <w:p w:rsidR="00CE1105" w:rsidRPr="00CE1105" w:rsidRDefault="00CE1105" w:rsidP="00CE1105">
      <w:pPr>
        <w:spacing w:line="240" w:lineRule="auto"/>
        <w:ind w:firstLine="426"/>
        <w:jc w:val="both"/>
        <w:rPr>
          <w:sz w:val="24"/>
          <w:szCs w:val="24"/>
        </w:rPr>
      </w:pPr>
      <w:r w:rsidRPr="00CE1105">
        <w:rPr>
          <w:sz w:val="24"/>
          <w:szCs w:val="24"/>
        </w:rPr>
        <w:t xml:space="preserve">2.2.6. По окончании работ обеспечить приемку катера и выполненных работ в установленном настоящим договором порядке. </w:t>
      </w:r>
    </w:p>
    <w:p w:rsidR="00CE1105" w:rsidRPr="00CE1105" w:rsidRDefault="00CE1105" w:rsidP="00CE1105">
      <w:pPr>
        <w:spacing w:line="240" w:lineRule="auto"/>
        <w:ind w:firstLine="426"/>
        <w:jc w:val="both"/>
        <w:rPr>
          <w:sz w:val="24"/>
          <w:szCs w:val="24"/>
        </w:rPr>
      </w:pPr>
      <w:r w:rsidRPr="00CE1105">
        <w:rPr>
          <w:sz w:val="24"/>
          <w:szCs w:val="24"/>
        </w:rPr>
        <w:t>2.2.7. Оплатить выполненные и принятые Заказчиком работы в соответствии с разделом 4 настоящего договора.</w:t>
      </w:r>
    </w:p>
    <w:p w:rsidR="00CE1105" w:rsidRPr="00CE1105" w:rsidRDefault="00CE1105" w:rsidP="00CE1105">
      <w:pPr>
        <w:spacing w:line="240" w:lineRule="auto"/>
        <w:ind w:firstLine="426"/>
        <w:jc w:val="both"/>
        <w:rPr>
          <w:strike/>
          <w:sz w:val="24"/>
          <w:szCs w:val="24"/>
        </w:rPr>
      </w:pPr>
      <w:r w:rsidRPr="00CE1105">
        <w:rPr>
          <w:sz w:val="24"/>
          <w:szCs w:val="24"/>
        </w:rPr>
        <w:t>2.2.8. Исполнять в полном объеме все свои обязательства, предусмотренные настоящим договором.</w:t>
      </w:r>
    </w:p>
    <w:p w:rsidR="00CE1105" w:rsidRPr="00CE1105" w:rsidRDefault="00CE1105" w:rsidP="00CE1105">
      <w:pPr>
        <w:spacing w:line="240" w:lineRule="auto"/>
        <w:ind w:firstLine="426"/>
        <w:jc w:val="both"/>
        <w:rPr>
          <w:b/>
          <w:sz w:val="24"/>
          <w:szCs w:val="24"/>
        </w:rPr>
      </w:pPr>
      <w:r w:rsidRPr="00CE1105">
        <w:rPr>
          <w:b/>
          <w:sz w:val="24"/>
          <w:szCs w:val="24"/>
        </w:rPr>
        <w:t>2.3. Исполнитель имеет право:</w:t>
      </w:r>
    </w:p>
    <w:p w:rsidR="00CE1105" w:rsidRPr="00CE1105" w:rsidRDefault="00CE1105" w:rsidP="00CE1105">
      <w:pPr>
        <w:widowControl/>
        <w:suppressAutoHyphens/>
        <w:autoSpaceDE w:val="0"/>
        <w:spacing w:line="240" w:lineRule="auto"/>
        <w:ind w:firstLine="426"/>
        <w:jc w:val="both"/>
        <w:rPr>
          <w:rFonts w:eastAsia="Arial"/>
          <w:sz w:val="24"/>
          <w:szCs w:val="24"/>
          <w:lang w:eastAsia="ar-SA"/>
        </w:rPr>
      </w:pPr>
      <w:r w:rsidRPr="00CE1105">
        <w:rPr>
          <w:rFonts w:eastAsia="Arial"/>
          <w:sz w:val="24"/>
          <w:szCs w:val="24"/>
          <w:lang w:eastAsia="ar-SA"/>
        </w:rPr>
        <w:t>2.3.1. Самостоятельно определять способы выполнения работ.</w:t>
      </w:r>
    </w:p>
    <w:p w:rsidR="00CE1105" w:rsidRPr="00CE1105" w:rsidRDefault="00CE1105" w:rsidP="00CE1105">
      <w:pPr>
        <w:widowControl/>
        <w:suppressAutoHyphens/>
        <w:autoSpaceDE w:val="0"/>
        <w:spacing w:line="240" w:lineRule="auto"/>
        <w:ind w:firstLine="426"/>
        <w:jc w:val="both"/>
        <w:rPr>
          <w:rFonts w:eastAsia="Arial"/>
          <w:sz w:val="24"/>
          <w:szCs w:val="24"/>
          <w:lang w:eastAsia="ar-SA"/>
        </w:rPr>
      </w:pPr>
      <w:r w:rsidRPr="00CE1105">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CE1105" w:rsidRPr="00CE1105" w:rsidRDefault="00CE1105" w:rsidP="00CE1105">
      <w:pPr>
        <w:widowControl/>
        <w:suppressAutoHyphens/>
        <w:autoSpaceDE w:val="0"/>
        <w:spacing w:line="240" w:lineRule="auto"/>
        <w:ind w:left="709" w:hanging="283"/>
        <w:jc w:val="both"/>
        <w:rPr>
          <w:rFonts w:eastAsia="Arial"/>
          <w:b/>
          <w:sz w:val="24"/>
          <w:szCs w:val="24"/>
          <w:lang w:eastAsia="ar-SA"/>
        </w:rPr>
      </w:pPr>
      <w:r w:rsidRPr="00CE1105">
        <w:rPr>
          <w:rFonts w:eastAsia="Arial"/>
          <w:b/>
          <w:sz w:val="24"/>
          <w:szCs w:val="24"/>
          <w:lang w:eastAsia="ar-SA"/>
        </w:rPr>
        <w:t>2.4</w:t>
      </w:r>
      <w:r w:rsidRPr="00CE1105">
        <w:rPr>
          <w:rFonts w:eastAsia="Arial"/>
          <w:sz w:val="24"/>
          <w:szCs w:val="24"/>
          <w:lang w:eastAsia="ar-SA"/>
        </w:rPr>
        <w:t xml:space="preserve">. </w:t>
      </w:r>
      <w:r w:rsidRPr="00CE1105">
        <w:rPr>
          <w:rFonts w:eastAsia="Arial"/>
          <w:b/>
          <w:sz w:val="24"/>
          <w:szCs w:val="24"/>
          <w:lang w:eastAsia="ar-SA"/>
        </w:rPr>
        <w:t>Заказчик имеет право:</w:t>
      </w:r>
    </w:p>
    <w:p w:rsidR="00CE1105" w:rsidRPr="00CE1105" w:rsidRDefault="00CE1105" w:rsidP="00CE1105">
      <w:pPr>
        <w:widowControl/>
        <w:suppressAutoHyphens/>
        <w:autoSpaceDE w:val="0"/>
        <w:spacing w:line="240" w:lineRule="auto"/>
        <w:ind w:firstLine="426"/>
        <w:jc w:val="both"/>
        <w:rPr>
          <w:rFonts w:eastAsia="Arial"/>
          <w:sz w:val="24"/>
          <w:szCs w:val="24"/>
          <w:lang w:eastAsia="ar-SA"/>
        </w:rPr>
      </w:pPr>
      <w:r w:rsidRPr="00CE1105">
        <w:rPr>
          <w:rFonts w:eastAsia="Arial"/>
          <w:sz w:val="24"/>
          <w:szCs w:val="24"/>
          <w:lang w:eastAsia="ar-SA"/>
        </w:rPr>
        <w:t>2.4.1. Требовать от Исполнителя надлежащего исполнения обязательств в соответствии с настоящим договором.</w:t>
      </w:r>
    </w:p>
    <w:p w:rsidR="00CE1105" w:rsidRPr="00CE1105" w:rsidRDefault="00CE1105" w:rsidP="00CE1105">
      <w:pPr>
        <w:widowControl/>
        <w:suppressAutoHyphens/>
        <w:autoSpaceDE w:val="0"/>
        <w:spacing w:line="240" w:lineRule="auto"/>
        <w:ind w:firstLine="426"/>
        <w:jc w:val="both"/>
        <w:rPr>
          <w:rFonts w:eastAsia="Arial"/>
          <w:sz w:val="24"/>
          <w:szCs w:val="24"/>
          <w:lang w:eastAsia="ar-SA"/>
        </w:rPr>
      </w:pPr>
      <w:r w:rsidRPr="00CE1105">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CE1105" w:rsidRPr="00CE1105" w:rsidRDefault="00CE1105" w:rsidP="00CE1105">
      <w:pPr>
        <w:widowControl/>
        <w:spacing w:line="240" w:lineRule="auto"/>
        <w:jc w:val="both"/>
        <w:rPr>
          <w:sz w:val="24"/>
          <w:szCs w:val="24"/>
        </w:rPr>
      </w:pPr>
      <w:r w:rsidRPr="00CE1105">
        <w:rPr>
          <w:rFonts w:eastAsia="Arial"/>
          <w:sz w:val="24"/>
          <w:szCs w:val="24"/>
          <w:lang w:eastAsia="ar-SA"/>
        </w:rPr>
        <w:t xml:space="preserve">        2.4.3.</w:t>
      </w:r>
      <w:r w:rsidRPr="00CE1105">
        <w:rPr>
          <w:sz w:val="24"/>
          <w:szCs w:val="24"/>
        </w:rPr>
        <w:t xml:space="preserve"> Отказаться от исполнения настоящего договора или обратиться </w:t>
      </w:r>
      <w:proofErr w:type="gramStart"/>
      <w:r w:rsidRPr="00CE1105">
        <w:rPr>
          <w:sz w:val="24"/>
          <w:szCs w:val="24"/>
        </w:rPr>
        <w:t>к Исполнителю с требованием о приостановлении работ по договору до устранения</w:t>
      </w:r>
      <w:proofErr w:type="gramEnd"/>
      <w:r w:rsidRPr="00CE1105">
        <w:rPr>
          <w:sz w:val="24"/>
          <w:szCs w:val="24"/>
        </w:rPr>
        <w:t xml:space="preserve"> препятствий к выполнению работ надлежащим образом, выявленных Заказчиком, в следующих случаях:</w:t>
      </w:r>
    </w:p>
    <w:p w:rsidR="00CE1105" w:rsidRPr="00CE1105" w:rsidRDefault="00CE1105" w:rsidP="00CE1105">
      <w:pPr>
        <w:widowControl/>
        <w:spacing w:line="240" w:lineRule="auto"/>
        <w:jc w:val="both"/>
        <w:rPr>
          <w:sz w:val="24"/>
          <w:szCs w:val="24"/>
        </w:rPr>
      </w:pPr>
      <w:r w:rsidRPr="00CE1105">
        <w:rPr>
          <w:sz w:val="24"/>
          <w:szCs w:val="24"/>
        </w:rPr>
        <w:t>2.4.3.1. Если Исполнитель выполняет работы настолько медленно, что завершение их в срок становится явно невозможным.</w:t>
      </w:r>
    </w:p>
    <w:p w:rsidR="00CE1105" w:rsidRPr="00CE1105" w:rsidRDefault="00CE1105" w:rsidP="00CE1105">
      <w:pPr>
        <w:widowControl/>
        <w:spacing w:line="240" w:lineRule="auto"/>
        <w:jc w:val="both"/>
        <w:rPr>
          <w:sz w:val="24"/>
          <w:szCs w:val="24"/>
        </w:rPr>
      </w:pPr>
      <w:r w:rsidRPr="00CE1105">
        <w:rPr>
          <w:sz w:val="24"/>
          <w:szCs w:val="24"/>
        </w:rPr>
        <w:t>2.4.3.2. Если во время выполнения работ станет очевидным, что они не будут выполнены надлежащим образом.</w:t>
      </w:r>
    </w:p>
    <w:p w:rsidR="00CE1105" w:rsidRPr="00CE1105" w:rsidRDefault="00CE1105" w:rsidP="00CE1105">
      <w:pPr>
        <w:widowControl/>
        <w:spacing w:line="240" w:lineRule="auto"/>
        <w:jc w:val="both"/>
        <w:rPr>
          <w:sz w:val="24"/>
          <w:szCs w:val="24"/>
        </w:rPr>
      </w:pPr>
      <w:r w:rsidRPr="00CE1105">
        <w:rPr>
          <w:sz w:val="24"/>
          <w:szCs w:val="24"/>
        </w:rPr>
        <w:t xml:space="preserve">       2.4.4. В случае одностороннего отказа Заказчика от исполнения договора по основаниям, указанным в п. 2.4.3.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10 настоящего договора, либо врученного уполномоченному представителю Исполнителя.</w:t>
      </w:r>
    </w:p>
    <w:p w:rsidR="00CE1105" w:rsidRPr="00CE1105" w:rsidRDefault="00CE1105" w:rsidP="00CE1105">
      <w:pPr>
        <w:widowControl/>
        <w:spacing w:line="240" w:lineRule="auto"/>
        <w:jc w:val="both"/>
        <w:rPr>
          <w:sz w:val="24"/>
          <w:szCs w:val="24"/>
        </w:rPr>
      </w:pPr>
    </w:p>
    <w:p w:rsidR="00CE1105" w:rsidRPr="00CE1105" w:rsidRDefault="00CE1105" w:rsidP="00CE1105">
      <w:pPr>
        <w:spacing w:before="60" w:after="60" w:line="240" w:lineRule="auto"/>
        <w:jc w:val="center"/>
        <w:rPr>
          <w:sz w:val="24"/>
          <w:szCs w:val="24"/>
        </w:rPr>
      </w:pPr>
      <w:r w:rsidRPr="00CE1105">
        <w:rPr>
          <w:sz w:val="24"/>
          <w:szCs w:val="24"/>
        </w:rPr>
        <w:t>3. ПОРЯДОК СДАЧИ-ПРИЕМКИ РАБОТ И ГАРАНТИИ КАЧЕСТВА ВЫПОЛНЕННЫХ РАБОТ</w:t>
      </w:r>
    </w:p>
    <w:p w:rsidR="00CE1105" w:rsidRPr="00CE1105" w:rsidRDefault="00CE1105" w:rsidP="00CE1105">
      <w:pPr>
        <w:spacing w:line="240" w:lineRule="auto"/>
        <w:ind w:firstLine="426"/>
        <w:jc w:val="both"/>
        <w:rPr>
          <w:sz w:val="24"/>
          <w:szCs w:val="24"/>
        </w:rPr>
      </w:pPr>
      <w:r w:rsidRPr="00CE1105">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Сторонами.</w:t>
      </w:r>
    </w:p>
    <w:p w:rsidR="00CE1105" w:rsidRPr="00CE1105" w:rsidRDefault="00CE1105" w:rsidP="00CE1105">
      <w:pPr>
        <w:spacing w:line="240" w:lineRule="auto"/>
        <w:ind w:firstLine="426"/>
        <w:jc w:val="both"/>
        <w:rPr>
          <w:sz w:val="24"/>
          <w:szCs w:val="24"/>
        </w:rPr>
      </w:pPr>
      <w:r w:rsidRPr="00CE1105">
        <w:rPr>
          <w:sz w:val="24"/>
          <w:szCs w:val="24"/>
        </w:rPr>
        <w:t xml:space="preserve">3.2. Исполнитель в день окончания работ передает Заказчику катер по акту приемки-передачи, составляет акт выполненных работ, исходя из фактического объема и вида выполненных работ, а также с </w:t>
      </w:r>
      <w:proofErr w:type="gramStart"/>
      <w:r w:rsidRPr="00CE1105">
        <w:rPr>
          <w:sz w:val="24"/>
          <w:szCs w:val="24"/>
        </w:rPr>
        <w:t>указанием</w:t>
      </w:r>
      <w:proofErr w:type="gramEnd"/>
      <w:r w:rsidRPr="00CE1105">
        <w:rPr>
          <w:sz w:val="24"/>
          <w:szCs w:val="24"/>
        </w:rPr>
        <w:t xml:space="preserve"> установленных в ходе выполнения работ запасных частей и расходных материалов Исполнителя  и представляет его Заказчику подписанным со своей стороны. </w:t>
      </w:r>
    </w:p>
    <w:p w:rsidR="00CE1105" w:rsidRPr="00CE1105" w:rsidRDefault="00CE1105" w:rsidP="00CE1105">
      <w:pPr>
        <w:spacing w:line="240" w:lineRule="auto"/>
        <w:ind w:firstLine="426"/>
        <w:jc w:val="both"/>
        <w:rPr>
          <w:sz w:val="24"/>
          <w:szCs w:val="24"/>
        </w:rPr>
      </w:pPr>
      <w:proofErr w:type="gramStart"/>
      <w:r w:rsidRPr="00CE1105">
        <w:rPr>
          <w:sz w:val="24"/>
          <w:szCs w:val="24"/>
        </w:rPr>
        <w:t>Вместе с актом выполненных работ Исполнитель предоставляет Заказчику счет-фактуру (</w:t>
      </w:r>
      <w:r w:rsidRPr="00CE1105">
        <w:rPr>
          <w:i/>
          <w:sz w:val="24"/>
          <w:szCs w:val="24"/>
        </w:rPr>
        <w:t>если предусмотрен</w:t>
      </w:r>
      <w:r w:rsidRPr="00CE1105">
        <w:rPr>
          <w:sz w:val="24"/>
          <w:szCs w:val="24"/>
        </w:rPr>
        <w:t xml:space="preserve">) и счет на оплату, оформленные исходя из указанных в акте выполненных работ  </w:t>
      </w:r>
      <w:r w:rsidRPr="00CE1105">
        <w:rPr>
          <w:sz w:val="24"/>
          <w:szCs w:val="24"/>
        </w:rPr>
        <w:lastRenderedPageBreak/>
        <w:t>данных об объеме и видах фактически выполненных работ и установленных в ходе выполнения работ запасных частей и расходных материалов Исполнителя, а также сертификаты соответствия (декларации о соответствии) на запасные части и расходные материалы (в случаях, указанных в</w:t>
      </w:r>
      <w:proofErr w:type="gramEnd"/>
      <w:r w:rsidRPr="00CE1105">
        <w:rPr>
          <w:sz w:val="24"/>
          <w:szCs w:val="24"/>
        </w:rPr>
        <w:t xml:space="preserve"> </w:t>
      </w:r>
      <w:proofErr w:type="gramStart"/>
      <w:r w:rsidRPr="00CE1105">
        <w:rPr>
          <w:sz w:val="24"/>
          <w:szCs w:val="24"/>
        </w:rPr>
        <w:t>пункте</w:t>
      </w:r>
      <w:proofErr w:type="gramEnd"/>
      <w:r w:rsidRPr="00CE1105">
        <w:rPr>
          <w:sz w:val="24"/>
          <w:szCs w:val="24"/>
        </w:rPr>
        <w:t xml:space="preserve"> 2.1.7. настоящего договора). </w:t>
      </w:r>
    </w:p>
    <w:p w:rsidR="00CE1105" w:rsidRPr="00CE1105" w:rsidRDefault="00CE1105" w:rsidP="00CE1105">
      <w:pPr>
        <w:spacing w:line="240" w:lineRule="auto"/>
        <w:ind w:firstLine="426"/>
        <w:jc w:val="both"/>
        <w:rPr>
          <w:sz w:val="24"/>
          <w:szCs w:val="24"/>
        </w:rPr>
      </w:pPr>
      <w:proofErr w:type="gramStart"/>
      <w:r w:rsidRPr="00CE1105">
        <w:rPr>
          <w:sz w:val="24"/>
          <w:szCs w:val="24"/>
        </w:rPr>
        <w:t xml:space="preserve">В случае выполнения работ по </w:t>
      </w:r>
      <w:proofErr w:type="spellStart"/>
      <w:r w:rsidRPr="00CE1105">
        <w:rPr>
          <w:spacing w:val="-5"/>
          <w:sz w:val="24"/>
          <w:szCs w:val="24"/>
          <w:lang w:eastAsia="ar-SA"/>
        </w:rPr>
        <w:t>расконсервации</w:t>
      </w:r>
      <w:proofErr w:type="spellEnd"/>
      <w:r w:rsidRPr="00CE1105">
        <w:rPr>
          <w:spacing w:val="-5"/>
          <w:sz w:val="24"/>
          <w:szCs w:val="24"/>
          <w:lang w:eastAsia="ar-SA"/>
        </w:rPr>
        <w:t xml:space="preserve">  катеров  с проведением технического осмотра для определения состояния запорной арматуры и трубопроводов системы сбора и удаления хозяйственно-фекальных вод,</w:t>
      </w:r>
      <w:r w:rsidRPr="00CE1105">
        <w:rPr>
          <w:sz w:val="24"/>
          <w:szCs w:val="24"/>
        </w:rPr>
        <w:t xml:space="preserve"> Исполнитель предоставляет Заказчику акт о </w:t>
      </w:r>
      <w:proofErr w:type="spellStart"/>
      <w:r w:rsidRPr="00CE1105">
        <w:rPr>
          <w:sz w:val="24"/>
          <w:szCs w:val="24"/>
        </w:rPr>
        <w:t>расконсервации</w:t>
      </w:r>
      <w:proofErr w:type="spellEnd"/>
      <w:r w:rsidRPr="00CE1105">
        <w:rPr>
          <w:sz w:val="24"/>
          <w:szCs w:val="24"/>
        </w:rPr>
        <w:t xml:space="preserve">  объекта (катера), акт технического состояния запорной арматуры и трубопроводов системы сбора и удаления хозяйственно-фекальных вод из сборной цистерны раковины, акт технического состояния запорной арматуры и трубопроводов системы сбора и удаления</w:t>
      </w:r>
      <w:proofErr w:type="gramEnd"/>
      <w:r w:rsidRPr="00CE1105">
        <w:rPr>
          <w:sz w:val="24"/>
          <w:szCs w:val="24"/>
        </w:rPr>
        <w:t xml:space="preserve"> хозяйственно-фекальных вод из сборной цистерны туалета</w:t>
      </w:r>
      <w:r w:rsidRPr="00CE1105">
        <w:rPr>
          <w:spacing w:val="-5"/>
          <w:sz w:val="24"/>
          <w:szCs w:val="24"/>
          <w:lang w:eastAsia="ar-SA"/>
        </w:rPr>
        <w:t>,</w:t>
      </w:r>
      <w:r w:rsidRPr="00CE1105">
        <w:rPr>
          <w:sz w:val="24"/>
          <w:szCs w:val="24"/>
        </w:rPr>
        <w:t xml:space="preserve"> которые подписываются уполномоченными представителями Сторон.</w:t>
      </w:r>
    </w:p>
    <w:p w:rsidR="00CE1105" w:rsidRPr="00CE1105" w:rsidRDefault="00CE1105" w:rsidP="00CE1105">
      <w:pPr>
        <w:spacing w:line="240" w:lineRule="auto"/>
        <w:ind w:firstLine="426"/>
        <w:jc w:val="both"/>
        <w:rPr>
          <w:sz w:val="24"/>
          <w:szCs w:val="24"/>
        </w:rPr>
      </w:pPr>
      <w:r w:rsidRPr="00CE1105">
        <w:rPr>
          <w:sz w:val="24"/>
          <w:szCs w:val="24"/>
        </w:rPr>
        <w:t xml:space="preserve">В случае выполнения работ по </w:t>
      </w:r>
      <w:r w:rsidRPr="00CE1105">
        <w:rPr>
          <w:spacing w:val="-5"/>
          <w:sz w:val="24"/>
          <w:szCs w:val="24"/>
          <w:lang w:eastAsia="ar-SA"/>
        </w:rPr>
        <w:t xml:space="preserve">консервации  катеров  </w:t>
      </w:r>
      <w:r w:rsidRPr="00CE1105">
        <w:rPr>
          <w:sz w:val="24"/>
          <w:szCs w:val="24"/>
        </w:rPr>
        <w:t>Исполнитель предоставляет Заказчику акт о консервации  объекта (катера), который подписывается уполномоченными представителями Сторон.</w:t>
      </w:r>
    </w:p>
    <w:p w:rsidR="00CE1105" w:rsidRPr="00CE1105" w:rsidRDefault="00CE1105" w:rsidP="00CE1105">
      <w:pPr>
        <w:spacing w:line="240" w:lineRule="auto"/>
        <w:ind w:firstLine="426"/>
        <w:jc w:val="both"/>
        <w:rPr>
          <w:sz w:val="24"/>
          <w:szCs w:val="24"/>
        </w:rPr>
      </w:pPr>
      <w:r w:rsidRPr="00CE1105">
        <w:rPr>
          <w:sz w:val="24"/>
          <w:szCs w:val="24"/>
        </w:rPr>
        <w:t>В случае выполнения работ по текущему ремонту, Заказчик составляет акт приема-сдачи отремонтированных, реконструированных и модернизированных объектов основных средств (форма ОКУД 0504103), который подписывается уполномоченными представителями Сторон.</w:t>
      </w:r>
    </w:p>
    <w:p w:rsidR="00CE1105" w:rsidRPr="00CE1105" w:rsidRDefault="00CE1105" w:rsidP="00CE1105">
      <w:pPr>
        <w:spacing w:line="240" w:lineRule="auto"/>
        <w:ind w:firstLine="426"/>
        <w:jc w:val="both"/>
        <w:rPr>
          <w:sz w:val="24"/>
          <w:szCs w:val="24"/>
        </w:rPr>
      </w:pPr>
      <w:r w:rsidRPr="00CE1105">
        <w:rPr>
          <w:sz w:val="24"/>
          <w:szCs w:val="24"/>
        </w:rPr>
        <w:t xml:space="preserve">3.3. Заказчик в течение 10 (Десяти)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работ. </w:t>
      </w:r>
    </w:p>
    <w:p w:rsidR="00CE1105" w:rsidRPr="00CE1105" w:rsidRDefault="00CE1105" w:rsidP="00CE1105">
      <w:pPr>
        <w:spacing w:line="240" w:lineRule="auto"/>
        <w:ind w:firstLine="426"/>
        <w:jc w:val="both"/>
        <w:rPr>
          <w:sz w:val="24"/>
          <w:szCs w:val="24"/>
        </w:rPr>
      </w:pPr>
      <w:r w:rsidRPr="00CE1105">
        <w:rPr>
          <w:sz w:val="24"/>
          <w:szCs w:val="24"/>
        </w:rPr>
        <w:t>3.4.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CE1105" w:rsidRPr="00CE1105" w:rsidRDefault="00CE1105" w:rsidP="00CE1105">
      <w:pPr>
        <w:tabs>
          <w:tab w:val="left" w:pos="567"/>
        </w:tabs>
        <w:spacing w:line="240" w:lineRule="auto"/>
        <w:ind w:firstLine="426"/>
        <w:jc w:val="both"/>
        <w:rPr>
          <w:rFonts w:eastAsia="Arial Unicode MS"/>
          <w:sz w:val="24"/>
          <w:szCs w:val="24"/>
          <w:lang w:eastAsia="ar-SA"/>
        </w:rPr>
      </w:pPr>
      <w:r w:rsidRPr="00CE1105">
        <w:rPr>
          <w:rFonts w:eastAsia="Arial Unicode MS"/>
          <w:sz w:val="24"/>
          <w:szCs w:val="24"/>
          <w:lang w:eastAsia="ar-SA"/>
        </w:rPr>
        <w:t xml:space="preserve">3.5. После устранения выявленных Заказчиком недостатков выполненных работ Исполнитель повторно представляет Заказчику </w:t>
      </w:r>
      <w:r w:rsidRPr="00CE1105">
        <w:rPr>
          <w:sz w:val="24"/>
          <w:szCs w:val="24"/>
        </w:rPr>
        <w:t>акт выполненных работ</w:t>
      </w:r>
      <w:r w:rsidRPr="00CE1105">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пунктах 3.2, 3.3 настоящего договора. </w:t>
      </w:r>
    </w:p>
    <w:p w:rsidR="00CE1105" w:rsidRPr="00CE1105" w:rsidRDefault="00CE1105" w:rsidP="00CE1105">
      <w:pPr>
        <w:spacing w:line="240" w:lineRule="auto"/>
        <w:ind w:firstLine="426"/>
        <w:jc w:val="both"/>
        <w:rPr>
          <w:sz w:val="24"/>
          <w:szCs w:val="24"/>
        </w:rPr>
      </w:pPr>
      <w:r w:rsidRPr="00CE1105">
        <w:rPr>
          <w:sz w:val="24"/>
          <w:szCs w:val="24"/>
        </w:rPr>
        <w:t>3.6.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завода-изготовителя.</w:t>
      </w:r>
    </w:p>
    <w:p w:rsidR="00CE1105" w:rsidRPr="00CE1105" w:rsidRDefault="00CE1105" w:rsidP="00CE1105">
      <w:pPr>
        <w:spacing w:line="240" w:lineRule="auto"/>
        <w:ind w:firstLine="426"/>
        <w:jc w:val="both"/>
        <w:rPr>
          <w:sz w:val="24"/>
          <w:szCs w:val="24"/>
        </w:rPr>
      </w:pPr>
      <w:r w:rsidRPr="00CE1105">
        <w:rPr>
          <w:sz w:val="24"/>
          <w:szCs w:val="24"/>
        </w:rPr>
        <w:t>Гарантийный срок по настоящему договору составляет:</w:t>
      </w:r>
    </w:p>
    <w:p w:rsidR="00CE1105" w:rsidRPr="00CE1105" w:rsidRDefault="00CE1105" w:rsidP="00CE1105">
      <w:pPr>
        <w:spacing w:line="240" w:lineRule="auto"/>
        <w:ind w:firstLine="426"/>
        <w:jc w:val="both"/>
        <w:rPr>
          <w:sz w:val="24"/>
          <w:szCs w:val="24"/>
        </w:rPr>
      </w:pPr>
      <w:r w:rsidRPr="00CE1105">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CE1105" w:rsidRPr="00CE1105" w:rsidRDefault="00CE1105" w:rsidP="00CE1105">
      <w:pPr>
        <w:spacing w:line="240" w:lineRule="auto"/>
        <w:ind w:firstLine="426"/>
        <w:jc w:val="both"/>
        <w:rPr>
          <w:sz w:val="24"/>
          <w:szCs w:val="24"/>
        </w:rPr>
      </w:pPr>
      <w:r w:rsidRPr="00CE1105">
        <w:rPr>
          <w:sz w:val="24"/>
          <w:szCs w:val="24"/>
        </w:rPr>
        <w:t>- на выполненные работы — 30  (Тридцать) эксплуатационных дней с момента подписания Сторонами акта выполненных работ.</w:t>
      </w:r>
    </w:p>
    <w:p w:rsidR="00CE1105" w:rsidRPr="00CE1105" w:rsidRDefault="00CE1105" w:rsidP="00CE1105">
      <w:pPr>
        <w:spacing w:line="240" w:lineRule="auto"/>
        <w:ind w:firstLine="426"/>
        <w:jc w:val="both"/>
        <w:rPr>
          <w:sz w:val="24"/>
          <w:szCs w:val="24"/>
        </w:rPr>
      </w:pPr>
      <w:r w:rsidRPr="00CE1105">
        <w:rPr>
          <w:sz w:val="24"/>
          <w:szCs w:val="24"/>
        </w:rPr>
        <w:t xml:space="preserve">3.7. В случае обнаружения в период </w:t>
      </w:r>
      <w:proofErr w:type="gramStart"/>
      <w:r w:rsidRPr="00CE1105">
        <w:rPr>
          <w:sz w:val="24"/>
          <w:szCs w:val="24"/>
        </w:rPr>
        <w:t>действия гарантии дефектов/недостатков выполненных работ</w:t>
      </w:r>
      <w:proofErr w:type="gramEnd"/>
      <w:r w:rsidRPr="00CE1105">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10 (Десяти) рабочих дней с момента получения претензии Заказчика.</w:t>
      </w:r>
    </w:p>
    <w:p w:rsidR="00CE1105" w:rsidRPr="00CE1105" w:rsidRDefault="00CE1105" w:rsidP="00CE1105">
      <w:pPr>
        <w:spacing w:line="240" w:lineRule="auto"/>
        <w:ind w:firstLine="426"/>
        <w:jc w:val="both"/>
        <w:rPr>
          <w:sz w:val="24"/>
          <w:szCs w:val="24"/>
        </w:rPr>
      </w:pPr>
    </w:p>
    <w:p w:rsidR="00CE1105" w:rsidRPr="00CE1105" w:rsidRDefault="00CE1105" w:rsidP="00CE1105">
      <w:pPr>
        <w:widowControl/>
        <w:suppressAutoHyphens/>
        <w:spacing w:line="240" w:lineRule="auto"/>
        <w:jc w:val="center"/>
        <w:rPr>
          <w:sz w:val="24"/>
          <w:szCs w:val="24"/>
          <w:lang w:eastAsia="ar-SA"/>
        </w:rPr>
      </w:pPr>
      <w:r w:rsidRPr="00CE1105">
        <w:rPr>
          <w:sz w:val="24"/>
          <w:szCs w:val="24"/>
          <w:lang w:eastAsia="ar-SA"/>
        </w:rPr>
        <w:t>4. ЦЕНА ДОГОВОРА И ПОРЯДОК  РАСЧЕТОВ</w:t>
      </w:r>
    </w:p>
    <w:p w:rsidR="00CE1105" w:rsidRPr="00CE1105" w:rsidRDefault="00CE1105" w:rsidP="00CE1105">
      <w:pPr>
        <w:widowControl/>
        <w:suppressAutoHyphens/>
        <w:spacing w:line="240" w:lineRule="auto"/>
        <w:ind w:firstLine="567"/>
        <w:jc w:val="both"/>
        <w:rPr>
          <w:sz w:val="24"/>
          <w:szCs w:val="24"/>
          <w:lang w:eastAsia="ar-SA"/>
        </w:rPr>
      </w:pPr>
      <w:r w:rsidRPr="00CE1105">
        <w:rPr>
          <w:sz w:val="24"/>
          <w:szCs w:val="24"/>
          <w:lang w:eastAsia="ar-SA"/>
        </w:rPr>
        <w:t xml:space="preserve">4.1. Цена договора составляет 1 800 000 (Один миллион восемьсот тысяч) рублей 00 копеек, в том числе НДС ___% __________ </w:t>
      </w:r>
      <w:r w:rsidRPr="00CE1105">
        <w:rPr>
          <w:i/>
          <w:sz w:val="24"/>
          <w:szCs w:val="24"/>
          <w:lang w:eastAsia="ar-SA"/>
        </w:rPr>
        <w:t xml:space="preserve">(______________) </w:t>
      </w:r>
      <w:r w:rsidRPr="00CE1105">
        <w:rPr>
          <w:sz w:val="24"/>
          <w:szCs w:val="24"/>
          <w:lang w:eastAsia="ar-SA"/>
        </w:rPr>
        <w:t xml:space="preserve">рублей </w:t>
      </w:r>
      <w:r w:rsidRPr="00CE1105">
        <w:rPr>
          <w:i/>
          <w:sz w:val="24"/>
          <w:szCs w:val="24"/>
          <w:lang w:eastAsia="ar-SA"/>
        </w:rPr>
        <w:t xml:space="preserve">___ </w:t>
      </w:r>
      <w:r w:rsidRPr="00CE1105">
        <w:rPr>
          <w:sz w:val="24"/>
          <w:szCs w:val="24"/>
          <w:lang w:eastAsia="ar-SA"/>
        </w:rPr>
        <w:t xml:space="preserve">копеек / НДС не облагается на основании </w:t>
      </w:r>
      <w:r w:rsidRPr="00CE1105">
        <w:rPr>
          <w:i/>
          <w:sz w:val="24"/>
          <w:szCs w:val="24"/>
          <w:u w:val="single"/>
          <w:lang w:eastAsia="ar-SA"/>
        </w:rPr>
        <w:t xml:space="preserve">указать пункт и статью НК </w:t>
      </w:r>
      <w:proofErr w:type="gramStart"/>
      <w:r w:rsidRPr="00CE1105">
        <w:rPr>
          <w:i/>
          <w:sz w:val="24"/>
          <w:szCs w:val="24"/>
          <w:u w:val="single"/>
          <w:lang w:eastAsia="ar-SA"/>
        </w:rPr>
        <w:t>РФ</w:t>
      </w:r>
      <w:proofErr w:type="gramEnd"/>
      <w:r w:rsidRPr="00CE1105">
        <w:rPr>
          <w:i/>
          <w:sz w:val="24"/>
          <w:szCs w:val="24"/>
          <w:u w:val="single"/>
          <w:lang w:eastAsia="ar-SA"/>
        </w:rPr>
        <w:t xml:space="preserve"> и реквизиты подтверждающего документа</w:t>
      </w:r>
      <w:r w:rsidRPr="00CE1105">
        <w:rPr>
          <w:sz w:val="24"/>
          <w:szCs w:val="24"/>
          <w:lang w:eastAsia="ar-SA"/>
        </w:rPr>
        <w:t>.</w:t>
      </w:r>
    </w:p>
    <w:p w:rsidR="00CE1105" w:rsidRPr="00CE1105" w:rsidRDefault="00CE1105" w:rsidP="00CE1105">
      <w:pPr>
        <w:widowControl/>
        <w:spacing w:line="240" w:lineRule="auto"/>
        <w:contextualSpacing/>
        <w:jc w:val="both"/>
        <w:rPr>
          <w:sz w:val="24"/>
          <w:szCs w:val="24"/>
        </w:rPr>
      </w:pPr>
      <w:r w:rsidRPr="00CE1105">
        <w:rPr>
          <w:sz w:val="24"/>
          <w:szCs w:val="24"/>
        </w:rPr>
        <w:t>Цена договора формируется исходя из суммарной стоимости работ, предоставляемых Исполнителем Заказчику за весь период действия договора.</w:t>
      </w:r>
    </w:p>
    <w:p w:rsidR="00CE1105" w:rsidRPr="00CE1105" w:rsidRDefault="00CE1105" w:rsidP="00CE1105">
      <w:pPr>
        <w:widowControl/>
        <w:suppressAutoHyphens/>
        <w:spacing w:line="240" w:lineRule="auto"/>
        <w:ind w:firstLine="567"/>
        <w:jc w:val="both"/>
        <w:rPr>
          <w:color w:val="000000"/>
          <w:sz w:val="24"/>
          <w:szCs w:val="24"/>
          <w:lang w:eastAsia="ar-SA"/>
        </w:rPr>
      </w:pPr>
      <w:r w:rsidRPr="00CE1105">
        <w:rPr>
          <w:sz w:val="24"/>
          <w:szCs w:val="24"/>
        </w:rPr>
        <w:t xml:space="preserve">Стоимость 1 (Одного) нормо-часа технического обслуживания и  работ по текущему ремонту, выполняемых Исполнителем в рамках настоящего договора, составляет по итогам </w:t>
      </w:r>
      <w:r w:rsidRPr="00CE1105">
        <w:rPr>
          <w:sz w:val="24"/>
          <w:szCs w:val="24"/>
        </w:rPr>
        <w:lastRenderedPageBreak/>
        <w:t xml:space="preserve">проведения запроса котировок в электронной форме  ___________ (______________) рублей ___ копеек, </w:t>
      </w:r>
      <w:r w:rsidRPr="00CE1105">
        <w:rPr>
          <w:color w:val="000000"/>
          <w:sz w:val="24"/>
          <w:szCs w:val="24"/>
          <w:lang w:eastAsia="ar-SA"/>
        </w:rPr>
        <w:t xml:space="preserve">в том числе НДС ___% __________ </w:t>
      </w:r>
      <w:r w:rsidRPr="00CE1105">
        <w:rPr>
          <w:i/>
          <w:color w:val="000000"/>
          <w:sz w:val="24"/>
          <w:szCs w:val="24"/>
          <w:lang w:eastAsia="ar-SA"/>
        </w:rPr>
        <w:t xml:space="preserve">(______________) </w:t>
      </w:r>
      <w:r w:rsidRPr="00CE1105">
        <w:rPr>
          <w:color w:val="000000"/>
          <w:sz w:val="24"/>
          <w:szCs w:val="24"/>
          <w:lang w:eastAsia="ar-SA"/>
        </w:rPr>
        <w:t xml:space="preserve">рублей </w:t>
      </w:r>
      <w:r w:rsidRPr="00CE1105">
        <w:rPr>
          <w:i/>
          <w:color w:val="000000"/>
          <w:sz w:val="24"/>
          <w:szCs w:val="24"/>
          <w:lang w:eastAsia="ar-SA"/>
        </w:rPr>
        <w:t xml:space="preserve">___ </w:t>
      </w:r>
      <w:r w:rsidRPr="00CE1105">
        <w:rPr>
          <w:color w:val="000000"/>
          <w:sz w:val="24"/>
          <w:szCs w:val="24"/>
          <w:lang w:eastAsia="ar-SA"/>
        </w:rPr>
        <w:t xml:space="preserve">копеек / НДС не облагается на основании </w:t>
      </w:r>
      <w:r w:rsidRPr="00CE1105">
        <w:rPr>
          <w:i/>
          <w:color w:val="000000"/>
          <w:sz w:val="24"/>
          <w:szCs w:val="24"/>
          <w:u w:val="single"/>
          <w:lang w:eastAsia="ar-SA"/>
        </w:rPr>
        <w:t xml:space="preserve">указать пункт и статью НК </w:t>
      </w:r>
      <w:proofErr w:type="gramStart"/>
      <w:r w:rsidRPr="00CE1105">
        <w:rPr>
          <w:i/>
          <w:color w:val="000000"/>
          <w:sz w:val="24"/>
          <w:szCs w:val="24"/>
          <w:u w:val="single"/>
          <w:lang w:eastAsia="ar-SA"/>
        </w:rPr>
        <w:t>РФ</w:t>
      </w:r>
      <w:proofErr w:type="gramEnd"/>
      <w:r w:rsidRPr="00CE1105">
        <w:rPr>
          <w:i/>
          <w:color w:val="000000"/>
          <w:sz w:val="24"/>
          <w:szCs w:val="24"/>
          <w:u w:val="single"/>
          <w:lang w:eastAsia="ar-SA"/>
        </w:rPr>
        <w:t xml:space="preserve"> и реквизиты подтверждающего документа</w:t>
      </w:r>
      <w:r w:rsidRPr="00CE1105">
        <w:rPr>
          <w:color w:val="000000"/>
          <w:sz w:val="24"/>
          <w:szCs w:val="24"/>
          <w:lang w:eastAsia="ar-SA"/>
        </w:rPr>
        <w:t>.</w:t>
      </w:r>
    </w:p>
    <w:p w:rsidR="00CE1105" w:rsidRPr="00CE1105" w:rsidRDefault="00CE1105" w:rsidP="00CE1105">
      <w:pPr>
        <w:widowControl/>
        <w:suppressAutoHyphens/>
        <w:spacing w:line="240" w:lineRule="auto"/>
        <w:ind w:firstLine="567"/>
        <w:jc w:val="both"/>
        <w:rPr>
          <w:sz w:val="24"/>
          <w:szCs w:val="24"/>
          <w:lang w:eastAsia="ar-SA"/>
        </w:rPr>
      </w:pPr>
      <w:r w:rsidRPr="00CE1105">
        <w:rPr>
          <w:sz w:val="24"/>
          <w:szCs w:val="24"/>
          <w:lang w:eastAsia="ar-SA"/>
        </w:rPr>
        <w:t xml:space="preserve">Стоимость 1 (Одного) нормо-часа работ является твердой и не может изменяться в ходе исполнения договора. </w:t>
      </w:r>
    </w:p>
    <w:p w:rsidR="00CE1105" w:rsidRPr="00CE1105" w:rsidRDefault="00CE1105" w:rsidP="00CE1105">
      <w:pPr>
        <w:widowControl/>
        <w:spacing w:line="240" w:lineRule="auto"/>
        <w:contextualSpacing/>
        <w:jc w:val="both"/>
        <w:rPr>
          <w:sz w:val="24"/>
          <w:szCs w:val="24"/>
        </w:rPr>
      </w:pPr>
      <w:r w:rsidRPr="00CE1105">
        <w:rPr>
          <w:sz w:val="24"/>
          <w:szCs w:val="24"/>
        </w:rPr>
        <w:t>Повышение ставки Н</w:t>
      </w:r>
      <w:proofErr w:type="gramStart"/>
      <w:r w:rsidRPr="00CE1105">
        <w:rPr>
          <w:sz w:val="24"/>
          <w:szCs w:val="24"/>
        </w:rPr>
        <w:t>ДС в св</w:t>
      </w:r>
      <w:proofErr w:type="gramEnd"/>
      <w:r w:rsidRPr="00CE1105">
        <w:rPr>
          <w:sz w:val="24"/>
          <w:szCs w:val="24"/>
        </w:rPr>
        <w:t>язи с изменениями в законодательстве Российской Федерации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CE1105" w:rsidRPr="00CE1105" w:rsidRDefault="00CE1105" w:rsidP="00CE1105">
      <w:pPr>
        <w:spacing w:line="240" w:lineRule="auto"/>
        <w:ind w:firstLine="567"/>
        <w:jc w:val="both"/>
        <w:rPr>
          <w:sz w:val="24"/>
          <w:szCs w:val="24"/>
        </w:rPr>
      </w:pPr>
      <w:r w:rsidRPr="00CE1105">
        <w:rPr>
          <w:sz w:val="24"/>
          <w:szCs w:val="24"/>
        </w:rPr>
        <w:t xml:space="preserve">4.2. Цена настоящего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настоящему договору. </w:t>
      </w:r>
    </w:p>
    <w:p w:rsidR="00CE1105" w:rsidRPr="00CE1105" w:rsidRDefault="00CE1105" w:rsidP="00CE1105">
      <w:pPr>
        <w:spacing w:line="240" w:lineRule="auto"/>
        <w:ind w:firstLine="567"/>
        <w:jc w:val="both"/>
        <w:rPr>
          <w:sz w:val="24"/>
          <w:szCs w:val="24"/>
          <w:lang w:eastAsia="ar-SA"/>
        </w:rPr>
      </w:pPr>
      <w:r w:rsidRPr="00CE1105">
        <w:rPr>
          <w:sz w:val="24"/>
          <w:szCs w:val="24"/>
          <w:lang w:eastAsia="ar-SA"/>
        </w:rPr>
        <w:t>4.3.</w:t>
      </w:r>
      <w:r w:rsidRPr="00CE1105">
        <w:rPr>
          <w:bCs/>
          <w:sz w:val="24"/>
          <w:szCs w:val="24"/>
          <w:lang w:eastAsia="ar-SA"/>
        </w:rPr>
        <w:t xml:space="preserve"> </w:t>
      </w:r>
      <w:proofErr w:type="gramStart"/>
      <w:r w:rsidRPr="00CE1105">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 указанный в разделе 10 настоящего договора, в течение 15 (Пятнадцати) рабочих дней после приемки катера по акту приемки-передачи катера и подписания Сторонами акта выполненных работ, </w:t>
      </w:r>
      <w:r w:rsidRPr="00CE1105">
        <w:rPr>
          <w:sz w:val="24"/>
          <w:szCs w:val="24"/>
        </w:rPr>
        <w:t xml:space="preserve">акта о </w:t>
      </w:r>
      <w:proofErr w:type="spellStart"/>
      <w:r w:rsidRPr="00CE1105">
        <w:rPr>
          <w:sz w:val="24"/>
          <w:szCs w:val="24"/>
        </w:rPr>
        <w:t>расконсервации</w:t>
      </w:r>
      <w:proofErr w:type="spellEnd"/>
      <w:r w:rsidRPr="00CE1105">
        <w:rPr>
          <w:sz w:val="24"/>
          <w:szCs w:val="24"/>
        </w:rPr>
        <w:t xml:space="preserve">  объекта (катера), акта</w:t>
      </w:r>
      <w:proofErr w:type="gramEnd"/>
      <w:r w:rsidRPr="00CE1105">
        <w:rPr>
          <w:sz w:val="24"/>
          <w:szCs w:val="24"/>
        </w:rPr>
        <w:t xml:space="preserve"> </w:t>
      </w:r>
      <w:proofErr w:type="gramStart"/>
      <w:r w:rsidRPr="00CE1105">
        <w:rPr>
          <w:sz w:val="24"/>
          <w:szCs w:val="24"/>
        </w:rPr>
        <w:t xml:space="preserve">технического состояния запорной арматуры и трубопроводов системы сбора и удаления хозяйственно-фекальных вод из раковины, акта технического состояния запорной арматуры и трубопроводов системы сбора и удаления хозяйственно-фекальных вод из туалета (в случае выполнения работ по </w:t>
      </w:r>
      <w:proofErr w:type="spellStart"/>
      <w:r w:rsidRPr="00CE1105">
        <w:rPr>
          <w:spacing w:val="-5"/>
          <w:sz w:val="24"/>
          <w:szCs w:val="24"/>
          <w:lang w:eastAsia="ar-SA"/>
        </w:rPr>
        <w:t>расконсервации</w:t>
      </w:r>
      <w:proofErr w:type="spellEnd"/>
      <w:r w:rsidRPr="00CE1105">
        <w:rPr>
          <w:spacing w:val="-5"/>
          <w:sz w:val="24"/>
          <w:szCs w:val="24"/>
          <w:lang w:eastAsia="ar-SA"/>
        </w:rPr>
        <w:t xml:space="preserve">  катеров  с проведением технического осмотра для определения состояния запорной арматуры и трубопроводов системы сбора и удаления хозяйственно-фекальных вод</w:t>
      </w:r>
      <w:r w:rsidRPr="00CE1105">
        <w:rPr>
          <w:sz w:val="24"/>
          <w:szCs w:val="24"/>
        </w:rPr>
        <w:t>), акта о консервации  объекта (катера) (в случае</w:t>
      </w:r>
      <w:proofErr w:type="gramEnd"/>
      <w:r w:rsidRPr="00CE1105">
        <w:rPr>
          <w:sz w:val="24"/>
          <w:szCs w:val="24"/>
        </w:rPr>
        <w:t xml:space="preserve"> выполнения работ по консервации катеров)</w:t>
      </w:r>
      <w:r w:rsidRPr="00CE1105">
        <w:rPr>
          <w:sz w:val="24"/>
          <w:szCs w:val="24"/>
          <w:lang w:eastAsia="ar-SA"/>
        </w:rPr>
        <w:t xml:space="preserve">, </w:t>
      </w:r>
      <w:r w:rsidRPr="00CE1105">
        <w:rPr>
          <w:sz w:val="24"/>
          <w:szCs w:val="24"/>
        </w:rPr>
        <w:t xml:space="preserve">акта приема-сдачи отремонтированных, реконструированных и модернизированных объектов основных средств (форма ОКУД 0504103) (в случае выполнения работ по текущему ремонту) </w:t>
      </w:r>
      <w:r w:rsidRPr="00CE1105">
        <w:rPr>
          <w:sz w:val="24"/>
          <w:szCs w:val="24"/>
          <w:lang w:eastAsia="ar-SA"/>
        </w:rPr>
        <w:t>на основании счета и счет-фактуры (</w:t>
      </w:r>
      <w:r w:rsidRPr="00CE1105">
        <w:rPr>
          <w:i/>
          <w:sz w:val="24"/>
          <w:szCs w:val="24"/>
          <w:lang w:eastAsia="ar-SA"/>
        </w:rPr>
        <w:t xml:space="preserve">если </w:t>
      </w:r>
      <w:proofErr w:type="gramStart"/>
      <w:r w:rsidRPr="00CE1105">
        <w:rPr>
          <w:i/>
          <w:sz w:val="24"/>
          <w:szCs w:val="24"/>
          <w:lang w:eastAsia="ar-SA"/>
        </w:rPr>
        <w:t>предусмотрен</w:t>
      </w:r>
      <w:proofErr w:type="gramEnd"/>
      <w:r w:rsidRPr="00CE1105">
        <w:rPr>
          <w:sz w:val="24"/>
          <w:szCs w:val="24"/>
          <w:lang w:eastAsia="ar-SA"/>
        </w:rPr>
        <w:t xml:space="preserve">), представленных Исполнителем. </w:t>
      </w:r>
    </w:p>
    <w:p w:rsidR="00CE1105" w:rsidRPr="00CE1105" w:rsidRDefault="00CE1105" w:rsidP="00CE1105">
      <w:pPr>
        <w:spacing w:line="240" w:lineRule="auto"/>
        <w:ind w:firstLine="567"/>
        <w:jc w:val="both"/>
        <w:rPr>
          <w:sz w:val="24"/>
          <w:szCs w:val="24"/>
        </w:rPr>
      </w:pPr>
      <w:r w:rsidRPr="00CE1105">
        <w:rPr>
          <w:sz w:val="24"/>
          <w:szCs w:val="24"/>
          <w:lang w:eastAsia="ar-SA"/>
        </w:rPr>
        <w:t>Днем оплаты считается день списания денежных сре</w:t>
      </w:r>
      <w:proofErr w:type="gramStart"/>
      <w:r w:rsidRPr="00CE1105">
        <w:rPr>
          <w:sz w:val="24"/>
          <w:szCs w:val="24"/>
          <w:lang w:eastAsia="ar-SA"/>
        </w:rPr>
        <w:t>дств с л</w:t>
      </w:r>
      <w:proofErr w:type="gramEnd"/>
      <w:r w:rsidRPr="00CE1105">
        <w:rPr>
          <w:sz w:val="24"/>
          <w:szCs w:val="24"/>
          <w:lang w:eastAsia="ar-SA"/>
        </w:rPr>
        <w:t xml:space="preserve">ицевого счета Заказчика. </w:t>
      </w:r>
    </w:p>
    <w:p w:rsidR="00CE1105" w:rsidRPr="00CE1105" w:rsidRDefault="00CE1105" w:rsidP="00CE1105">
      <w:pPr>
        <w:widowControl/>
        <w:shd w:val="clear" w:color="auto" w:fill="FFFFFF"/>
        <w:suppressAutoHyphens/>
        <w:spacing w:line="240" w:lineRule="auto"/>
        <w:ind w:firstLine="567"/>
        <w:jc w:val="both"/>
        <w:rPr>
          <w:sz w:val="24"/>
          <w:szCs w:val="24"/>
        </w:rPr>
      </w:pPr>
      <w:r w:rsidRPr="00CE1105">
        <w:rPr>
          <w:sz w:val="24"/>
          <w:szCs w:val="24"/>
        </w:rPr>
        <w:t>4.4. Общая стоимость работ с использованием запасных частей и расходных материалов Исполнителя, приобретаемых Заказчиком по настоящему договору, не должна превышать сумму, указанную в абзаце первом пункта 4.1 настоящего договора.</w:t>
      </w:r>
    </w:p>
    <w:p w:rsidR="00CE1105" w:rsidRPr="00CE1105" w:rsidRDefault="00CE1105" w:rsidP="00CE1105">
      <w:pPr>
        <w:spacing w:line="240" w:lineRule="auto"/>
        <w:ind w:firstLine="567"/>
        <w:jc w:val="both"/>
        <w:rPr>
          <w:sz w:val="24"/>
          <w:szCs w:val="24"/>
        </w:rPr>
      </w:pPr>
      <w:r w:rsidRPr="00CE1105">
        <w:rPr>
          <w:sz w:val="24"/>
          <w:szCs w:val="24"/>
        </w:rPr>
        <w:t>4.5. При выявлении факта предоставления ненадлежащим образом оформленных документов (счета, акта выполненных работ, счета-фактуры (</w:t>
      </w:r>
      <w:r w:rsidRPr="00CE1105">
        <w:rPr>
          <w:i/>
          <w:sz w:val="24"/>
          <w:szCs w:val="24"/>
        </w:rPr>
        <w:t>если предусмотрен</w:t>
      </w:r>
      <w:r w:rsidRPr="00CE1105">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CE1105" w:rsidRPr="00CE1105" w:rsidRDefault="00CE1105" w:rsidP="00CE1105">
      <w:pPr>
        <w:spacing w:line="240" w:lineRule="auto"/>
        <w:ind w:firstLine="567"/>
        <w:jc w:val="both"/>
        <w:rPr>
          <w:sz w:val="24"/>
          <w:szCs w:val="24"/>
        </w:rPr>
      </w:pPr>
    </w:p>
    <w:p w:rsidR="00CE1105" w:rsidRPr="00CE1105" w:rsidRDefault="00CE1105" w:rsidP="00CE1105">
      <w:pPr>
        <w:widowControl/>
        <w:suppressAutoHyphens/>
        <w:spacing w:line="240" w:lineRule="auto"/>
        <w:jc w:val="center"/>
        <w:rPr>
          <w:sz w:val="24"/>
          <w:szCs w:val="24"/>
          <w:lang w:eastAsia="ar-SA"/>
        </w:rPr>
      </w:pPr>
      <w:r w:rsidRPr="00CE1105">
        <w:rPr>
          <w:sz w:val="24"/>
          <w:szCs w:val="24"/>
          <w:lang w:eastAsia="ar-SA"/>
        </w:rPr>
        <w:t>5. ОТВЕТСТВЕННОСТЬ СТОРОН</w:t>
      </w:r>
    </w:p>
    <w:p w:rsidR="00CE1105" w:rsidRPr="00CE1105" w:rsidRDefault="00CE1105" w:rsidP="00CE1105">
      <w:pPr>
        <w:widowControl/>
        <w:suppressAutoHyphens/>
        <w:autoSpaceDE w:val="0"/>
        <w:spacing w:line="240" w:lineRule="auto"/>
        <w:ind w:firstLine="567"/>
        <w:jc w:val="both"/>
        <w:rPr>
          <w:sz w:val="24"/>
          <w:szCs w:val="24"/>
          <w:lang w:eastAsia="ar-SA"/>
        </w:rPr>
      </w:pPr>
      <w:r w:rsidRPr="00CE1105">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E1105" w:rsidRPr="00CE1105" w:rsidRDefault="00CE1105" w:rsidP="00CE1105">
      <w:pPr>
        <w:widowControl/>
        <w:suppressAutoHyphens/>
        <w:autoSpaceDE w:val="0"/>
        <w:spacing w:line="240" w:lineRule="auto"/>
        <w:ind w:firstLine="567"/>
        <w:jc w:val="both"/>
        <w:rPr>
          <w:sz w:val="24"/>
          <w:szCs w:val="24"/>
          <w:lang w:eastAsia="ar-SA"/>
        </w:rPr>
      </w:pPr>
      <w:r w:rsidRPr="00CE1105">
        <w:rPr>
          <w:sz w:val="24"/>
          <w:szCs w:val="24"/>
          <w:lang w:eastAsia="ar-SA"/>
        </w:rPr>
        <w:t xml:space="preserve">5.2. Исполнитель несет ответственность за качество проведенных работ в течение гарантийного срока в соответствии с пунктом 3.6 настоящего договора, и обязан устранить выявленные в течение гарантийного срока дефекты проведенных работ своими силами и за свой счет. </w:t>
      </w:r>
    </w:p>
    <w:p w:rsidR="00CE1105" w:rsidRPr="00CE1105" w:rsidRDefault="00CE1105" w:rsidP="00CE1105">
      <w:pPr>
        <w:widowControl/>
        <w:tabs>
          <w:tab w:val="left" w:pos="709"/>
        </w:tabs>
        <w:autoSpaceDE w:val="0"/>
        <w:autoSpaceDN w:val="0"/>
        <w:adjustRightInd w:val="0"/>
        <w:spacing w:line="240" w:lineRule="auto"/>
        <w:ind w:firstLine="567"/>
        <w:contextualSpacing/>
        <w:jc w:val="both"/>
        <w:rPr>
          <w:sz w:val="24"/>
          <w:szCs w:val="24"/>
        </w:rPr>
      </w:pPr>
      <w:r w:rsidRPr="00CE1105">
        <w:rPr>
          <w:sz w:val="24"/>
          <w:szCs w:val="24"/>
          <w:lang w:eastAsia="ar-SA"/>
        </w:rPr>
        <w:t xml:space="preserve">5.3. </w:t>
      </w:r>
      <w:r w:rsidRPr="00CE1105">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w:t>
      </w:r>
      <w:r w:rsidRPr="00CE1105">
        <w:rPr>
          <w:color w:val="000000"/>
          <w:sz w:val="24"/>
          <w:szCs w:val="24"/>
        </w:rPr>
        <w:lastRenderedPageBreak/>
        <w:t xml:space="preserve">ключевой ставки Центрального банка Российской Федерации </w:t>
      </w:r>
      <w:r w:rsidRPr="00CE1105">
        <w:rPr>
          <w:sz w:val="24"/>
          <w:szCs w:val="24"/>
        </w:rPr>
        <w:t xml:space="preserve">от суммы неисполненного обязательства. </w:t>
      </w:r>
    </w:p>
    <w:p w:rsidR="00CE1105" w:rsidRPr="00CE1105" w:rsidRDefault="00CE1105" w:rsidP="00CE1105">
      <w:pPr>
        <w:widowControl/>
        <w:suppressAutoHyphens/>
        <w:spacing w:line="240" w:lineRule="auto"/>
        <w:ind w:firstLine="567"/>
        <w:jc w:val="both"/>
        <w:rPr>
          <w:color w:val="000000"/>
          <w:sz w:val="24"/>
          <w:szCs w:val="24"/>
        </w:rPr>
      </w:pPr>
      <w:r w:rsidRPr="00CE1105">
        <w:rPr>
          <w:sz w:val="24"/>
          <w:szCs w:val="24"/>
          <w:lang w:eastAsia="ar-SA"/>
        </w:rPr>
        <w:t xml:space="preserve">5.4. </w:t>
      </w:r>
      <w:r w:rsidRPr="00CE1105">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CE1105" w:rsidRPr="00CE1105" w:rsidRDefault="00CE1105" w:rsidP="00CE1105">
      <w:pPr>
        <w:widowControl/>
        <w:suppressAutoHyphens/>
        <w:spacing w:line="240" w:lineRule="auto"/>
        <w:ind w:firstLine="567"/>
        <w:jc w:val="both"/>
        <w:rPr>
          <w:color w:val="000000"/>
          <w:sz w:val="24"/>
          <w:szCs w:val="24"/>
        </w:rPr>
      </w:pPr>
      <w:r w:rsidRPr="00CE1105">
        <w:rPr>
          <w:color w:val="000000"/>
          <w:sz w:val="24"/>
          <w:szCs w:val="24"/>
        </w:rPr>
        <w:t>5.5. Уплата пени не освобождает сторону, нарушившую обязательства, от исполнения обязательства в полном объеме.</w:t>
      </w:r>
    </w:p>
    <w:p w:rsidR="00CE1105" w:rsidRPr="00CE1105" w:rsidRDefault="00CE1105" w:rsidP="00CE1105">
      <w:pPr>
        <w:widowControl/>
        <w:suppressAutoHyphens/>
        <w:spacing w:line="240" w:lineRule="auto"/>
        <w:ind w:firstLine="567"/>
        <w:jc w:val="both"/>
        <w:rPr>
          <w:color w:val="000000"/>
          <w:sz w:val="24"/>
          <w:szCs w:val="24"/>
        </w:rPr>
      </w:pPr>
      <w:r w:rsidRPr="00CE1105">
        <w:rPr>
          <w:color w:val="000000"/>
          <w:sz w:val="24"/>
          <w:szCs w:val="24"/>
        </w:rPr>
        <w:t xml:space="preserve">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CE1105" w:rsidRPr="00CE1105" w:rsidRDefault="00CE1105" w:rsidP="00CE1105">
      <w:pPr>
        <w:widowControl/>
        <w:suppressAutoHyphens/>
        <w:spacing w:line="240" w:lineRule="auto"/>
        <w:ind w:firstLine="567"/>
        <w:jc w:val="both"/>
        <w:rPr>
          <w:color w:val="000000"/>
          <w:sz w:val="24"/>
          <w:szCs w:val="24"/>
        </w:rPr>
      </w:pPr>
    </w:p>
    <w:p w:rsidR="00CE1105" w:rsidRPr="00CE1105" w:rsidRDefault="00CE1105" w:rsidP="00CE1105">
      <w:pPr>
        <w:widowControl/>
        <w:suppressAutoHyphens/>
        <w:spacing w:line="240" w:lineRule="auto"/>
        <w:jc w:val="center"/>
        <w:rPr>
          <w:sz w:val="24"/>
          <w:szCs w:val="24"/>
          <w:lang w:eastAsia="ar-SA"/>
        </w:rPr>
      </w:pPr>
      <w:r w:rsidRPr="00CE1105">
        <w:rPr>
          <w:sz w:val="24"/>
          <w:szCs w:val="24"/>
          <w:lang w:eastAsia="ar-SA"/>
        </w:rPr>
        <w:t xml:space="preserve">6. </w:t>
      </w:r>
      <w:r w:rsidRPr="00CE1105">
        <w:rPr>
          <w:color w:val="000000"/>
          <w:sz w:val="24"/>
          <w:szCs w:val="24"/>
          <w:lang w:eastAsia="ar-SA"/>
        </w:rPr>
        <w:t>ПОРЯДОК РАЗРЕШЕНИЯ СПОРОВ</w:t>
      </w:r>
    </w:p>
    <w:p w:rsidR="00CE1105" w:rsidRPr="00CE1105" w:rsidRDefault="00CE1105" w:rsidP="00CE1105">
      <w:pPr>
        <w:widowControl/>
        <w:suppressAutoHyphens/>
        <w:spacing w:line="240" w:lineRule="auto"/>
        <w:ind w:firstLine="567"/>
        <w:jc w:val="both"/>
        <w:rPr>
          <w:sz w:val="24"/>
          <w:szCs w:val="24"/>
          <w:lang w:eastAsia="ar-SA"/>
        </w:rPr>
      </w:pPr>
      <w:r w:rsidRPr="00CE1105">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CE1105" w:rsidRPr="00CE1105" w:rsidRDefault="00CE1105" w:rsidP="00CE1105">
      <w:pPr>
        <w:widowControl/>
        <w:suppressAutoHyphens/>
        <w:spacing w:line="240" w:lineRule="auto"/>
        <w:ind w:firstLine="567"/>
        <w:jc w:val="both"/>
        <w:rPr>
          <w:sz w:val="24"/>
          <w:szCs w:val="24"/>
          <w:lang w:eastAsia="ar-SA"/>
        </w:rPr>
      </w:pPr>
      <w:r w:rsidRPr="00CE1105">
        <w:rPr>
          <w:sz w:val="24"/>
          <w:szCs w:val="24"/>
          <w:lang w:eastAsia="ar-SA"/>
        </w:rPr>
        <w:t xml:space="preserve">6.2. </w:t>
      </w:r>
      <w:proofErr w:type="gramStart"/>
      <w:r w:rsidRPr="00CE1105">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CE1105" w:rsidRPr="00CE1105" w:rsidRDefault="00CE1105" w:rsidP="00CE1105">
      <w:pPr>
        <w:widowControl/>
        <w:suppressAutoHyphens/>
        <w:spacing w:line="240" w:lineRule="auto"/>
        <w:ind w:firstLine="567"/>
        <w:jc w:val="both"/>
        <w:rPr>
          <w:sz w:val="24"/>
          <w:szCs w:val="24"/>
          <w:lang w:eastAsia="ar-SA"/>
        </w:rPr>
      </w:pPr>
    </w:p>
    <w:p w:rsidR="00CE1105" w:rsidRPr="00CE1105" w:rsidRDefault="00CE1105" w:rsidP="00CE1105">
      <w:pPr>
        <w:widowControl/>
        <w:suppressAutoHyphens/>
        <w:spacing w:line="240" w:lineRule="auto"/>
        <w:jc w:val="center"/>
        <w:rPr>
          <w:sz w:val="24"/>
          <w:szCs w:val="24"/>
          <w:lang w:eastAsia="ar-SA"/>
        </w:rPr>
      </w:pPr>
      <w:r w:rsidRPr="00CE1105">
        <w:rPr>
          <w:sz w:val="24"/>
          <w:szCs w:val="24"/>
          <w:lang w:eastAsia="ar-SA"/>
        </w:rPr>
        <w:t>7. СРОК ДЕЙСТВИЯ ДОГОВОРА</w:t>
      </w:r>
    </w:p>
    <w:p w:rsidR="00CE1105" w:rsidRPr="00CE1105" w:rsidRDefault="00CE1105" w:rsidP="00CE1105">
      <w:pPr>
        <w:widowControl/>
        <w:suppressAutoHyphens/>
        <w:spacing w:line="240" w:lineRule="atLeast"/>
        <w:ind w:firstLine="567"/>
        <w:jc w:val="both"/>
        <w:rPr>
          <w:sz w:val="24"/>
          <w:szCs w:val="24"/>
          <w:lang w:eastAsia="ar-SA"/>
        </w:rPr>
      </w:pPr>
      <w:r w:rsidRPr="00CE1105">
        <w:rPr>
          <w:sz w:val="24"/>
          <w:szCs w:val="24"/>
          <w:lang w:eastAsia="ar-SA"/>
        </w:rPr>
        <w:t>7.1. Настоящий договор вступает в силу с момента заключения договора года и действует по 27.12.2019 года, а в части взаиморасчётов - до полного исполнения Сторонами своих обязательств по настоящему договору.</w:t>
      </w:r>
    </w:p>
    <w:p w:rsidR="00CE1105" w:rsidRPr="00CE1105" w:rsidRDefault="00CE1105" w:rsidP="00CE1105">
      <w:pPr>
        <w:widowControl/>
        <w:suppressAutoHyphens/>
        <w:autoSpaceDE w:val="0"/>
        <w:spacing w:line="240" w:lineRule="auto"/>
        <w:ind w:firstLine="567"/>
        <w:jc w:val="both"/>
        <w:rPr>
          <w:color w:val="000000"/>
          <w:sz w:val="24"/>
          <w:szCs w:val="24"/>
          <w:lang w:eastAsia="ar-SA"/>
        </w:rPr>
      </w:pPr>
      <w:r w:rsidRPr="00CE1105">
        <w:rPr>
          <w:color w:val="000000"/>
          <w:sz w:val="24"/>
          <w:szCs w:val="24"/>
          <w:lang w:eastAsia="ar-SA"/>
        </w:rPr>
        <w:t>7.2.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CE1105" w:rsidRPr="00CE1105" w:rsidRDefault="00CE1105" w:rsidP="00CE1105">
      <w:pPr>
        <w:widowControl/>
        <w:suppressAutoHyphens/>
        <w:autoSpaceDE w:val="0"/>
        <w:spacing w:line="240" w:lineRule="auto"/>
        <w:jc w:val="both"/>
        <w:rPr>
          <w:color w:val="000000"/>
          <w:sz w:val="24"/>
          <w:szCs w:val="24"/>
          <w:lang w:eastAsia="ar-SA"/>
        </w:rPr>
      </w:pPr>
    </w:p>
    <w:p w:rsidR="00CE1105" w:rsidRPr="00CE1105" w:rsidRDefault="00CE1105" w:rsidP="00CE1105">
      <w:pPr>
        <w:widowControl/>
        <w:spacing w:before="120" w:line="240" w:lineRule="auto"/>
        <w:jc w:val="center"/>
        <w:rPr>
          <w:sz w:val="24"/>
          <w:szCs w:val="24"/>
        </w:rPr>
      </w:pPr>
      <w:r w:rsidRPr="00CE1105">
        <w:rPr>
          <w:sz w:val="24"/>
          <w:szCs w:val="24"/>
        </w:rPr>
        <w:t>8. АНТИКОРРУПЦИОННАЯ ОГОВОРКА</w:t>
      </w:r>
    </w:p>
    <w:p w:rsidR="00CE1105" w:rsidRPr="00CE1105" w:rsidRDefault="00CE1105" w:rsidP="00CE1105">
      <w:pPr>
        <w:widowControl/>
        <w:spacing w:line="240" w:lineRule="auto"/>
        <w:ind w:firstLine="567"/>
        <w:jc w:val="both"/>
        <w:rPr>
          <w:sz w:val="24"/>
          <w:szCs w:val="24"/>
        </w:rPr>
      </w:pPr>
      <w:r w:rsidRPr="00CE1105">
        <w:rPr>
          <w:sz w:val="24"/>
          <w:szCs w:val="24"/>
        </w:rPr>
        <w:t xml:space="preserve">8.1. </w:t>
      </w:r>
      <w:proofErr w:type="gramStart"/>
      <w:r w:rsidRPr="00CE110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CE110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CE1105" w:rsidRPr="00CE1105" w:rsidRDefault="00CE1105" w:rsidP="00CE1105">
      <w:pPr>
        <w:widowControl/>
        <w:spacing w:line="240" w:lineRule="auto"/>
        <w:ind w:firstLine="567"/>
        <w:jc w:val="both"/>
        <w:rPr>
          <w:sz w:val="24"/>
          <w:szCs w:val="24"/>
        </w:rPr>
      </w:pPr>
      <w:r w:rsidRPr="00CE1105">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CE1105" w:rsidRPr="00CE1105" w:rsidRDefault="00CE1105" w:rsidP="00CE1105">
      <w:pPr>
        <w:widowControl/>
        <w:spacing w:line="240" w:lineRule="auto"/>
        <w:ind w:firstLine="567"/>
        <w:jc w:val="both"/>
        <w:rPr>
          <w:sz w:val="24"/>
          <w:szCs w:val="24"/>
        </w:rPr>
      </w:pPr>
    </w:p>
    <w:p w:rsidR="00CE1105" w:rsidRPr="00CE1105" w:rsidRDefault="00CE1105" w:rsidP="00CE1105">
      <w:pPr>
        <w:widowControl/>
        <w:suppressAutoHyphens/>
        <w:spacing w:line="240" w:lineRule="auto"/>
        <w:jc w:val="center"/>
        <w:rPr>
          <w:sz w:val="24"/>
          <w:szCs w:val="24"/>
          <w:lang w:eastAsia="ar-SA"/>
        </w:rPr>
      </w:pPr>
      <w:r w:rsidRPr="00CE1105">
        <w:rPr>
          <w:sz w:val="24"/>
          <w:szCs w:val="24"/>
          <w:lang w:eastAsia="ar-SA"/>
        </w:rPr>
        <w:t>9. ЗАКЛЮЧИТЕЛЬНЫЕ ПОЛОЖЕНИЯ</w:t>
      </w:r>
    </w:p>
    <w:p w:rsidR="00CE1105" w:rsidRPr="00CE1105" w:rsidRDefault="00CE1105" w:rsidP="00CE1105">
      <w:pPr>
        <w:tabs>
          <w:tab w:val="left" w:pos="0"/>
        </w:tabs>
        <w:spacing w:line="240" w:lineRule="auto"/>
        <w:ind w:firstLine="567"/>
        <w:jc w:val="both"/>
        <w:rPr>
          <w:noProof/>
          <w:sz w:val="24"/>
          <w:szCs w:val="24"/>
        </w:rPr>
      </w:pPr>
      <w:r w:rsidRPr="00CE1105">
        <w:rPr>
          <w:noProof/>
          <w:sz w:val="24"/>
          <w:szCs w:val="24"/>
        </w:rPr>
        <w:t>9.1. Условия настоящего договора могут быть изменены только по соглашению Сторон, оформленному в письменном виде.</w:t>
      </w:r>
    </w:p>
    <w:p w:rsidR="00CE1105" w:rsidRPr="00CE1105" w:rsidRDefault="00CE1105" w:rsidP="00CE1105">
      <w:pPr>
        <w:tabs>
          <w:tab w:val="left" w:pos="0"/>
        </w:tabs>
        <w:spacing w:line="240" w:lineRule="auto"/>
        <w:ind w:firstLine="567"/>
        <w:jc w:val="both"/>
        <w:rPr>
          <w:noProof/>
          <w:sz w:val="24"/>
          <w:szCs w:val="24"/>
        </w:rPr>
      </w:pPr>
      <w:r w:rsidRPr="00CE1105">
        <w:rPr>
          <w:noProof/>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пяти календарных дней письменно известить об этом другую Сторону.</w:t>
      </w:r>
    </w:p>
    <w:p w:rsidR="00CE1105" w:rsidRPr="00CE1105" w:rsidRDefault="00CE1105" w:rsidP="00CE1105">
      <w:pPr>
        <w:tabs>
          <w:tab w:val="left" w:pos="0"/>
        </w:tabs>
        <w:spacing w:line="240" w:lineRule="auto"/>
        <w:ind w:firstLine="567"/>
        <w:jc w:val="both"/>
        <w:rPr>
          <w:noProof/>
          <w:sz w:val="24"/>
          <w:szCs w:val="24"/>
        </w:rPr>
      </w:pPr>
      <w:r w:rsidRPr="00CE1105">
        <w:rPr>
          <w:noProof/>
          <w:sz w:val="24"/>
          <w:szCs w:val="24"/>
        </w:rPr>
        <w:t xml:space="preserve">9.3. Стороны договорились, что до получения оригинала документа факсимильная или </w:t>
      </w:r>
      <w:r w:rsidRPr="00CE1105">
        <w:rPr>
          <w:noProof/>
          <w:sz w:val="24"/>
          <w:szCs w:val="24"/>
        </w:rPr>
        <w:lastRenderedPageBreak/>
        <w:t>электронная копия такого документа имеет полную юридическую силу.</w:t>
      </w:r>
    </w:p>
    <w:p w:rsidR="00CE1105" w:rsidRPr="00CE1105" w:rsidRDefault="00CE1105" w:rsidP="00CE1105">
      <w:pPr>
        <w:tabs>
          <w:tab w:val="left" w:pos="0"/>
        </w:tabs>
        <w:spacing w:line="240" w:lineRule="auto"/>
        <w:ind w:firstLine="567"/>
        <w:jc w:val="both"/>
        <w:rPr>
          <w:noProof/>
          <w:sz w:val="24"/>
          <w:szCs w:val="24"/>
        </w:rPr>
      </w:pPr>
      <w:r w:rsidRPr="00CE1105">
        <w:rPr>
          <w:noProof/>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CE1105" w:rsidRPr="00CE1105" w:rsidRDefault="00CE1105" w:rsidP="00CE1105">
      <w:pPr>
        <w:tabs>
          <w:tab w:val="left" w:pos="0"/>
        </w:tabs>
        <w:spacing w:line="240" w:lineRule="auto"/>
        <w:ind w:firstLine="567"/>
        <w:jc w:val="both"/>
        <w:rPr>
          <w:noProof/>
          <w:sz w:val="24"/>
          <w:szCs w:val="24"/>
        </w:rPr>
      </w:pPr>
      <w:r w:rsidRPr="00CE1105">
        <w:rPr>
          <w:noProof/>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CE1105" w:rsidRPr="00CE1105" w:rsidRDefault="00CE1105" w:rsidP="00CE1105">
      <w:pPr>
        <w:tabs>
          <w:tab w:val="left" w:pos="0"/>
        </w:tabs>
        <w:spacing w:line="240" w:lineRule="auto"/>
        <w:ind w:firstLine="567"/>
        <w:jc w:val="both"/>
        <w:rPr>
          <w:noProof/>
          <w:sz w:val="24"/>
          <w:szCs w:val="24"/>
        </w:rPr>
      </w:pPr>
      <w:r w:rsidRPr="00CE1105">
        <w:rPr>
          <w:noProof/>
          <w:sz w:val="24"/>
          <w:szCs w:val="24"/>
        </w:rPr>
        <w:t>9.6. Неотъемлемой частью настоящего договора является следующее приложение:</w:t>
      </w:r>
    </w:p>
    <w:p w:rsidR="00CE1105" w:rsidRPr="00CE1105" w:rsidRDefault="00CE1105" w:rsidP="00CE1105">
      <w:pPr>
        <w:widowControl/>
        <w:shd w:val="clear" w:color="auto" w:fill="FFFFFF"/>
        <w:spacing w:line="240" w:lineRule="auto"/>
        <w:jc w:val="both"/>
        <w:rPr>
          <w:noProof/>
          <w:sz w:val="24"/>
          <w:szCs w:val="24"/>
        </w:rPr>
      </w:pPr>
      <w:r w:rsidRPr="00CE1105">
        <w:rPr>
          <w:noProof/>
          <w:sz w:val="24"/>
          <w:szCs w:val="24"/>
        </w:rPr>
        <w:t>- Приложение № 1 - Техническое задание - на ____ л.</w:t>
      </w:r>
    </w:p>
    <w:p w:rsidR="00CE1105" w:rsidRPr="00CE1105" w:rsidRDefault="00CE1105" w:rsidP="00CE1105">
      <w:pPr>
        <w:widowControl/>
        <w:shd w:val="clear" w:color="auto" w:fill="FFFFFF"/>
        <w:spacing w:line="240" w:lineRule="auto"/>
        <w:jc w:val="both"/>
        <w:rPr>
          <w:noProof/>
          <w:sz w:val="24"/>
          <w:szCs w:val="24"/>
        </w:rPr>
      </w:pPr>
      <w:r w:rsidRPr="00CE1105">
        <w:rPr>
          <w:noProof/>
          <w:sz w:val="24"/>
          <w:szCs w:val="24"/>
        </w:rPr>
        <w:t>- Приложение № 2 – Заказ-наряд (форма) – на ___ л.</w:t>
      </w:r>
    </w:p>
    <w:p w:rsidR="00CE1105" w:rsidRPr="00CE1105" w:rsidRDefault="00CE1105" w:rsidP="00CE1105">
      <w:pPr>
        <w:widowControl/>
        <w:spacing w:line="240" w:lineRule="auto"/>
        <w:jc w:val="both"/>
        <w:rPr>
          <w:sz w:val="24"/>
          <w:szCs w:val="24"/>
        </w:rPr>
      </w:pPr>
    </w:p>
    <w:p w:rsidR="00CE1105" w:rsidRPr="00CE1105" w:rsidRDefault="00CE1105" w:rsidP="00CE1105">
      <w:pPr>
        <w:widowControl/>
        <w:suppressAutoHyphens/>
        <w:autoSpaceDE w:val="0"/>
        <w:spacing w:line="240" w:lineRule="auto"/>
        <w:jc w:val="center"/>
        <w:rPr>
          <w:color w:val="000000"/>
          <w:sz w:val="24"/>
          <w:szCs w:val="24"/>
          <w:lang w:eastAsia="ar-SA"/>
        </w:rPr>
      </w:pPr>
      <w:r w:rsidRPr="00CE1105">
        <w:rPr>
          <w:color w:val="000000"/>
          <w:sz w:val="24"/>
          <w:szCs w:val="24"/>
          <w:lang w:eastAsia="ar-SA"/>
        </w:rPr>
        <w:t>10. ПОДПИСИ И РЕКВИЗИТЫ СТОРОН</w:t>
      </w:r>
    </w:p>
    <w:tbl>
      <w:tblPr>
        <w:tblW w:w="10281" w:type="dxa"/>
        <w:jc w:val="center"/>
        <w:tblLook w:val="04A0" w:firstRow="1" w:lastRow="0" w:firstColumn="1" w:lastColumn="0" w:noHBand="0" w:noVBand="1"/>
      </w:tblPr>
      <w:tblGrid>
        <w:gridCol w:w="5140"/>
        <w:gridCol w:w="5141"/>
      </w:tblGrid>
      <w:tr w:rsidR="00CE1105" w:rsidRPr="00CE1105" w:rsidTr="00FC2D23">
        <w:trPr>
          <w:trHeight w:val="3111"/>
          <w:jc w:val="center"/>
        </w:trPr>
        <w:tc>
          <w:tcPr>
            <w:tcW w:w="5140" w:type="dxa"/>
            <w:shd w:val="clear" w:color="auto" w:fill="auto"/>
          </w:tcPr>
          <w:p w:rsidR="00CE1105" w:rsidRPr="00CE1105" w:rsidRDefault="00CE1105" w:rsidP="00CE1105">
            <w:pPr>
              <w:widowControl/>
              <w:tabs>
                <w:tab w:val="num" w:pos="1260"/>
              </w:tabs>
              <w:spacing w:line="240" w:lineRule="auto"/>
              <w:jc w:val="center"/>
              <w:rPr>
                <w:sz w:val="24"/>
                <w:szCs w:val="24"/>
              </w:rPr>
            </w:pPr>
            <w:r w:rsidRPr="00CE1105">
              <w:rPr>
                <w:sz w:val="24"/>
                <w:szCs w:val="24"/>
              </w:rPr>
              <w:t>Заказчик:</w:t>
            </w:r>
          </w:p>
          <w:p w:rsidR="00CE1105" w:rsidRPr="00CE1105" w:rsidRDefault="00CE1105" w:rsidP="00CE1105">
            <w:pPr>
              <w:widowControl/>
              <w:tabs>
                <w:tab w:val="num" w:pos="1260"/>
              </w:tabs>
              <w:spacing w:line="240" w:lineRule="auto"/>
              <w:rPr>
                <w:sz w:val="24"/>
                <w:szCs w:val="24"/>
              </w:rPr>
            </w:pPr>
            <w:r w:rsidRPr="00CE1105">
              <w:rPr>
                <w:b/>
                <w:sz w:val="24"/>
                <w:szCs w:val="24"/>
              </w:rPr>
              <w:t xml:space="preserve">ФГБУ «АМП Каспийского моря»                        </w:t>
            </w:r>
            <w:r w:rsidRPr="00CE1105">
              <w:rPr>
                <w:sz w:val="24"/>
                <w:szCs w:val="24"/>
              </w:rPr>
              <w:t xml:space="preserve"> Россия, 414016, г. Астрахань, ул. Капитана Краснова, 31</w:t>
            </w:r>
          </w:p>
          <w:p w:rsidR="00CE1105" w:rsidRPr="00CE1105" w:rsidRDefault="00CE1105" w:rsidP="00CE1105">
            <w:pPr>
              <w:widowControl/>
              <w:tabs>
                <w:tab w:val="num" w:pos="1260"/>
              </w:tabs>
              <w:spacing w:line="240" w:lineRule="auto"/>
              <w:rPr>
                <w:sz w:val="24"/>
                <w:szCs w:val="24"/>
              </w:rPr>
            </w:pPr>
            <w:r w:rsidRPr="00CE1105">
              <w:rPr>
                <w:sz w:val="24"/>
                <w:szCs w:val="24"/>
              </w:rPr>
              <w:t>ИНН 3018010485 КПП 301801001</w:t>
            </w:r>
          </w:p>
          <w:p w:rsidR="00CE1105" w:rsidRPr="00CE1105" w:rsidRDefault="00CE1105" w:rsidP="00CE1105">
            <w:pPr>
              <w:widowControl/>
              <w:tabs>
                <w:tab w:val="num" w:pos="1260"/>
              </w:tabs>
              <w:spacing w:line="240" w:lineRule="auto"/>
              <w:rPr>
                <w:sz w:val="24"/>
                <w:szCs w:val="24"/>
              </w:rPr>
            </w:pPr>
            <w:r w:rsidRPr="00CE1105">
              <w:rPr>
                <w:sz w:val="24"/>
                <w:szCs w:val="24"/>
              </w:rPr>
              <w:t>ОГРН 1023000826177</w:t>
            </w:r>
          </w:p>
          <w:p w:rsidR="00CE1105" w:rsidRPr="00CE1105" w:rsidRDefault="00CE1105" w:rsidP="00CE1105">
            <w:pPr>
              <w:widowControl/>
              <w:tabs>
                <w:tab w:val="num" w:pos="1260"/>
              </w:tabs>
              <w:spacing w:line="240" w:lineRule="auto"/>
              <w:rPr>
                <w:sz w:val="24"/>
                <w:szCs w:val="24"/>
              </w:rPr>
            </w:pPr>
            <w:proofErr w:type="gramStart"/>
            <w:r w:rsidRPr="00CE1105">
              <w:rPr>
                <w:sz w:val="24"/>
                <w:szCs w:val="24"/>
              </w:rPr>
              <w:t>л</w:t>
            </w:r>
            <w:proofErr w:type="gramEnd"/>
            <w:r w:rsidRPr="00CE1105">
              <w:rPr>
                <w:sz w:val="24"/>
                <w:szCs w:val="24"/>
              </w:rPr>
              <w:t>/</w:t>
            </w:r>
            <w:proofErr w:type="spellStart"/>
            <w:r w:rsidRPr="00CE1105">
              <w:rPr>
                <w:sz w:val="24"/>
                <w:szCs w:val="24"/>
              </w:rPr>
              <w:t>сч</w:t>
            </w:r>
            <w:proofErr w:type="spellEnd"/>
            <w:r w:rsidRPr="00CE1105">
              <w:rPr>
                <w:sz w:val="24"/>
                <w:szCs w:val="24"/>
              </w:rPr>
              <w:t xml:space="preserve"> 20256Ц76300</w:t>
            </w:r>
          </w:p>
          <w:p w:rsidR="00CE1105" w:rsidRPr="00CE1105" w:rsidRDefault="00CE1105" w:rsidP="00CE1105">
            <w:pPr>
              <w:widowControl/>
              <w:tabs>
                <w:tab w:val="num" w:pos="1260"/>
              </w:tabs>
              <w:spacing w:line="240" w:lineRule="auto"/>
              <w:rPr>
                <w:sz w:val="24"/>
                <w:szCs w:val="24"/>
              </w:rPr>
            </w:pPr>
            <w:r w:rsidRPr="00CE1105">
              <w:rPr>
                <w:sz w:val="24"/>
                <w:szCs w:val="24"/>
              </w:rPr>
              <w:t xml:space="preserve">в УФК по Астраханской области </w:t>
            </w:r>
          </w:p>
          <w:p w:rsidR="00CE1105" w:rsidRPr="00CE1105" w:rsidRDefault="00CE1105" w:rsidP="00CE1105">
            <w:pPr>
              <w:widowControl/>
              <w:tabs>
                <w:tab w:val="num" w:pos="1260"/>
              </w:tabs>
              <w:spacing w:line="240" w:lineRule="auto"/>
              <w:rPr>
                <w:sz w:val="24"/>
                <w:szCs w:val="24"/>
              </w:rPr>
            </w:pPr>
            <w:proofErr w:type="gramStart"/>
            <w:r w:rsidRPr="00CE1105">
              <w:rPr>
                <w:sz w:val="24"/>
                <w:szCs w:val="24"/>
              </w:rPr>
              <w:t>р</w:t>
            </w:r>
            <w:proofErr w:type="gramEnd"/>
            <w:r w:rsidRPr="00CE1105">
              <w:rPr>
                <w:sz w:val="24"/>
                <w:szCs w:val="24"/>
              </w:rPr>
              <w:t>/счёт УФК 40501810400002000002</w:t>
            </w:r>
          </w:p>
          <w:p w:rsidR="00CE1105" w:rsidRPr="00CE1105" w:rsidRDefault="00CE1105" w:rsidP="00CE1105">
            <w:pPr>
              <w:widowControl/>
              <w:tabs>
                <w:tab w:val="num" w:pos="1260"/>
              </w:tabs>
              <w:spacing w:line="240" w:lineRule="auto"/>
              <w:rPr>
                <w:sz w:val="24"/>
                <w:szCs w:val="24"/>
              </w:rPr>
            </w:pPr>
            <w:r w:rsidRPr="00CE1105">
              <w:rPr>
                <w:sz w:val="24"/>
                <w:szCs w:val="24"/>
              </w:rPr>
              <w:t>в Отделении Астрахань</w:t>
            </w:r>
          </w:p>
          <w:p w:rsidR="00CE1105" w:rsidRPr="00CE1105" w:rsidRDefault="00CE1105" w:rsidP="00CE1105">
            <w:pPr>
              <w:widowControl/>
              <w:tabs>
                <w:tab w:val="num" w:pos="1260"/>
              </w:tabs>
              <w:spacing w:line="240" w:lineRule="auto"/>
              <w:rPr>
                <w:sz w:val="24"/>
                <w:szCs w:val="24"/>
              </w:rPr>
            </w:pPr>
            <w:r w:rsidRPr="00CE1105">
              <w:rPr>
                <w:sz w:val="24"/>
                <w:szCs w:val="24"/>
              </w:rPr>
              <w:t xml:space="preserve">БИК 041203001 </w:t>
            </w:r>
          </w:p>
          <w:p w:rsidR="00CE1105" w:rsidRPr="00CE1105" w:rsidRDefault="00CE1105" w:rsidP="00CE1105">
            <w:pPr>
              <w:widowControl/>
              <w:tabs>
                <w:tab w:val="num" w:pos="1260"/>
              </w:tabs>
              <w:spacing w:line="240" w:lineRule="auto"/>
              <w:rPr>
                <w:sz w:val="24"/>
                <w:szCs w:val="24"/>
              </w:rPr>
            </w:pPr>
            <w:r w:rsidRPr="00CE1105">
              <w:rPr>
                <w:sz w:val="24"/>
                <w:szCs w:val="24"/>
              </w:rPr>
              <w:t>ОКПО 36712354</w:t>
            </w:r>
          </w:p>
          <w:p w:rsidR="00CE1105" w:rsidRPr="00CE1105" w:rsidRDefault="00CE1105" w:rsidP="00CE1105">
            <w:pPr>
              <w:widowControl/>
              <w:tabs>
                <w:tab w:val="num" w:pos="1260"/>
              </w:tabs>
              <w:spacing w:line="240" w:lineRule="auto"/>
              <w:rPr>
                <w:sz w:val="24"/>
                <w:szCs w:val="24"/>
              </w:rPr>
            </w:pPr>
            <w:r w:rsidRPr="00CE1105">
              <w:rPr>
                <w:sz w:val="24"/>
                <w:szCs w:val="24"/>
              </w:rPr>
              <w:t>Тел./факс: (8512) 58-45-69/58-45-66</w:t>
            </w:r>
          </w:p>
          <w:p w:rsidR="00CE1105" w:rsidRPr="00CE1105" w:rsidRDefault="00CE1105" w:rsidP="00CE1105">
            <w:pPr>
              <w:widowControl/>
              <w:tabs>
                <w:tab w:val="num" w:pos="1260"/>
              </w:tabs>
              <w:spacing w:line="240" w:lineRule="auto"/>
              <w:rPr>
                <w:sz w:val="24"/>
                <w:szCs w:val="24"/>
              </w:rPr>
            </w:pPr>
            <w:r w:rsidRPr="00CE1105">
              <w:rPr>
                <w:sz w:val="24"/>
                <w:szCs w:val="24"/>
                <w:lang w:val="en-US"/>
              </w:rPr>
              <w:t>E</w:t>
            </w:r>
            <w:r w:rsidRPr="00CE1105">
              <w:rPr>
                <w:sz w:val="24"/>
                <w:szCs w:val="24"/>
              </w:rPr>
              <w:t>-</w:t>
            </w:r>
            <w:r w:rsidRPr="00CE1105">
              <w:rPr>
                <w:sz w:val="24"/>
                <w:szCs w:val="24"/>
                <w:lang w:val="en-US"/>
              </w:rPr>
              <w:t>mail</w:t>
            </w:r>
            <w:r w:rsidRPr="00CE1105">
              <w:rPr>
                <w:sz w:val="24"/>
                <w:szCs w:val="24"/>
              </w:rPr>
              <w:t xml:space="preserve">: </w:t>
            </w:r>
            <w:hyperlink r:id="rId20" w:history="1">
              <w:r w:rsidRPr="00CE1105">
                <w:rPr>
                  <w:color w:val="0000FF"/>
                  <w:sz w:val="24"/>
                  <w:szCs w:val="24"/>
                  <w:u w:val="single"/>
                  <w:lang w:val="en-US"/>
                </w:rPr>
                <w:t>mail</w:t>
              </w:r>
              <w:r w:rsidRPr="00CE1105">
                <w:rPr>
                  <w:color w:val="0000FF"/>
                  <w:sz w:val="24"/>
                  <w:szCs w:val="24"/>
                  <w:u w:val="single"/>
                </w:rPr>
                <w:t>@</w:t>
              </w:r>
              <w:proofErr w:type="spellStart"/>
              <w:r w:rsidRPr="00CE1105">
                <w:rPr>
                  <w:color w:val="0000FF"/>
                  <w:sz w:val="24"/>
                  <w:szCs w:val="24"/>
                  <w:u w:val="single"/>
                  <w:lang w:val="en-US"/>
                </w:rPr>
                <w:t>ampastra</w:t>
              </w:r>
              <w:proofErr w:type="spellEnd"/>
              <w:r w:rsidRPr="00CE1105">
                <w:rPr>
                  <w:color w:val="0000FF"/>
                  <w:sz w:val="24"/>
                  <w:szCs w:val="24"/>
                  <w:u w:val="single"/>
                </w:rPr>
                <w:t>.</w:t>
              </w:r>
              <w:proofErr w:type="spellStart"/>
              <w:r w:rsidRPr="00CE1105">
                <w:rPr>
                  <w:color w:val="0000FF"/>
                  <w:sz w:val="24"/>
                  <w:szCs w:val="24"/>
                  <w:u w:val="single"/>
                  <w:lang w:val="en-US"/>
                </w:rPr>
                <w:t>ru</w:t>
              </w:r>
              <w:proofErr w:type="spellEnd"/>
            </w:hyperlink>
            <w:r w:rsidRPr="00CE1105">
              <w:rPr>
                <w:sz w:val="24"/>
                <w:szCs w:val="24"/>
              </w:rPr>
              <w:t xml:space="preserve"> </w:t>
            </w:r>
          </w:p>
          <w:p w:rsidR="00CE1105" w:rsidRPr="00CE1105" w:rsidRDefault="00CE1105" w:rsidP="00CE1105">
            <w:pPr>
              <w:widowControl/>
              <w:tabs>
                <w:tab w:val="num" w:pos="1260"/>
              </w:tabs>
              <w:spacing w:line="240" w:lineRule="auto"/>
              <w:jc w:val="both"/>
              <w:rPr>
                <w:sz w:val="24"/>
                <w:szCs w:val="24"/>
              </w:rPr>
            </w:pPr>
          </w:p>
        </w:tc>
        <w:tc>
          <w:tcPr>
            <w:tcW w:w="5141" w:type="dxa"/>
          </w:tcPr>
          <w:p w:rsidR="00CE1105" w:rsidRPr="00CE1105" w:rsidRDefault="00CE1105" w:rsidP="00CE1105">
            <w:pPr>
              <w:widowControl/>
              <w:tabs>
                <w:tab w:val="num" w:pos="1260"/>
              </w:tabs>
              <w:spacing w:line="240" w:lineRule="auto"/>
              <w:ind w:left="460"/>
              <w:jc w:val="center"/>
              <w:rPr>
                <w:sz w:val="24"/>
                <w:szCs w:val="24"/>
              </w:rPr>
            </w:pPr>
            <w:r w:rsidRPr="00CE1105">
              <w:rPr>
                <w:sz w:val="24"/>
                <w:szCs w:val="24"/>
              </w:rPr>
              <w:t>Исполнитель:</w:t>
            </w:r>
          </w:p>
          <w:p w:rsidR="00CE1105" w:rsidRPr="00CE1105" w:rsidRDefault="00CE1105" w:rsidP="00CE1105">
            <w:pPr>
              <w:widowControl/>
              <w:tabs>
                <w:tab w:val="num" w:pos="1260"/>
              </w:tabs>
              <w:spacing w:line="240" w:lineRule="auto"/>
              <w:ind w:left="35"/>
              <w:rPr>
                <w:i/>
                <w:sz w:val="24"/>
                <w:szCs w:val="24"/>
              </w:rPr>
            </w:pPr>
            <w:r w:rsidRPr="00CE1105">
              <w:rPr>
                <w:i/>
                <w:sz w:val="24"/>
                <w:szCs w:val="24"/>
              </w:rPr>
              <w:t>Наименование</w:t>
            </w:r>
          </w:p>
          <w:p w:rsidR="00CE1105" w:rsidRPr="00CE1105" w:rsidRDefault="00CE1105" w:rsidP="00CE1105">
            <w:pPr>
              <w:widowControl/>
              <w:tabs>
                <w:tab w:val="num" w:pos="1260"/>
              </w:tabs>
              <w:spacing w:line="240" w:lineRule="auto"/>
              <w:ind w:left="35"/>
              <w:rPr>
                <w:i/>
                <w:sz w:val="24"/>
                <w:szCs w:val="24"/>
              </w:rPr>
            </w:pPr>
            <w:r w:rsidRPr="00CE1105">
              <w:rPr>
                <w:i/>
                <w:sz w:val="24"/>
                <w:szCs w:val="24"/>
              </w:rPr>
              <w:t>Адрес:</w:t>
            </w:r>
          </w:p>
          <w:p w:rsidR="00CE1105" w:rsidRPr="00CE1105" w:rsidRDefault="00CE1105" w:rsidP="00CE1105">
            <w:pPr>
              <w:widowControl/>
              <w:tabs>
                <w:tab w:val="num" w:pos="1260"/>
              </w:tabs>
              <w:spacing w:line="240" w:lineRule="auto"/>
              <w:ind w:left="35"/>
              <w:rPr>
                <w:i/>
                <w:sz w:val="24"/>
                <w:szCs w:val="24"/>
              </w:rPr>
            </w:pPr>
            <w:r w:rsidRPr="00CE1105">
              <w:rPr>
                <w:sz w:val="24"/>
                <w:szCs w:val="24"/>
              </w:rPr>
              <w:t>ИНН</w:t>
            </w:r>
            <w:r w:rsidRPr="00CE1105">
              <w:rPr>
                <w:i/>
                <w:sz w:val="24"/>
                <w:szCs w:val="24"/>
              </w:rPr>
              <w:t xml:space="preserve">                       </w:t>
            </w:r>
            <w:r w:rsidRPr="00CE1105">
              <w:rPr>
                <w:sz w:val="24"/>
                <w:szCs w:val="24"/>
              </w:rPr>
              <w:t>КПП</w:t>
            </w:r>
          </w:p>
          <w:p w:rsidR="00CE1105" w:rsidRPr="00CE1105" w:rsidRDefault="00CE1105" w:rsidP="00CE1105">
            <w:pPr>
              <w:widowControl/>
              <w:tabs>
                <w:tab w:val="num" w:pos="1260"/>
              </w:tabs>
              <w:spacing w:line="240" w:lineRule="auto"/>
              <w:ind w:left="35"/>
              <w:rPr>
                <w:sz w:val="24"/>
                <w:szCs w:val="24"/>
              </w:rPr>
            </w:pPr>
            <w:r w:rsidRPr="00CE1105">
              <w:rPr>
                <w:sz w:val="24"/>
                <w:szCs w:val="24"/>
              </w:rPr>
              <w:t>ОГР</w:t>
            </w:r>
            <w:proofErr w:type="gramStart"/>
            <w:r w:rsidRPr="00CE1105">
              <w:rPr>
                <w:sz w:val="24"/>
                <w:szCs w:val="24"/>
              </w:rPr>
              <w:t>Н(</w:t>
            </w:r>
            <w:proofErr w:type="gramEnd"/>
            <w:r w:rsidRPr="00CE1105">
              <w:rPr>
                <w:sz w:val="24"/>
                <w:szCs w:val="24"/>
              </w:rPr>
              <w:t>ОГРНИП)</w:t>
            </w:r>
          </w:p>
          <w:p w:rsidR="00CE1105" w:rsidRPr="00CE1105" w:rsidRDefault="00CE1105" w:rsidP="00CE1105">
            <w:pPr>
              <w:widowControl/>
              <w:tabs>
                <w:tab w:val="num" w:pos="1260"/>
              </w:tabs>
              <w:spacing w:line="240" w:lineRule="auto"/>
              <w:ind w:left="35"/>
              <w:rPr>
                <w:sz w:val="24"/>
                <w:szCs w:val="24"/>
              </w:rPr>
            </w:pPr>
            <w:proofErr w:type="gramStart"/>
            <w:r w:rsidRPr="00CE1105">
              <w:rPr>
                <w:sz w:val="24"/>
                <w:szCs w:val="24"/>
              </w:rPr>
              <w:t>р</w:t>
            </w:r>
            <w:proofErr w:type="gramEnd"/>
            <w:r w:rsidRPr="00CE1105">
              <w:rPr>
                <w:sz w:val="24"/>
                <w:szCs w:val="24"/>
              </w:rPr>
              <w:t>/с</w:t>
            </w:r>
          </w:p>
          <w:p w:rsidR="00CE1105" w:rsidRPr="00CE1105" w:rsidRDefault="00CE1105" w:rsidP="00CE1105">
            <w:pPr>
              <w:widowControl/>
              <w:tabs>
                <w:tab w:val="num" w:pos="1260"/>
              </w:tabs>
              <w:spacing w:line="240" w:lineRule="auto"/>
              <w:ind w:left="35"/>
              <w:rPr>
                <w:i/>
                <w:sz w:val="24"/>
                <w:szCs w:val="24"/>
              </w:rPr>
            </w:pPr>
            <w:r w:rsidRPr="00CE1105">
              <w:rPr>
                <w:sz w:val="24"/>
                <w:szCs w:val="24"/>
              </w:rPr>
              <w:t>в</w:t>
            </w:r>
            <w:r w:rsidRPr="00CE1105">
              <w:rPr>
                <w:i/>
                <w:sz w:val="24"/>
                <w:szCs w:val="24"/>
              </w:rPr>
              <w:t xml:space="preserve"> наименование банка</w:t>
            </w:r>
          </w:p>
          <w:p w:rsidR="00CE1105" w:rsidRPr="00CE1105" w:rsidRDefault="00CE1105" w:rsidP="00CE1105">
            <w:pPr>
              <w:widowControl/>
              <w:tabs>
                <w:tab w:val="num" w:pos="1260"/>
              </w:tabs>
              <w:spacing w:line="240" w:lineRule="auto"/>
              <w:ind w:left="35"/>
              <w:rPr>
                <w:sz w:val="24"/>
                <w:szCs w:val="24"/>
              </w:rPr>
            </w:pPr>
            <w:r w:rsidRPr="00CE1105">
              <w:rPr>
                <w:sz w:val="24"/>
                <w:szCs w:val="24"/>
              </w:rPr>
              <w:t>к/с</w:t>
            </w:r>
          </w:p>
          <w:p w:rsidR="00CE1105" w:rsidRPr="00CE1105" w:rsidRDefault="00CE1105" w:rsidP="00CE1105">
            <w:pPr>
              <w:widowControl/>
              <w:tabs>
                <w:tab w:val="num" w:pos="1260"/>
              </w:tabs>
              <w:spacing w:line="240" w:lineRule="auto"/>
              <w:ind w:left="35"/>
              <w:rPr>
                <w:sz w:val="24"/>
                <w:szCs w:val="24"/>
              </w:rPr>
            </w:pPr>
            <w:r w:rsidRPr="00CE1105">
              <w:rPr>
                <w:sz w:val="24"/>
                <w:szCs w:val="24"/>
              </w:rPr>
              <w:t>БИК</w:t>
            </w:r>
          </w:p>
          <w:p w:rsidR="00CE1105" w:rsidRPr="00CE1105" w:rsidRDefault="00CE1105" w:rsidP="00CE1105">
            <w:pPr>
              <w:widowControl/>
              <w:tabs>
                <w:tab w:val="num" w:pos="1260"/>
              </w:tabs>
              <w:spacing w:line="240" w:lineRule="auto"/>
              <w:ind w:left="35"/>
              <w:rPr>
                <w:sz w:val="24"/>
                <w:szCs w:val="24"/>
              </w:rPr>
            </w:pPr>
            <w:r w:rsidRPr="00CE1105">
              <w:rPr>
                <w:sz w:val="24"/>
                <w:szCs w:val="24"/>
              </w:rPr>
              <w:t>ОКПО</w:t>
            </w:r>
          </w:p>
          <w:p w:rsidR="00CE1105" w:rsidRPr="00CE1105" w:rsidRDefault="00CE1105" w:rsidP="00CE1105">
            <w:pPr>
              <w:widowControl/>
              <w:tabs>
                <w:tab w:val="num" w:pos="1260"/>
              </w:tabs>
              <w:spacing w:line="240" w:lineRule="auto"/>
              <w:ind w:left="35"/>
              <w:rPr>
                <w:sz w:val="24"/>
                <w:szCs w:val="24"/>
              </w:rPr>
            </w:pPr>
            <w:r w:rsidRPr="00CE1105">
              <w:rPr>
                <w:sz w:val="24"/>
                <w:szCs w:val="24"/>
              </w:rPr>
              <w:t>Тел./факс:</w:t>
            </w:r>
          </w:p>
          <w:p w:rsidR="00CE1105" w:rsidRPr="00CE1105" w:rsidRDefault="00CE1105" w:rsidP="00CE1105">
            <w:pPr>
              <w:widowControl/>
              <w:tabs>
                <w:tab w:val="num" w:pos="1260"/>
              </w:tabs>
              <w:spacing w:line="240" w:lineRule="auto"/>
              <w:ind w:left="35"/>
              <w:rPr>
                <w:sz w:val="24"/>
                <w:szCs w:val="24"/>
              </w:rPr>
            </w:pPr>
            <w:r w:rsidRPr="00CE1105">
              <w:rPr>
                <w:sz w:val="24"/>
                <w:szCs w:val="24"/>
                <w:lang w:val="en-US"/>
              </w:rPr>
              <w:t>E</w:t>
            </w:r>
            <w:r w:rsidRPr="00CE1105">
              <w:rPr>
                <w:sz w:val="24"/>
                <w:szCs w:val="24"/>
              </w:rPr>
              <w:t>-</w:t>
            </w:r>
            <w:r w:rsidRPr="00CE1105">
              <w:rPr>
                <w:sz w:val="24"/>
                <w:szCs w:val="24"/>
                <w:lang w:val="en-US"/>
              </w:rPr>
              <w:t>mail</w:t>
            </w:r>
            <w:r w:rsidRPr="00CE1105">
              <w:rPr>
                <w:sz w:val="24"/>
                <w:szCs w:val="24"/>
              </w:rPr>
              <w:t xml:space="preserve">: </w:t>
            </w:r>
          </w:p>
        </w:tc>
      </w:tr>
      <w:tr w:rsidR="00CE1105" w:rsidRPr="00CE1105" w:rsidTr="00FC2D23">
        <w:trPr>
          <w:jc w:val="center"/>
        </w:trPr>
        <w:tc>
          <w:tcPr>
            <w:tcW w:w="5140" w:type="dxa"/>
            <w:shd w:val="clear" w:color="auto" w:fill="auto"/>
          </w:tcPr>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Руководитель </w:t>
            </w:r>
          </w:p>
          <w:p w:rsidR="00CE1105" w:rsidRPr="00CE1105" w:rsidRDefault="00CE1105" w:rsidP="00CE1105">
            <w:pPr>
              <w:widowControl/>
              <w:tabs>
                <w:tab w:val="num" w:pos="1260"/>
              </w:tabs>
              <w:spacing w:line="240" w:lineRule="auto"/>
              <w:jc w:val="both"/>
              <w:rPr>
                <w:sz w:val="24"/>
                <w:szCs w:val="24"/>
              </w:rPr>
            </w:pPr>
            <w:r w:rsidRPr="00CE1105">
              <w:rPr>
                <w:sz w:val="24"/>
                <w:szCs w:val="24"/>
              </w:rPr>
              <w:t>ФГБУ «АМП Каспийского моря»</w:t>
            </w:r>
          </w:p>
          <w:p w:rsidR="00CE1105" w:rsidRPr="00CE1105" w:rsidRDefault="00CE1105" w:rsidP="00CE1105">
            <w:pPr>
              <w:widowControl/>
              <w:tabs>
                <w:tab w:val="num" w:pos="1260"/>
              </w:tabs>
              <w:spacing w:line="240" w:lineRule="auto"/>
              <w:jc w:val="both"/>
              <w:rPr>
                <w:sz w:val="24"/>
                <w:szCs w:val="24"/>
              </w:rPr>
            </w:pPr>
          </w:p>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_________________ /М.А. </w:t>
            </w:r>
            <w:proofErr w:type="spellStart"/>
            <w:r w:rsidRPr="00CE1105">
              <w:rPr>
                <w:sz w:val="24"/>
                <w:szCs w:val="24"/>
              </w:rPr>
              <w:t>Абдулатипов</w:t>
            </w:r>
            <w:proofErr w:type="spellEnd"/>
            <w:r w:rsidRPr="00CE1105">
              <w:rPr>
                <w:sz w:val="24"/>
                <w:szCs w:val="24"/>
              </w:rPr>
              <w:t>/</w:t>
            </w:r>
          </w:p>
          <w:p w:rsidR="00CE1105" w:rsidRPr="00CE1105" w:rsidRDefault="00CE1105" w:rsidP="00CE1105">
            <w:pPr>
              <w:widowControl/>
              <w:tabs>
                <w:tab w:val="num" w:pos="1260"/>
              </w:tabs>
              <w:spacing w:line="240" w:lineRule="auto"/>
              <w:jc w:val="both"/>
              <w:rPr>
                <w:sz w:val="24"/>
                <w:szCs w:val="24"/>
              </w:rPr>
            </w:pPr>
            <w:r w:rsidRPr="00CE1105">
              <w:rPr>
                <w:sz w:val="24"/>
                <w:szCs w:val="24"/>
              </w:rPr>
              <w:t>МП</w:t>
            </w:r>
          </w:p>
        </w:tc>
        <w:tc>
          <w:tcPr>
            <w:tcW w:w="5141" w:type="dxa"/>
          </w:tcPr>
          <w:p w:rsidR="00CE1105" w:rsidRPr="00CE1105" w:rsidRDefault="00CE1105" w:rsidP="00CE1105">
            <w:pPr>
              <w:widowControl/>
              <w:tabs>
                <w:tab w:val="num" w:pos="1260"/>
              </w:tabs>
              <w:spacing w:line="240" w:lineRule="auto"/>
              <w:ind w:left="35"/>
              <w:jc w:val="both"/>
              <w:rPr>
                <w:i/>
                <w:sz w:val="24"/>
                <w:szCs w:val="24"/>
              </w:rPr>
            </w:pPr>
            <w:r w:rsidRPr="00CE1105">
              <w:rPr>
                <w:i/>
                <w:sz w:val="24"/>
                <w:szCs w:val="24"/>
              </w:rPr>
              <w:t>Должность</w:t>
            </w:r>
          </w:p>
          <w:p w:rsidR="00CE1105" w:rsidRPr="00CE1105" w:rsidRDefault="00CE1105" w:rsidP="00CE1105">
            <w:pPr>
              <w:widowControl/>
              <w:tabs>
                <w:tab w:val="num" w:pos="1260"/>
              </w:tabs>
              <w:spacing w:line="240" w:lineRule="auto"/>
              <w:ind w:left="35"/>
              <w:jc w:val="both"/>
              <w:rPr>
                <w:sz w:val="24"/>
                <w:szCs w:val="24"/>
              </w:rPr>
            </w:pPr>
          </w:p>
          <w:p w:rsidR="00CE1105" w:rsidRPr="00CE1105" w:rsidRDefault="00CE1105" w:rsidP="00CE1105">
            <w:pPr>
              <w:widowControl/>
              <w:tabs>
                <w:tab w:val="num" w:pos="1260"/>
              </w:tabs>
              <w:spacing w:line="240" w:lineRule="auto"/>
              <w:ind w:left="35"/>
              <w:jc w:val="both"/>
              <w:rPr>
                <w:sz w:val="24"/>
                <w:szCs w:val="24"/>
              </w:rPr>
            </w:pPr>
          </w:p>
          <w:p w:rsidR="00CE1105" w:rsidRPr="00CE1105" w:rsidRDefault="00CE1105" w:rsidP="00CE1105">
            <w:pPr>
              <w:widowControl/>
              <w:tabs>
                <w:tab w:val="num" w:pos="1260"/>
              </w:tabs>
              <w:spacing w:line="240" w:lineRule="auto"/>
              <w:ind w:left="35"/>
              <w:jc w:val="both"/>
              <w:rPr>
                <w:sz w:val="24"/>
                <w:szCs w:val="24"/>
              </w:rPr>
            </w:pPr>
            <w:r w:rsidRPr="00CE1105">
              <w:rPr>
                <w:sz w:val="24"/>
                <w:szCs w:val="24"/>
              </w:rPr>
              <w:t>____________________</w:t>
            </w:r>
            <w:r w:rsidRPr="00CE1105">
              <w:rPr>
                <w:i/>
                <w:sz w:val="24"/>
                <w:szCs w:val="24"/>
              </w:rPr>
              <w:t>ФИО</w:t>
            </w:r>
          </w:p>
          <w:p w:rsidR="00CE1105" w:rsidRPr="00CE1105" w:rsidRDefault="00CE1105" w:rsidP="00CE1105">
            <w:pPr>
              <w:widowControl/>
              <w:tabs>
                <w:tab w:val="num" w:pos="1260"/>
              </w:tabs>
              <w:spacing w:line="240" w:lineRule="auto"/>
              <w:ind w:left="35"/>
              <w:jc w:val="both"/>
              <w:rPr>
                <w:sz w:val="24"/>
                <w:szCs w:val="24"/>
              </w:rPr>
            </w:pPr>
            <w:r w:rsidRPr="00CE1105">
              <w:rPr>
                <w:sz w:val="24"/>
                <w:szCs w:val="24"/>
              </w:rPr>
              <w:t xml:space="preserve">МП </w:t>
            </w:r>
            <w:r w:rsidRPr="00CE1105">
              <w:rPr>
                <w:i/>
                <w:sz w:val="24"/>
                <w:szCs w:val="24"/>
              </w:rPr>
              <w:t>(при наличии)</w:t>
            </w:r>
          </w:p>
        </w:tc>
      </w:tr>
    </w:tbl>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r w:rsidRPr="00CE1105">
        <w:rPr>
          <w:rFonts w:eastAsia="Calibri"/>
          <w:sz w:val="24"/>
          <w:szCs w:val="24"/>
          <w:lang w:eastAsia="en-US"/>
        </w:rPr>
        <w:lastRenderedPageBreak/>
        <w:t xml:space="preserve">Приложение № 1 </w:t>
      </w:r>
    </w:p>
    <w:p w:rsidR="00CE1105" w:rsidRPr="00CE1105" w:rsidRDefault="00CE1105" w:rsidP="00CE1105">
      <w:pPr>
        <w:widowControl/>
        <w:spacing w:line="240" w:lineRule="auto"/>
        <w:jc w:val="right"/>
        <w:rPr>
          <w:rFonts w:eastAsia="Calibri"/>
          <w:sz w:val="24"/>
          <w:szCs w:val="24"/>
          <w:lang w:eastAsia="en-US"/>
        </w:rPr>
      </w:pPr>
      <w:r w:rsidRPr="00CE1105">
        <w:rPr>
          <w:rFonts w:eastAsia="Calibri"/>
          <w:sz w:val="24"/>
          <w:szCs w:val="24"/>
          <w:lang w:eastAsia="en-US"/>
        </w:rPr>
        <w:t>к договору №   ______________ от «____»_________2019 г.</w:t>
      </w:r>
    </w:p>
    <w:p w:rsidR="00CE1105" w:rsidRPr="00CE1105" w:rsidRDefault="00CE1105" w:rsidP="00CE1105">
      <w:pPr>
        <w:widowControl/>
        <w:shd w:val="clear" w:color="auto" w:fill="FFFFFF"/>
        <w:spacing w:line="240" w:lineRule="auto"/>
        <w:jc w:val="center"/>
        <w:rPr>
          <w:b/>
          <w:bCs/>
          <w:sz w:val="24"/>
          <w:szCs w:val="24"/>
        </w:rPr>
      </w:pPr>
    </w:p>
    <w:p w:rsidR="00CE1105" w:rsidRPr="00CE1105" w:rsidRDefault="00CE1105" w:rsidP="00CE1105">
      <w:pPr>
        <w:widowControl/>
        <w:shd w:val="clear" w:color="auto" w:fill="FFFFFF"/>
        <w:spacing w:line="240" w:lineRule="auto"/>
        <w:jc w:val="center"/>
        <w:rPr>
          <w:bCs/>
          <w:sz w:val="24"/>
          <w:szCs w:val="24"/>
        </w:rPr>
      </w:pPr>
      <w:r w:rsidRPr="00CE1105">
        <w:rPr>
          <w:bCs/>
          <w:sz w:val="24"/>
          <w:szCs w:val="24"/>
        </w:rPr>
        <w:t>ТЕХНИЧЕСКОЕ ЗАДАНИЕ</w:t>
      </w:r>
    </w:p>
    <w:p w:rsidR="00CE1105" w:rsidRPr="00CE1105" w:rsidRDefault="00CE1105" w:rsidP="00CE1105">
      <w:pPr>
        <w:widowControl/>
        <w:shd w:val="clear" w:color="auto" w:fill="FFFFFF"/>
        <w:spacing w:line="240" w:lineRule="auto"/>
        <w:jc w:val="center"/>
        <w:rPr>
          <w:bCs/>
          <w:sz w:val="24"/>
          <w:szCs w:val="24"/>
        </w:rPr>
      </w:pPr>
    </w:p>
    <w:p w:rsidR="00CE1105" w:rsidRPr="00CE1105" w:rsidRDefault="00CE1105" w:rsidP="00CE1105">
      <w:pPr>
        <w:widowControl/>
        <w:shd w:val="clear" w:color="auto" w:fill="FFFFFF"/>
        <w:spacing w:line="240" w:lineRule="auto"/>
        <w:jc w:val="center"/>
        <w:rPr>
          <w:sz w:val="24"/>
          <w:szCs w:val="24"/>
        </w:rPr>
      </w:pPr>
    </w:p>
    <w:p w:rsidR="00CE1105" w:rsidRPr="00CE1105" w:rsidRDefault="00CE1105" w:rsidP="00CE1105">
      <w:pPr>
        <w:widowControl/>
        <w:spacing w:before="60" w:after="60" w:line="240" w:lineRule="auto"/>
        <w:ind w:firstLine="709"/>
        <w:jc w:val="both"/>
        <w:rPr>
          <w:b/>
          <w:sz w:val="24"/>
          <w:szCs w:val="24"/>
        </w:rPr>
      </w:pPr>
      <w:r w:rsidRPr="00CE1105">
        <w:rPr>
          <w:b/>
          <w:sz w:val="24"/>
          <w:szCs w:val="24"/>
        </w:rPr>
        <w:t>1.</w:t>
      </w:r>
      <w:r w:rsidRPr="00CE1105">
        <w:rPr>
          <w:sz w:val="24"/>
          <w:szCs w:val="24"/>
        </w:rPr>
        <w:t xml:space="preserve"> </w:t>
      </w:r>
      <w:r w:rsidRPr="00CE1105">
        <w:rPr>
          <w:b/>
          <w:sz w:val="24"/>
          <w:szCs w:val="24"/>
        </w:rPr>
        <w:t>Перечень катеров Заказчика:</w:t>
      </w:r>
    </w:p>
    <w:p w:rsidR="00CE1105" w:rsidRPr="00CE1105" w:rsidRDefault="00CE1105" w:rsidP="00CE1105">
      <w:pPr>
        <w:widowControl/>
        <w:shd w:val="clear" w:color="auto" w:fill="FFFFFF"/>
        <w:spacing w:line="240" w:lineRule="auto"/>
        <w:jc w:val="both"/>
        <w:rPr>
          <w:sz w:val="24"/>
          <w:szCs w:val="24"/>
          <w:lang w:eastAsia="ar-SA"/>
        </w:rPr>
      </w:pPr>
      <w:r w:rsidRPr="00CE1105">
        <w:rPr>
          <w:spacing w:val="-5"/>
          <w:sz w:val="24"/>
          <w:szCs w:val="24"/>
          <w:lang w:eastAsia="ar-SA"/>
        </w:rPr>
        <w:tab/>
      </w:r>
    </w:p>
    <w:tbl>
      <w:tblPr>
        <w:tblStyle w:val="290"/>
        <w:tblW w:w="0" w:type="auto"/>
        <w:tblInd w:w="-459" w:type="dxa"/>
        <w:tblLook w:val="04A0" w:firstRow="1" w:lastRow="0" w:firstColumn="1" w:lastColumn="0" w:noHBand="0" w:noVBand="1"/>
      </w:tblPr>
      <w:tblGrid>
        <w:gridCol w:w="792"/>
        <w:gridCol w:w="1874"/>
        <w:gridCol w:w="1603"/>
        <w:gridCol w:w="1290"/>
        <w:gridCol w:w="1433"/>
        <w:gridCol w:w="1756"/>
        <w:gridCol w:w="2132"/>
      </w:tblGrid>
      <w:tr w:rsidR="00CE1105" w:rsidRPr="00CE1105" w:rsidTr="00FC2D23">
        <w:tc>
          <w:tcPr>
            <w:tcW w:w="823" w:type="dxa"/>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 xml:space="preserve">№ </w:t>
            </w:r>
            <w:proofErr w:type="gramStart"/>
            <w:r w:rsidRPr="00CE1105">
              <w:rPr>
                <w:rFonts w:ascii="Times New Roman" w:hAnsi="Times New Roman" w:cs="Times New Roman"/>
                <w:sz w:val="24"/>
                <w:szCs w:val="24"/>
                <w:lang w:eastAsia="ar-SA"/>
              </w:rPr>
              <w:t>п</w:t>
            </w:r>
            <w:proofErr w:type="gramEnd"/>
            <w:r w:rsidRPr="00CE1105">
              <w:rPr>
                <w:rFonts w:ascii="Times New Roman" w:hAnsi="Times New Roman" w:cs="Times New Roman"/>
                <w:sz w:val="24"/>
                <w:szCs w:val="24"/>
                <w:lang w:eastAsia="ar-SA"/>
              </w:rPr>
              <w:t>/п</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Наименование</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Модель</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Год и место постройки</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Двигатель (марка, модель, количество, мощность)</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 xml:space="preserve">Материал </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Размеры</w:t>
            </w:r>
          </w:p>
        </w:tc>
      </w:tr>
      <w:tr w:rsidR="00CE1105" w:rsidRPr="00CE1105" w:rsidTr="00FC2D23">
        <w:tc>
          <w:tcPr>
            <w:tcW w:w="823" w:type="dxa"/>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lang w:eastAsia="ar-SA"/>
              </w:rPr>
              <w:t>1.</w:t>
            </w:r>
          </w:p>
        </w:tc>
        <w:tc>
          <w:tcPr>
            <w:tcW w:w="0" w:type="auto"/>
          </w:tcPr>
          <w:p w:rsidR="00CE1105" w:rsidRPr="00CE1105" w:rsidRDefault="00CE1105" w:rsidP="00CE1105">
            <w:pPr>
              <w:widowControl/>
              <w:spacing w:line="240" w:lineRule="auto"/>
              <w:jc w:val="both"/>
              <w:rPr>
                <w:rFonts w:ascii="Times New Roman" w:hAnsi="Times New Roman" w:cs="Times New Roman"/>
              </w:rPr>
            </w:pPr>
            <w:r w:rsidRPr="00CE1105">
              <w:rPr>
                <w:rFonts w:ascii="Times New Roman" w:hAnsi="Times New Roman" w:cs="Times New Roman"/>
              </w:rPr>
              <w:t>Катер «</w:t>
            </w:r>
            <w:r w:rsidRPr="00CE1105">
              <w:rPr>
                <w:rFonts w:ascii="Times New Roman" w:hAnsi="Times New Roman" w:cs="Times New Roman"/>
                <w:lang w:val="en-US"/>
              </w:rPr>
              <w:t>PARKER</w:t>
            </w:r>
            <w:r w:rsidRPr="00CE1105">
              <w:rPr>
                <w:rFonts w:ascii="Times New Roman" w:hAnsi="Times New Roman" w:cs="Times New Roman"/>
              </w:rPr>
              <w:t xml:space="preserve"> </w:t>
            </w:r>
            <w:r w:rsidRPr="00CE1105">
              <w:rPr>
                <w:rFonts w:ascii="Times New Roman" w:hAnsi="Times New Roman" w:cs="Times New Roman"/>
                <w:lang w:val="en-US"/>
              </w:rPr>
              <w:t>RIB</w:t>
            </w:r>
            <w:r w:rsidRPr="00CE1105">
              <w:rPr>
                <w:rFonts w:ascii="Times New Roman" w:hAnsi="Times New Roman" w:cs="Times New Roman"/>
              </w:rPr>
              <w:t xml:space="preserve"> 900</w:t>
            </w:r>
            <w:r w:rsidRPr="00CE1105">
              <w:rPr>
                <w:rFonts w:ascii="Times New Roman" w:hAnsi="Times New Roman" w:cs="Times New Roman"/>
                <w:lang w:val="en-US"/>
              </w:rPr>
              <w:t>j</w:t>
            </w:r>
            <w:r w:rsidRPr="00CE1105">
              <w:rPr>
                <w:rFonts w:ascii="Times New Roman" w:hAnsi="Times New Roman" w:cs="Times New Roman"/>
              </w:rPr>
              <w:t xml:space="preserve"> </w:t>
            </w:r>
            <w:r w:rsidRPr="00CE1105">
              <w:rPr>
                <w:rFonts w:ascii="Times New Roman" w:hAnsi="Times New Roman" w:cs="Times New Roman"/>
                <w:lang w:val="en-US"/>
              </w:rPr>
              <w:t>BALTIK</w:t>
            </w:r>
            <w:r w:rsidRPr="00CE1105">
              <w:rPr>
                <w:rFonts w:ascii="Times New Roman" w:hAnsi="Times New Roman" w:cs="Times New Roman"/>
              </w:rPr>
              <w:t xml:space="preserve"> </w:t>
            </w:r>
            <w:r w:rsidRPr="00CE1105">
              <w:rPr>
                <w:rFonts w:ascii="Times New Roman" w:hAnsi="Times New Roman" w:cs="Times New Roman"/>
                <w:lang w:val="en-US"/>
              </w:rPr>
              <w:t>CABIN</w:t>
            </w:r>
            <w:r w:rsidRPr="00CE1105">
              <w:rPr>
                <w:rFonts w:ascii="Times New Roman" w:hAnsi="Times New Roman" w:cs="Times New Roman"/>
              </w:rPr>
              <w:t>», бортовой номер судна РАФ 19-17</w:t>
            </w:r>
          </w:p>
          <w:p w:rsidR="00CE1105" w:rsidRPr="00CE1105" w:rsidRDefault="00CE1105" w:rsidP="00CE1105">
            <w:pPr>
              <w:widowControl/>
              <w:spacing w:line="240" w:lineRule="auto"/>
              <w:jc w:val="both"/>
              <w:rPr>
                <w:rFonts w:ascii="Times New Roman" w:hAnsi="Times New Roman" w:cs="Times New Roman"/>
                <w:sz w:val="24"/>
                <w:szCs w:val="24"/>
                <w:lang w:eastAsia="ar-SA"/>
              </w:rPr>
            </w:pPr>
          </w:p>
        </w:tc>
        <w:tc>
          <w:tcPr>
            <w:tcW w:w="0" w:type="auto"/>
            <w:shd w:val="clear" w:color="auto" w:fill="auto"/>
          </w:tcPr>
          <w:p w:rsidR="00CE1105" w:rsidRPr="00CE1105" w:rsidRDefault="00CE1105" w:rsidP="00CE1105">
            <w:pPr>
              <w:widowControl/>
              <w:spacing w:line="240" w:lineRule="auto"/>
              <w:jc w:val="both"/>
              <w:rPr>
                <w:rFonts w:ascii="Times New Roman" w:hAnsi="Times New Roman" w:cs="Times New Roman"/>
                <w:sz w:val="24"/>
                <w:szCs w:val="24"/>
                <w:lang w:val="en-US" w:eastAsia="ar-SA"/>
              </w:rPr>
            </w:pPr>
            <w:r w:rsidRPr="00CE1105">
              <w:rPr>
                <w:rFonts w:ascii="Times New Roman" w:hAnsi="Times New Roman" w:cs="Times New Roman"/>
              </w:rPr>
              <w:t xml:space="preserve"> катер</w:t>
            </w:r>
            <w:r w:rsidRPr="00CE1105">
              <w:rPr>
                <w:rFonts w:ascii="Times New Roman" w:hAnsi="Times New Roman" w:cs="Times New Roman"/>
                <w:lang w:val="en-US"/>
              </w:rPr>
              <w:t xml:space="preserve"> «PARKER RIB 900j BALTIK CABIN»</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rPr>
              <w:t>2008, Польша</w:t>
            </w:r>
          </w:p>
        </w:tc>
        <w:tc>
          <w:tcPr>
            <w:tcW w:w="0" w:type="auto"/>
          </w:tcPr>
          <w:p w:rsidR="00CE1105" w:rsidRPr="00CE1105" w:rsidRDefault="00CE1105" w:rsidP="00CE1105">
            <w:pPr>
              <w:widowControl/>
              <w:spacing w:line="240" w:lineRule="auto"/>
              <w:jc w:val="both"/>
              <w:rPr>
                <w:rFonts w:ascii="Times New Roman" w:hAnsi="Times New Roman" w:cs="Times New Roman"/>
                <w:sz w:val="24"/>
                <w:szCs w:val="24"/>
                <w:lang w:val="en-US" w:eastAsia="ar-SA"/>
              </w:rPr>
            </w:pPr>
            <w:r w:rsidRPr="00CE1105">
              <w:rPr>
                <w:rFonts w:ascii="Times New Roman" w:hAnsi="Times New Roman" w:cs="Times New Roman"/>
                <w:sz w:val="24"/>
                <w:szCs w:val="24"/>
                <w:lang w:val="en-US"/>
              </w:rPr>
              <w:t xml:space="preserve">Cummins </w:t>
            </w:r>
            <w:proofErr w:type="spellStart"/>
            <w:r w:rsidRPr="00CE1105">
              <w:rPr>
                <w:rFonts w:ascii="Times New Roman" w:hAnsi="Times New Roman" w:cs="Times New Roman"/>
                <w:sz w:val="24"/>
                <w:szCs w:val="24"/>
                <w:lang w:val="en-US"/>
              </w:rPr>
              <w:t>MerCruiser</w:t>
            </w:r>
            <w:proofErr w:type="spellEnd"/>
            <w:r w:rsidRPr="00CE1105">
              <w:rPr>
                <w:rFonts w:ascii="Times New Roman" w:hAnsi="Times New Roman" w:cs="Times New Roman"/>
                <w:sz w:val="24"/>
                <w:szCs w:val="24"/>
                <w:lang w:val="en-US"/>
              </w:rPr>
              <w:t xml:space="preserve"> Diesel QSD 2.8 2x230 </w:t>
            </w:r>
            <w:r w:rsidRPr="00CE1105">
              <w:rPr>
                <w:rFonts w:ascii="Times New Roman" w:hAnsi="Times New Roman" w:cs="Times New Roman"/>
                <w:sz w:val="24"/>
                <w:szCs w:val="24"/>
              </w:rPr>
              <w:t>л</w:t>
            </w:r>
            <w:r w:rsidRPr="00CE1105">
              <w:rPr>
                <w:rFonts w:ascii="Times New Roman" w:hAnsi="Times New Roman" w:cs="Times New Roman"/>
                <w:sz w:val="24"/>
                <w:szCs w:val="24"/>
                <w:lang w:val="en-US"/>
              </w:rPr>
              <w:t>.</w:t>
            </w:r>
            <w:r w:rsidRPr="00CE1105">
              <w:rPr>
                <w:rFonts w:ascii="Times New Roman" w:hAnsi="Times New Roman" w:cs="Times New Roman"/>
                <w:sz w:val="24"/>
                <w:szCs w:val="24"/>
              </w:rPr>
              <w:t>с</w:t>
            </w:r>
            <w:r w:rsidRPr="00CE1105">
              <w:rPr>
                <w:rFonts w:ascii="Times New Roman" w:hAnsi="Times New Roman" w:cs="Times New Roman"/>
                <w:sz w:val="24"/>
                <w:szCs w:val="24"/>
                <w:lang w:val="en-US"/>
              </w:rPr>
              <w:t>.</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val="en-US" w:eastAsia="ar-SA"/>
              </w:rPr>
            </w:pPr>
            <w:r w:rsidRPr="00CE1105">
              <w:rPr>
                <w:rFonts w:ascii="Times New Roman" w:hAnsi="Times New Roman" w:cs="Times New Roman"/>
                <w:sz w:val="24"/>
                <w:szCs w:val="24"/>
              </w:rPr>
              <w:t>Стеклопластик ПВХ</w:t>
            </w:r>
          </w:p>
        </w:tc>
        <w:tc>
          <w:tcPr>
            <w:tcW w:w="0" w:type="auto"/>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Длина – 9,0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Ширина – 3,16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Высота борта – 0,6 м</w:t>
            </w:r>
          </w:p>
          <w:p w:rsidR="00CE1105" w:rsidRPr="00CE1105" w:rsidRDefault="00CE1105" w:rsidP="00CE1105">
            <w:pPr>
              <w:widowControl/>
              <w:spacing w:line="240" w:lineRule="auto"/>
              <w:rPr>
                <w:rFonts w:ascii="Times New Roman" w:hAnsi="Times New Roman" w:cs="Times New Roman"/>
                <w:sz w:val="24"/>
                <w:szCs w:val="24"/>
              </w:rPr>
            </w:pPr>
            <w:proofErr w:type="spellStart"/>
            <w:r w:rsidRPr="00CE1105">
              <w:rPr>
                <w:rFonts w:ascii="Times New Roman" w:hAnsi="Times New Roman" w:cs="Times New Roman"/>
                <w:sz w:val="24"/>
                <w:szCs w:val="24"/>
              </w:rPr>
              <w:t>Мин</w:t>
            </w:r>
            <w:proofErr w:type="gramStart"/>
            <w:r w:rsidRPr="00CE1105">
              <w:rPr>
                <w:rFonts w:ascii="Times New Roman" w:hAnsi="Times New Roman" w:cs="Times New Roman"/>
                <w:sz w:val="24"/>
                <w:szCs w:val="24"/>
              </w:rPr>
              <w:t>.в</w:t>
            </w:r>
            <w:proofErr w:type="gramEnd"/>
            <w:r w:rsidRPr="00CE1105">
              <w:rPr>
                <w:rFonts w:ascii="Times New Roman" w:hAnsi="Times New Roman" w:cs="Times New Roman"/>
                <w:sz w:val="24"/>
                <w:szCs w:val="24"/>
              </w:rPr>
              <w:t>ысота</w:t>
            </w:r>
            <w:proofErr w:type="spellEnd"/>
            <w:r w:rsidRPr="00CE1105">
              <w:rPr>
                <w:rFonts w:ascii="Times New Roman" w:hAnsi="Times New Roman" w:cs="Times New Roman"/>
                <w:sz w:val="24"/>
                <w:szCs w:val="24"/>
              </w:rPr>
              <w:t xml:space="preserve"> надводного борта – 0,5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Вместимость – 3,2 тонн</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Грузоподъемность – 1 420 кг</w:t>
            </w:r>
          </w:p>
        </w:tc>
      </w:tr>
      <w:tr w:rsidR="00CE1105" w:rsidRPr="00CE1105" w:rsidTr="00FC2D23">
        <w:tc>
          <w:tcPr>
            <w:tcW w:w="823" w:type="dxa"/>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lang w:eastAsia="ar-SA"/>
              </w:rPr>
              <w:t>2.</w:t>
            </w:r>
          </w:p>
        </w:tc>
        <w:tc>
          <w:tcPr>
            <w:tcW w:w="0" w:type="auto"/>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rPr>
              <w:t>Катер проект КС-110-48, бортовой номер судна РАФ 19-28 «Юпитер»</w:t>
            </w:r>
          </w:p>
        </w:tc>
        <w:tc>
          <w:tcPr>
            <w:tcW w:w="0" w:type="auto"/>
            <w:shd w:val="clear" w:color="auto" w:fill="auto"/>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rPr>
              <w:t xml:space="preserve">катер проект КС-110-48 </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rPr>
              <w:t>2002, Кострома</w:t>
            </w:r>
          </w:p>
        </w:tc>
        <w:tc>
          <w:tcPr>
            <w:tcW w:w="0" w:type="auto"/>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rPr>
              <w:t xml:space="preserve">ЯМЗ-238 НД4-2 250 </w:t>
            </w:r>
            <w:proofErr w:type="spellStart"/>
            <w:r w:rsidRPr="00CE1105">
              <w:rPr>
                <w:rFonts w:ascii="Times New Roman" w:hAnsi="Times New Roman" w:cs="Times New Roman"/>
                <w:sz w:val="24"/>
                <w:szCs w:val="24"/>
              </w:rPr>
              <w:t>л.с</w:t>
            </w:r>
            <w:proofErr w:type="spellEnd"/>
            <w:r w:rsidRPr="00CE1105">
              <w:rPr>
                <w:rFonts w:ascii="Times New Roman" w:hAnsi="Times New Roman" w:cs="Times New Roman"/>
                <w:sz w:val="24"/>
                <w:szCs w:val="24"/>
              </w:rPr>
              <w:t>.</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rPr>
              <w:t>Сталь</w:t>
            </w:r>
          </w:p>
        </w:tc>
        <w:tc>
          <w:tcPr>
            <w:tcW w:w="0" w:type="auto"/>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Длина – 10,29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Ширина – 2,93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Высота борта – 1,0 м</w:t>
            </w:r>
          </w:p>
          <w:p w:rsidR="00CE1105" w:rsidRPr="00CE1105" w:rsidRDefault="00CE1105" w:rsidP="00CE1105">
            <w:pPr>
              <w:widowControl/>
              <w:spacing w:line="240" w:lineRule="auto"/>
              <w:rPr>
                <w:rFonts w:ascii="Times New Roman" w:hAnsi="Times New Roman" w:cs="Times New Roman"/>
                <w:sz w:val="24"/>
                <w:szCs w:val="24"/>
              </w:rPr>
            </w:pPr>
            <w:proofErr w:type="spellStart"/>
            <w:r w:rsidRPr="00CE1105">
              <w:rPr>
                <w:rFonts w:ascii="Times New Roman" w:hAnsi="Times New Roman" w:cs="Times New Roman"/>
                <w:sz w:val="24"/>
                <w:szCs w:val="24"/>
              </w:rPr>
              <w:t>Мин</w:t>
            </w:r>
            <w:proofErr w:type="gramStart"/>
            <w:r w:rsidRPr="00CE1105">
              <w:rPr>
                <w:rFonts w:ascii="Times New Roman" w:hAnsi="Times New Roman" w:cs="Times New Roman"/>
                <w:sz w:val="24"/>
                <w:szCs w:val="24"/>
              </w:rPr>
              <w:t>.в</w:t>
            </w:r>
            <w:proofErr w:type="gramEnd"/>
            <w:r w:rsidRPr="00CE1105">
              <w:rPr>
                <w:rFonts w:ascii="Times New Roman" w:hAnsi="Times New Roman" w:cs="Times New Roman"/>
                <w:sz w:val="24"/>
                <w:szCs w:val="24"/>
              </w:rPr>
              <w:t>ысота</w:t>
            </w:r>
            <w:proofErr w:type="spellEnd"/>
            <w:r w:rsidRPr="00CE1105">
              <w:rPr>
                <w:rFonts w:ascii="Times New Roman" w:hAnsi="Times New Roman" w:cs="Times New Roman"/>
                <w:sz w:val="24"/>
                <w:szCs w:val="24"/>
              </w:rPr>
              <w:t xml:space="preserve"> надводного борта – 0,45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Вместимость – 7,0 тонн</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Грузоподъемность – 1 200 кг</w:t>
            </w:r>
          </w:p>
        </w:tc>
      </w:tr>
      <w:tr w:rsidR="00CE1105" w:rsidRPr="00CE1105" w:rsidTr="00FC2D23">
        <w:tc>
          <w:tcPr>
            <w:tcW w:w="823" w:type="dxa"/>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lang w:eastAsia="ar-SA"/>
              </w:rPr>
              <w:t>3.</w:t>
            </w:r>
          </w:p>
        </w:tc>
        <w:tc>
          <w:tcPr>
            <w:tcW w:w="0" w:type="auto"/>
          </w:tcPr>
          <w:p w:rsidR="00CE1105" w:rsidRPr="00CE1105" w:rsidRDefault="00CE1105" w:rsidP="00CE1105">
            <w:pPr>
              <w:widowControl/>
              <w:spacing w:line="240" w:lineRule="auto"/>
              <w:jc w:val="both"/>
              <w:rPr>
                <w:rFonts w:ascii="Times New Roman" w:hAnsi="Times New Roman" w:cs="Times New Roman"/>
                <w:sz w:val="24"/>
                <w:szCs w:val="24"/>
                <w:lang w:eastAsia="ar-SA"/>
              </w:rPr>
            </w:pPr>
            <w:r w:rsidRPr="00CE1105">
              <w:rPr>
                <w:rFonts w:ascii="Times New Roman" w:hAnsi="Times New Roman" w:cs="Times New Roman"/>
                <w:sz w:val="24"/>
                <w:szCs w:val="24"/>
                <w:lang w:eastAsia="ar-SA"/>
              </w:rPr>
              <w:t>Катер «Портконтроль-1», бортовой номер РАФ 19-68</w:t>
            </w:r>
          </w:p>
        </w:tc>
        <w:tc>
          <w:tcPr>
            <w:tcW w:w="0" w:type="auto"/>
            <w:shd w:val="clear" w:color="auto" w:fill="auto"/>
          </w:tcPr>
          <w:p w:rsidR="00CE1105" w:rsidRPr="00CE1105" w:rsidRDefault="00CE1105" w:rsidP="00CE1105">
            <w:pPr>
              <w:widowControl/>
              <w:spacing w:line="240" w:lineRule="auto"/>
              <w:jc w:val="center"/>
              <w:rPr>
                <w:rFonts w:ascii="Times New Roman" w:hAnsi="Times New Roman" w:cs="Times New Roman"/>
                <w:sz w:val="24"/>
                <w:szCs w:val="24"/>
                <w:lang w:val="en-US" w:eastAsia="ar-SA"/>
              </w:rPr>
            </w:pPr>
            <w:r w:rsidRPr="00CE1105">
              <w:rPr>
                <w:rFonts w:ascii="Times New Roman" w:hAnsi="Times New Roman" w:cs="Times New Roman"/>
                <w:sz w:val="24"/>
                <w:szCs w:val="24"/>
                <w:lang w:eastAsia="ar-SA"/>
              </w:rPr>
              <w:t xml:space="preserve">катер </w:t>
            </w:r>
            <w:r w:rsidRPr="00CE1105">
              <w:rPr>
                <w:rFonts w:ascii="Times New Roman" w:hAnsi="Times New Roman" w:cs="Times New Roman"/>
                <w:sz w:val="24"/>
                <w:szCs w:val="24"/>
                <w:lang w:val="en-US" w:eastAsia="ar-SA"/>
              </w:rPr>
              <w:t>ARCTIC 25 COMMUTER</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2015, Польша</w:t>
            </w:r>
          </w:p>
        </w:tc>
        <w:tc>
          <w:tcPr>
            <w:tcW w:w="0" w:type="auto"/>
          </w:tcPr>
          <w:p w:rsidR="00CE1105" w:rsidRPr="00CE1105" w:rsidRDefault="00CE1105" w:rsidP="00CE1105">
            <w:pPr>
              <w:widowControl/>
              <w:spacing w:line="240" w:lineRule="auto"/>
              <w:jc w:val="both"/>
              <w:rPr>
                <w:rFonts w:ascii="Times New Roman" w:hAnsi="Times New Roman" w:cs="Times New Roman"/>
                <w:sz w:val="24"/>
                <w:szCs w:val="24"/>
                <w:lang w:val="en-US" w:eastAsia="ar-SA"/>
              </w:rPr>
            </w:pPr>
            <w:r w:rsidRPr="00CE1105">
              <w:rPr>
                <w:rFonts w:ascii="Times New Roman" w:hAnsi="Times New Roman" w:cs="Times New Roman"/>
                <w:sz w:val="24"/>
                <w:szCs w:val="24"/>
                <w:lang w:val="en-US"/>
              </w:rPr>
              <w:t xml:space="preserve">Cummins </w:t>
            </w:r>
            <w:proofErr w:type="spellStart"/>
            <w:r w:rsidRPr="00CE1105">
              <w:rPr>
                <w:rFonts w:ascii="Times New Roman" w:hAnsi="Times New Roman" w:cs="Times New Roman"/>
                <w:sz w:val="24"/>
                <w:szCs w:val="24"/>
                <w:lang w:val="en-US"/>
              </w:rPr>
              <w:t>MerCruiser</w:t>
            </w:r>
            <w:proofErr w:type="spellEnd"/>
            <w:r w:rsidRPr="00CE1105">
              <w:rPr>
                <w:rFonts w:ascii="Times New Roman" w:hAnsi="Times New Roman" w:cs="Times New Roman"/>
                <w:sz w:val="24"/>
                <w:szCs w:val="24"/>
                <w:lang w:val="en-US"/>
              </w:rPr>
              <w:t xml:space="preserve"> Diesel QSD 4.2 1x320 </w:t>
            </w:r>
            <w:r w:rsidRPr="00CE1105">
              <w:rPr>
                <w:rFonts w:ascii="Times New Roman" w:hAnsi="Times New Roman" w:cs="Times New Roman"/>
                <w:sz w:val="24"/>
                <w:szCs w:val="24"/>
              </w:rPr>
              <w:t>л</w:t>
            </w:r>
            <w:r w:rsidRPr="00CE1105">
              <w:rPr>
                <w:rFonts w:ascii="Times New Roman" w:hAnsi="Times New Roman" w:cs="Times New Roman"/>
                <w:sz w:val="24"/>
                <w:szCs w:val="24"/>
                <w:lang w:val="en-US"/>
              </w:rPr>
              <w:t>.</w:t>
            </w:r>
            <w:r w:rsidRPr="00CE1105">
              <w:rPr>
                <w:rFonts w:ascii="Times New Roman" w:hAnsi="Times New Roman" w:cs="Times New Roman"/>
                <w:sz w:val="24"/>
                <w:szCs w:val="24"/>
              </w:rPr>
              <w:t>с</w:t>
            </w:r>
            <w:r w:rsidRPr="00CE1105">
              <w:rPr>
                <w:rFonts w:ascii="Times New Roman" w:hAnsi="Times New Roman" w:cs="Times New Roman"/>
                <w:sz w:val="24"/>
                <w:szCs w:val="24"/>
                <w:lang w:val="en-US"/>
              </w:rPr>
              <w:t>.</w:t>
            </w:r>
          </w:p>
        </w:tc>
        <w:tc>
          <w:tcPr>
            <w:tcW w:w="0" w:type="auto"/>
          </w:tcPr>
          <w:p w:rsidR="00CE1105" w:rsidRPr="00CE1105" w:rsidRDefault="00CE1105" w:rsidP="00CE1105">
            <w:pPr>
              <w:widowControl/>
              <w:spacing w:line="240" w:lineRule="auto"/>
              <w:jc w:val="center"/>
              <w:rPr>
                <w:rFonts w:ascii="Times New Roman" w:hAnsi="Times New Roman" w:cs="Times New Roman"/>
                <w:sz w:val="24"/>
                <w:szCs w:val="24"/>
                <w:lang w:val="en-US" w:eastAsia="ar-SA"/>
              </w:rPr>
            </w:pPr>
            <w:r w:rsidRPr="00CE1105">
              <w:rPr>
                <w:rFonts w:ascii="Times New Roman" w:hAnsi="Times New Roman" w:cs="Times New Roman"/>
                <w:sz w:val="24"/>
                <w:szCs w:val="24"/>
              </w:rPr>
              <w:t>Стеклопластик</w:t>
            </w:r>
          </w:p>
        </w:tc>
        <w:tc>
          <w:tcPr>
            <w:tcW w:w="0" w:type="auto"/>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Длина – 8,5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Ширина – 2,95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Высота борта – 1,7 м</w:t>
            </w:r>
          </w:p>
          <w:p w:rsidR="00CE1105" w:rsidRPr="00CE1105" w:rsidRDefault="00CE1105" w:rsidP="00CE1105">
            <w:pPr>
              <w:widowControl/>
              <w:spacing w:line="240" w:lineRule="auto"/>
              <w:rPr>
                <w:rFonts w:ascii="Times New Roman" w:hAnsi="Times New Roman" w:cs="Times New Roman"/>
                <w:sz w:val="24"/>
                <w:szCs w:val="24"/>
              </w:rPr>
            </w:pPr>
            <w:proofErr w:type="spellStart"/>
            <w:r w:rsidRPr="00CE1105">
              <w:rPr>
                <w:rFonts w:ascii="Times New Roman" w:hAnsi="Times New Roman" w:cs="Times New Roman"/>
                <w:sz w:val="24"/>
                <w:szCs w:val="24"/>
              </w:rPr>
              <w:t>Мин</w:t>
            </w:r>
            <w:proofErr w:type="gramStart"/>
            <w:r w:rsidRPr="00CE1105">
              <w:rPr>
                <w:rFonts w:ascii="Times New Roman" w:hAnsi="Times New Roman" w:cs="Times New Roman"/>
                <w:sz w:val="24"/>
                <w:szCs w:val="24"/>
              </w:rPr>
              <w:t>.в</w:t>
            </w:r>
            <w:proofErr w:type="gramEnd"/>
            <w:r w:rsidRPr="00CE1105">
              <w:rPr>
                <w:rFonts w:ascii="Times New Roman" w:hAnsi="Times New Roman" w:cs="Times New Roman"/>
                <w:sz w:val="24"/>
                <w:szCs w:val="24"/>
              </w:rPr>
              <w:t>ысота</w:t>
            </w:r>
            <w:proofErr w:type="spellEnd"/>
            <w:r w:rsidRPr="00CE1105">
              <w:rPr>
                <w:rFonts w:ascii="Times New Roman" w:hAnsi="Times New Roman" w:cs="Times New Roman"/>
                <w:sz w:val="24"/>
                <w:szCs w:val="24"/>
              </w:rPr>
              <w:t xml:space="preserve"> надводного борта – 0,4 м</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Вместимость – 7,5 тонн</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Грузоподъемность – 1 000 кг</w:t>
            </w:r>
          </w:p>
        </w:tc>
      </w:tr>
    </w:tbl>
    <w:p w:rsidR="00CE1105" w:rsidRPr="00CE1105" w:rsidRDefault="00CE1105" w:rsidP="00CE1105">
      <w:pPr>
        <w:widowControl/>
        <w:spacing w:line="240" w:lineRule="auto"/>
        <w:jc w:val="both"/>
        <w:rPr>
          <w:sz w:val="24"/>
          <w:szCs w:val="24"/>
        </w:rPr>
      </w:pPr>
      <w:r w:rsidRPr="00CE1105">
        <w:rPr>
          <w:sz w:val="24"/>
          <w:szCs w:val="24"/>
        </w:rPr>
        <w:tab/>
      </w:r>
    </w:p>
    <w:p w:rsidR="00CE1105" w:rsidRPr="00CE1105" w:rsidRDefault="00CE1105" w:rsidP="00CE1105">
      <w:pPr>
        <w:widowControl/>
        <w:spacing w:line="240" w:lineRule="auto"/>
        <w:jc w:val="both"/>
        <w:rPr>
          <w:b/>
          <w:sz w:val="24"/>
          <w:szCs w:val="24"/>
          <w:lang w:eastAsia="ar-SA"/>
        </w:rPr>
      </w:pPr>
      <w:r w:rsidRPr="00CE1105">
        <w:rPr>
          <w:b/>
          <w:sz w:val="24"/>
          <w:szCs w:val="24"/>
          <w:lang w:eastAsia="ar-SA"/>
        </w:rPr>
        <w:t>2.</w:t>
      </w:r>
      <w:r w:rsidRPr="00CE1105">
        <w:rPr>
          <w:sz w:val="24"/>
          <w:szCs w:val="24"/>
          <w:lang w:eastAsia="ar-SA"/>
        </w:rPr>
        <w:t xml:space="preserve"> </w:t>
      </w:r>
      <w:r w:rsidRPr="00CE1105">
        <w:rPr>
          <w:b/>
          <w:sz w:val="24"/>
          <w:szCs w:val="24"/>
          <w:lang w:eastAsia="ar-SA"/>
        </w:rPr>
        <w:t>Перечень работ, указанных в п. 1.1. настоящего Договора:</w:t>
      </w:r>
    </w:p>
    <w:p w:rsidR="00CE1105" w:rsidRPr="00CE1105" w:rsidRDefault="00CE1105" w:rsidP="00CE1105">
      <w:pPr>
        <w:widowControl/>
        <w:spacing w:line="240" w:lineRule="auto"/>
        <w:jc w:val="both"/>
        <w:rPr>
          <w:sz w:val="24"/>
          <w:szCs w:val="24"/>
        </w:rPr>
      </w:pPr>
      <w:r w:rsidRPr="00CE1105">
        <w:rPr>
          <w:sz w:val="24"/>
          <w:szCs w:val="24"/>
          <w:lang w:eastAsia="ar-SA"/>
        </w:rPr>
        <w:t xml:space="preserve">2.1. Работы по </w:t>
      </w:r>
      <w:proofErr w:type="spellStart"/>
      <w:r w:rsidRPr="00CE1105">
        <w:rPr>
          <w:sz w:val="24"/>
          <w:szCs w:val="24"/>
          <w:lang w:eastAsia="ar-SA"/>
        </w:rPr>
        <w:t>рас</w:t>
      </w:r>
      <w:r w:rsidRPr="00CE1105">
        <w:rPr>
          <w:bCs/>
          <w:color w:val="000000"/>
          <w:sz w:val="24"/>
          <w:szCs w:val="24"/>
          <w:lang w:eastAsia="ar-SA"/>
        </w:rPr>
        <w:t>консервации</w:t>
      </w:r>
      <w:proofErr w:type="spellEnd"/>
      <w:r w:rsidRPr="00CE1105">
        <w:rPr>
          <w:bCs/>
          <w:color w:val="000000"/>
          <w:sz w:val="24"/>
          <w:szCs w:val="24"/>
          <w:lang w:eastAsia="ar-SA"/>
        </w:rPr>
        <w:t xml:space="preserve"> катеров Заказчика с проведением  </w:t>
      </w:r>
      <w:r w:rsidRPr="00CE1105">
        <w:rPr>
          <w:sz w:val="24"/>
          <w:szCs w:val="24"/>
          <w:lang w:eastAsia="ar-SA"/>
        </w:rPr>
        <w:t xml:space="preserve">технического осмотра </w:t>
      </w:r>
      <w:r w:rsidRPr="00CE1105">
        <w:rPr>
          <w:sz w:val="24"/>
          <w:szCs w:val="24"/>
        </w:rPr>
        <w:t>запорной арматуры и трубопроводов системы сбора и удаления хозяйственно-фекальных вод представляют собой следующие мероприятия:</w:t>
      </w:r>
    </w:p>
    <w:tbl>
      <w:tblPr>
        <w:tblStyle w:val="76"/>
        <w:tblW w:w="0" w:type="auto"/>
        <w:tblLook w:val="04A0" w:firstRow="1" w:lastRow="0" w:firstColumn="1" w:lastColumn="0" w:noHBand="0" w:noVBand="1"/>
      </w:tblPr>
      <w:tblGrid>
        <w:gridCol w:w="993"/>
        <w:gridCol w:w="9321"/>
      </w:tblGrid>
      <w:tr w:rsidR="00CE1105" w:rsidRPr="00CE1105" w:rsidTr="00FC2D23">
        <w:tc>
          <w:tcPr>
            <w:tcW w:w="993"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lang w:eastAsia="ar-SA"/>
              </w:rPr>
              <w:lastRenderedPageBreak/>
              <w:t xml:space="preserve">№ </w:t>
            </w:r>
            <w:proofErr w:type="gramStart"/>
            <w:r w:rsidRPr="00CE1105">
              <w:rPr>
                <w:rFonts w:ascii="Times New Roman" w:hAnsi="Times New Roman"/>
                <w:sz w:val="24"/>
                <w:szCs w:val="24"/>
                <w:lang w:eastAsia="ar-SA"/>
              </w:rPr>
              <w:t>п</w:t>
            </w:r>
            <w:proofErr w:type="gramEnd"/>
            <w:r w:rsidRPr="00CE1105">
              <w:rPr>
                <w:rFonts w:ascii="Times New Roman" w:hAnsi="Times New Roman"/>
                <w:sz w:val="24"/>
                <w:szCs w:val="24"/>
                <w:lang w:eastAsia="ar-SA"/>
              </w:rPr>
              <w:t>/п</w:t>
            </w:r>
          </w:p>
        </w:tc>
        <w:tc>
          <w:tcPr>
            <w:tcW w:w="9321" w:type="dxa"/>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Объем  и последовательность работ</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rPr>
              <w:t>Закрыть кингстон</w:t>
            </w:r>
          </w:p>
        </w:tc>
      </w:tr>
      <w:tr w:rsidR="00CE1105" w:rsidRPr="00CE1105" w:rsidTr="00FC2D23">
        <w:trPr>
          <w:trHeight w:val="343"/>
        </w:trPr>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2</w:t>
            </w:r>
          </w:p>
        </w:tc>
        <w:tc>
          <w:tcPr>
            <w:tcW w:w="9321"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sz w:val="24"/>
                <w:szCs w:val="24"/>
              </w:rPr>
            </w:pPr>
            <w:r w:rsidRPr="00CE1105">
              <w:rPr>
                <w:rFonts w:ascii="Times New Roman" w:hAnsi="Times New Roman"/>
                <w:sz w:val="24"/>
                <w:szCs w:val="24"/>
              </w:rPr>
              <w:t>Подсоединить водозаборный шланг</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3</w:t>
            </w:r>
          </w:p>
        </w:tc>
        <w:tc>
          <w:tcPr>
            <w:tcW w:w="9321"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sz w:val="24"/>
                <w:szCs w:val="24"/>
              </w:rPr>
            </w:pPr>
            <w:r w:rsidRPr="00CE1105">
              <w:rPr>
                <w:rFonts w:ascii="Times New Roman" w:hAnsi="Times New Roman"/>
                <w:sz w:val="24"/>
                <w:szCs w:val="24"/>
              </w:rPr>
              <w:t xml:space="preserve">Убрать со штурвала катера бирку со следующим предупреждением: </w:t>
            </w:r>
          </w:p>
          <w:p w:rsidR="00CE1105" w:rsidRPr="00CE1105" w:rsidRDefault="00CE1105" w:rsidP="00CE1105">
            <w:pPr>
              <w:widowControl/>
              <w:suppressAutoHyphens/>
              <w:spacing w:line="240" w:lineRule="auto"/>
              <w:rPr>
                <w:rFonts w:ascii="Times New Roman" w:hAnsi="Times New Roman"/>
                <w:sz w:val="24"/>
                <w:szCs w:val="24"/>
              </w:rPr>
            </w:pPr>
            <w:r w:rsidRPr="00CE1105">
              <w:rPr>
                <w:rFonts w:ascii="Times New Roman" w:hAnsi="Times New Roman"/>
                <w:b/>
                <w:sz w:val="24"/>
                <w:szCs w:val="24"/>
              </w:rPr>
              <w:t>«Перед спуском на воду подсоединить водозаборный шланг двигателя»</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ind w:right="-108"/>
              <w:jc w:val="center"/>
              <w:rPr>
                <w:rFonts w:ascii="Times New Roman" w:hAnsi="Times New Roman"/>
                <w:sz w:val="24"/>
                <w:szCs w:val="24"/>
                <w:lang w:eastAsia="ar-SA"/>
              </w:rPr>
            </w:pPr>
            <w:r w:rsidRPr="00CE1105">
              <w:rPr>
                <w:rFonts w:ascii="Times New Roman" w:hAnsi="Times New Roman"/>
                <w:sz w:val="24"/>
                <w:szCs w:val="24"/>
                <w:lang w:eastAsia="ar-SA"/>
              </w:rPr>
              <w:t>4</w:t>
            </w:r>
          </w:p>
        </w:tc>
        <w:tc>
          <w:tcPr>
            <w:tcW w:w="9321" w:type="dxa"/>
          </w:tcPr>
          <w:p w:rsidR="00CE1105" w:rsidRPr="00CE1105" w:rsidRDefault="00CE1105" w:rsidP="00CE1105">
            <w:pPr>
              <w:widowControl/>
              <w:suppressAutoHyphens/>
              <w:spacing w:line="240" w:lineRule="auto"/>
              <w:rPr>
                <w:rFonts w:ascii="Times New Roman" w:hAnsi="Times New Roman"/>
                <w:sz w:val="24"/>
                <w:szCs w:val="24"/>
              </w:rPr>
            </w:pPr>
            <w:r w:rsidRPr="00CE1105">
              <w:rPr>
                <w:rFonts w:ascii="Times New Roman" w:hAnsi="Times New Roman"/>
                <w:sz w:val="24"/>
                <w:szCs w:val="24"/>
              </w:rPr>
              <w:t>Подсоединить впускной шланг забортной воды от насоса для забортной воды</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5</w:t>
            </w:r>
          </w:p>
        </w:tc>
        <w:tc>
          <w:tcPr>
            <w:tcW w:w="9321" w:type="dxa"/>
          </w:tcPr>
          <w:p w:rsidR="00CE1105" w:rsidRPr="00CE1105" w:rsidRDefault="00CE1105" w:rsidP="00CE1105">
            <w:pPr>
              <w:widowControl/>
              <w:spacing w:line="240" w:lineRule="auto"/>
              <w:jc w:val="both"/>
              <w:rPr>
                <w:rFonts w:ascii="Times New Roman" w:hAnsi="Times New Roman"/>
                <w:sz w:val="24"/>
                <w:szCs w:val="24"/>
              </w:rPr>
            </w:pPr>
            <w:r w:rsidRPr="00CE1105">
              <w:rPr>
                <w:rFonts w:ascii="Times New Roman" w:hAnsi="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туалета</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6</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раковины</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7</w:t>
            </w:r>
          </w:p>
        </w:tc>
        <w:tc>
          <w:tcPr>
            <w:tcW w:w="9321" w:type="dxa"/>
          </w:tcPr>
          <w:p w:rsidR="00CE1105" w:rsidRPr="00CE1105" w:rsidRDefault="00CE1105" w:rsidP="00CE1105">
            <w:pPr>
              <w:widowControl/>
              <w:suppressAutoHyphens/>
              <w:spacing w:line="240" w:lineRule="auto"/>
              <w:rPr>
                <w:rFonts w:ascii="Times New Roman" w:hAnsi="Times New Roman"/>
                <w:sz w:val="24"/>
                <w:szCs w:val="24"/>
              </w:rPr>
            </w:pPr>
            <w:r w:rsidRPr="00CE1105">
              <w:rPr>
                <w:rFonts w:ascii="Times New Roman" w:hAnsi="Times New Roman"/>
                <w:sz w:val="24"/>
                <w:szCs w:val="24"/>
              </w:rPr>
              <w:t>Проверка уровня и плотности электролита в аккумуляторных батареях, установить и подключить аккумуляторные батареи</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8</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rPr>
              <w:t>Установить и затянуть крышки на водяных баках</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9</w:t>
            </w:r>
          </w:p>
        </w:tc>
        <w:tc>
          <w:tcPr>
            <w:tcW w:w="9321" w:type="dxa"/>
          </w:tcPr>
          <w:p w:rsidR="00CE1105" w:rsidRPr="00CE1105" w:rsidRDefault="00CE1105" w:rsidP="00CE1105">
            <w:pPr>
              <w:widowControl/>
              <w:suppressAutoHyphens/>
              <w:spacing w:line="240" w:lineRule="auto"/>
              <w:rPr>
                <w:rFonts w:ascii="Times New Roman" w:hAnsi="Times New Roman"/>
                <w:sz w:val="24"/>
                <w:szCs w:val="24"/>
              </w:rPr>
            </w:pPr>
            <w:r w:rsidRPr="00CE1105">
              <w:rPr>
                <w:rFonts w:ascii="Times New Roman" w:hAnsi="Times New Roman"/>
                <w:sz w:val="24"/>
                <w:szCs w:val="24"/>
              </w:rPr>
              <w:t>Закрыть краны на смесителях умывальников</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10</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bCs/>
                <w:sz w:val="24"/>
                <w:szCs w:val="24"/>
                <w:lang w:eastAsia="ar-SA"/>
              </w:rPr>
              <w:t>Проверка тросов, систем рулевого управления, и дистанционного управления двигателем</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11</w:t>
            </w:r>
          </w:p>
        </w:tc>
        <w:tc>
          <w:tcPr>
            <w:tcW w:w="9321" w:type="dxa"/>
            <w:vAlign w:val="center"/>
          </w:tcPr>
          <w:p w:rsidR="00CE1105" w:rsidRPr="00CE1105" w:rsidRDefault="00CE1105" w:rsidP="00CE1105">
            <w:pPr>
              <w:widowControl/>
              <w:tabs>
                <w:tab w:val="left" w:pos="1086"/>
              </w:tabs>
              <w:spacing w:line="240" w:lineRule="auto"/>
              <w:rPr>
                <w:rFonts w:ascii="Times New Roman" w:hAnsi="Times New Roman"/>
                <w:sz w:val="24"/>
                <w:szCs w:val="24"/>
              </w:rPr>
            </w:pPr>
            <w:r w:rsidRPr="00CE1105">
              <w:rPr>
                <w:rFonts w:ascii="Times New Roman" w:hAnsi="Times New Roman"/>
                <w:sz w:val="24"/>
                <w:szCs w:val="24"/>
              </w:rPr>
              <w:t>Проведение внешнего осмотра гребных винтов, и подводной части корпуса катер</w:t>
            </w:r>
            <w:proofErr w:type="gramStart"/>
            <w:r w:rsidRPr="00CE1105">
              <w:rPr>
                <w:rFonts w:ascii="Times New Roman" w:hAnsi="Times New Roman"/>
                <w:sz w:val="24"/>
                <w:szCs w:val="24"/>
              </w:rPr>
              <w:t>а(</w:t>
            </w:r>
            <w:proofErr w:type="spellStart"/>
            <w:proofErr w:type="gramEnd"/>
            <w:r w:rsidRPr="00CE1105">
              <w:rPr>
                <w:rFonts w:ascii="Times New Roman" w:hAnsi="Times New Roman"/>
                <w:sz w:val="24"/>
                <w:szCs w:val="24"/>
              </w:rPr>
              <w:t>ов</w:t>
            </w:r>
            <w:proofErr w:type="spellEnd"/>
            <w:r w:rsidRPr="00CE1105">
              <w:rPr>
                <w:rFonts w:ascii="Times New Roman" w:hAnsi="Times New Roman"/>
                <w:sz w:val="24"/>
                <w:szCs w:val="24"/>
              </w:rPr>
              <w:t>)</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12</w:t>
            </w:r>
          </w:p>
        </w:tc>
        <w:tc>
          <w:tcPr>
            <w:tcW w:w="9321" w:type="dxa"/>
            <w:vAlign w:val="center"/>
          </w:tcPr>
          <w:p w:rsidR="00CE1105" w:rsidRPr="00CE1105" w:rsidRDefault="00CE1105" w:rsidP="00CE1105">
            <w:pPr>
              <w:widowControl/>
              <w:tabs>
                <w:tab w:val="left" w:pos="1086"/>
              </w:tabs>
              <w:spacing w:line="240" w:lineRule="auto"/>
              <w:rPr>
                <w:rFonts w:ascii="Times New Roman" w:hAnsi="Times New Roman"/>
                <w:sz w:val="24"/>
                <w:szCs w:val="24"/>
              </w:rPr>
            </w:pPr>
            <w:r w:rsidRPr="00CE1105">
              <w:rPr>
                <w:rFonts w:ascii="Times New Roman" w:hAnsi="Times New Roman"/>
                <w:sz w:val="24"/>
                <w:szCs w:val="24"/>
              </w:rPr>
              <w:t>Проверка  натяжения приводных ремней</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13</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bCs/>
                <w:color w:val="000000"/>
                <w:sz w:val="24"/>
                <w:szCs w:val="24"/>
                <w:lang w:eastAsia="ar-SA"/>
              </w:rPr>
              <w:t>Замена топливного фильтра</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14</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lang w:eastAsia="ar-SA"/>
              </w:rPr>
              <w:t>Зачистка, замывка топливных цистерн</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15</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lang w:eastAsia="ar-SA"/>
              </w:rPr>
              <w:t>Запуск двигателя, слив с системы антифриза в ёмкость</w:t>
            </w:r>
          </w:p>
        </w:tc>
      </w:tr>
      <w:tr w:rsidR="00CE1105" w:rsidRPr="00CE1105" w:rsidTr="00FC2D23">
        <w:tc>
          <w:tcPr>
            <w:tcW w:w="993" w:type="dxa"/>
            <w:vAlign w:val="center"/>
          </w:tcPr>
          <w:p w:rsidR="00CE1105" w:rsidRPr="00CE1105" w:rsidRDefault="00CE1105" w:rsidP="00CE1105">
            <w:pPr>
              <w:widowControl/>
              <w:suppressAutoHyphens/>
              <w:autoSpaceDE w:val="0"/>
              <w:spacing w:line="200" w:lineRule="atLeast"/>
              <w:jc w:val="center"/>
              <w:rPr>
                <w:rFonts w:ascii="Times New Roman" w:hAnsi="Times New Roman"/>
                <w:sz w:val="24"/>
                <w:szCs w:val="24"/>
                <w:lang w:eastAsia="ar-SA"/>
              </w:rPr>
            </w:pPr>
            <w:r w:rsidRPr="00CE1105">
              <w:rPr>
                <w:rFonts w:ascii="Times New Roman" w:hAnsi="Times New Roman"/>
                <w:sz w:val="24"/>
                <w:szCs w:val="24"/>
                <w:lang w:eastAsia="ar-SA"/>
              </w:rPr>
              <w:t>16</w:t>
            </w:r>
          </w:p>
        </w:tc>
        <w:tc>
          <w:tcPr>
            <w:tcW w:w="9321" w:type="dxa"/>
          </w:tcPr>
          <w:p w:rsidR="00CE1105" w:rsidRPr="00CE1105" w:rsidRDefault="00CE1105" w:rsidP="00CE1105">
            <w:pPr>
              <w:widowControl/>
              <w:suppressAutoHyphens/>
              <w:autoSpaceDE w:val="0"/>
              <w:spacing w:line="200" w:lineRule="atLeast"/>
              <w:jc w:val="both"/>
              <w:rPr>
                <w:rFonts w:ascii="Times New Roman" w:hAnsi="Times New Roman"/>
                <w:sz w:val="24"/>
                <w:szCs w:val="24"/>
                <w:lang w:eastAsia="ar-SA"/>
              </w:rPr>
            </w:pPr>
            <w:r w:rsidRPr="00CE1105">
              <w:rPr>
                <w:rFonts w:ascii="Times New Roman" w:hAnsi="Times New Roman"/>
                <w:sz w:val="24"/>
                <w:szCs w:val="24"/>
                <w:lang w:eastAsia="ar-SA"/>
              </w:rPr>
              <w:t>Спуск на воду</w:t>
            </w:r>
          </w:p>
        </w:tc>
      </w:tr>
    </w:tbl>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r w:rsidRPr="00CE1105">
        <w:rPr>
          <w:sz w:val="24"/>
          <w:szCs w:val="24"/>
          <w:lang w:eastAsia="ar-SA"/>
        </w:rPr>
        <w:t xml:space="preserve"> 2.2.  </w:t>
      </w:r>
      <w:r w:rsidRPr="00CE1105">
        <w:rPr>
          <w:sz w:val="24"/>
          <w:szCs w:val="24"/>
        </w:rPr>
        <w:t>Техническое обслуживание катеров Заказчика представляет собой следующие мероприятия:</w:t>
      </w:r>
    </w:p>
    <w:p w:rsidR="00CE1105" w:rsidRPr="00CE1105" w:rsidRDefault="00CE1105" w:rsidP="00CE1105">
      <w:pPr>
        <w:widowControl/>
        <w:spacing w:line="240" w:lineRule="auto"/>
        <w:jc w:val="both"/>
        <w:rPr>
          <w:sz w:val="24"/>
          <w:szCs w:val="24"/>
        </w:rPr>
      </w:pPr>
      <w:r w:rsidRPr="00CE1105">
        <w:rPr>
          <w:sz w:val="24"/>
          <w:szCs w:val="24"/>
        </w:rPr>
        <w:t xml:space="preserve"> 2.2.1) Техническое обслуживание катера «PARKER RIB 900j BALTIK CABIN», бортовой номер судна РАФ 19-17:</w:t>
      </w:r>
    </w:p>
    <w:tbl>
      <w:tblPr>
        <w:tblStyle w:val="290"/>
        <w:tblW w:w="10456" w:type="dxa"/>
        <w:tblLayout w:type="fixed"/>
        <w:tblLook w:val="04A0" w:firstRow="1" w:lastRow="0" w:firstColumn="1" w:lastColumn="0" w:noHBand="0" w:noVBand="1"/>
      </w:tblPr>
      <w:tblGrid>
        <w:gridCol w:w="993"/>
        <w:gridCol w:w="9463"/>
      </w:tblGrid>
      <w:tr w:rsidR="00CE1105" w:rsidRPr="00CE1105" w:rsidTr="00FC2D23">
        <w:tc>
          <w:tcPr>
            <w:tcW w:w="99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 xml:space="preserve">№ </w:t>
            </w:r>
            <w:proofErr w:type="gramStart"/>
            <w:r w:rsidRPr="00CE1105">
              <w:rPr>
                <w:rFonts w:ascii="Times New Roman" w:hAnsi="Times New Roman" w:cs="Times New Roman"/>
                <w:bCs/>
                <w:color w:val="000000"/>
                <w:sz w:val="24"/>
                <w:szCs w:val="24"/>
                <w:lang w:eastAsia="ar-SA"/>
              </w:rPr>
              <w:t>п</w:t>
            </w:r>
            <w:proofErr w:type="gramEnd"/>
            <w:r w:rsidRPr="00CE1105">
              <w:rPr>
                <w:rFonts w:ascii="Times New Roman" w:hAnsi="Times New Roman" w:cs="Times New Roman"/>
                <w:bCs/>
                <w:color w:val="000000"/>
                <w:sz w:val="24"/>
                <w:szCs w:val="24"/>
                <w:lang w:eastAsia="ar-SA"/>
              </w:rPr>
              <w:t>/п</w:t>
            </w:r>
          </w:p>
        </w:tc>
        <w:tc>
          <w:tcPr>
            <w:tcW w:w="946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Наименование работ</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Подъем из воды и установка на прицеп для перевозки катера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Замена моторного масла.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Замена масляного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FF0000"/>
                <w:sz w:val="24"/>
                <w:szCs w:val="24"/>
                <w:lang w:eastAsia="ar-SA"/>
              </w:rPr>
            </w:pPr>
            <w:r w:rsidRPr="00CE1105">
              <w:rPr>
                <w:rFonts w:ascii="Times New Roman" w:hAnsi="Times New Roman" w:cs="Times New Roman"/>
                <w:bCs/>
                <w:sz w:val="24"/>
                <w:szCs w:val="24"/>
                <w:lang w:eastAsia="ar-SA"/>
              </w:rPr>
              <w:t>Замена масла в редукторе поворотно откидной колонки.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8</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9</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10</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цепи заземления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CE1105">
              <w:rPr>
                <w:rFonts w:ascii="Times New Roman" w:hAnsi="Times New Roman" w:cs="Times New Roman"/>
                <w:sz w:val="24"/>
                <w:szCs w:val="24"/>
              </w:rPr>
              <w:t xml:space="preserve"> регулировка системы зажигания, регулировка форсунок</w:t>
            </w:r>
            <w:r w:rsidRPr="00CE1105">
              <w:rPr>
                <w:rFonts w:ascii="Times New Roman" w:hAnsi="Times New Roman" w:cs="Times New Roman"/>
                <w:bCs/>
                <w:sz w:val="24"/>
                <w:szCs w:val="24"/>
                <w:lang w:eastAsia="ar-SA"/>
              </w:rPr>
              <w:t xml:space="preserve">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color w:val="000000"/>
                <w:sz w:val="24"/>
                <w:szCs w:val="24"/>
                <w:lang w:eastAsia="ar-SA"/>
              </w:rPr>
              <w:t>Замена топливного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бортовой системы электропитания и автоматики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Ревизия маслоохладителя системы водяного охлаждения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lastRenderedPageBreak/>
              <w:t>18</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 xml:space="preserve">Проверка </w:t>
            </w:r>
            <w:proofErr w:type="gramStart"/>
            <w:r w:rsidRPr="00CE1105">
              <w:rPr>
                <w:rFonts w:ascii="Times New Roman" w:hAnsi="Times New Roman" w:cs="Times New Roman"/>
                <w:sz w:val="24"/>
                <w:szCs w:val="24"/>
              </w:rPr>
              <w:t>исправности работы систем охлаждения двигателей</w:t>
            </w:r>
            <w:proofErr w:type="gramEnd"/>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19</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Проведение внешнего осмотра гребных винтов</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20</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Проверка натяжения приводных ремней</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Замена воздушного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Спуск на воду</w:t>
            </w:r>
          </w:p>
        </w:tc>
      </w:tr>
    </w:tbl>
    <w:p w:rsidR="00CE1105" w:rsidRPr="00CE1105" w:rsidRDefault="00CE1105" w:rsidP="00CE1105">
      <w:pPr>
        <w:widowControl/>
        <w:spacing w:line="240" w:lineRule="auto"/>
        <w:jc w:val="both"/>
        <w:rPr>
          <w:color w:val="FF0000"/>
          <w:sz w:val="24"/>
          <w:szCs w:val="24"/>
        </w:rPr>
      </w:pPr>
    </w:p>
    <w:p w:rsidR="00CE1105" w:rsidRPr="00CE1105" w:rsidRDefault="00CE1105" w:rsidP="00CE1105">
      <w:pPr>
        <w:widowControl/>
        <w:spacing w:line="240" w:lineRule="auto"/>
        <w:jc w:val="both"/>
        <w:rPr>
          <w:rFonts w:eastAsia="Calibri"/>
          <w:sz w:val="24"/>
          <w:szCs w:val="24"/>
        </w:rPr>
      </w:pPr>
      <w:r w:rsidRPr="00CE1105">
        <w:rPr>
          <w:sz w:val="24"/>
          <w:szCs w:val="24"/>
        </w:rPr>
        <w:t xml:space="preserve"> 2.2.2) Техническое обслуживание</w:t>
      </w:r>
      <w:r w:rsidRPr="00CE1105">
        <w:rPr>
          <w:rFonts w:eastAsia="Calibri"/>
          <w:sz w:val="24"/>
          <w:szCs w:val="24"/>
        </w:rPr>
        <w:t xml:space="preserve"> катера проект КС-110-48, бортовой номер судна РАФ 19-28 «Юпитер»:</w:t>
      </w:r>
    </w:p>
    <w:tbl>
      <w:tblPr>
        <w:tblStyle w:val="46"/>
        <w:tblW w:w="10456" w:type="dxa"/>
        <w:tblLayout w:type="fixed"/>
        <w:tblLook w:val="04A0" w:firstRow="1" w:lastRow="0" w:firstColumn="1" w:lastColumn="0" w:noHBand="0" w:noVBand="1"/>
      </w:tblPr>
      <w:tblGrid>
        <w:gridCol w:w="993"/>
        <w:gridCol w:w="9463"/>
      </w:tblGrid>
      <w:tr w:rsidR="00CE1105" w:rsidRPr="00CE1105" w:rsidTr="00FC2D23">
        <w:tc>
          <w:tcPr>
            <w:tcW w:w="99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 xml:space="preserve">№ </w:t>
            </w:r>
            <w:proofErr w:type="gramStart"/>
            <w:r w:rsidRPr="00CE1105">
              <w:rPr>
                <w:rFonts w:ascii="Times New Roman" w:hAnsi="Times New Roman" w:cs="Times New Roman"/>
                <w:bCs/>
                <w:color w:val="000000"/>
                <w:sz w:val="24"/>
                <w:szCs w:val="24"/>
                <w:lang w:eastAsia="ar-SA"/>
              </w:rPr>
              <w:t>п</w:t>
            </w:r>
            <w:proofErr w:type="gramEnd"/>
            <w:r w:rsidRPr="00CE1105">
              <w:rPr>
                <w:rFonts w:ascii="Times New Roman" w:hAnsi="Times New Roman" w:cs="Times New Roman"/>
                <w:bCs/>
                <w:color w:val="000000"/>
                <w:sz w:val="24"/>
                <w:szCs w:val="24"/>
                <w:lang w:eastAsia="ar-SA"/>
              </w:rPr>
              <w:t>/п</w:t>
            </w:r>
          </w:p>
        </w:tc>
        <w:tc>
          <w:tcPr>
            <w:tcW w:w="946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Наименование работ</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Подъем из воды и установка на кильблоки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Замена моторного масла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Замена масляного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Помывка фильтра </w:t>
            </w:r>
            <w:proofErr w:type="gramStart"/>
            <w:r w:rsidRPr="00CE1105">
              <w:rPr>
                <w:rFonts w:ascii="Times New Roman" w:hAnsi="Times New Roman" w:cs="Times New Roman"/>
                <w:bCs/>
                <w:sz w:val="24"/>
                <w:szCs w:val="24"/>
                <w:lang w:eastAsia="ar-SA"/>
              </w:rPr>
              <w:t>грубой</w:t>
            </w:r>
            <w:proofErr w:type="gramEnd"/>
            <w:r w:rsidRPr="00CE1105">
              <w:rPr>
                <w:rFonts w:ascii="Times New Roman" w:hAnsi="Times New Roman" w:cs="Times New Roman"/>
                <w:bCs/>
                <w:sz w:val="24"/>
                <w:szCs w:val="24"/>
                <w:lang w:eastAsia="ar-SA"/>
              </w:rPr>
              <w:t xml:space="preserve"> очитки (центрифуга)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тросов систем рулевого управления, заслонками реверса, педалью газа  и дистанционного управления двигателем</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 xml:space="preserve">Проверка </w:t>
            </w:r>
            <w:proofErr w:type="gramStart"/>
            <w:r w:rsidRPr="00CE1105">
              <w:rPr>
                <w:rFonts w:ascii="Times New Roman" w:hAnsi="Times New Roman" w:cs="Times New Roman"/>
                <w:sz w:val="24"/>
                <w:szCs w:val="24"/>
              </w:rPr>
              <w:t>исправности работы систем охлаждения двигателей</w:t>
            </w:r>
            <w:proofErr w:type="gramEnd"/>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систем дистанционного управления и приводов движителя и двигателя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8</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Очистка, проверка, регулировка замена масла в РРУ</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9</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Очистка, проверка, регулировка замена масла в коробке отбора мощности, коробке передач и упорном подшипнике</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10</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Очистка, проверка, регулировка валовой линии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Замена </w:t>
            </w:r>
            <w:proofErr w:type="spellStart"/>
            <w:r w:rsidRPr="00CE1105">
              <w:rPr>
                <w:rFonts w:ascii="Times New Roman" w:hAnsi="Times New Roman" w:cs="Times New Roman"/>
                <w:bCs/>
                <w:sz w:val="24"/>
                <w:szCs w:val="24"/>
                <w:lang w:eastAsia="ar-SA"/>
              </w:rPr>
              <w:t>дюритовых</w:t>
            </w:r>
            <w:proofErr w:type="spellEnd"/>
            <w:r w:rsidRPr="00CE1105">
              <w:rPr>
                <w:rFonts w:ascii="Times New Roman" w:hAnsi="Times New Roman" w:cs="Times New Roman"/>
                <w:bCs/>
                <w:sz w:val="24"/>
                <w:szCs w:val="24"/>
                <w:lang w:eastAsia="ar-SA"/>
              </w:rPr>
              <w:t xml:space="preserve"> соединений</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цепи заземления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CE1105">
              <w:rPr>
                <w:rFonts w:ascii="Times New Roman" w:hAnsi="Times New Roman" w:cs="Times New Roman"/>
                <w:sz w:val="24"/>
                <w:szCs w:val="24"/>
              </w:rPr>
              <w:t xml:space="preserve"> регулировка системы зажигания, регулировка форсунок</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Регулировка топливного насоса высокого давления (ТНВД), и топливного насоса низкого давления (ТННД)</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Замена воздушного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Замена топливного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Провести ревизию стартера и генератора с заменой (щеток)</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18</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бортовой системы электропитания и автоматики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19</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20</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Ревизия маслоохладителя системы водяного охлаждения.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sz w:val="24"/>
                <w:szCs w:val="24"/>
              </w:rPr>
              <w:t>Проверка уровня и плотности электролита в аккумуляторных батареях</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Проведение внешнего осмотра  гребного винта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23</w:t>
            </w:r>
          </w:p>
        </w:tc>
        <w:tc>
          <w:tcPr>
            <w:tcW w:w="9463" w:type="dxa"/>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Проверка натяжения приводных ремней</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Проверка и, при необходимости, регулировка  свободного хода муфты включения сцепления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 xml:space="preserve">Проверка </w:t>
            </w:r>
            <w:proofErr w:type="gramStart"/>
            <w:r w:rsidRPr="00CE1105">
              <w:rPr>
                <w:rFonts w:ascii="Times New Roman" w:hAnsi="Times New Roman" w:cs="Times New Roman"/>
                <w:sz w:val="24"/>
                <w:szCs w:val="24"/>
              </w:rPr>
              <w:t>момента затяжки гаек шпилек крепления головок</w:t>
            </w:r>
            <w:proofErr w:type="gramEnd"/>
            <w:r w:rsidRPr="00CE1105">
              <w:rPr>
                <w:rFonts w:ascii="Times New Roman" w:hAnsi="Times New Roman" w:cs="Times New Roman"/>
                <w:sz w:val="24"/>
                <w:szCs w:val="24"/>
              </w:rPr>
              <w:t xml:space="preserve"> цилиндров, при необходимости их подтяжка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Спуск на воду</w:t>
            </w:r>
          </w:p>
        </w:tc>
      </w:tr>
    </w:tbl>
    <w:p w:rsidR="00CE1105" w:rsidRPr="00CE1105" w:rsidRDefault="00CE1105" w:rsidP="00CE1105">
      <w:pPr>
        <w:widowControl/>
        <w:spacing w:line="240" w:lineRule="auto"/>
        <w:jc w:val="both"/>
        <w:rPr>
          <w:rFonts w:eastAsia="Calibri"/>
          <w:sz w:val="24"/>
          <w:szCs w:val="24"/>
        </w:rPr>
      </w:pPr>
    </w:p>
    <w:p w:rsidR="00CE1105" w:rsidRPr="00CE1105" w:rsidRDefault="00CE1105" w:rsidP="00CE1105">
      <w:pPr>
        <w:widowControl/>
        <w:spacing w:line="240" w:lineRule="auto"/>
        <w:jc w:val="both"/>
        <w:rPr>
          <w:rFonts w:eastAsia="Calibri"/>
          <w:sz w:val="24"/>
          <w:szCs w:val="24"/>
        </w:rPr>
      </w:pPr>
      <w:r w:rsidRPr="00CE1105">
        <w:rPr>
          <w:rFonts w:eastAsia="Calibri"/>
          <w:sz w:val="24"/>
          <w:szCs w:val="24"/>
        </w:rPr>
        <w:t xml:space="preserve"> 2.2.3) </w:t>
      </w:r>
      <w:r w:rsidRPr="00CE1105">
        <w:rPr>
          <w:sz w:val="24"/>
          <w:szCs w:val="24"/>
        </w:rPr>
        <w:t>Техническое обслуживание</w:t>
      </w:r>
      <w:r w:rsidRPr="00CE1105">
        <w:rPr>
          <w:sz w:val="24"/>
          <w:szCs w:val="24"/>
          <w:lang w:eastAsia="ar-SA"/>
        </w:rPr>
        <w:t xml:space="preserve"> катера «Портконтроль-1», бортовой номер РАФ 19-68</w:t>
      </w:r>
      <w:r w:rsidRPr="00CE1105">
        <w:rPr>
          <w:rFonts w:eastAsia="Calibri"/>
          <w:sz w:val="24"/>
          <w:szCs w:val="24"/>
        </w:rPr>
        <w:t>:</w:t>
      </w:r>
    </w:p>
    <w:p w:rsidR="00CE1105" w:rsidRPr="00CE1105" w:rsidRDefault="00CE1105" w:rsidP="00CE1105">
      <w:pPr>
        <w:widowControl/>
        <w:spacing w:line="240" w:lineRule="auto"/>
        <w:jc w:val="both"/>
        <w:rPr>
          <w:rFonts w:eastAsia="Calibri"/>
          <w:sz w:val="24"/>
          <w:szCs w:val="24"/>
        </w:rPr>
      </w:pPr>
    </w:p>
    <w:tbl>
      <w:tblPr>
        <w:tblStyle w:val="56"/>
        <w:tblW w:w="10456" w:type="dxa"/>
        <w:tblLayout w:type="fixed"/>
        <w:tblLook w:val="04A0" w:firstRow="1" w:lastRow="0" w:firstColumn="1" w:lastColumn="0" w:noHBand="0" w:noVBand="1"/>
      </w:tblPr>
      <w:tblGrid>
        <w:gridCol w:w="993"/>
        <w:gridCol w:w="9463"/>
      </w:tblGrid>
      <w:tr w:rsidR="00CE1105" w:rsidRPr="00CE1105" w:rsidTr="00FC2D23">
        <w:tc>
          <w:tcPr>
            <w:tcW w:w="99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lastRenderedPageBreak/>
              <w:t xml:space="preserve">№ </w:t>
            </w:r>
            <w:proofErr w:type="gramStart"/>
            <w:r w:rsidRPr="00CE1105">
              <w:rPr>
                <w:rFonts w:ascii="Times New Roman" w:hAnsi="Times New Roman" w:cs="Times New Roman"/>
                <w:bCs/>
                <w:color w:val="000000"/>
                <w:sz w:val="24"/>
                <w:szCs w:val="24"/>
                <w:lang w:eastAsia="ar-SA"/>
              </w:rPr>
              <w:t>п</w:t>
            </w:r>
            <w:proofErr w:type="gramEnd"/>
            <w:r w:rsidRPr="00CE1105">
              <w:rPr>
                <w:rFonts w:ascii="Times New Roman" w:hAnsi="Times New Roman" w:cs="Times New Roman"/>
                <w:bCs/>
                <w:color w:val="000000"/>
                <w:sz w:val="24"/>
                <w:szCs w:val="24"/>
                <w:lang w:eastAsia="ar-SA"/>
              </w:rPr>
              <w:t>/п</w:t>
            </w:r>
          </w:p>
        </w:tc>
        <w:tc>
          <w:tcPr>
            <w:tcW w:w="946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Наименование работ</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Подъем из воды и установка на кильблоки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Замена моторного масла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Замена масляного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FF0000"/>
                <w:sz w:val="24"/>
                <w:szCs w:val="24"/>
                <w:lang w:eastAsia="ar-SA"/>
              </w:rPr>
            </w:pPr>
            <w:r w:rsidRPr="00CE1105">
              <w:rPr>
                <w:rFonts w:ascii="Times New Roman" w:hAnsi="Times New Roman" w:cs="Times New Roman"/>
                <w:bCs/>
                <w:sz w:val="24"/>
                <w:szCs w:val="24"/>
                <w:lang w:eastAsia="ar-SA"/>
              </w:rPr>
              <w:t>Замена масла в редукторе поворотно откидной колонки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8</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9</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10</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цепи заземления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CE1105">
              <w:rPr>
                <w:rFonts w:ascii="Times New Roman" w:hAnsi="Times New Roman" w:cs="Times New Roman"/>
                <w:sz w:val="24"/>
                <w:szCs w:val="24"/>
              </w:rPr>
              <w:t xml:space="preserve"> регулировка системы зажигания, регулировка форсунок</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color w:val="000000"/>
                <w:sz w:val="24"/>
                <w:szCs w:val="24"/>
                <w:lang w:eastAsia="ar-SA"/>
              </w:rPr>
              <w:t>Замена топливного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14</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Проверка бортовой системы электропитания и автоматики</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15</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16</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17</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Ревизия маслоохладителя системы водяного охлаждения</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18</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 xml:space="preserve">Проверка </w:t>
            </w:r>
            <w:proofErr w:type="gramStart"/>
            <w:r w:rsidRPr="00CE1105">
              <w:rPr>
                <w:rFonts w:ascii="Times New Roman" w:hAnsi="Times New Roman" w:cs="Times New Roman"/>
                <w:sz w:val="24"/>
                <w:szCs w:val="24"/>
              </w:rPr>
              <w:t>исправности работы систем охлаждения двигателя</w:t>
            </w:r>
            <w:proofErr w:type="gramEnd"/>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19</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Проведение внешнего осмотра гребных винтов</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20</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21</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Проверка натяжения приводных ремней</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22</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Замена воздушного фильтра</w:t>
            </w:r>
          </w:p>
        </w:tc>
      </w:tr>
      <w:tr w:rsidR="00CE1105" w:rsidRPr="00CE1105" w:rsidTr="00FC2D23">
        <w:tc>
          <w:tcPr>
            <w:tcW w:w="993"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sz w:val="24"/>
                <w:szCs w:val="24"/>
                <w:lang w:eastAsia="ar-SA"/>
              </w:rPr>
            </w:pPr>
            <w:r w:rsidRPr="00CE1105">
              <w:rPr>
                <w:rFonts w:ascii="Times New Roman" w:hAnsi="Times New Roman" w:cs="Times New Roman"/>
                <w:bCs/>
                <w:sz w:val="24"/>
                <w:szCs w:val="24"/>
                <w:lang w:eastAsia="ar-SA"/>
              </w:rPr>
              <w:t>23</w:t>
            </w:r>
          </w:p>
        </w:tc>
        <w:tc>
          <w:tcPr>
            <w:tcW w:w="9463" w:type="dxa"/>
            <w:vAlign w:val="center"/>
          </w:tcPr>
          <w:p w:rsidR="00CE1105" w:rsidRPr="00CE1105" w:rsidRDefault="00CE1105" w:rsidP="00CE1105">
            <w:pPr>
              <w:widowControl/>
              <w:tabs>
                <w:tab w:val="left" w:pos="1086"/>
              </w:tabs>
              <w:spacing w:line="240" w:lineRule="auto"/>
              <w:rPr>
                <w:rFonts w:ascii="Times New Roman" w:hAnsi="Times New Roman" w:cs="Times New Roman"/>
                <w:sz w:val="24"/>
                <w:szCs w:val="24"/>
              </w:rPr>
            </w:pPr>
            <w:r w:rsidRPr="00CE1105">
              <w:rPr>
                <w:rFonts w:ascii="Times New Roman" w:hAnsi="Times New Roman" w:cs="Times New Roman"/>
                <w:sz w:val="24"/>
                <w:szCs w:val="24"/>
              </w:rPr>
              <w:t>Спуск на воду</w:t>
            </w:r>
          </w:p>
        </w:tc>
      </w:tr>
    </w:tbl>
    <w:p w:rsidR="00CE1105" w:rsidRPr="00CE1105" w:rsidRDefault="00CE1105" w:rsidP="00CE1105">
      <w:pPr>
        <w:widowControl/>
        <w:spacing w:line="240" w:lineRule="auto"/>
        <w:jc w:val="both"/>
        <w:rPr>
          <w:sz w:val="24"/>
          <w:szCs w:val="24"/>
          <w:lang w:eastAsia="ar-SA"/>
        </w:rPr>
      </w:pPr>
    </w:p>
    <w:p w:rsidR="00CE1105" w:rsidRPr="00CE1105" w:rsidRDefault="00CE1105" w:rsidP="00CE1105">
      <w:pPr>
        <w:widowControl/>
        <w:spacing w:line="240" w:lineRule="auto"/>
        <w:jc w:val="both"/>
        <w:rPr>
          <w:sz w:val="24"/>
          <w:szCs w:val="24"/>
        </w:rPr>
      </w:pPr>
      <w:r w:rsidRPr="00CE1105">
        <w:rPr>
          <w:sz w:val="24"/>
          <w:szCs w:val="24"/>
          <w:lang w:eastAsia="ar-SA"/>
        </w:rPr>
        <w:t xml:space="preserve">2.3.  Работы </w:t>
      </w:r>
      <w:r w:rsidRPr="00CE1105">
        <w:rPr>
          <w:sz w:val="24"/>
          <w:szCs w:val="24"/>
        </w:rPr>
        <w:t>по зачистке подводной части корпуса от обрастания в период эксплуатации катеров Заказчика представляют собой следующие мероприятия:</w:t>
      </w:r>
    </w:p>
    <w:p w:rsidR="00CE1105" w:rsidRPr="00CE1105" w:rsidRDefault="00CE1105" w:rsidP="00CE1105">
      <w:pPr>
        <w:widowControl/>
        <w:spacing w:line="240" w:lineRule="auto"/>
        <w:jc w:val="both"/>
        <w:rPr>
          <w:sz w:val="24"/>
          <w:szCs w:val="24"/>
        </w:rPr>
      </w:pPr>
    </w:p>
    <w:tbl>
      <w:tblPr>
        <w:tblStyle w:val="290"/>
        <w:tblW w:w="10490" w:type="dxa"/>
        <w:tblInd w:w="-34" w:type="dxa"/>
        <w:tblLook w:val="04A0" w:firstRow="1" w:lastRow="0" w:firstColumn="1" w:lastColumn="0" w:noHBand="0" w:noVBand="1"/>
      </w:tblPr>
      <w:tblGrid>
        <w:gridCol w:w="616"/>
        <w:gridCol w:w="9874"/>
      </w:tblGrid>
      <w:tr w:rsidR="00CE1105" w:rsidRPr="00CE1105" w:rsidTr="00FC2D23">
        <w:tc>
          <w:tcPr>
            <w:tcW w:w="616"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lang w:eastAsia="ar-SA"/>
              </w:rPr>
              <w:t xml:space="preserve">№ </w:t>
            </w:r>
            <w:proofErr w:type="gramStart"/>
            <w:r w:rsidRPr="00CE1105">
              <w:rPr>
                <w:rFonts w:ascii="Times New Roman" w:hAnsi="Times New Roman" w:cs="Times New Roman"/>
                <w:sz w:val="24"/>
                <w:szCs w:val="24"/>
                <w:lang w:eastAsia="ar-SA"/>
              </w:rPr>
              <w:t>П</w:t>
            </w:r>
            <w:proofErr w:type="gramEnd"/>
            <w:r w:rsidRPr="00CE1105">
              <w:rPr>
                <w:rFonts w:ascii="Times New Roman" w:hAnsi="Times New Roman" w:cs="Times New Roman"/>
                <w:sz w:val="24"/>
                <w:szCs w:val="24"/>
                <w:lang w:eastAsia="ar-SA"/>
              </w:rPr>
              <w:t>/п</w:t>
            </w:r>
          </w:p>
        </w:tc>
        <w:tc>
          <w:tcPr>
            <w:tcW w:w="9874" w:type="dxa"/>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Объем  и последовательность работ</w:t>
            </w:r>
          </w:p>
        </w:tc>
      </w:tr>
      <w:tr w:rsidR="00CE1105" w:rsidRPr="00CE1105" w:rsidTr="00FC2D23">
        <w:tc>
          <w:tcPr>
            <w:tcW w:w="616"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w:t>
            </w:r>
          </w:p>
        </w:tc>
        <w:tc>
          <w:tcPr>
            <w:tcW w:w="9874"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Подъем катера с воды на причал, и установка на кильблоки</w:t>
            </w:r>
          </w:p>
        </w:tc>
      </w:tr>
      <w:tr w:rsidR="00CE1105" w:rsidRPr="00CE1105" w:rsidTr="00FC2D23">
        <w:trPr>
          <w:trHeight w:val="343"/>
        </w:trPr>
        <w:tc>
          <w:tcPr>
            <w:tcW w:w="616"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2</w:t>
            </w:r>
          </w:p>
        </w:tc>
        <w:tc>
          <w:tcPr>
            <w:tcW w:w="9874" w:type="dxa"/>
          </w:tcPr>
          <w:p w:rsidR="00CE1105" w:rsidRPr="00CE1105" w:rsidRDefault="00CE1105" w:rsidP="00CE1105">
            <w:pPr>
              <w:widowControl/>
              <w:suppressAutoHyphens/>
              <w:spacing w:line="240" w:lineRule="auto"/>
              <w:rPr>
                <w:rFonts w:ascii="Times New Roman" w:hAnsi="Times New Roman" w:cs="Times New Roman"/>
                <w:sz w:val="24"/>
                <w:szCs w:val="24"/>
              </w:rPr>
            </w:pPr>
            <w:r w:rsidRPr="00CE1105">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CE1105" w:rsidRPr="00CE1105" w:rsidTr="00FC2D23">
        <w:tc>
          <w:tcPr>
            <w:tcW w:w="616"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3</w:t>
            </w:r>
          </w:p>
        </w:tc>
        <w:tc>
          <w:tcPr>
            <w:tcW w:w="9874" w:type="dxa"/>
          </w:tcPr>
          <w:p w:rsidR="00CE1105" w:rsidRPr="00CE1105" w:rsidRDefault="00CE1105" w:rsidP="00CE1105">
            <w:pPr>
              <w:widowControl/>
              <w:suppressAutoHyphens/>
              <w:spacing w:line="240" w:lineRule="auto"/>
              <w:rPr>
                <w:rFonts w:ascii="Times New Roman" w:hAnsi="Times New Roman" w:cs="Times New Roman"/>
                <w:sz w:val="24"/>
                <w:szCs w:val="24"/>
              </w:rPr>
            </w:pPr>
            <w:r w:rsidRPr="00CE1105">
              <w:rPr>
                <w:rFonts w:ascii="Times New Roman" w:hAnsi="Times New Roman" w:cs="Times New Roman"/>
                <w:sz w:val="24"/>
                <w:szCs w:val="24"/>
              </w:rPr>
              <w:t>Очистка механическим и ручным способом гребного устройства с применением моющих средств</w:t>
            </w:r>
          </w:p>
        </w:tc>
      </w:tr>
      <w:tr w:rsidR="00CE1105" w:rsidRPr="00CE1105" w:rsidTr="00FC2D23">
        <w:tc>
          <w:tcPr>
            <w:tcW w:w="616" w:type="dxa"/>
            <w:vAlign w:val="center"/>
          </w:tcPr>
          <w:p w:rsidR="00CE1105" w:rsidRPr="00CE1105" w:rsidRDefault="00CE1105" w:rsidP="00CE1105">
            <w:pPr>
              <w:widowControl/>
              <w:suppressAutoHyphens/>
              <w:autoSpaceDE w:val="0"/>
              <w:spacing w:line="200" w:lineRule="atLeast"/>
              <w:ind w:right="-108"/>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4</w:t>
            </w:r>
          </w:p>
        </w:tc>
        <w:tc>
          <w:tcPr>
            <w:tcW w:w="9874" w:type="dxa"/>
          </w:tcPr>
          <w:p w:rsidR="00CE1105" w:rsidRPr="00CE1105" w:rsidRDefault="00CE1105" w:rsidP="00CE1105">
            <w:pPr>
              <w:widowControl/>
              <w:suppressAutoHyphens/>
              <w:spacing w:line="240" w:lineRule="auto"/>
              <w:rPr>
                <w:rFonts w:ascii="Times New Roman" w:hAnsi="Times New Roman" w:cs="Times New Roman"/>
                <w:sz w:val="24"/>
                <w:szCs w:val="24"/>
              </w:rPr>
            </w:pPr>
            <w:proofErr w:type="gramStart"/>
            <w:r w:rsidRPr="00CE1105">
              <w:rPr>
                <w:rFonts w:ascii="Times New Roman" w:hAnsi="Times New Roman" w:cs="Times New Roman"/>
                <w:sz w:val="24"/>
                <w:szCs w:val="24"/>
              </w:rPr>
              <w:t xml:space="preserve">Очистка механическим и ручным способом </w:t>
            </w:r>
            <w:proofErr w:type="spellStart"/>
            <w:r w:rsidRPr="00CE1105">
              <w:rPr>
                <w:rFonts w:ascii="Times New Roman" w:hAnsi="Times New Roman" w:cs="Times New Roman"/>
                <w:sz w:val="24"/>
                <w:szCs w:val="24"/>
              </w:rPr>
              <w:t>транцевых</w:t>
            </w:r>
            <w:proofErr w:type="spellEnd"/>
            <w:r w:rsidRPr="00CE1105">
              <w:rPr>
                <w:rFonts w:ascii="Times New Roman" w:hAnsi="Times New Roman" w:cs="Times New Roman"/>
                <w:sz w:val="24"/>
                <w:szCs w:val="24"/>
              </w:rPr>
              <w:t xml:space="preserve"> досок (для катера «</w:t>
            </w:r>
            <w:r w:rsidRPr="00CE1105">
              <w:rPr>
                <w:rFonts w:ascii="Times New Roman" w:hAnsi="Times New Roman" w:cs="Times New Roman"/>
                <w:sz w:val="24"/>
                <w:szCs w:val="24"/>
                <w:lang w:val="en-US"/>
              </w:rPr>
              <w:t>PARKER</w:t>
            </w:r>
            <w:r w:rsidRPr="00CE1105">
              <w:rPr>
                <w:rFonts w:ascii="Times New Roman" w:hAnsi="Times New Roman" w:cs="Times New Roman"/>
                <w:sz w:val="24"/>
                <w:szCs w:val="24"/>
              </w:rPr>
              <w:t xml:space="preserve"> </w:t>
            </w:r>
            <w:r w:rsidRPr="00CE1105">
              <w:rPr>
                <w:rFonts w:ascii="Times New Roman" w:hAnsi="Times New Roman" w:cs="Times New Roman"/>
                <w:sz w:val="24"/>
                <w:szCs w:val="24"/>
                <w:lang w:val="en-US"/>
              </w:rPr>
              <w:t>RIB</w:t>
            </w:r>
            <w:r w:rsidRPr="00CE1105">
              <w:rPr>
                <w:rFonts w:ascii="Times New Roman" w:hAnsi="Times New Roman" w:cs="Times New Roman"/>
                <w:sz w:val="24"/>
                <w:szCs w:val="24"/>
              </w:rPr>
              <w:t xml:space="preserve"> 900</w:t>
            </w:r>
            <w:r w:rsidRPr="00CE1105">
              <w:rPr>
                <w:rFonts w:ascii="Times New Roman" w:hAnsi="Times New Roman" w:cs="Times New Roman"/>
                <w:sz w:val="24"/>
                <w:szCs w:val="24"/>
                <w:lang w:val="en-US"/>
              </w:rPr>
              <w:t>j</w:t>
            </w:r>
            <w:r w:rsidRPr="00CE1105">
              <w:rPr>
                <w:rFonts w:ascii="Times New Roman" w:hAnsi="Times New Roman" w:cs="Times New Roman"/>
                <w:sz w:val="24"/>
                <w:szCs w:val="24"/>
              </w:rPr>
              <w:t xml:space="preserve"> </w:t>
            </w:r>
            <w:r w:rsidRPr="00CE1105">
              <w:rPr>
                <w:rFonts w:ascii="Times New Roman" w:hAnsi="Times New Roman" w:cs="Times New Roman"/>
                <w:sz w:val="24"/>
                <w:szCs w:val="24"/>
                <w:lang w:val="en-US"/>
              </w:rPr>
              <w:t>BALTIK</w:t>
            </w:r>
            <w:r w:rsidRPr="00CE1105">
              <w:rPr>
                <w:rFonts w:ascii="Times New Roman" w:hAnsi="Times New Roman" w:cs="Times New Roman"/>
                <w:sz w:val="24"/>
                <w:szCs w:val="24"/>
              </w:rPr>
              <w:t xml:space="preserve"> </w:t>
            </w:r>
            <w:r w:rsidRPr="00CE1105">
              <w:rPr>
                <w:rFonts w:ascii="Times New Roman" w:hAnsi="Times New Roman" w:cs="Times New Roman"/>
                <w:sz w:val="24"/>
                <w:szCs w:val="24"/>
                <w:lang w:val="en-US"/>
              </w:rPr>
              <w:t>CABIN</w:t>
            </w:r>
            <w:r w:rsidRPr="00CE1105">
              <w:rPr>
                <w:rFonts w:ascii="Times New Roman" w:hAnsi="Times New Roman" w:cs="Times New Roman"/>
                <w:sz w:val="24"/>
                <w:szCs w:val="24"/>
              </w:rPr>
              <w:t>»  (бортовой номер РАФ 19-17),  и катера «Портконтроль-1» (бортовой номер РАФ19-68), рулевых заслонок (для катера проект КС-110-48  (бортовой номер РАФ 19-28) « Юпитер»), с применением моющих средств</w:t>
            </w:r>
            <w:proofErr w:type="gramEnd"/>
          </w:p>
        </w:tc>
      </w:tr>
      <w:tr w:rsidR="00CE1105" w:rsidRPr="00CE1105" w:rsidTr="00FC2D23">
        <w:tc>
          <w:tcPr>
            <w:tcW w:w="616"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5</w:t>
            </w:r>
          </w:p>
        </w:tc>
        <w:tc>
          <w:tcPr>
            <w:tcW w:w="9874" w:type="dxa"/>
          </w:tcPr>
          <w:p w:rsidR="00CE1105" w:rsidRPr="00CE1105" w:rsidRDefault="00CE1105" w:rsidP="00CE1105">
            <w:pPr>
              <w:widowControl/>
              <w:spacing w:line="240" w:lineRule="auto"/>
              <w:jc w:val="both"/>
              <w:rPr>
                <w:rFonts w:ascii="Times New Roman" w:hAnsi="Times New Roman" w:cs="Times New Roman"/>
                <w:sz w:val="24"/>
                <w:szCs w:val="24"/>
              </w:rPr>
            </w:pPr>
            <w:r w:rsidRPr="00CE1105">
              <w:rPr>
                <w:rFonts w:ascii="Times New Roman" w:hAnsi="Times New Roman" w:cs="Times New Roman"/>
                <w:sz w:val="24"/>
                <w:szCs w:val="24"/>
              </w:rPr>
              <w:t>Спуск катера с причала на воду</w:t>
            </w:r>
          </w:p>
        </w:tc>
      </w:tr>
    </w:tbl>
    <w:p w:rsidR="00CE1105" w:rsidRPr="00CE1105" w:rsidRDefault="00CE1105" w:rsidP="00CE1105">
      <w:pPr>
        <w:widowControl/>
        <w:spacing w:line="240" w:lineRule="auto"/>
        <w:jc w:val="both"/>
        <w:rPr>
          <w:sz w:val="24"/>
          <w:szCs w:val="24"/>
          <w:lang w:eastAsia="ar-SA"/>
        </w:rPr>
      </w:pPr>
    </w:p>
    <w:p w:rsidR="00CE1105" w:rsidRPr="00CE1105" w:rsidRDefault="00CE1105" w:rsidP="00CE1105">
      <w:pPr>
        <w:widowControl/>
        <w:spacing w:line="240" w:lineRule="auto"/>
        <w:jc w:val="both"/>
        <w:rPr>
          <w:sz w:val="24"/>
          <w:szCs w:val="24"/>
        </w:rPr>
      </w:pPr>
      <w:r w:rsidRPr="00CE1105">
        <w:rPr>
          <w:sz w:val="24"/>
          <w:szCs w:val="24"/>
          <w:lang w:eastAsia="ar-SA"/>
        </w:rPr>
        <w:t xml:space="preserve">2.4. Работы </w:t>
      </w:r>
      <w:r w:rsidRPr="00CE1105">
        <w:rPr>
          <w:sz w:val="24"/>
          <w:szCs w:val="24"/>
        </w:rPr>
        <w:t>по консервации катеров Заказчика после вывода из эксплуатации представляют собой следующие мероприятия:</w:t>
      </w:r>
    </w:p>
    <w:p w:rsidR="00CE1105" w:rsidRPr="00CE1105" w:rsidRDefault="00CE1105" w:rsidP="00CE1105">
      <w:pPr>
        <w:widowControl/>
        <w:spacing w:line="240" w:lineRule="auto"/>
        <w:jc w:val="both"/>
        <w:rPr>
          <w:sz w:val="24"/>
          <w:szCs w:val="24"/>
        </w:rPr>
      </w:pPr>
    </w:p>
    <w:tbl>
      <w:tblPr>
        <w:tblStyle w:val="125"/>
        <w:tblW w:w="0" w:type="auto"/>
        <w:tblInd w:w="-34" w:type="dxa"/>
        <w:tblLook w:val="04A0" w:firstRow="1" w:lastRow="0" w:firstColumn="1" w:lastColumn="0" w:noHBand="0" w:noVBand="1"/>
      </w:tblPr>
      <w:tblGrid>
        <w:gridCol w:w="585"/>
        <w:gridCol w:w="9870"/>
      </w:tblGrid>
      <w:tr w:rsidR="00CE1105" w:rsidRPr="00CE1105" w:rsidTr="00FC2D23">
        <w:tc>
          <w:tcPr>
            <w:tcW w:w="585"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lang w:eastAsia="ar-SA"/>
              </w:rPr>
              <w:t xml:space="preserve">№ </w:t>
            </w:r>
            <w:proofErr w:type="gramStart"/>
            <w:r w:rsidRPr="00CE1105">
              <w:rPr>
                <w:rFonts w:ascii="Times New Roman" w:hAnsi="Times New Roman" w:cs="Times New Roman"/>
                <w:sz w:val="24"/>
                <w:szCs w:val="24"/>
                <w:lang w:eastAsia="ar-SA"/>
              </w:rPr>
              <w:t>П</w:t>
            </w:r>
            <w:proofErr w:type="gramEnd"/>
            <w:r w:rsidRPr="00CE1105">
              <w:rPr>
                <w:rFonts w:ascii="Times New Roman" w:hAnsi="Times New Roman" w:cs="Times New Roman"/>
                <w:sz w:val="24"/>
                <w:szCs w:val="24"/>
                <w:lang w:eastAsia="ar-SA"/>
              </w:rPr>
              <w:t>/п</w:t>
            </w:r>
          </w:p>
        </w:tc>
        <w:tc>
          <w:tcPr>
            <w:tcW w:w="9870" w:type="dxa"/>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Объем  и последовательность работ</w:t>
            </w:r>
          </w:p>
        </w:tc>
      </w:tr>
      <w:tr w:rsidR="00CE1105" w:rsidRPr="00CE1105" w:rsidTr="00FC2D23">
        <w:trPr>
          <w:trHeight w:val="643"/>
        </w:trPr>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lastRenderedPageBreak/>
              <w:t>1</w:t>
            </w:r>
          </w:p>
        </w:tc>
        <w:tc>
          <w:tcPr>
            <w:tcW w:w="9870" w:type="dxa"/>
          </w:tcPr>
          <w:p w:rsidR="00CE1105" w:rsidRPr="00CE1105" w:rsidRDefault="00CE1105" w:rsidP="00CE1105">
            <w:pPr>
              <w:widowControl/>
              <w:suppressAutoHyphens/>
              <w:spacing w:line="240" w:lineRule="auto"/>
              <w:jc w:val="both"/>
              <w:rPr>
                <w:rFonts w:ascii="Times New Roman" w:hAnsi="Times New Roman" w:cs="Times New Roman"/>
                <w:sz w:val="24"/>
                <w:szCs w:val="24"/>
              </w:rPr>
            </w:pPr>
            <w:r w:rsidRPr="00CE1105">
              <w:rPr>
                <w:rFonts w:ascii="Times New Roman" w:hAnsi="Times New Roman" w:cs="Times New Roman"/>
                <w:sz w:val="24"/>
                <w:szCs w:val="24"/>
              </w:rPr>
              <w:t>Подъем из воды и установка на кильблоки или прицеп</w:t>
            </w:r>
          </w:p>
        </w:tc>
      </w:tr>
      <w:tr w:rsidR="00CE1105" w:rsidRPr="00CE1105" w:rsidTr="00FC2D23">
        <w:trPr>
          <w:trHeight w:val="643"/>
        </w:trPr>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2</w:t>
            </w:r>
          </w:p>
        </w:tc>
        <w:tc>
          <w:tcPr>
            <w:tcW w:w="9870" w:type="dxa"/>
          </w:tcPr>
          <w:p w:rsidR="00CE1105" w:rsidRPr="00CE1105" w:rsidRDefault="00CE1105" w:rsidP="00CE1105">
            <w:pPr>
              <w:widowControl/>
              <w:suppressAutoHyphens/>
              <w:spacing w:line="240" w:lineRule="auto"/>
              <w:jc w:val="both"/>
              <w:rPr>
                <w:rFonts w:ascii="Times New Roman" w:hAnsi="Times New Roman" w:cs="Times New Roman"/>
                <w:sz w:val="24"/>
                <w:szCs w:val="24"/>
              </w:rPr>
            </w:pPr>
            <w:r w:rsidRPr="00CE1105">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3</w:t>
            </w:r>
          </w:p>
        </w:tc>
        <w:tc>
          <w:tcPr>
            <w:tcW w:w="9870"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cs="Times New Roman"/>
                <w:sz w:val="24"/>
                <w:szCs w:val="24"/>
              </w:rPr>
            </w:pPr>
            <w:r w:rsidRPr="00CE1105">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ind w:right="-108"/>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4</w:t>
            </w:r>
          </w:p>
        </w:tc>
        <w:tc>
          <w:tcPr>
            <w:tcW w:w="9870"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cs="Times New Roman"/>
                <w:sz w:val="24"/>
                <w:szCs w:val="24"/>
              </w:rPr>
            </w:pPr>
            <w:r w:rsidRPr="00CE1105">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5</w:t>
            </w:r>
          </w:p>
        </w:tc>
        <w:tc>
          <w:tcPr>
            <w:tcW w:w="9870"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cs="Times New Roman"/>
                <w:sz w:val="24"/>
                <w:szCs w:val="24"/>
              </w:rPr>
            </w:pPr>
            <w:r w:rsidRPr="00CE1105">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6</w:t>
            </w:r>
          </w:p>
        </w:tc>
        <w:tc>
          <w:tcPr>
            <w:tcW w:w="9870"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cs="Times New Roman"/>
                <w:sz w:val="24"/>
                <w:szCs w:val="24"/>
              </w:rPr>
            </w:pPr>
            <w:r w:rsidRPr="00CE1105">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7</w:t>
            </w:r>
          </w:p>
        </w:tc>
        <w:tc>
          <w:tcPr>
            <w:tcW w:w="9870"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cs="Times New Roman"/>
                <w:sz w:val="24"/>
                <w:szCs w:val="24"/>
              </w:rPr>
            </w:pPr>
            <w:r w:rsidRPr="00CE1105">
              <w:rPr>
                <w:rFonts w:ascii="Times New Roman" w:hAnsi="Times New Roman" w:cs="Times New Roman"/>
                <w:sz w:val="24"/>
                <w:szCs w:val="24"/>
              </w:rPr>
              <w:t xml:space="preserve">Прикрепить к штурвалу катера бирку со следующим предупреждением: </w:t>
            </w:r>
          </w:p>
          <w:p w:rsidR="00CE1105" w:rsidRPr="00CE1105" w:rsidRDefault="00CE1105" w:rsidP="00CE1105">
            <w:pPr>
              <w:widowControl/>
              <w:suppressAutoHyphens/>
              <w:spacing w:line="240" w:lineRule="auto"/>
              <w:rPr>
                <w:rFonts w:ascii="Times New Roman" w:hAnsi="Times New Roman" w:cs="Times New Roman"/>
                <w:b/>
                <w:sz w:val="24"/>
                <w:szCs w:val="24"/>
              </w:rPr>
            </w:pPr>
            <w:r w:rsidRPr="00CE1105">
              <w:rPr>
                <w:rFonts w:ascii="Times New Roman" w:hAnsi="Times New Roman" w:cs="Times New Roman"/>
                <w:b/>
                <w:sz w:val="24"/>
                <w:szCs w:val="24"/>
              </w:rPr>
              <w:t>«Перед спуском на воду подсоединить водозаборный шланг двигателя»</w:t>
            </w:r>
          </w:p>
        </w:tc>
      </w:tr>
      <w:tr w:rsidR="00CE1105" w:rsidRPr="00CE1105" w:rsidTr="00FC2D23">
        <w:tc>
          <w:tcPr>
            <w:tcW w:w="585" w:type="dxa"/>
            <w:tcBorders>
              <w:bottom w:val="single" w:sz="4" w:space="0" w:color="auto"/>
            </w:tcBorders>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8</w:t>
            </w:r>
          </w:p>
        </w:tc>
        <w:tc>
          <w:tcPr>
            <w:tcW w:w="9870" w:type="dxa"/>
            <w:tcBorders>
              <w:bottom w:val="single" w:sz="4" w:space="0" w:color="auto"/>
            </w:tcBorders>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При помощи ручной помпы откачать воду из машинного отделения</w:t>
            </w:r>
          </w:p>
        </w:tc>
      </w:tr>
      <w:tr w:rsidR="00CE1105" w:rsidRPr="00CE1105" w:rsidTr="00FC2D23">
        <w:tc>
          <w:tcPr>
            <w:tcW w:w="585" w:type="dxa"/>
            <w:shd w:val="clear" w:color="auto" w:fill="auto"/>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9</w:t>
            </w:r>
          </w:p>
        </w:tc>
        <w:tc>
          <w:tcPr>
            <w:tcW w:w="9870" w:type="dxa"/>
            <w:shd w:val="clear" w:color="auto" w:fill="auto"/>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Залить в емкость антифриз</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10</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11</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12</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Заглушить двигатель</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13</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Снять временный шланг с насоса для забортной воды</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14</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Отключить аккумуляторные батареи и передать их представителю Заказчика</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15</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Осушить водяные баки оставить крышки открытыми</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16</w:t>
            </w:r>
          </w:p>
        </w:tc>
        <w:tc>
          <w:tcPr>
            <w:tcW w:w="9870" w:type="dxa"/>
          </w:tcPr>
          <w:p w:rsidR="00CE1105" w:rsidRPr="00CE1105" w:rsidRDefault="00CE1105" w:rsidP="00CE1105">
            <w:pPr>
              <w:widowControl/>
              <w:numPr>
                <w:ilvl w:val="0"/>
                <w:numId w:val="27"/>
              </w:numPr>
              <w:suppressAutoHyphens/>
              <w:spacing w:line="240" w:lineRule="auto"/>
              <w:ind w:left="0"/>
              <w:jc w:val="both"/>
              <w:rPr>
                <w:rFonts w:ascii="Times New Roman" w:hAnsi="Times New Roman" w:cs="Times New Roman"/>
                <w:sz w:val="24"/>
                <w:szCs w:val="24"/>
              </w:rPr>
            </w:pPr>
            <w:r w:rsidRPr="00CE1105">
              <w:rPr>
                <w:rFonts w:ascii="Times New Roman" w:hAnsi="Times New Roman" w:cs="Times New Roman"/>
                <w:sz w:val="24"/>
                <w:szCs w:val="24"/>
              </w:rPr>
              <w:t>Открыть краны на смесителях умывальников, слить воду</w:t>
            </w:r>
          </w:p>
        </w:tc>
      </w:tr>
      <w:tr w:rsidR="00CE1105" w:rsidRPr="00CE1105" w:rsidTr="00FC2D23">
        <w:tc>
          <w:tcPr>
            <w:tcW w:w="585" w:type="dxa"/>
            <w:vAlign w:val="center"/>
          </w:tcPr>
          <w:p w:rsidR="00CE1105" w:rsidRPr="00CE1105" w:rsidRDefault="00CE1105" w:rsidP="00CE1105">
            <w:pPr>
              <w:widowControl/>
              <w:suppressAutoHyphens/>
              <w:autoSpaceDE w:val="0"/>
              <w:spacing w:line="200" w:lineRule="atLeast"/>
              <w:jc w:val="center"/>
              <w:rPr>
                <w:rFonts w:ascii="Times New Roman" w:hAnsi="Times New Roman" w:cs="Times New Roman"/>
                <w:sz w:val="24"/>
                <w:szCs w:val="24"/>
                <w:lang w:eastAsia="ar-SA"/>
              </w:rPr>
            </w:pPr>
            <w:r w:rsidRPr="00CE1105">
              <w:rPr>
                <w:rFonts w:ascii="Times New Roman" w:hAnsi="Times New Roman" w:cs="Times New Roman"/>
                <w:sz w:val="24"/>
                <w:szCs w:val="24"/>
                <w:lang w:eastAsia="ar-SA"/>
              </w:rPr>
              <w:t>17</w:t>
            </w:r>
          </w:p>
        </w:tc>
        <w:tc>
          <w:tcPr>
            <w:tcW w:w="9870" w:type="dxa"/>
          </w:tcPr>
          <w:p w:rsidR="00CE1105" w:rsidRPr="00CE1105" w:rsidRDefault="00CE1105" w:rsidP="00CE1105">
            <w:pPr>
              <w:widowControl/>
              <w:suppressAutoHyphens/>
              <w:autoSpaceDE w:val="0"/>
              <w:spacing w:line="200" w:lineRule="atLeast"/>
              <w:jc w:val="both"/>
              <w:rPr>
                <w:rFonts w:ascii="Times New Roman" w:hAnsi="Times New Roman" w:cs="Times New Roman"/>
                <w:sz w:val="24"/>
                <w:szCs w:val="24"/>
                <w:lang w:eastAsia="ar-SA"/>
              </w:rPr>
            </w:pPr>
            <w:r w:rsidRPr="00CE1105">
              <w:rPr>
                <w:rFonts w:ascii="Times New Roman" w:hAnsi="Times New Roman" w:cs="Times New Roman"/>
                <w:sz w:val="24"/>
                <w:szCs w:val="24"/>
              </w:rPr>
              <w:t>Утилизировать содержимое фекальных цистерн туалета, раковины, переносных биотуалетов, установить на штатное место и оставить открытыми сливные пробки.</w:t>
            </w:r>
          </w:p>
        </w:tc>
      </w:tr>
    </w:tbl>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r w:rsidRPr="00CE1105">
        <w:rPr>
          <w:sz w:val="24"/>
          <w:szCs w:val="24"/>
        </w:rPr>
        <w:t xml:space="preserve">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 </w:t>
      </w:r>
    </w:p>
    <w:p w:rsidR="00CE1105" w:rsidRPr="00CE1105" w:rsidRDefault="00CE1105" w:rsidP="00CE1105">
      <w:pPr>
        <w:widowControl/>
        <w:spacing w:line="240" w:lineRule="auto"/>
        <w:ind w:firstLine="709"/>
        <w:jc w:val="both"/>
        <w:outlineLvl w:val="0"/>
        <w:rPr>
          <w:b/>
          <w:sz w:val="24"/>
          <w:szCs w:val="24"/>
        </w:rPr>
      </w:pPr>
      <w:r w:rsidRPr="00CE1105">
        <w:rPr>
          <w:b/>
          <w:sz w:val="24"/>
          <w:szCs w:val="24"/>
        </w:rPr>
        <w:t xml:space="preserve">3. Требования к срокам, качеству работ, требования к безопасности при выполнении работ. </w:t>
      </w:r>
    </w:p>
    <w:p w:rsidR="00CE1105" w:rsidRPr="00CE1105" w:rsidRDefault="00CE1105" w:rsidP="00CE1105">
      <w:pPr>
        <w:widowControl/>
        <w:spacing w:line="240" w:lineRule="auto"/>
        <w:ind w:firstLine="709"/>
        <w:jc w:val="both"/>
        <w:outlineLvl w:val="0"/>
        <w:rPr>
          <w:sz w:val="24"/>
          <w:szCs w:val="24"/>
        </w:rPr>
      </w:pPr>
      <w:r w:rsidRPr="00CE1105">
        <w:rPr>
          <w:sz w:val="24"/>
          <w:szCs w:val="24"/>
        </w:rPr>
        <w:t>Исполнитель при выполнении работ обязан 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CE1105" w:rsidRPr="00CE1105" w:rsidRDefault="00CE1105" w:rsidP="00CE1105">
      <w:pPr>
        <w:widowControl/>
        <w:spacing w:line="240" w:lineRule="auto"/>
        <w:ind w:firstLine="709"/>
        <w:jc w:val="both"/>
        <w:outlineLvl w:val="0"/>
        <w:rPr>
          <w:sz w:val="24"/>
          <w:szCs w:val="24"/>
        </w:rPr>
      </w:pPr>
      <w:proofErr w:type="gramStart"/>
      <w:r w:rsidRPr="00CE1105">
        <w:rPr>
          <w:sz w:val="24"/>
          <w:szCs w:val="24"/>
        </w:rPr>
        <w:t xml:space="preserve">Текущий ремонт </w:t>
      </w:r>
      <w:r w:rsidRPr="00CE1105">
        <w:rPr>
          <w:sz w:val="24"/>
          <w:szCs w:val="24"/>
          <w:u w:val="single"/>
        </w:rPr>
        <w:t>Судна</w:t>
      </w:r>
      <w:r w:rsidRPr="00CE1105">
        <w:rPr>
          <w:sz w:val="24"/>
          <w:szCs w:val="24"/>
        </w:rPr>
        <w:t xml:space="preserve"> должен производиться в соответствии с требованиями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“Техническим регламентом о безопасности объектов морского транспорта“, утвержденным Постановлением Правительства РФ от 12.08.2010 № 620, “Техническим </w:t>
      </w:r>
      <w:r w:rsidRPr="00CE1105">
        <w:rPr>
          <w:sz w:val="24"/>
          <w:szCs w:val="24"/>
        </w:rPr>
        <w:lastRenderedPageBreak/>
        <w:t>регламентом о безопасности объектов внутреннего водного транспорта“, утвержденным Постановлением Правительства РФ от 12.08.2010 № 623, «Правилами технического надзора</w:t>
      </w:r>
      <w:proofErr w:type="gramEnd"/>
      <w:r w:rsidRPr="00CE1105">
        <w:rPr>
          <w:sz w:val="24"/>
          <w:szCs w:val="24"/>
        </w:rPr>
        <w:t xml:space="preserve"> </w:t>
      </w:r>
      <w:proofErr w:type="gramStart"/>
      <w:r w:rsidRPr="00CE1105">
        <w:rPr>
          <w:sz w:val="24"/>
          <w:szCs w:val="24"/>
        </w:rPr>
        <w:t>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РФ от 29.06.2005 № 501, иными обязательными требованиями к производству работ по текущему ремонту судов, а также инструкциями</w:t>
      </w:r>
      <w:proofErr w:type="gramEnd"/>
      <w:r w:rsidRPr="00CE1105">
        <w:rPr>
          <w:sz w:val="24"/>
          <w:szCs w:val="24"/>
        </w:rPr>
        <w:t xml:space="preserve"> завода-изготовителя. Работы должны производиться Подрядчиком на основании требований, изложенных в технической документации на Судно и в Техническом задании Заказчика.</w:t>
      </w:r>
    </w:p>
    <w:p w:rsidR="00CE1105" w:rsidRPr="00CE1105" w:rsidRDefault="00CE1105" w:rsidP="00CE1105">
      <w:pPr>
        <w:widowControl/>
        <w:spacing w:line="240" w:lineRule="auto"/>
        <w:jc w:val="both"/>
        <w:rPr>
          <w:sz w:val="24"/>
          <w:szCs w:val="24"/>
        </w:rPr>
      </w:pPr>
      <w:r w:rsidRPr="00CE1105">
        <w:rPr>
          <w:sz w:val="24"/>
          <w:szCs w:val="24"/>
        </w:rPr>
        <w:t>Исполнитель должен иметь техническую возможность и программное обеспечение для проведения технического обслуживания и текущего ремонта катеров.</w:t>
      </w:r>
    </w:p>
    <w:p w:rsidR="00CE1105" w:rsidRPr="00CE1105" w:rsidRDefault="00CE1105" w:rsidP="00CE1105">
      <w:pPr>
        <w:tabs>
          <w:tab w:val="left" w:pos="709"/>
        </w:tabs>
        <w:spacing w:line="240" w:lineRule="auto"/>
        <w:jc w:val="both"/>
        <w:rPr>
          <w:sz w:val="24"/>
          <w:szCs w:val="24"/>
        </w:rPr>
      </w:pPr>
      <w:r w:rsidRPr="00CE1105">
        <w:rPr>
          <w:sz w:val="24"/>
          <w:szCs w:val="24"/>
        </w:rPr>
        <w:tab/>
        <w:t>Исполнитель должен принимать катер для выполнения работ не позднее рабочего дня, указанного в заявке Заказчика.</w:t>
      </w:r>
    </w:p>
    <w:p w:rsidR="00CE1105" w:rsidRPr="00CE1105" w:rsidRDefault="00CE1105" w:rsidP="00CE1105">
      <w:pPr>
        <w:tabs>
          <w:tab w:val="left" w:pos="851"/>
        </w:tabs>
        <w:spacing w:line="240" w:lineRule="auto"/>
        <w:ind w:firstLine="709"/>
        <w:jc w:val="both"/>
        <w:rPr>
          <w:sz w:val="24"/>
          <w:szCs w:val="24"/>
        </w:rPr>
      </w:pPr>
      <w:r w:rsidRPr="00CE1105">
        <w:rPr>
          <w:sz w:val="24"/>
          <w:szCs w:val="24"/>
        </w:rPr>
        <w:t>Исполнитель должен иметь возможность одновременного обслуживания до 2 (Двух) катеров Заказчика.</w:t>
      </w:r>
    </w:p>
    <w:p w:rsidR="00CE1105" w:rsidRPr="00CE1105" w:rsidRDefault="00CE1105" w:rsidP="00CE1105">
      <w:pPr>
        <w:spacing w:line="240" w:lineRule="auto"/>
        <w:jc w:val="both"/>
        <w:rPr>
          <w:spacing w:val="-1"/>
          <w:sz w:val="24"/>
          <w:szCs w:val="24"/>
          <w:lang w:eastAsia="ar-SA"/>
        </w:rPr>
      </w:pPr>
      <w:r w:rsidRPr="00CE1105">
        <w:rPr>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CE1105">
        <w:rPr>
          <w:spacing w:val="-1"/>
          <w:sz w:val="24"/>
          <w:szCs w:val="24"/>
          <w:lang w:eastAsia="ar-SA"/>
        </w:rPr>
        <w:t xml:space="preserve"> и до момента передачи его Заказчику по акту приемки-передачи катера. </w:t>
      </w:r>
    </w:p>
    <w:p w:rsidR="00CE1105" w:rsidRPr="00CE1105" w:rsidRDefault="00CE1105" w:rsidP="00CE1105">
      <w:pPr>
        <w:widowControl/>
        <w:spacing w:line="240" w:lineRule="auto"/>
        <w:contextualSpacing/>
        <w:jc w:val="both"/>
        <w:rPr>
          <w:sz w:val="24"/>
          <w:szCs w:val="24"/>
        </w:rPr>
      </w:pPr>
      <w:r w:rsidRPr="00CE1105">
        <w:rPr>
          <w:sz w:val="24"/>
          <w:szCs w:val="24"/>
        </w:rPr>
        <w:tab/>
        <w:t xml:space="preserve">Исполнитель должен 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замененные запасные </w:t>
      </w:r>
      <w:proofErr w:type="gramStart"/>
      <w:r w:rsidRPr="00CE1105">
        <w:rPr>
          <w:sz w:val="24"/>
          <w:szCs w:val="24"/>
        </w:rPr>
        <w:t>части</w:t>
      </w:r>
      <w:proofErr w:type="gramEnd"/>
      <w:r w:rsidRPr="00CE1105">
        <w:rPr>
          <w:sz w:val="24"/>
          <w:szCs w:val="24"/>
        </w:rPr>
        <w:t xml:space="preserve">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CE1105" w:rsidRPr="00CE1105" w:rsidRDefault="00CE1105" w:rsidP="00CE1105">
      <w:pPr>
        <w:spacing w:line="240" w:lineRule="auto"/>
        <w:ind w:firstLine="426"/>
        <w:jc w:val="both"/>
        <w:rPr>
          <w:sz w:val="24"/>
          <w:szCs w:val="24"/>
        </w:rPr>
      </w:pPr>
      <w:r w:rsidRPr="00CE1105">
        <w:rPr>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CE1105" w:rsidRPr="00CE1105" w:rsidRDefault="00CE1105" w:rsidP="00CE1105">
      <w:pPr>
        <w:widowControl/>
        <w:shd w:val="clear" w:color="auto" w:fill="FFFFFF"/>
        <w:spacing w:line="240" w:lineRule="auto"/>
        <w:jc w:val="both"/>
        <w:rPr>
          <w:sz w:val="24"/>
          <w:szCs w:val="24"/>
        </w:rPr>
      </w:pPr>
      <w:r w:rsidRPr="00CE1105">
        <w:rPr>
          <w:sz w:val="24"/>
          <w:szCs w:val="24"/>
        </w:rPr>
        <w:tab/>
        <w:t xml:space="preserve">Срок выполнения работ устанавливается </w:t>
      </w:r>
      <w:proofErr w:type="gramStart"/>
      <w:r w:rsidRPr="00CE1105">
        <w:rPr>
          <w:sz w:val="24"/>
          <w:szCs w:val="24"/>
        </w:rPr>
        <w:t>в каждом конкретном случае по согласованию с Заказчиком в соответствии с предложением</w:t>
      </w:r>
      <w:proofErr w:type="gramEnd"/>
      <w:r w:rsidRPr="00CE1105">
        <w:rPr>
          <w:sz w:val="24"/>
          <w:szCs w:val="24"/>
        </w:rPr>
        <w:t xml:space="preserve"> Исполнителя и в рамках регламента трудоемкости работ и указывается в заказ-наряде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CE1105" w:rsidRPr="00CE1105" w:rsidRDefault="00CE1105" w:rsidP="00CE1105">
      <w:pPr>
        <w:widowControl/>
        <w:spacing w:line="240" w:lineRule="auto"/>
        <w:ind w:firstLine="709"/>
        <w:jc w:val="both"/>
        <w:rPr>
          <w:sz w:val="24"/>
          <w:szCs w:val="24"/>
        </w:rPr>
      </w:pPr>
      <w:r w:rsidRPr="00CE1105">
        <w:rPr>
          <w:sz w:val="24"/>
          <w:szCs w:val="24"/>
        </w:rPr>
        <w:t xml:space="preserve">Место выполнения работ: работы осуществляются по согласованию с Заказчиком на площадях Исполнителя в </w:t>
      </w:r>
      <w:r w:rsidRPr="00CE1105">
        <w:rPr>
          <w:i/>
          <w:sz w:val="24"/>
          <w:szCs w:val="24"/>
        </w:rPr>
        <w:t>г. Астрахани и/или Астраханской области</w:t>
      </w:r>
      <w:r w:rsidRPr="00CE1105">
        <w:rPr>
          <w:sz w:val="24"/>
          <w:szCs w:val="24"/>
        </w:rPr>
        <w:t xml:space="preserve"> по адресам:</w:t>
      </w:r>
    </w:p>
    <w:p w:rsidR="00CE1105" w:rsidRPr="00CE1105" w:rsidRDefault="00CE1105" w:rsidP="00CE1105">
      <w:pPr>
        <w:widowControl/>
        <w:spacing w:line="240" w:lineRule="auto"/>
        <w:jc w:val="both"/>
        <w:rPr>
          <w:sz w:val="24"/>
          <w:szCs w:val="24"/>
        </w:rPr>
      </w:pPr>
      <w:r w:rsidRPr="00CE1105">
        <w:rPr>
          <w:sz w:val="24"/>
          <w:szCs w:val="24"/>
        </w:rPr>
        <w:t>_____________________;</w:t>
      </w:r>
    </w:p>
    <w:p w:rsidR="00CE1105" w:rsidRPr="00CE1105" w:rsidRDefault="00CE1105" w:rsidP="00CE1105">
      <w:pPr>
        <w:widowControl/>
        <w:spacing w:line="240" w:lineRule="auto"/>
        <w:jc w:val="both"/>
        <w:rPr>
          <w:sz w:val="24"/>
          <w:szCs w:val="24"/>
        </w:rPr>
      </w:pPr>
      <w:r w:rsidRPr="00CE1105">
        <w:rPr>
          <w:sz w:val="24"/>
          <w:szCs w:val="24"/>
        </w:rPr>
        <w:t xml:space="preserve">_____________________ </w:t>
      </w:r>
    </w:p>
    <w:p w:rsidR="00CE1105" w:rsidRPr="00CE1105" w:rsidRDefault="00CE1105" w:rsidP="00CE1105">
      <w:pPr>
        <w:widowControl/>
        <w:spacing w:line="240" w:lineRule="auto"/>
        <w:jc w:val="both"/>
        <w:rPr>
          <w:sz w:val="24"/>
          <w:szCs w:val="24"/>
        </w:rPr>
      </w:pPr>
      <w:r w:rsidRPr="00CE1105">
        <w:rPr>
          <w:sz w:val="24"/>
          <w:szCs w:val="24"/>
        </w:rPr>
        <w:t>либо в местах стоянки катеров Заказчика:</w:t>
      </w:r>
    </w:p>
    <w:p w:rsidR="00CE1105" w:rsidRPr="00CE1105" w:rsidRDefault="00CE1105" w:rsidP="00CE1105">
      <w:pPr>
        <w:widowControl/>
        <w:spacing w:line="240" w:lineRule="auto"/>
        <w:ind w:firstLine="709"/>
        <w:jc w:val="both"/>
        <w:rPr>
          <w:sz w:val="24"/>
          <w:szCs w:val="24"/>
        </w:rPr>
      </w:pPr>
      <w:r w:rsidRPr="00CE1105">
        <w:rPr>
          <w:sz w:val="24"/>
          <w:szCs w:val="24"/>
        </w:rPr>
        <w:t xml:space="preserve">- причал </w:t>
      </w:r>
      <w:r w:rsidRPr="00CE1105">
        <w:rPr>
          <w:sz w:val="24"/>
          <w:szCs w:val="24"/>
          <w:lang w:eastAsia="ar-SA"/>
        </w:rPr>
        <w:t xml:space="preserve">спортивно-оздоровительного комплекса </w:t>
      </w:r>
      <w:r w:rsidRPr="00CE1105">
        <w:rPr>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CE1105" w:rsidRPr="00CE1105" w:rsidRDefault="00CE1105" w:rsidP="00CE1105">
      <w:pPr>
        <w:widowControl/>
        <w:spacing w:line="240" w:lineRule="auto"/>
        <w:ind w:firstLine="709"/>
        <w:jc w:val="both"/>
        <w:rPr>
          <w:sz w:val="24"/>
          <w:szCs w:val="24"/>
        </w:rPr>
      </w:pPr>
      <w:r w:rsidRPr="00CE1105">
        <w:rPr>
          <w:sz w:val="24"/>
          <w:szCs w:val="24"/>
        </w:rPr>
        <w:t xml:space="preserve">-  </w:t>
      </w:r>
      <w:proofErr w:type="spellStart"/>
      <w:r w:rsidRPr="00CE1105">
        <w:rPr>
          <w:sz w:val="24"/>
          <w:szCs w:val="24"/>
          <w:lang w:eastAsia="ar-SA"/>
        </w:rPr>
        <w:t>Олинский</w:t>
      </w:r>
      <w:proofErr w:type="spellEnd"/>
      <w:r w:rsidRPr="00CE1105">
        <w:rPr>
          <w:sz w:val="24"/>
          <w:szCs w:val="24"/>
          <w:lang w:eastAsia="ar-SA"/>
        </w:rPr>
        <w:t xml:space="preserve"> филиал ФГБУ «АМП Каспийского моря» </w:t>
      </w:r>
      <w:r w:rsidRPr="00CE1105">
        <w:rPr>
          <w:sz w:val="24"/>
          <w:szCs w:val="24"/>
        </w:rPr>
        <w:t xml:space="preserve">по адресу: Астраханская область, </w:t>
      </w:r>
      <w:proofErr w:type="spellStart"/>
      <w:r w:rsidRPr="00CE1105">
        <w:rPr>
          <w:sz w:val="24"/>
          <w:szCs w:val="24"/>
        </w:rPr>
        <w:t>Лиманский</w:t>
      </w:r>
      <w:proofErr w:type="spellEnd"/>
      <w:r w:rsidRPr="00CE1105">
        <w:rPr>
          <w:sz w:val="24"/>
          <w:szCs w:val="24"/>
        </w:rPr>
        <w:t xml:space="preserve"> район, </w:t>
      </w:r>
      <w:proofErr w:type="gramStart"/>
      <w:r w:rsidRPr="00CE1105">
        <w:rPr>
          <w:sz w:val="24"/>
          <w:szCs w:val="24"/>
        </w:rPr>
        <w:t>с</w:t>
      </w:r>
      <w:proofErr w:type="gramEnd"/>
      <w:r w:rsidRPr="00CE1105">
        <w:rPr>
          <w:sz w:val="24"/>
          <w:szCs w:val="24"/>
        </w:rPr>
        <w:t xml:space="preserve">. </w:t>
      </w:r>
      <w:proofErr w:type="gramStart"/>
      <w:r w:rsidRPr="00CE1105">
        <w:rPr>
          <w:sz w:val="24"/>
          <w:szCs w:val="24"/>
        </w:rPr>
        <w:t>Оля</w:t>
      </w:r>
      <w:proofErr w:type="gramEnd"/>
      <w:r w:rsidRPr="00CE1105">
        <w:rPr>
          <w:sz w:val="24"/>
          <w:szCs w:val="24"/>
        </w:rPr>
        <w:t>, ул. Чкалова, 29.</w:t>
      </w:r>
    </w:p>
    <w:p w:rsidR="00CE1105" w:rsidRPr="00CE1105" w:rsidRDefault="00CE1105" w:rsidP="00CE1105">
      <w:pPr>
        <w:widowControl/>
        <w:spacing w:line="240" w:lineRule="auto"/>
        <w:ind w:firstLine="709"/>
        <w:jc w:val="both"/>
        <w:rPr>
          <w:sz w:val="24"/>
          <w:szCs w:val="24"/>
        </w:rPr>
      </w:pPr>
      <w:r w:rsidRPr="00CE1105">
        <w:rPr>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CE1105">
        <w:rPr>
          <w:sz w:val="24"/>
          <w:szCs w:val="24"/>
          <w:lang w:val="en-US" w:eastAsia="ar-SA"/>
        </w:rPr>
        <w:t>PARKER</w:t>
      </w:r>
      <w:r w:rsidRPr="00CE1105">
        <w:rPr>
          <w:sz w:val="24"/>
          <w:szCs w:val="24"/>
          <w:lang w:eastAsia="ar-SA"/>
        </w:rPr>
        <w:t xml:space="preserve"> </w:t>
      </w:r>
      <w:r w:rsidRPr="00CE1105">
        <w:rPr>
          <w:sz w:val="24"/>
          <w:szCs w:val="24"/>
          <w:lang w:val="en-US" w:eastAsia="ar-SA"/>
        </w:rPr>
        <w:t>RIB</w:t>
      </w:r>
      <w:r w:rsidRPr="00CE1105">
        <w:rPr>
          <w:sz w:val="24"/>
          <w:szCs w:val="24"/>
          <w:lang w:eastAsia="ar-SA"/>
        </w:rPr>
        <w:t xml:space="preserve"> 900</w:t>
      </w:r>
      <w:r w:rsidRPr="00CE1105">
        <w:rPr>
          <w:sz w:val="24"/>
          <w:szCs w:val="24"/>
          <w:lang w:val="en-US" w:eastAsia="ar-SA"/>
        </w:rPr>
        <w:t>j</w:t>
      </w:r>
      <w:r w:rsidRPr="00CE1105">
        <w:rPr>
          <w:sz w:val="24"/>
          <w:szCs w:val="24"/>
          <w:lang w:eastAsia="ar-SA"/>
        </w:rPr>
        <w:t xml:space="preserve"> </w:t>
      </w:r>
      <w:r w:rsidRPr="00CE1105">
        <w:rPr>
          <w:sz w:val="24"/>
          <w:szCs w:val="24"/>
          <w:lang w:val="en-US" w:eastAsia="ar-SA"/>
        </w:rPr>
        <w:t>BALTIK</w:t>
      </w:r>
      <w:r w:rsidRPr="00CE1105">
        <w:rPr>
          <w:sz w:val="24"/>
          <w:szCs w:val="24"/>
          <w:lang w:eastAsia="ar-SA"/>
        </w:rPr>
        <w:t xml:space="preserve"> </w:t>
      </w:r>
      <w:r w:rsidRPr="00CE1105">
        <w:rPr>
          <w:sz w:val="24"/>
          <w:szCs w:val="24"/>
          <w:lang w:val="en-US" w:eastAsia="ar-SA"/>
        </w:rPr>
        <w:t>CABIN</w:t>
      </w:r>
      <w:r w:rsidRPr="00CE1105">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CE1105" w:rsidRPr="00CE1105" w:rsidRDefault="00CE1105" w:rsidP="00CE1105">
      <w:pPr>
        <w:spacing w:line="240" w:lineRule="auto"/>
        <w:jc w:val="both"/>
        <w:rPr>
          <w:b/>
          <w:sz w:val="24"/>
          <w:szCs w:val="24"/>
        </w:rPr>
      </w:pPr>
      <w:r w:rsidRPr="00CE1105">
        <w:rPr>
          <w:sz w:val="24"/>
          <w:szCs w:val="24"/>
        </w:rPr>
        <w:tab/>
      </w:r>
      <w:r w:rsidRPr="00CE1105">
        <w:rPr>
          <w:b/>
          <w:sz w:val="24"/>
          <w:szCs w:val="24"/>
        </w:rPr>
        <w:t>4. Требования к результатам работ</w:t>
      </w:r>
    </w:p>
    <w:p w:rsidR="00CE1105" w:rsidRPr="00CE1105" w:rsidRDefault="00CE1105" w:rsidP="00CE1105">
      <w:pPr>
        <w:spacing w:line="240" w:lineRule="auto"/>
        <w:jc w:val="both"/>
        <w:rPr>
          <w:sz w:val="24"/>
          <w:szCs w:val="24"/>
        </w:rPr>
      </w:pPr>
      <w:r w:rsidRPr="00CE1105">
        <w:rPr>
          <w:sz w:val="24"/>
          <w:szCs w:val="24"/>
        </w:rPr>
        <w:t xml:space="preserve"> 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w:t>
      </w:r>
      <w:r w:rsidRPr="00CE1105">
        <w:rPr>
          <w:sz w:val="24"/>
          <w:szCs w:val="24"/>
        </w:rPr>
        <w:lastRenderedPageBreak/>
        <w:t>ремонтными нормами, нормативами и рекомендациями завода-изготовителя.</w:t>
      </w:r>
    </w:p>
    <w:p w:rsidR="00CE1105" w:rsidRPr="00CE1105" w:rsidRDefault="00CE1105" w:rsidP="00CE1105">
      <w:pPr>
        <w:spacing w:line="240" w:lineRule="auto"/>
        <w:jc w:val="both"/>
        <w:rPr>
          <w:sz w:val="24"/>
          <w:szCs w:val="24"/>
        </w:rPr>
      </w:pPr>
      <w:r w:rsidRPr="00CE1105">
        <w:rPr>
          <w:b/>
          <w:sz w:val="26"/>
          <w:szCs w:val="26"/>
        </w:rPr>
        <w:t xml:space="preserve">        </w:t>
      </w:r>
      <w:r w:rsidRPr="00CE1105">
        <w:rPr>
          <w:b/>
          <w:sz w:val="24"/>
          <w:szCs w:val="24"/>
        </w:rPr>
        <w:t>5. Требования к гарантийному сроку.</w:t>
      </w:r>
    </w:p>
    <w:p w:rsidR="00CE1105" w:rsidRPr="00CE1105" w:rsidRDefault="00CE1105" w:rsidP="00CE1105">
      <w:pPr>
        <w:spacing w:line="240" w:lineRule="auto"/>
        <w:ind w:firstLine="426"/>
        <w:jc w:val="both"/>
        <w:rPr>
          <w:sz w:val="24"/>
          <w:szCs w:val="24"/>
        </w:rPr>
      </w:pPr>
      <w:r w:rsidRPr="00CE1105">
        <w:rPr>
          <w:sz w:val="24"/>
          <w:szCs w:val="24"/>
        </w:rPr>
        <w:t>Гарантийный срок по настоящему договору составляет:</w:t>
      </w:r>
    </w:p>
    <w:p w:rsidR="00CE1105" w:rsidRPr="00CE1105" w:rsidRDefault="00CE1105" w:rsidP="00CE1105">
      <w:pPr>
        <w:spacing w:line="240" w:lineRule="auto"/>
        <w:ind w:firstLine="426"/>
        <w:jc w:val="both"/>
        <w:rPr>
          <w:sz w:val="24"/>
          <w:szCs w:val="24"/>
        </w:rPr>
      </w:pPr>
      <w:r w:rsidRPr="00CE1105">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CE1105" w:rsidRPr="00CE1105" w:rsidRDefault="00CE1105" w:rsidP="00CE1105">
      <w:pPr>
        <w:spacing w:line="240" w:lineRule="auto"/>
        <w:ind w:firstLine="426"/>
        <w:jc w:val="both"/>
        <w:rPr>
          <w:sz w:val="24"/>
          <w:szCs w:val="24"/>
        </w:rPr>
      </w:pPr>
      <w:r w:rsidRPr="00CE1105">
        <w:rPr>
          <w:sz w:val="24"/>
          <w:szCs w:val="24"/>
        </w:rPr>
        <w:t>- на выполненные работы — 30  (Тридцать) эксплуатационных дней с момента подписания Сторонами акта выполненных работ.</w:t>
      </w:r>
    </w:p>
    <w:p w:rsidR="00CE1105" w:rsidRPr="00CE1105" w:rsidRDefault="00CE1105" w:rsidP="00CE1105">
      <w:pPr>
        <w:spacing w:line="240" w:lineRule="auto"/>
        <w:ind w:firstLine="426"/>
        <w:jc w:val="both"/>
        <w:rPr>
          <w:sz w:val="24"/>
          <w:szCs w:val="24"/>
        </w:rPr>
      </w:pPr>
      <w:r w:rsidRPr="00CE1105">
        <w:rPr>
          <w:b/>
          <w:sz w:val="24"/>
          <w:szCs w:val="24"/>
        </w:rPr>
        <w:t>6. Требования к запасным частям и расходным материалам</w:t>
      </w:r>
      <w:r w:rsidRPr="00CE1105">
        <w:rPr>
          <w:sz w:val="24"/>
          <w:szCs w:val="24"/>
        </w:rPr>
        <w:t xml:space="preserve"> </w:t>
      </w:r>
    </w:p>
    <w:p w:rsidR="00CE1105" w:rsidRPr="00CE1105" w:rsidRDefault="00CE1105" w:rsidP="00CE1105">
      <w:pPr>
        <w:spacing w:line="240" w:lineRule="auto"/>
        <w:ind w:firstLine="426"/>
        <w:jc w:val="both"/>
        <w:rPr>
          <w:sz w:val="24"/>
          <w:szCs w:val="24"/>
        </w:rPr>
      </w:pPr>
      <w:r w:rsidRPr="00CE1105">
        <w:rPr>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CE1105" w:rsidRPr="00CE1105" w:rsidRDefault="00CE1105" w:rsidP="00CE1105">
      <w:pPr>
        <w:spacing w:line="240" w:lineRule="auto"/>
        <w:jc w:val="both"/>
        <w:rPr>
          <w:sz w:val="24"/>
          <w:szCs w:val="24"/>
          <w:lang w:eastAsia="ar-SA"/>
        </w:rPr>
      </w:pPr>
      <w:r w:rsidRPr="00CE1105">
        <w:rPr>
          <w:sz w:val="24"/>
          <w:szCs w:val="24"/>
        </w:rPr>
        <w:tab/>
        <w:t xml:space="preserve">Примерный перечень запасных частей и расходных материалов для выполнения работ </w:t>
      </w:r>
      <w:proofErr w:type="gramStart"/>
      <w:r w:rsidRPr="00CE1105">
        <w:rPr>
          <w:sz w:val="24"/>
          <w:szCs w:val="24"/>
          <w:lang w:eastAsia="ar-SA"/>
        </w:rPr>
        <w:t>по</w:t>
      </w:r>
      <w:proofErr w:type="gramEnd"/>
      <w:r w:rsidRPr="00CE1105">
        <w:rPr>
          <w:sz w:val="24"/>
          <w:szCs w:val="24"/>
          <w:lang w:eastAsia="ar-SA"/>
        </w:rPr>
        <w:t>:</w:t>
      </w:r>
    </w:p>
    <w:p w:rsidR="00CE1105" w:rsidRPr="00CE1105" w:rsidRDefault="00CE1105" w:rsidP="00CE1105">
      <w:pPr>
        <w:spacing w:line="240" w:lineRule="auto"/>
        <w:jc w:val="both"/>
        <w:rPr>
          <w:sz w:val="24"/>
          <w:szCs w:val="24"/>
        </w:rPr>
      </w:pPr>
      <w:r w:rsidRPr="00CE1105">
        <w:rPr>
          <w:sz w:val="24"/>
          <w:szCs w:val="24"/>
          <w:lang w:eastAsia="ar-SA"/>
        </w:rPr>
        <w:t xml:space="preserve">1)  </w:t>
      </w:r>
      <w:proofErr w:type="spellStart"/>
      <w:r w:rsidRPr="00CE1105">
        <w:rPr>
          <w:sz w:val="24"/>
          <w:szCs w:val="24"/>
          <w:lang w:eastAsia="ar-SA"/>
        </w:rPr>
        <w:t>рас</w:t>
      </w:r>
      <w:r w:rsidRPr="00CE1105">
        <w:rPr>
          <w:bCs/>
          <w:color w:val="000000"/>
          <w:sz w:val="24"/>
          <w:szCs w:val="24"/>
          <w:lang w:eastAsia="ar-SA"/>
        </w:rPr>
        <w:t>консервации</w:t>
      </w:r>
      <w:proofErr w:type="spellEnd"/>
      <w:r w:rsidRPr="00CE1105">
        <w:rPr>
          <w:bCs/>
          <w:color w:val="000000"/>
          <w:sz w:val="24"/>
          <w:szCs w:val="24"/>
          <w:lang w:eastAsia="ar-SA"/>
        </w:rPr>
        <w:t xml:space="preserve"> с проведением  </w:t>
      </w:r>
      <w:r w:rsidRPr="00CE1105">
        <w:rPr>
          <w:sz w:val="24"/>
          <w:szCs w:val="24"/>
          <w:lang w:eastAsia="ar-SA"/>
        </w:rPr>
        <w:t xml:space="preserve">технического осмотра </w:t>
      </w:r>
      <w:r w:rsidRPr="00CE1105">
        <w:rPr>
          <w:sz w:val="24"/>
          <w:szCs w:val="24"/>
        </w:rPr>
        <w:t>запорной арматуры и трубопроводов системы сбора и удаления хозяйственно-фекальных вод:</w:t>
      </w:r>
    </w:p>
    <w:p w:rsidR="00CE1105" w:rsidRPr="00CE1105" w:rsidRDefault="00CE1105" w:rsidP="00CE1105">
      <w:pPr>
        <w:spacing w:line="240" w:lineRule="auto"/>
        <w:jc w:val="both"/>
        <w:rPr>
          <w:sz w:val="24"/>
          <w:szCs w:val="24"/>
        </w:rPr>
      </w:pPr>
      <w:r w:rsidRPr="00CE1105">
        <w:rPr>
          <w:sz w:val="24"/>
          <w:szCs w:val="24"/>
        </w:rPr>
        <w:t xml:space="preserve"> -  катера «PARKER RIB 900j BALTIK CABIN», бортовой номер судна РАФ 19-17:</w:t>
      </w:r>
    </w:p>
    <w:p w:rsidR="00CE1105" w:rsidRPr="00CE1105" w:rsidRDefault="00CE1105" w:rsidP="00CE1105">
      <w:pPr>
        <w:spacing w:line="240" w:lineRule="auto"/>
        <w:jc w:val="both"/>
        <w:rPr>
          <w:sz w:val="24"/>
          <w:szCs w:val="24"/>
        </w:rPr>
      </w:pPr>
    </w:p>
    <w:tbl>
      <w:tblPr>
        <w:tblStyle w:val="143"/>
        <w:tblW w:w="10348" w:type="dxa"/>
        <w:tblInd w:w="-34" w:type="dxa"/>
        <w:tblLayout w:type="fixed"/>
        <w:tblLook w:val="04A0" w:firstRow="1" w:lastRow="0" w:firstColumn="1" w:lastColumn="0" w:noHBand="0" w:noVBand="1"/>
      </w:tblPr>
      <w:tblGrid>
        <w:gridCol w:w="851"/>
        <w:gridCol w:w="9497"/>
      </w:tblGrid>
      <w:tr w:rsidR="00CE1105" w:rsidRPr="00CE1105" w:rsidTr="00FC2D23">
        <w:tc>
          <w:tcPr>
            <w:tcW w:w="851" w:type="dxa"/>
            <w:vAlign w:val="center"/>
          </w:tcPr>
          <w:p w:rsidR="00CE1105" w:rsidRPr="00CE1105" w:rsidRDefault="00CE1105" w:rsidP="00CE1105">
            <w:pPr>
              <w:widowControl/>
              <w:tabs>
                <w:tab w:val="left" w:pos="1086"/>
              </w:tabs>
              <w:spacing w:line="240" w:lineRule="auto"/>
              <w:ind w:left="-29"/>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 xml:space="preserve">№ </w:t>
            </w:r>
            <w:proofErr w:type="gramStart"/>
            <w:r w:rsidRPr="00CE1105">
              <w:rPr>
                <w:rFonts w:ascii="Times New Roman" w:hAnsi="Times New Roman" w:cs="Times New Roman"/>
                <w:bCs/>
                <w:color w:val="000000"/>
                <w:sz w:val="24"/>
                <w:szCs w:val="24"/>
                <w:lang w:eastAsia="ar-SA"/>
              </w:rPr>
              <w:t>п</w:t>
            </w:r>
            <w:proofErr w:type="gramEnd"/>
            <w:r w:rsidRPr="00CE1105">
              <w:rPr>
                <w:rFonts w:ascii="Times New Roman" w:hAnsi="Times New Roman" w:cs="Times New Roman"/>
                <w:bCs/>
                <w:color w:val="000000"/>
                <w:sz w:val="24"/>
                <w:szCs w:val="24"/>
                <w:lang w:eastAsia="ar-SA"/>
              </w:rPr>
              <w:t>/п</w:t>
            </w:r>
          </w:p>
        </w:tc>
        <w:tc>
          <w:tcPr>
            <w:tcW w:w="9497"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Наименование материалов</w:t>
            </w:r>
          </w:p>
        </w:tc>
      </w:tr>
      <w:tr w:rsidR="00CE1105" w:rsidRPr="00CE1105" w:rsidTr="00FC2D23">
        <w:tc>
          <w:tcPr>
            <w:tcW w:w="851" w:type="dxa"/>
            <w:vAlign w:val="center"/>
          </w:tcPr>
          <w:p w:rsidR="00CE1105" w:rsidRPr="00CE1105" w:rsidRDefault="00CE1105" w:rsidP="00CE1105">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w:t>
            </w:r>
          </w:p>
        </w:tc>
        <w:tc>
          <w:tcPr>
            <w:tcW w:w="9497" w:type="dxa"/>
            <w:vAlign w:val="center"/>
          </w:tcPr>
          <w:p w:rsidR="00CE1105" w:rsidRPr="00CE1105" w:rsidRDefault="00CE1105" w:rsidP="00CE1105">
            <w:pPr>
              <w:widowControl/>
              <w:spacing w:line="240" w:lineRule="auto"/>
              <w:rPr>
                <w:rFonts w:ascii="Times New Roman" w:hAnsi="Times New Roman" w:cs="Times New Roman"/>
                <w:sz w:val="24"/>
                <w:szCs w:val="24"/>
                <w:shd w:val="clear" w:color="auto" w:fill="E1F0F5"/>
              </w:rPr>
            </w:pPr>
            <w:proofErr w:type="spellStart"/>
            <w:r w:rsidRPr="00CE1105">
              <w:rPr>
                <w:rFonts w:ascii="Times New Roman" w:hAnsi="Times New Roman" w:cs="Times New Roman"/>
                <w:bCs/>
                <w:sz w:val="24"/>
                <w:szCs w:val="24"/>
              </w:rPr>
              <w:t>Водоотделительный</w:t>
            </w:r>
            <w:proofErr w:type="spellEnd"/>
            <w:r w:rsidRPr="00CE1105">
              <w:rPr>
                <w:rFonts w:ascii="Times New Roman" w:hAnsi="Times New Roman" w:cs="Times New Roman"/>
                <w:bCs/>
                <w:sz w:val="24"/>
                <w:szCs w:val="24"/>
              </w:rPr>
              <w:t xml:space="preserve"> топливный фильтр № запчасти 45312013F</w:t>
            </w:r>
          </w:p>
        </w:tc>
      </w:tr>
    </w:tbl>
    <w:p w:rsidR="00CE1105" w:rsidRPr="00CE1105" w:rsidRDefault="00CE1105" w:rsidP="00CE1105">
      <w:pPr>
        <w:spacing w:line="240" w:lineRule="auto"/>
        <w:jc w:val="both"/>
        <w:rPr>
          <w:sz w:val="24"/>
          <w:szCs w:val="24"/>
        </w:rPr>
      </w:pPr>
    </w:p>
    <w:p w:rsidR="00CE1105" w:rsidRPr="00CE1105" w:rsidRDefault="00CE1105" w:rsidP="00CE1105">
      <w:pPr>
        <w:widowControl/>
        <w:spacing w:line="240" w:lineRule="auto"/>
        <w:jc w:val="both"/>
        <w:rPr>
          <w:rFonts w:eastAsia="Calibri"/>
          <w:sz w:val="24"/>
          <w:szCs w:val="24"/>
        </w:rPr>
      </w:pPr>
      <w:r w:rsidRPr="00CE1105">
        <w:rPr>
          <w:rFonts w:eastAsia="Calibri"/>
          <w:sz w:val="24"/>
          <w:szCs w:val="24"/>
        </w:rPr>
        <w:t xml:space="preserve"> - катера проект КС-110-48, бортовой номер судна РАФ 19-28 «Юпитер»:</w:t>
      </w:r>
    </w:p>
    <w:tbl>
      <w:tblPr>
        <w:tblStyle w:val="163"/>
        <w:tblW w:w="10348" w:type="dxa"/>
        <w:tblInd w:w="-34" w:type="dxa"/>
        <w:tblLayout w:type="fixed"/>
        <w:tblLook w:val="04A0" w:firstRow="1" w:lastRow="0" w:firstColumn="1" w:lastColumn="0" w:noHBand="0" w:noVBand="1"/>
      </w:tblPr>
      <w:tblGrid>
        <w:gridCol w:w="851"/>
        <w:gridCol w:w="9497"/>
      </w:tblGrid>
      <w:tr w:rsidR="00CE1105" w:rsidRPr="00CE1105" w:rsidTr="00FC2D23">
        <w:tc>
          <w:tcPr>
            <w:tcW w:w="851" w:type="dxa"/>
            <w:vAlign w:val="center"/>
          </w:tcPr>
          <w:p w:rsidR="00CE1105" w:rsidRPr="00CE1105" w:rsidRDefault="00CE1105" w:rsidP="00CE1105">
            <w:pPr>
              <w:widowControl/>
              <w:tabs>
                <w:tab w:val="left" w:pos="1086"/>
              </w:tabs>
              <w:spacing w:line="240" w:lineRule="auto"/>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 xml:space="preserve">№ </w:t>
            </w:r>
            <w:proofErr w:type="gramStart"/>
            <w:r w:rsidRPr="00CE1105">
              <w:rPr>
                <w:rFonts w:ascii="Times New Roman" w:hAnsi="Times New Roman" w:cs="Times New Roman"/>
                <w:bCs/>
                <w:color w:val="000000"/>
                <w:sz w:val="24"/>
                <w:szCs w:val="24"/>
                <w:lang w:eastAsia="ar-SA"/>
              </w:rPr>
              <w:t>п</w:t>
            </w:r>
            <w:proofErr w:type="gramEnd"/>
            <w:r w:rsidRPr="00CE1105">
              <w:rPr>
                <w:rFonts w:ascii="Times New Roman" w:hAnsi="Times New Roman" w:cs="Times New Roman"/>
                <w:bCs/>
                <w:color w:val="000000"/>
                <w:sz w:val="24"/>
                <w:szCs w:val="24"/>
                <w:lang w:eastAsia="ar-SA"/>
              </w:rPr>
              <w:t>/п</w:t>
            </w:r>
          </w:p>
        </w:tc>
        <w:tc>
          <w:tcPr>
            <w:tcW w:w="9497"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Наименование материалов</w:t>
            </w:r>
          </w:p>
        </w:tc>
      </w:tr>
      <w:tr w:rsidR="00CE1105" w:rsidRPr="00CE1105" w:rsidTr="00FC2D23">
        <w:tc>
          <w:tcPr>
            <w:tcW w:w="851"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1</w:t>
            </w:r>
          </w:p>
        </w:tc>
        <w:tc>
          <w:tcPr>
            <w:tcW w:w="9497"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rPr>
            </w:pPr>
            <w:r w:rsidRPr="00CE1105">
              <w:rPr>
                <w:rFonts w:ascii="Times New Roman" w:hAnsi="Times New Roman" w:cs="Times New Roman"/>
                <w:bCs/>
                <w:sz w:val="24"/>
                <w:szCs w:val="24"/>
              </w:rPr>
              <w:t>Фильтр грубой очистки топлива № детали-204А-1105510-Б</w:t>
            </w:r>
          </w:p>
        </w:tc>
      </w:tr>
      <w:tr w:rsidR="00CE1105" w:rsidRPr="00CE1105" w:rsidTr="00FC2D23">
        <w:tc>
          <w:tcPr>
            <w:tcW w:w="851"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2</w:t>
            </w:r>
          </w:p>
        </w:tc>
        <w:tc>
          <w:tcPr>
            <w:tcW w:w="9497"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rPr>
            </w:pPr>
            <w:r w:rsidRPr="00CE1105">
              <w:rPr>
                <w:rFonts w:ascii="Times New Roman" w:hAnsi="Times New Roman" w:cs="Times New Roman"/>
                <w:bCs/>
                <w:sz w:val="24"/>
                <w:szCs w:val="24"/>
              </w:rPr>
              <w:t>Фильтр тонкой очистки топлива № детали-</w:t>
            </w:r>
            <w:r w:rsidRPr="00CE1105">
              <w:rPr>
                <w:rFonts w:ascii="Times New Roman" w:hAnsi="Times New Roman" w:cs="Times New Roman"/>
                <w:sz w:val="24"/>
                <w:szCs w:val="24"/>
              </w:rPr>
              <w:t xml:space="preserve"> </w:t>
            </w:r>
            <w:r w:rsidRPr="00CE1105">
              <w:rPr>
                <w:rFonts w:ascii="Times New Roman" w:hAnsi="Times New Roman" w:cs="Times New Roman"/>
                <w:bCs/>
                <w:sz w:val="24"/>
                <w:szCs w:val="24"/>
              </w:rPr>
              <w:t>201-1117038-А2</w:t>
            </w:r>
          </w:p>
        </w:tc>
      </w:tr>
      <w:tr w:rsidR="00CE1105" w:rsidRPr="00CE1105" w:rsidTr="00FC2D23">
        <w:tc>
          <w:tcPr>
            <w:tcW w:w="851"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bCs/>
                <w:color w:val="000000"/>
                <w:sz w:val="24"/>
                <w:szCs w:val="24"/>
                <w:lang w:eastAsia="ar-SA"/>
              </w:rPr>
            </w:pPr>
            <w:r w:rsidRPr="00CE1105">
              <w:rPr>
                <w:rFonts w:ascii="Times New Roman" w:hAnsi="Times New Roman" w:cs="Times New Roman"/>
                <w:bCs/>
                <w:color w:val="000000"/>
                <w:sz w:val="24"/>
                <w:szCs w:val="24"/>
                <w:lang w:eastAsia="ar-SA"/>
              </w:rPr>
              <w:t>3</w:t>
            </w:r>
          </w:p>
        </w:tc>
        <w:tc>
          <w:tcPr>
            <w:tcW w:w="9497" w:type="dxa"/>
            <w:vAlign w:val="center"/>
          </w:tcPr>
          <w:p w:rsidR="00CE1105" w:rsidRPr="00CE1105" w:rsidRDefault="00CE1105" w:rsidP="00CE1105">
            <w:pPr>
              <w:widowControl/>
              <w:tabs>
                <w:tab w:val="left" w:pos="1086"/>
              </w:tabs>
              <w:spacing w:line="240" w:lineRule="auto"/>
              <w:rPr>
                <w:rFonts w:ascii="Times New Roman" w:hAnsi="Times New Roman" w:cs="Times New Roman"/>
                <w:bCs/>
                <w:sz w:val="24"/>
                <w:szCs w:val="24"/>
              </w:rPr>
            </w:pPr>
            <w:r w:rsidRPr="00CE1105">
              <w:rPr>
                <w:rFonts w:ascii="Times New Roman" w:hAnsi="Times New Roman" w:cs="Times New Roman"/>
                <w:bCs/>
                <w:sz w:val="24"/>
                <w:szCs w:val="24"/>
              </w:rPr>
              <w:t>Фильтр воздушный № детали-236-1109080-А</w:t>
            </w:r>
          </w:p>
        </w:tc>
      </w:tr>
    </w:tbl>
    <w:p w:rsidR="00CE1105" w:rsidRPr="00CE1105" w:rsidRDefault="00CE1105" w:rsidP="00CE1105">
      <w:pPr>
        <w:spacing w:line="240" w:lineRule="auto"/>
        <w:jc w:val="both"/>
        <w:rPr>
          <w:sz w:val="24"/>
          <w:szCs w:val="24"/>
        </w:rPr>
      </w:pPr>
    </w:p>
    <w:p w:rsidR="00CE1105" w:rsidRPr="00CE1105" w:rsidRDefault="00CE1105" w:rsidP="00CE1105">
      <w:pPr>
        <w:spacing w:line="240" w:lineRule="auto"/>
        <w:jc w:val="both"/>
        <w:rPr>
          <w:sz w:val="24"/>
          <w:szCs w:val="24"/>
        </w:rPr>
      </w:pPr>
      <w:r w:rsidRPr="00CE1105">
        <w:rPr>
          <w:sz w:val="24"/>
          <w:szCs w:val="24"/>
        </w:rPr>
        <w:t xml:space="preserve">-  катера </w:t>
      </w:r>
      <w:r w:rsidRPr="00CE1105">
        <w:rPr>
          <w:sz w:val="24"/>
          <w:szCs w:val="24"/>
          <w:lang w:eastAsia="ar-SA"/>
        </w:rPr>
        <w:t>«Портконтроль-1», бортовой номер РАФ 19-68</w:t>
      </w:r>
      <w:r w:rsidRPr="00CE1105">
        <w:rPr>
          <w:rFonts w:eastAsia="Calibri"/>
          <w:sz w:val="24"/>
          <w:szCs w:val="24"/>
        </w:rPr>
        <w:t>:</w:t>
      </w:r>
    </w:p>
    <w:p w:rsidR="00CE1105" w:rsidRPr="00CE1105" w:rsidRDefault="00CE1105" w:rsidP="00CE1105">
      <w:pPr>
        <w:spacing w:line="240" w:lineRule="auto"/>
        <w:jc w:val="both"/>
        <w:rPr>
          <w:sz w:val="24"/>
          <w:szCs w:val="24"/>
        </w:rPr>
      </w:pPr>
    </w:p>
    <w:tbl>
      <w:tblPr>
        <w:tblStyle w:val="173"/>
        <w:tblW w:w="10348" w:type="dxa"/>
        <w:tblInd w:w="-34" w:type="dxa"/>
        <w:tblLayout w:type="fixed"/>
        <w:tblLook w:val="04A0" w:firstRow="1" w:lastRow="0" w:firstColumn="1" w:lastColumn="0" w:noHBand="0" w:noVBand="1"/>
      </w:tblPr>
      <w:tblGrid>
        <w:gridCol w:w="851"/>
        <w:gridCol w:w="9497"/>
      </w:tblGrid>
      <w:tr w:rsidR="00CE1105" w:rsidRPr="00CE1105" w:rsidTr="00FC2D23">
        <w:tc>
          <w:tcPr>
            <w:tcW w:w="851" w:type="dxa"/>
            <w:vAlign w:val="center"/>
          </w:tcPr>
          <w:p w:rsidR="00CE1105" w:rsidRPr="00CE1105" w:rsidRDefault="00CE1105" w:rsidP="00CE1105">
            <w:pPr>
              <w:widowControl/>
              <w:tabs>
                <w:tab w:val="left" w:pos="1086"/>
              </w:tabs>
              <w:spacing w:line="240" w:lineRule="auto"/>
              <w:rPr>
                <w:rFonts w:ascii="Times New Roman" w:hAnsi="Times New Roman" w:cs="Times New Roman"/>
                <w:color w:val="000000"/>
                <w:sz w:val="24"/>
                <w:szCs w:val="24"/>
                <w:lang w:eastAsia="ar-SA"/>
              </w:rPr>
            </w:pPr>
            <w:r w:rsidRPr="00CE1105">
              <w:rPr>
                <w:rFonts w:ascii="Times New Roman" w:hAnsi="Times New Roman" w:cs="Times New Roman"/>
                <w:color w:val="000000"/>
                <w:sz w:val="24"/>
                <w:szCs w:val="24"/>
                <w:lang w:eastAsia="ar-SA"/>
              </w:rPr>
              <w:t xml:space="preserve">№ </w:t>
            </w:r>
            <w:proofErr w:type="gramStart"/>
            <w:r w:rsidRPr="00CE1105">
              <w:rPr>
                <w:rFonts w:ascii="Times New Roman" w:hAnsi="Times New Roman" w:cs="Times New Roman"/>
                <w:color w:val="000000"/>
                <w:sz w:val="24"/>
                <w:szCs w:val="24"/>
                <w:lang w:eastAsia="ar-SA"/>
              </w:rPr>
              <w:t>п</w:t>
            </w:r>
            <w:proofErr w:type="gramEnd"/>
            <w:r w:rsidRPr="00CE1105">
              <w:rPr>
                <w:rFonts w:ascii="Times New Roman" w:hAnsi="Times New Roman" w:cs="Times New Roman"/>
                <w:color w:val="000000"/>
                <w:sz w:val="24"/>
                <w:szCs w:val="24"/>
                <w:lang w:eastAsia="ar-SA"/>
              </w:rPr>
              <w:t>/п</w:t>
            </w:r>
          </w:p>
        </w:tc>
        <w:tc>
          <w:tcPr>
            <w:tcW w:w="9497"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color w:val="000000"/>
                <w:sz w:val="24"/>
                <w:szCs w:val="24"/>
                <w:lang w:eastAsia="ar-SA"/>
              </w:rPr>
            </w:pPr>
            <w:r w:rsidRPr="00CE1105">
              <w:rPr>
                <w:rFonts w:ascii="Times New Roman" w:hAnsi="Times New Roman" w:cs="Times New Roman"/>
                <w:color w:val="000000"/>
                <w:sz w:val="24"/>
                <w:szCs w:val="24"/>
                <w:lang w:eastAsia="ar-SA"/>
              </w:rPr>
              <w:t>Наименование материалов</w:t>
            </w:r>
          </w:p>
        </w:tc>
      </w:tr>
      <w:tr w:rsidR="00CE1105" w:rsidRPr="00CE1105" w:rsidTr="00FC2D23">
        <w:tc>
          <w:tcPr>
            <w:tcW w:w="851" w:type="dxa"/>
            <w:vAlign w:val="center"/>
          </w:tcPr>
          <w:p w:rsidR="00CE1105" w:rsidRPr="00CE1105" w:rsidRDefault="00CE1105" w:rsidP="00CE1105">
            <w:pPr>
              <w:widowControl/>
              <w:tabs>
                <w:tab w:val="left" w:pos="1086"/>
              </w:tabs>
              <w:spacing w:line="240" w:lineRule="auto"/>
              <w:jc w:val="center"/>
              <w:rPr>
                <w:rFonts w:ascii="Times New Roman" w:hAnsi="Times New Roman" w:cs="Times New Roman"/>
                <w:color w:val="000000"/>
                <w:sz w:val="24"/>
                <w:szCs w:val="24"/>
                <w:lang w:eastAsia="ar-SA"/>
              </w:rPr>
            </w:pPr>
            <w:r w:rsidRPr="00CE1105">
              <w:rPr>
                <w:rFonts w:ascii="Times New Roman" w:hAnsi="Times New Roman" w:cs="Times New Roman"/>
                <w:color w:val="000000"/>
                <w:sz w:val="24"/>
                <w:szCs w:val="24"/>
                <w:lang w:eastAsia="ar-SA"/>
              </w:rPr>
              <w:t>1</w:t>
            </w:r>
          </w:p>
        </w:tc>
        <w:tc>
          <w:tcPr>
            <w:tcW w:w="9497" w:type="dxa"/>
            <w:vAlign w:val="center"/>
          </w:tcPr>
          <w:p w:rsidR="00CE1105" w:rsidRPr="00CE1105" w:rsidRDefault="00CE1105" w:rsidP="00CE1105">
            <w:pPr>
              <w:widowControl/>
              <w:spacing w:line="240" w:lineRule="auto"/>
              <w:rPr>
                <w:rFonts w:ascii="Times New Roman" w:hAnsi="Times New Roman" w:cs="Times New Roman"/>
                <w:sz w:val="24"/>
                <w:szCs w:val="24"/>
                <w:shd w:val="clear" w:color="auto" w:fill="E1F0F5"/>
              </w:rPr>
            </w:pPr>
            <w:proofErr w:type="spellStart"/>
            <w:r w:rsidRPr="00CE1105">
              <w:rPr>
                <w:rFonts w:ascii="Times New Roman" w:hAnsi="Times New Roman" w:cs="Times New Roman"/>
                <w:sz w:val="24"/>
                <w:szCs w:val="24"/>
              </w:rPr>
              <w:t>Водоотделительный</w:t>
            </w:r>
            <w:proofErr w:type="spellEnd"/>
            <w:r w:rsidRPr="00CE1105">
              <w:rPr>
                <w:rFonts w:ascii="Times New Roman" w:hAnsi="Times New Roman" w:cs="Times New Roman"/>
                <w:sz w:val="24"/>
                <w:szCs w:val="24"/>
              </w:rPr>
              <w:t xml:space="preserve"> топливный фильтр № запчасти 45312013F</w:t>
            </w:r>
          </w:p>
        </w:tc>
      </w:tr>
    </w:tbl>
    <w:p w:rsidR="00CE1105" w:rsidRPr="00CE1105" w:rsidRDefault="00CE1105" w:rsidP="00CE1105">
      <w:pPr>
        <w:spacing w:line="240" w:lineRule="auto"/>
        <w:jc w:val="both"/>
        <w:rPr>
          <w:sz w:val="24"/>
          <w:szCs w:val="24"/>
        </w:rPr>
      </w:pPr>
    </w:p>
    <w:p w:rsidR="00CE1105" w:rsidRPr="00CE1105" w:rsidRDefault="00CE1105" w:rsidP="00CE1105">
      <w:pPr>
        <w:spacing w:line="240" w:lineRule="auto"/>
        <w:jc w:val="both"/>
        <w:rPr>
          <w:sz w:val="24"/>
          <w:szCs w:val="24"/>
        </w:rPr>
      </w:pPr>
      <w:r w:rsidRPr="00CE1105">
        <w:rPr>
          <w:sz w:val="24"/>
          <w:szCs w:val="24"/>
        </w:rPr>
        <w:t>2) по техническому обслуживанию:</w:t>
      </w:r>
    </w:p>
    <w:p w:rsidR="00CE1105" w:rsidRPr="00CE1105" w:rsidRDefault="00CE1105" w:rsidP="00CE1105">
      <w:pPr>
        <w:spacing w:line="240" w:lineRule="auto"/>
        <w:jc w:val="both"/>
        <w:rPr>
          <w:sz w:val="24"/>
          <w:szCs w:val="24"/>
        </w:rPr>
      </w:pPr>
      <w:r w:rsidRPr="00CE1105">
        <w:rPr>
          <w:sz w:val="24"/>
          <w:szCs w:val="24"/>
        </w:rPr>
        <w:t>-  катера «PARKER RIB 900j BALTIK CABIN», бортовой номер судна РАФ 19-17:</w:t>
      </w:r>
    </w:p>
    <w:tbl>
      <w:tblPr>
        <w:tblStyle w:val="370"/>
        <w:tblW w:w="0" w:type="auto"/>
        <w:tblLook w:val="04A0" w:firstRow="1" w:lastRow="0" w:firstColumn="1" w:lastColumn="0" w:noHBand="0" w:noVBand="1"/>
      </w:tblPr>
      <w:tblGrid>
        <w:gridCol w:w="778"/>
        <w:gridCol w:w="9485"/>
      </w:tblGrid>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 </w:t>
            </w:r>
            <w:proofErr w:type="gramStart"/>
            <w:r w:rsidRPr="00CE1105">
              <w:rPr>
                <w:rFonts w:ascii="Times New Roman" w:eastAsia="Times New Roman" w:hAnsi="Times New Roman" w:cs="Times New Roman"/>
                <w:bCs/>
                <w:color w:val="000000"/>
                <w:szCs w:val="24"/>
                <w:lang w:eastAsia="ar-SA"/>
              </w:rPr>
              <w:t>п</w:t>
            </w:r>
            <w:proofErr w:type="gramEnd"/>
            <w:r w:rsidRPr="00CE1105">
              <w:rPr>
                <w:rFonts w:ascii="Times New Roman" w:eastAsia="Times New Roman" w:hAnsi="Times New Roman" w:cs="Times New Roman"/>
                <w:bCs/>
                <w:color w:val="000000"/>
                <w:szCs w:val="24"/>
                <w:lang w:eastAsia="ar-SA"/>
              </w:rPr>
              <w:t>/п</w:t>
            </w:r>
          </w:p>
        </w:tc>
        <w:tc>
          <w:tcPr>
            <w:tcW w:w="9485" w:type="dxa"/>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1</w:t>
            </w:r>
          </w:p>
        </w:tc>
        <w:tc>
          <w:tcPr>
            <w:tcW w:w="9485" w:type="dxa"/>
            <w:vAlign w:val="center"/>
          </w:tcPr>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szCs w:val="24"/>
                <w:lang w:eastAsia="ar-SA"/>
              </w:rPr>
              <w:t xml:space="preserve">Масло моторное </w:t>
            </w:r>
            <w:r w:rsidRPr="00CE1105">
              <w:rPr>
                <w:rFonts w:ascii="Times New Roman" w:eastAsia="Times New Roman" w:hAnsi="Times New Roman" w:cs="Times New Roman"/>
                <w:bCs/>
                <w:szCs w:val="24"/>
                <w:lang w:val="en-US" w:eastAsia="ar-SA"/>
              </w:rPr>
              <w:t>MOTUL</w:t>
            </w:r>
            <w:r w:rsidRPr="00CE1105">
              <w:rPr>
                <w:rFonts w:ascii="Times New Roman" w:eastAsia="Times New Roman" w:hAnsi="Times New Roman" w:cs="Times New Roman"/>
                <w:bCs/>
                <w:szCs w:val="24"/>
                <w:lang w:eastAsia="ar-SA"/>
              </w:rPr>
              <w:t xml:space="preserve"> </w:t>
            </w:r>
            <w:r w:rsidRPr="00CE1105">
              <w:rPr>
                <w:rFonts w:ascii="Times New Roman" w:eastAsia="Times New Roman" w:hAnsi="Times New Roman" w:cs="Times New Roman"/>
                <w:bCs/>
                <w:szCs w:val="24"/>
                <w:lang w:val="en-US" w:eastAsia="ar-SA"/>
              </w:rPr>
              <w:t>inboard</w:t>
            </w:r>
            <w:r w:rsidRPr="00CE1105">
              <w:rPr>
                <w:rFonts w:ascii="Times New Roman" w:eastAsia="Times New Roman" w:hAnsi="Times New Roman" w:cs="Times New Roman"/>
                <w:bCs/>
                <w:szCs w:val="24"/>
                <w:lang w:eastAsia="ar-SA"/>
              </w:rPr>
              <w:t xml:space="preserve"> 4</w:t>
            </w:r>
            <w:r w:rsidRPr="00CE1105">
              <w:rPr>
                <w:rFonts w:ascii="Times New Roman" w:eastAsia="Times New Roman" w:hAnsi="Times New Roman" w:cs="Times New Roman"/>
                <w:bCs/>
                <w:szCs w:val="24"/>
                <w:lang w:val="en-US" w:eastAsia="ar-SA"/>
              </w:rPr>
              <w:t>T</w:t>
            </w:r>
            <w:r w:rsidRPr="00CE1105">
              <w:rPr>
                <w:rFonts w:ascii="Times New Roman" w:eastAsia="Times New Roman" w:hAnsi="Times New Roman" w:cs="Times New Roman"/>
                <w:bCs/>
                <w:szCs w:val="24"/>
                <w:lang w:eastAsia="ar-SA"/>
              </w:rPr>
              <w:t xml:space="preserve"> 15W40 для 4-тактных судовых двигателей </w:t>
            </w:r>
            <w:proofErr w:type="spellStart"/>
            <w:r w:rsidRPr="00CE1105">
              <w:rPr>
                <w:rFonts w:ascii="Times New Roman" w:eastAsia="Times New Roman" w:hAnsi="Times New Roman" w:cs="Times New Roman"/>
                <w:bCs/>
                <w:szCs w:val="24"/>
                <w:lang w:eastAsia="ar-SA"/>
              </w:rPr>
              <w:t>Mercury</w:t>
            </w:r>
            <w:proofErr w:type="spellEnd"/>
            <w:r w:rsidRPr="00CE1105">
              <w:rPr>
                <w:rFonts w:ascii="Times New Roman" w:eastAsia="Times New Roman" w:hAnsi="Times New Roman" w:cs="Times New Roman"/>
                <w:bCs/>
                <w:szCs w:val="24"/>
                <w:lang w:eastAsia="ar-SA"/>
              </w:rPr>
              <w:t xml:space="preserve">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2</w:t>
            </w:r>
          </w:p>
        </w:tc>
        <w:tc>
          <w:tcPr>
            <w:tcW w:w="9485" w:type="dxa"/>
            <w:vAlign w:val="center"/>
          </w:tcPr>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kern w:val="36"/>
                <w:szCs w:val="24"/>
              </w:rPr>
            </w:pPr>
            <w:r w:rsidRPr="00CE1105">
              <w:rPr>
                <w:rFonts w:ascii="Times New Roman" w:eastAsia="Times New Roman" w:hAnsi="Times New Roman" w:cs="Times New Roman"/>
                <w:bCs/>
                <w:color w:val="000000"/>
                <w:szCs w:val="24"/>
                <w:lang w:eastAsia="ar-SA"/>
              </w:rPr>
              <w:t xml:space="preserve">Масло редукторное </w:t>
            </w:r>
            <w:proofErr w:type="spellStart"/>
            <w:r w:rsidRPr="00CE1105">
              <w:rPr>
                <w:rFonts w:ascii="Times New Roman" w:eastAsia="Times New Roman" w:hAnsi="Times New Roman" w:cs="Times New Roman"/>
                <w:bCs/>
                <w:color w:val="000000"/>
                <w:szCs w:val="24"/>
                <w:lang w:eastAsia="ar-SA"/>
              </w:rPr>
              <w:t>Premium</w:t>
            </w:r>
            <w:proofErr w:type="spellEnd"/>
            <w:r w:rsidRPr="00CE1105">
              <w:rPr>
                <w:rFonts w:ascii="Times New Roman" w:eastAsia="Times New Roman" w:hAnsi="Times New Roman" w:cs="Times New Roman"/>
                <w:bCs/>
                <w:color w:val="000000"/>
                <w:szCs w:val="24"/>
                <w:lang w:eastAsia="ar-SA"/>
              </w:rPr>
              <w:t xml:space="preserve"> </w:t>
            </w:r>
            <w:proofErr w:type="spellStart"/>
            <w:r w:rsidRPr="00CE1105">
              <w:rPr>
                <w:rFonts w:ascii="Times New Roman" w:eastAsia="Times New Roman" w:hAnsi="Times New Roman" w:cs="Times New Roman"/>
                <w:bCs/>
                <w:color w:val="000000"/>
                <w:szCs w:val="24"/>
                <w:lang w:eastAsia="ar-SA"/>
              </w:rPr>
              <w:t>Gear</w:t>
            </w:r>
            <w:proofErr w:type="spellEnd"/>
            <w:r w:rsidRPr="00CE1105">
              <w:rPr>
                <w:rFonts w:ascii="Times New Roman" w:eastAsia="Times New Roman" w:hAnsi="Times New Roman" w:cs="Times New Roman"/>
                <w:bCs/>
                <w:color w:val="000000"/>
                <w:szCs w:val="24"/>
                <w:lang w:eastAsia="ar-SA"/>
              </w:rPr>
              <w:t xml:space="preserve"> </w:t>
            </w:r>
            <w:proofErr w:type="spellStart"/>
            <w:r w:rsidRPr="00CE1105">
              <w:rPr>
                <w:rFonts w:ascii="Times New Roman" w:eastAsia="Times New Roman" w:hAnsi="Times New Roman" w:cs="Times New Roman"/>
                <w:bCs/>
                <w:color w:val="000000"/>
                <w:szCs w:val="24"/>
                <w:lang w:eastAsia="ar-SA"/>
              </w:rPr>
              <w:t>Lube</w:t>
            </w:r>
            <w:proofErr w:type="spellEnd"/>
            <w:r w:rsidRPr="00CE1105">
              <w:rPr>
                <w:rFonts w:ascii="Times New Roman" w:eastAsia="Times New Roman" w:hAnsi="Times New Roman" w:cs="Times New Roman"/>
                <w:bCs/>
                <w:color w:val="000000"/>
                <w:szCs w:val="24"/>
                <w:lang w:eastAsia="ar-SA"/>
              </w:rPr>
              <w:t xml:space="preserve"> № запчасти  92-858058QB1</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3</w:t>
            </w:r>
          </w:p>
        </w:tc>
        <w:tc>
          <w:tcPr>
            <w:tcW w:w="9485" w:type="dxa"/>
            <w:vAlign w:val="center"/>
          </w:tcPr>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запчасти 895207</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4</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Смазка для соединительной муфты двигателя</w:t>
            </w:r>
          </w:p>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w:t>
            </w:r>
            <w:proofErr w:type="spellStart"/>
            <w:r w:rsidRPr="00CE1105">
              <w:rPr>
                <w:rFonts w:ascii="Times New Roman" w:hAnsi="Times New Roman" w:cs="Times New Roman"/>
                <w:bCs/>
                <w:szCs w:val="24"/>
              </w:rPr>
              <w:t>Engine</w:t>
            </w:r>
            <w:proofErr w:type="spellEnd"/>
            <w:r w:rsidRPr="00CE1105">
              <w:rPr>
                <w:rFonts w:ascii="Times New Roman" w:hAnsi="Times New Roman" w:cs="Times New Roman"/>
                <w:bCs/>
                <w:szCs w:val="24"/>
              </w:rPr>
              <w:t xml:space="preserve"> </w:t>
            </w:r>
            <w:proofErr w:type="spellStart"/>
            <w:r w:rsidRPr="00CE1105">
              <w:rPr>
                <w:rFonts w:ascii="Times New Roman" w:hAnsi="Times New Roman" w:cs="Times New Roman"/>
                <w:bCs/>
                <w:szCs w:val="24"/>
              </w:rPr>
              <w:t>Coupler</w:t>
            </w:r>
            <w:proofErr w:type="spellEnd"/>
            <w:r w:rsidRPr="00CE1105">
              <w:rPr>
                <w:rFonts w:ascii="Times New Roman" w:hAnsi="Times New Roman" w:cs="Times New Roman"/>
                <w:bCs/>
                <w:szCs w:val="24"/>
              </w:rPr>
              <w:t xml:space="preserve"> </w:t>
            </w:r>
            <w:proofErr w:type="spellStart"/>
            <w:r w:rsidRPr="00CE1105">
              <w:rPr>
                <w:rFonts w:ascii="Times New Roman" w:hAnsi="Times New Roman" w:cs="Times New Roman"/>
                <w:bCs/>
                <w:szCs w:val="24"/>
              </w:rPr>
              <w:t>Spray</w:t>
            </w:r>
            <w:proofErr w:type="spellEnd"/>
            <w:r w:rsidRPr="00CE1105">
              <w:rPr>
                <w:rFonts w:ascii="Times New Roman" w:hAnsi="Times New Roman" w:cs="Times New Roman"/>
                <w:bCs/>
                <w:szCs w:val="24"/>
              </w:rPr>
              <w:t xml:space="preserve"> </w:t>
            </w:r>
            <w:proofErr w:type="spellStart"/>
            <w:r w:rsidRPr="00CE1105">
              <w:rPr>
                <w:rFonts w:ascii="Times New Roman" w:hAnsi="Times New Roman" w:cs="Times New Roman"/>
                <w:bCs/>
                <w:szCs w:val="24"/>
              </w:rPr>
              <w:t>Grease</w:t>
            </w:r>
            <w:proofErr w:type="spellEnd"/>
            <w:r w:rsidRPr="00CE1105">
              <w:rPr>
                <w:rFonts w:ascii="Times New Roman" w:hAnsi="Times New Roman" w:cs="Times New Roman"/>
                <w:bCs/>
                <w:szCs w:val="24"/>
              </w:rPr>
              <w:t xml:space="preserve">»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5</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proofErr w:type="spellStart"/>
            <w:proofErr w:type="gramStart"/>
            <w:r w:rsidRPr="00CE1105">
              <w:rPr>
                <w:rFonts w:ascii="Times New Roman" w:hAnsi="Times New Roman" w:cs="Times New Roman"/>
                <w:bCs/>
                <w:szCs w:val="24"/>
              </w:rPr>
              <w:t>C</w:t>
            </w:r>
            <w:proofErr w:type="gramEnd"/>
            <w:r w:rsidRPr="00CE1105">
              <w:rPr>
                <w:rFonts w:ascii="Times New Roman" w:hAnsi="Times New Roman" w:cs="Times New Roman"/>
                <w:bCs/>
                <w:szCs w:val="24"/>
              </w:rPr>
              <w:t>мазка</w:t>
            </w:r>
            <w:proofErr w:type="spellEnd"/>
            <w:r w:rsidRPr="00CE1105">
              <w:rPr>
                <w:rFonts w:ascii="Times New Roman" w:hAnsi="Times New Roman" w:cs="Times New Roman"/>
                <w:bCs/>
                <w:szCs w:val="24"/>
              </w:rPr>
              <w:t xml:space="preserve"> крестовин и подшипника карданного механизма                            </w:t>
            </w:r>
          </w:p>
          <w:p w:rsidR="00CE1105" w:rsidRPr="00CE1105" w:rsidRDefault="00CE1105" w:rsidP="00CE1105">
            <w:pPr>
              <w:widowControl/>
              <w:spacing w:line="240" w:lineRule="auto"/>
              <w:rPr>
                <w:rFonts w:ascii="Times New Roman" w:hAnsi="Times New Roman" w:cs="Times New Roman"/>
                <w:bCs/>
                <w:szCs w:val="24"/>
                <w:lang w:val="en-US"/>
              </w:rPr>
            </w:pPr>
            <w:r w:rsidRPr="00CE1105">
              <w:rPr>
                <w:rFonts w:ascii="Times New Roman" w:hAnsi="Times New Roman" w:cs="Times New Roman"/>
                <w:bCs/>
                <w:szCs w:val="24"/>
                <w:lang w:val="en-US"/>
              </w:rPr>
              <w:t xml:space="preserve">«U-joint &amp; Gimbal Bearing Lubricant»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6</w:t>
            </w:r>
          </w:p>
        </w:tc>
        <w:tc>
          <w:tcPr>
            <w:tcW w:w="9485" w:type="dxa"/>
            <w:vAlign w:val="center"/>
          </w:tcPr>
          <w:p w:rsidR="00CE1105" w:rsidRPr="00CE1105" w:rsidRDefault="00CE1105" w:rsidP="00CE1105">
            <w:pPr>
              <w:widowControl/>
              <w:spacing w:line="240" w:lineRule="auto"/>
              <w:rPr>
                <w:rFonts w:ascii="Times New Roman" w:hAnsi="Times New Roman" w:cs="Times New Roman"/>
                <w:szCs w:val="24"/>
                <w:shd w:val="clear" w:color="auto" w:fill="E1F0F5"/>
              </w:rPr>
            </w:pPr>
            <w:proofErr w:type="spellStart"/>
            <w:r w:rsidRPr="00CE1105">
              <w:rPr>
                <w:rFonts w:ascii="Times New Roman" w:hAnsi="Times New Roman" w:cs="Times New Roman"/>
                <w:bCs/>
                <w:szCs w:val="24"/>
              </w:rPr>
              <w:t>Водоотделительный</w:t>
            </w:r>
            <w:proofErr w:type="spellEnd"/>
            <w:r w:rsidRPr="00CE1105">
              <w:rPr>
                <w:rFonts w:ascii="Times New Roman" w:hAnsi="Times New Roman" w:cs="Times New Roman"/>
                <w:bCs/>
                <w:szCs w:val="24"/>
              </w:rPr>
              <w:t xml:space="preserve"> топливный фильтр № запчасти 45312013F</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val="en-US" w:eastAsia="ar-SA"/>
              </w:rPr>
            </w:pPr>
            <w:r w:rsidRPr="00CE1105">
              <w:rPr>
                <w:rFonts w:ascii="Times New Roman" w:eastAsia="Times New Roman" w:hAnsi="Times New Roman" w:cs="Times New Roman"/>
                <w:bCs/>
                <w:color w:val="000000"/>
                <w:szCs w:val="24"/>
                <w:lang w:val="en-US" w:eastAsia="ar-SA"/>
              </w:rPr>
              <w:t xml:space="preserve">7  </w:t>
            </w:r>
          </w:p>
        </w:tc>
        <w:tc>
          <w:tcPr>
            <w:tcW w:w="9485" w:type="dxa"/>
            <w:shd w:val="clear" w:color="auto" w:fill="auto"/>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Фильтр воздушный № запчасти 855514002</w:t>
            </w:r>
          </w:p>
        </w:tc>
      </w:tr>
    </w:tbl>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rFonts w:eastAsia="Calibri"/>
          <w:sz w:val="24"/>
          <w:szCs w:val="24"/>
        </w:rPr>
      </w:pPr>
      <w:r w:rsidRPr="00CE1105">
        <w:rPr>
          <w:sz w:val="24"/>
          <w:szCs w:val="24"/>
        </w:rPr>
        <w:t xml:space="preserve"> - катера </w:t>
      </w:r>
      <w:r w:rsidRPr="00CE1105">
        <w:rPr>
          <w:rFonts w:eastAsia="Calibri"/>
          <w:sz w:val="24"/>
          <w:szCs w:val="24"/>
        </w:rPr>
        <w:t>проект КС-110-48, бортовой номер судна РАФ 19-28 «Юпитер»:</w:t>
      </w:r>
    </w:p>
    <w:tbl>
      <w:tblPr>
        <w:tblStyle w:val="370"/>
        <w:tblW w:w="0" w:type="auto"/>
        <w:tblLook w:val="04A0" w:firstRow="1" w:lastRow="0" w:firstColumn="1" w:lastColumn="0" w:noHBand="0" w:noVBand="1"/>
      </w:tblPr>
      <w:tblGrid>
        <w:gridCol w:w="778"/>
        <w:gridCol w:w="9485"/>
      </w:tblGrid>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 </w:t>
            </w:r>
            <w:proofErr w:type="gramStart"/>
            <w:r w:rsidRPr="00CE1105">
              <w:rPr>
                <w:rFonts w:ascii="Times New Roman" w:eastAsia="Times New Roman" w:hAnsi="Times New Roman" w:cs="Times New Roman"/>
                <w:bCs/>
                <w:color w:val="000000"/>
                <w:szCs w:val="24"/>
                <w:lang w:eastAsia="ar-SA"/>
              </w:rPr>
              <w:t>п</w:t>
            </w:r>
            <w:proofErr w:type="gramEnd"/>
            <w:r w:rsidRPr="00CE1105">
              <w:rPr>
                <w:rFonts w:ascii="Times New Roman" w:eastAsia="Times New Roman" w:hAnsi="Times New Roman" w:cs="Times New Roman"/>
                <w:bCs/>
                <w:color w:val="000000"/>
                <w:szCs w:val="24"/>
                <w:lang w:eastAsia="ar-SA"/>
              </w:rPr>
              <w:t>/п</w:t>
            </w:r>
          </w:p>
        </w:tc>
        <w:tc>
          <w:tcPr>
            <w:tcW w:w="9485" w:type="dxa"/>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CE1105" w:rsidRPr="00CE1105" w:rsidTr="00FC2D23">
        <w:tc>
          <w:tcPr>
            <w:tcW w:w="0" w:type="auto"/>
            <w:shd w:val="clear" w:color="auto" w:fill="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1</w:t>
            </w:r>
          </w:p>
        </w:tc>
        <w:tc>
          <w:tcPr>
            <w:tcW w:w="9485" w:type="dxa"/>
            <w:shd w:val="clear" w:color="auto" w:fill="auto"/>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Масло моторное М-10-Д (м)</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lastRenderedPageBreak/>
              <w:t>2</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proofErr w:type="spellStart"/>
            <w:r w:rsidRPr="00CE1105">
              <w:rPr>
                <w:rFonts w:ascii="Times New Roman" w:hAnsi="Times New Roman" w:cs="Times New Roman"/>
                <w:bCs/>
                <w:szCs w:val="24"/>
              </w:rPr>
              <w:t>Литол</w:t>
            </w:r>
            <w:proofErr w:type="spellEnd"/>
            <w:r w:rsidRPr="00CE1105">
              <w:rPr>
                <w:rFonts w:ascii="Times New Roman" w:hAnsi="Times New Roman" w:cs="Times New Roman"/>
                <w:bCs/>
                <w:szCs w:val="24"/>
              </w:rPr>
              <w:t xml:space="preserve"> 24</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3</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Масло редукторное И-40А</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4</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Тосол марки А-40</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5</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Фильтр масляный в сборе № детали 238Б-1012010-А</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6</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Фильтр грубой очистки топлива № детали 204А-1105510-Б</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7</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Фильтр тонкой очистки топлива № детали 201-1117038-А2</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8</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Фильтр воздушный № детали -236-1109080-А</w:t>
            </w:r>
          </w:p>
        </w:tc>
      </w:tr>
    </w:tbl>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rFonts w:eastAsia="Calibri"/>
          <w:sz w:val="24"/>
          <w:szCs w:val="24"/>
        </w:rPr>
      </w:pPr>
      <w:r w:rsidRPr="00CE1105">
        <w:rPr>
          <w:sz w:val="24"/>
          <w:szCs w:val="24"/>
        </w:rPr>
        <w:t xml:space="preserve"> - катера </w:t>
      </w:r>
      <w:r w:rsidRPr="00CE1105">
        <w:rPr>
          <w:sz w:val="24"/>
          <w:szCs w:val="24"/>
          <w:lang w:eastAsia="ar-SA"/>
        </w:rPr>
        <w:t>«Портконтроль-1», бортовой номер РАФ 19-68</w:t>
      </w:r>
      <w:r w:rsidRPr="00CE1105">
        <w:rPr>
          <w:rFonts w:eastAsia="Calibri"/>
          <w:sz w:val="24"/>
          <w:szCs w:val="24"/>
        </w:rPr>
        <w:t>:</w:t>
      </w:r>
    </w:p>
    <w:tbl>
      <w:tblPr>
        <w:tblStyle w:val="370"/>
        <w:tblW w:w="0" w:type="auto"/>
        <w:tblLook w:val="04A0" w:firstRow="1" w:lastRow="0" w:firstColumn="1" w:lastColumn="0" w:noHBand="0" w:noVBand="1"/>
      </w:tblPr>
      <w:tblGrid>
        <w:gridCol w:w="778"/>
        <w:gridCol w:w="9485"/>
      </w:tblGrid>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 </w:t>
            </w:r>
            <w:proofErr w:type="gramStart"/>
            <w:r w:rsidRPr="00CE1105">
              <w:rPr>
                <w:rFonts w:ascii="Times New Roman" w:eastAsia="Times New Roman" w:hAnsi="Times New Roman" w:cs="Times New Roman"/>
                <w:bCs/>
                <w:color w:val="000000"/>
                <w:szCs w:val="24"/>
                <w:lang w:eastAsia="ar-SA"/>
              </w:rPr>
              <w:t>п</w:t>
            </w:r>
            <w:proofErr w:type="gramEnd"/>
            <w:r w:rsidRPr="00CE1105">
              <w:rPr>
                <w:rFonts w:ascii="Times New Roman" w:eastAsia="Times New Roman" w:hAnsi="Times New Roman" w:cs="Times New Roman"/>
                <w:bCs/>
                <w:color w:val="000000"/>
                <w:szCs w:val="24"/>
                <w:lang w:eastAsia="ar-SA"/>
              </w:rPr>
              <w:t>/п</w:t>
            </w:r>
          </w:p>
        </w:tc>
        <w:tc>
          <w:tcPr>
            <w:tcW w:w="9485" w:type="dxa"/>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1</w:t>
            </w:r>
          </w:p>
        </w:tc>
        <w:tc>
          <w:tcPr>
            <w:tcW w:w="9485" w:type="dxa"/>
            <w:vAlign w:val="center"/>
          </w:tcPr>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CE1105">
              <w:rPr>
                <w:rFonts w:ascii="Times New Roman" w:eastAsia="Times New Roman" w:hAnsi="Times New Roman" w:cs="Times New Roman"/>
                <w:bCs/>
                <w:szCs w:val="24"/>
                <w:lang w:eastAsia="ar-SA"/>
              </w:rPr>
              <w:t xml:space="preserve">Масло моторное </w:t>
            </w:r>
            <w:r w:rsidRPr="00CE1105">
              <w:rPr>
                <w:rFonts w:ascii="Times New Roman" w:eastAsia="Times New Roman" w:hAnsi="Times New Roman" w:cs="Times New Roman"/>
                <w:bCs/>
                <w:szCs w:val="24"/>
                <w:lang w:val="en-US" w:eastAsia="ar-SA"/>
              </w:rPr>
              <w:t>MOTUL</w:t>
            </w:r>
            <w:r w:rsidRPr="00CE1105">
              <w:rPr>
                <w:rFonts w:ascii="Times New Roman" w:eastAsia="Times New Roman" w:hAnsi="Times New Roman" w:cs="Times New Roman"/>
                <w:bCs/>
                <w:szCs w:val="24"/>
                <w:lang w:eastAsia="ar-SA"/>
              </w:rPr>
              <w:t xml:space="preserve"> </w:t>
            </w:r>
            <w:r w:rsidRPr="00CE1105">
              <w:rPr>
                <w:rFonts w:ascii="Times New Roman" w:eastAsia="Times New Roman" w:hAnsi="Times New Roman" w:cs="Times New Roman"/>
                <w:bCs/>
                <w:szCs w:val="24"/>
                <w:lang w:val="en-US" w:eastAsia="ar-SA"/>
              </w:rPr>
              <w:t>inboard</w:t>
            </w:r>
            <w:r w:rsidRPr="00CE1105">
              <w:rPr>
                <w:rFonts w:ascii="Times New Roman" w:eastAsia="Times New Roman" w:hAnsi="Times New Roman" w:cs="Times New Roman"/>
                <w:bCs/>
                <w:szCs w:val="24"/>
                <w:lang w:eastAsia="ar-SA"/>
              </w:rPr>
              <w:t xml:space="preserve"> 4</w:t>
            </w:r>
            <w:r w:rsidRPr="00CE1105">
              <w:rPr>
                <w:rFonts w:ascii="Times New Roman" w:eastAsia="Times New Roman" w:hAnsi="Times New Roman" w:cs="Times New Roman"/>
                <w:bCs/>
                <w:szCs w:val="24"/>
                <w:lang w:val="en-US" w:eastAsia="ar-SA"/>
              </w:rPr>
              <w:t>T</w:t>
            </w:r>
            <w:r w:rsidRPr="00CE1105">
              <w:rPr>
                <w:rFonts w:ascii="Times New Roman" w:eastAsia="Times New Roman" w:hAnsi="Times New Roman" w:cs="Times New Roman"/>
                <w:bCs/>
                <w:szCs w:val="24"/>
                <w:lang w:eastAsia="ar-SA"/>
              </w:rPr>
              <w:t xml:space="preserve"> 15W40 для 4-тактных судовых двигателей </w:t>
            </w:r>
            <w:proofErr w:type="spellStart"/>
            <w:r w:rsidRPr="00CE1105">
              <w:rPr>
                <w:rFonts w:ascii="Times New Roman" w:eastAsia="Times New Roman" w:hAnsi="Times New Roman" w:cs="Times New Roman"/>
                <w:bCs/>
                <w:szCs w:val="24"/>
                <w:lang w:eastAsia="ar-SA"/>
              </w:rPr>
              <w:t>Mercury</w:t>
            </w:r>
            <w:proofErr w:type="spellEnd"/>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2</w:t>
            </w:r>
          </w:p>
        </w:tc>
        <w:tc>
          <w:tcPr>
            <w:tcW w:w="9485" w:type="dxa"/>
            <w:vAlign w:val="center"/>
          </w:tcPr>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kern w:val="36"/>
                <w:szCs w:val="24"/>
              </w:rPr>
            </w:pPr>
            <w:r w:rsidRPr="00CE1105">
              <w:rPr>
                <w:rFonts w:ascii="Times New Roman" w:eastAsia="Times New Roman" w:hAnsi="Times New Roman" w:cs="Times New Roman"/>
                <w:bCs/>
                <w:color w:val="000000"/>
                <w:szCs w:val="24"/>
                <w:lang w:eastAsia="ar-SA"/>
              </w:rPr>
              <w:t xml:space="preserve">Масло редукторное </w:t>
            </w:r>
            <w:proofErr w:type="spellStart"/>
            <w:r w:rsidRPr="00CE1105">
              <w:rPr>
                <w:rFonts w:ascii="Times New Roman" w:eastAsia="Times New Roman" w:hAnsi="Times New Roman" w:cs="Times New Roman"/>
                <w:bCs/>
                <w:color w:val="000000"/>
                <w:szCs w:val="24"/>
                <w:lang w:eastAsia="ar-SA"/>
              </w:rPr>
              <w:t>Premium</w:t>
            </w:r>
            <w:proofErr w:type="spellEnd"/>
            <w:r w:rsidRPr="00CE1105">
              <w:rPr>
                <w:rFonts w:ascii="Times New Roman" w:eastAsia="Times New Roman" w:hAnsi="Times New Roman" w:cs="Times New Roman"/>
                <w:bCs/>
                <w:color w:val="000000"/>
                <w:szCs w:val="24"/>
                <w:lang w:eastAsia="ar-SA"/>
              </w:rPr>
              <w:t xml:space="preserve"> </w:t>
            </w:r>
            <w:proofErr w:type="spellStart"/>
            <w:r w:rsidRPr="00CE1105">
              <w:rPr>
                <w:rFonts w:ascii="Times New Roman" w:eastAsia="Times New Roman" w:hAnsi="Times New Roman" w:cs="Times New Roman"/>
                <w:bCs/>
                <w:color w:val="000000"/>
                <w:szCs w:val="24"/>
                <w:lang w:eastAsia="ar-SA"/>
              </w:rPr>
              <w:t>Gear</w:t>
            </w:r>
            <w:proofErr w:type="spellEnd"/>
            <w:r w:rsidRPr="00CE1105">
              <w:rPr>
                <w:rFonts w:ascii="Times New Roman" w:eastAsia="Times New Roman" w:hAnsi="Times New Roman" w:cs="Times New Roman"/>
                <w:bCs/>
                <w:color w:val="000000"/>
                <w:szCs w:val="24"/>
                <w:lang w:eastAsia="ar-SA"/>
              </w:rPr>
              <w:t xml:space="preserve"> </w:t>
            </w:r>
            <w:proofErr w:type="spellStart"/>
            <w:r w:rsidRPr="00CE1105">
              <w:rPr>
                <w:rFonts w:ascii="Times New Roman" w:eastAsia="Times New Roman" w:hAnsi="Times New Roman" w:cs="Times New Roman"/>
                <w:bCs/>
                <w:color w:val="000000"/>
                <w:szCs w:val="24"/>
                <w:lang w:eastAsia="ar-SA"/>
              </w:rPr>
              <w:t>Lube</w:t>
            </w:r>
            <w:proofErr w:type="spellEnd"/>
            <w:r w:rsidRPr="00CE1105">
              <w:rPr>
                <w:rFonts w:ascii="Times New Roman" w:eastAsia="Times New Roman" w:hAnsi="Times New Roman" w:cs="Times New Roman"/>
                <w:bCs/>
                <w:color w:val="000000"/>
                <w:szCs w:val="24"/>
                <w:lang w:eastAsia="ar-SA"/>
              </w:rPr>
              <w:t xml:space="preserve"> № запчасти  92-858058QB1</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3</w:t>
            </w:r>
          </w:p>
        </w:tc>
        <w:tc>
          <w:tcPr>
            <w:tcW w:w="9485" w:type="dxa"/>
            <w:vAlign w:val="center"/>
          </w:tcPr>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CE1105" w:rsidRPr="00CE1105" w:rsidRDefault="00CE1105" w:rsidP="00CE1105">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 запчасти 895207</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4</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Смазка для соединительной муфты двигателя</w:t>
            </w:r>
          </w:p>
          <w:p w:rsidR="00CE1105" w:rsidRPr="00CE1105" w:rsidRDefault="00CE1105" w:rsidP="00CE1105">
            <w:pPr>
              <w:widowControl/>
              <w:spacing w:line="240" w:lineRule="auto"/>
              <w:rPr>
                <w:rFonts w:ascii="Times New Roman" w:hAnsi="Times New Roman" w:cs="Times New Roman"/>
                <w:bCs/>
                <w:szCs w:val="24"/>
              </w:rPr>
            </w:pPr>
            <w:r w:rsidRPr="00CE1105">
              <w:rPr>
                <w:rFonts w:ascii="Times New Roman" w:hAnsi="Times New Roman" w:cs="Times New Roman"/>
                <w:bCs/>
                <w:szCs w:val="24"/>
              </w:rPr>
              <w:t>«</w:t>
            </w:r>
            <w:proofErr w:type="spellStart"/>
            <w:r w:rsidRPr="00CE1105">
              <w:rPr>
                <w:rFonts w:ascii="Times New Roman" w:hAnsi="Times New Roman" w:cs="Times New Roman"/>
                <w:bCs/>
                <w:szCs w:val="24"/>
              </w:rPr>
              <w:t>Engine</w:t>
            </w:r>
            <w:proofErr w:type="spellEnd"/>
            <w:r w:rsidRPr="00CE1105">
              <w:rPr>
                <w:rFonts w:ascii="Times New Roman" w:hAnsi="Times New Roman" w:cs="Times New Roman"/>
                <w:bCs/>
                <w:szCs w:val="24"/>
              </w:rPr>
              <w:t xml:space="preserve"> </w:t>
            </w:r>
            <w:proofErr w:type="spellStart"/>
            <w:r w:rsidRPr="00CE1105">
              <w:rPr>
                <w:rFonts w:ascii="Times New Roman" w:hAnsi="Times New Roman" w:cs="Times New Roman"/>
                <w:bCs/>
                <w:szCs w:val="24"/>
              </w:rPr>
              <w:t>Coupler</w:t>
            </w:r>
            <w:proofErr w:type="spellEnd"/>
            <w:r w:rsidRPr="00CE1105">
              <w:rPr>
                <w:rFonts w:ascii="Times New Roman" w:hAnsi="Times New Roman" w:cs="Times New Roman"/>
                <w:bCs/>
                <w:szCs w:val="24"/>
              </w:rPr>
              <w:t xml:space="preserve"> </w:t>
            </w:r>
            <w:proofErr w:type="spellStart"/>
            <w:r w:rsidRPr="00CE1105">
              <w:rPr>
                <w:rFonts w:ascii="Times New Roman" w:hAnsi="Times New Roman" w:cs="Times New Roman"/>
                <w:bCs/>
                <w:szCs w:val="24"/>
              </w:rPr>
              <w:t>Spray</w:t>
            </w:r>
            <w:proofErr w:type="spellEnd"/>
            <w:r w:rsidRPr="00CE1105">
              <w:rPr>
                <w:rFonts w:ascii="Times New Roman" w:hAnsi="Times New Roman" w:cs="Times New Roman"/>
                <w:bCs/>
                <w:szCs w:val="24"/>
              </w:rPr>
              <w:t xml:space="preserve"> </w:t>
            </w:r>
            <w:proofErr w:type="spellStart"/>
            <w:r w:rsidRPr="00CE1105">
              <w:rPr>
                <w:rFonts w:ascii="Times New Roman" w:hAnsi="Times New Roman" w:cs="Times New Roman"/>
                <w:bCs/>
                <w:szCs w:val="24"/>
              </w:rPr>
              <w:t>Grease</w:t>
            </w:r>
            <w:proofErr w:type="spellEnd"/>
            <w:r w:rsidRPr="00CE1105">
              <w:rPr>
                <w:rFonts w:ascii="Times New Roman" w:hAnsi="Times New Roman" w:cs="Times New Roman"/>
                <w:bCs/>
                <w:szCs w:val="24"/>
              </w:rPr>
              <w:t xml:space="preserve">»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5</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rPr>
            </w:pPr>
            <w:proofErr w:type="spellStart"/>
            <w:proofErr w:type="gramStart"/>
            <w:r w:rsidRPr="00CE1105">
              <w:rPr>
                <w:rFonts w:ascii="Times New Roman" w:hAnsi="Times New Roman" w:cs="Times New Roman"/>
                <w:bCs/>
                <w:szCs w:val="24"/>
              </w:rPr>
              <w:t>C</w:t>
            </w:r>
            <w:proofErr w:type="gramEnd"/>
            <w:r w:rsidRPr="00CE1105">
              <w:rPr>
                <w:rFonts w:ascii="Times New Roman" w:hAnsi="Times New Roman" w:cs="Times New Roman"/>
                <w:bCs/>
                <w:szCs w:val="24"/>
              </w:rPr>
              <w:t>мазка</w:t>
            </w:r>
            <w:proofErr w:type="spellEnd"/>
            <w:r w:rsidRPr="00CE1105">
              <w:rPr>
                <w:rFonts w:ascii="Times New Roman" w:hAnsi="Times New Roman" w:cs="Times New Roman"/>
                <w:bCs/>
                <w:szCs w:val="24"/>
              </w:rPr>
              <w:t xml:space="preserve"> крестовин и подшипника карданного механизма                            </w:t>
            </w:r>
          </w:p>
          <w:p w:rsidR="00CE1105" w:rsidRPr="00CE1105" w:rsidRDefault="00CE1105" w:rsidP="00CE1105">
            <w:pPr>
              <w:widowControl/>
              <w:spacing w:line="240" w:lineRule="auto"/>
              <w:rPr>
                <w:rFonts w:ascii="Times New Roman" w:hAnsi="Times New Roman" w:cs="Times New Roman"/>
                <w:bCs/>
                <w:szCs w:val="24"/>
                <w:lang w:val="en-US"/>
              </w:rPr>
            </w:pPr>
            <w:r w:rsidRPr="00CE1105">
              <w:rPr>
                <w:rFonts w:ascii="Times New Roman" w:hAnsi="Times New Roman" w:cs="Times New Roman"/>
                <w:bCs/>
                <w:szCs w:val="24"/>
                <w:lang w:val="en-US"/>
              </w:rPr>
              <w:t xml:space="preserve">«U-joint &amp; Gimbal Bearing Lubricant» </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6</w:t>
            </w:r>
          </w:p>
        </w:tc>
        <w:tc>
          <w:tcPr>
            <w:tcW w:w="9485" w:type="dxa"/>
            <w:vAlign w:val="center"/>
          </w:tcPr>
          <w:p w:rsidR="00CE1105" w:rsidRPr="00CE1105" w:rsidRDefault="00CE1105" w:rsidP="00CE1105">
            <w:pPr>
              <w:widowControl/>
              <w:spacing w:line="240" w:lineRule="auto"/>
              <w:rPr>
                <w:rFonts w:ascii="Times New Roman" w:hAnsi="Times New Roman" w:cs="Times New Roman"/>
                <w:szCs w:val="24"/>
                <w:shd w:val="clear" w:color="auto" w:fill="E1F0F5"/>
              </w:rPr>
            </w:pPr>
            <w:proofErr w:type="spellStart"/>
            <w:r w:rsidRPr="00CE1105">
              <w:rPr>
                <w:rFonts w:ascii="Times New Roman" w:hAnsi="Times New Roman" w:cs="Times New Roman"/>
                <w:bCs/>
                <w:szCs w:val="24"/>
              </w:rPr>
              <w:t>Водоотделительный</w:t>
            </w:r>
            <w:proofErr w:type="spellEnd"/>
            <w:r w:rsidRPr="00CE1105">
              <w:rPr>
                <w:rFonts w:ascii="Times New Roman" w:hAnsi="Times New Roman" w:cs="Times New Roman"/>
                <w:bCs/>
                <w:szCs w:val="24"/>
              </w:rPr>
              <w:t xml:space="preserve"> топливный фильтр № запчасти 45312013F</w:t>
            </w:r>
          </w:p>
        </w:tc>
      </w:tr>
      <w:tr w:rsidR="00CE1105" w:rsidRPr="00CE1105" w:rsidTr="00FC2D23">
        <w:tc>
          <w:tcPr>
            <w:tcW w:w="0" w:type="auto"/>
            <w:vAlign w:val="center"/>
          </w:tcPr>
          <w:p w:rsidR="00CE1105" w:rsidRPr="00CE1105" w:rsidRDefault="00CE1105" w:rsidP="00CE1105">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CE1105">
              <w:rPr>
                <w:rFonts w:ascii="Times New Roman" w:eastAsia="Times New Roman" w:hAnsi="Times New Roman" w:cs="Times New Roman"/>
                <w:bCs/>
                <w:color w:val="000000"/>
                <w:szCs w:val="24"/>
                <w:lang w:eastAsia="ar-SA"/>
              </w:rPr>
              <w:t>7</w:t>
            </w:r>
          </w:p>
        </w:tc>
        <w:tc>
          <w:tcPr>
            <w:tcW w:w="9485" w:type="dxa"/>
            <w:vAlign w:val="center"/>
          </w:tcPr>
          <w:p w:rsidR="00CE1105" w:rsidRPr="00CE1105" w:rsidRDefault="00CE1105" w:rsidP="00CE1105">
            <w:pPr>
              <w:widowControl/>
              <w:spacing w:line="240" w:lineRule="auto"/>
              <w:rPr>
                <w:rFonts w:ascii="Times New Roman" w:hAnsi="Times New Roman" w:cs="Times New Roman"/>
                <w:bCs/>
                <w:szCs w:val="24"/>
                <w:lang w:val="en-US"/>
              </w:rPr>
            </w:pPr>
            <w:r w:rsidRPr="00CE1105">
              <w:rPr>
                <w:rFonts w:ascii="Times New Roman" w:hAnsi="Times New Roman" w:cs="Times New Roman"/>
                <w:bCs/>
                <w:szCs w:val="24"/>
              </w:rPr>
              <w:t>Фильтр воздушный № запчасти 898272048</w:t>
            </w:r>
          </w:p>
        </w:tc>
      </w:tr>
    </w:tbl>
    <w:p w:rsidR="00CE1105" w:rsidRPr="00CE1105" w:rsidRDefault="00CE1105" w:rsidP="00CE1105">
      <w:pPr>
        <w:widowControl/>
        <w:spacing w:line="240" w:lineRule="auto"/>
        <w:jc w:val="both"/>
        <w:rPr>
          <w:rFonts w:eastAsia="Calibri"/>
          <w:sz w:val="24"/>
          <w:szCs w:val="24"/>
        </w:rPr>
      </w:pPr>
    </w:p>
    <w:p w:rsidR="00CE1105" w:rsidRPr="00CE1105" w:rsidRDefault="00CE1105" w:rsidP="00CE1105">
      <w:pPr>
        <w:spacing w:line="240" w:lineRule="auto"/>
        <w:jc w:val="both"/>
        <w:rPr>
          <w:sz w:val="24"/>
          <w:szCs w:val="24"/>
          <w:lang w:eastAsia="ar-SA"/>
        </w:rPr>
      </w:pPr>
      <w:r w:rsidRPr="00CE1105">
        <w:rPr>
          <w:sz w:val="24"/>
          <w:szCs w:val="24"/>
        </w:rPr>
        <w:t xml:space="preserve">3) по консервации после вывода из эксплуатации катеров «PARKER RIB 900j BALTIK CABIN», бортовой номер судна РАФ 19-17, катера </w:t>
      </w:r>
      <w:r w:rsidRPr="00CE1105">
        <w:rPr>
          <w:rFonts w:eastAsia="Calibri"/>
          <w:sz w:val="24"/>
          <w:szCs w:val="24"/>
        </w:rPr>
        <w:t xml:space="preserve">проект КС-110-48, бортовой номер судна РАФ 19-28 «Юпитер», </w:t>
      </w:r>
      <w:r w:rsidRPr="00CE1105">
        <w:rPr>
          <w:sz w:val="24"/>
          <w:szCs w:val="24"/>
        </w:rPr>
        <w:t xml:space="preserve">катера </w:t>
      </w:r>
      <w:r w:rsidRPr="00CE1105">
        <w:rPr>
          <w:sz w:val="24"/>
          <w:szCs w:val="24"/>
          <w:lang w:eastAsia="ar-SA"/>
        </w:rPr>
        <w:t>«Портконтроль-1», бортовой номер РАФ 19-68:</w:t>
      </w:r>
    </w:p>
    <w:p w:rsidR="00CE1105" w:rsidRPr="00CE1105" w:rsidRDefault="00CE1105" w:rsidP="00CE1105">
      <w:pPr>
        <w:spacing w:line="240" w:lineRule="auto"/>
        <w:jc w:val="both"/>
        <w:rPr>
          <w:sz w:val="24"/>
          <w:szCs w:val="24"/>
        </w:rPr>
      </w:pPr>
    </w:p>
    <w:tbl>
      <w:tblPr>
        <w:tblStyle w:val="1830"/>
        <w:tblW w:w="10348" w:type="dxa"/>
        <w:tblInd w:w="-34" w:type="dxa"/>
        <w:tblLayout w:type="fixed"/>
        <w:tblLook w:val="04A0" w:firstRow="1" w:lastRow="0" w:firstColumn="1" w:lastColumn="0" w:noHBand="0" w:noVBand="1"/>
      </w:tblPr>
      <w:tblGrid>
        <w:gridCol w:w="851"/>
        <w:gridCol w:w="9497"/>
      </w:tblGrid>
      <w:tr w:rsidR="00CE1105" w:rsidRPr="00CE1105" w:rsidTr="00FC2D23">
        <w:tc>
          <w:tcPr>
            <w:tcW w:w="851" w:type="dxa"/>
            <w:vAlign w:val="center"/>
          </w:tcPr>
          <w:p w:rsidR="00CE1105" w:rsidRPr="00CE1105" w:rsidRDefault="00CE1105" w:rsidP="00CE1105">
            <w:pPr>
              <w:widowControl/>
              <w:tabs>
                <w:tab w:val="left" w:pos="1086"/>
              </w:tabs>
              <w:spacing w:line="240" w:lineRule="auto"/>
              <w:ind w:left="-29"/>
              <w:rPr>
                <w:rFonts w:ascii="Times New Roman" w:eastAsia="Times New Roman" w:hAnsi="Times New Roman"/>
                <w:bCs/>
                <w:color w:val="000000"/>
                <w:sz w:val="24"/>
                <w:szCs w:val="24"/>
                <w:lang w:eastAsia="ar-SA"/>
              </w:rPr>
            </w:pPr>
            <w:r w:rsidRPr="00CE1105">
              <w:rPr>
                <w:rFonts w:ascii="Times New Roman" w:eastAsia="Times New Roman" w:hAnsi="Times New Roman"/>
                <w:bCs/>
                <w:color w:val="000000"/>
                <w:sz w:val="24"/>
                <w:szCs w:val="24"/>
                <w:lang w:eastAsia="ar-SA"/>
              </w:rPr>
              <w:t xml:space="preserve">№ </w:t>
            </w:r>
            <w:proofErr w:type="gramStart"/>
            <w:r w:rsidRPr="00CE1105">
              <w:rPr>
                <w:rFonts w:ascii="Times New Roman" w:eastAsia="Times New Roman" w:hAnsi="Times New Roman"/>
                <w:bCs/>
                <w:color w:val="000000"/>
                <w:sz w:val="24"/>
                <w:szCs w:val="24"/>
                <w:lang w:eastAsia="ar-SA"/>
              </w:rPr>
              <w:t>п</w:t>
            </w:r>
            <w:proofErr w:type="gramEnd"/>
            <w:r w:rsidRPr="00CE1105">
              <w:rPr>
                <w:rFonts w:ascii="Times New Roman" w:eastAsia="Times New Roman" w:hAnsi="Times New Roman"/>
                <w:bCs/>
                <w:color w:val="000000"/>
                <w:sz w:val="24"/>
                <w:szCs w:val="24"/>
                <w:lang w:eastAsia="ar-SA"/>
              </w:rPr>
              <w:t>/п</w:t>
            </w:r>
          </w:p>
        </w:tc>
        <w:tc>
          <w:tcPr>
            <w:tcW w:w="9497" w:type="dxa"/>
            <w:vAlign w:val="center"/>
          </w:tcPr>
          <w:p w:rsidR="00CE1105" w:rsidRPr="00CE1105" w:rsidRDefault="00CE1105" w:rsidP="00CE1105">
            <w:pPr>
              <w:widowControl/>
              <w:tabs>
                <w:tab w:val="left" w:pos="1086"/>
              </w:tabs>
              <w:spacing w:line="240" w:lineRule="auto"/>
              <w:jc w:val="center"/>
              <w:rPr>
                <w:rFonts w:ascii="Times New Roman" w:eastAsia="Times New Roman" w:hAnsi="Times New Roman"/>
                <w:bCs/>
                <w:color w:val="000000"/>
                <w:sz w:val="24"/>
                <w:szCs w:val="24"/>
                <w:lang w:eastAsia="ar-SA"/>
              </w:rPr>
            </w:pPr>
            <w:r w:rsidRPr="00CE1105">
              <w:rPr>
                <w:rFonts w:ascii="Times New Roman" w:eastAsia="Times New Roman" w:hAnsi="Times New Roman"/>
                <w:bCs/>
                <w:color w:val="000000"/>
                <w:sz w:val="24"/>
                <w:szCs w:val="24"/>
                <w:lang w:eastAsia="ar-SA"/>
              </w:rPr>
              <w:t>Наименование материалов</w:t>
            </w:r>
          </w:p>
        </w:tc>
      </w:tr>
      <w:tr w:rsidR="00CE1105" w:rsidRPr="00CE1105" w:rsidTr="00FC2D23">
        <w:tc>
          <w:tcPr>
            <w:tcW w:w="851" w:type="dxa"/>
            <w:vAlign w:val="center"/>
          </w:tcPr>
          <w:p w:rsidR="00CE1105" w:rsidRPr="00CE1105" w:rsidRDefault="00CE1105" w:rsidP="00CE1105">
            <w:pPr>
              <w:widowControl/>
              <w:tabs>
                <w:tab w:val="left" w:pos="1086"/>
              </w:tabs>
              <w:spacing w:line="240" w:lineRule="auto"/>
              <w:ind w:left="-29"/>
              <w:jc w:val="center"/>
              <w:rPr>
                <w:rFonts w:ascii="Times New Roman" w:eastAsia="Times New Roman" w:hAnsi="Times New Roman"/>
                <w:bCs/>
                <w:color w:val="000000"/>
                <w:sz w:val="24"/>
                <w:szCs w:val="24"/>
                <w:lang w:eastAsia="ar-SA"/>
              </w:rPr>
            </w:pPr>
            <w:r w:rsidRPr="00CE1105">
              <w:rPr>
                <w:rFonts w:ascii="Times New Roman" w:eastAsia="Times New Roman" w:hAnsi="Times New Roman"/>
                <w:bCs/>
                <w:color w:val="000000"/>
                <w:sz w:val="24"/>
                <w:szCs w:val="24"/>
                <w:lang w:eastAsia="ar-SA"/>
              </w:rPr>
              <w:t>1</w:t>
            </w:r>
          </w:p>
        </w:tc>
        <w:tc>
          <w:tcPr>
            <w:tcW w:w="9497" w:type="dxa"/>
            <w:vAlign w:val="center"/>
          </w:tcPr>
          <w:p w:rsidR="00CE1105" w:rsidRPr="00CE1105" w:rsidRDefault="00CE1105" w:rsidP="00CE1105">
            <w:pPr>
              <w:widowControl/>
              <w:tabs>
                <w:tab w:val="left" w:pos="1086"/>
              </w:tabs>
              <w:spacing w:line="240" w:lineRule="auto"/>
              <w:rPr>
                <w:rFonts w:ascii="Times New Roman" w:eastAsia="Times New Roman" w:hAnsi="Times New Roman"/>
                <w:bCs/>
                <w:color w:val="000000"/>
                <w:sz w:val="24"/>
                <w:szCs w:val="24"/>
                <w:lang w:eastAsia="ar-SA"/>
              </w:rPr>
            </w:pPr>
            <w:r w:rsidRPr="00CE1105">
              <w:rPr>
                <w:rFonts w:ascii="Times New Roman" w:eastAsia="Times New Roman" w:hAnsi="Times New Roman"/>
                <w:bCs/>
                <w:color w:val="000000"/>
                <w:sz w:val="24"/>
                <w:szCs w:val="24"/>
                <w:lang w:eastAsia="ar-SA"/>
              </w:rPr>
              <w:t xml:space="preserve">Антифриз </w:t>
            </w:r>
            <w:r w:rsidRPr="00CE1105">
              <w:rPr>
                <w:rFonts w:ascii="Times New Roman" w:eastAsia="Times New Roman" w:hAnsi="Times New Roman"/>
                <w:bCs/>
                <w:color w:val="000000"/>
                <w:sz w:val="24"/>
                <w:szCs w:val="24"/>
                <w:lang w:val="en-US" w:eastAsia="ar-SA"/>
              </w:rPr>
              <w:t>G-11</w:t>
            </w:r>
            <w:r w:rsidRPr="00CE1105">
              <w:rPr>
                <w:rFonts w:ascii="Times New Roman" w:eastAsia="Times New Roman" w:hAnsi="Times New Roman"/>
                <w:bCs/>
                <w:color w:val="000000"/>
                <w:sz w:val="24"/>
                <w:szCs w:val="24"/>
                <w:lang w:eastAsia="ar-SA"/>
              </w:rPr>
              <w:t xml:space="preserve">, цвет зеленый </w:t>
            </w:r>
          </w:p>
        </w:tc>
      </w:tr>
    </w:tbl>
    <w:p w:rsidR="00CE1105" w:rsidRPr="00CE1105" w:rsidRDefault="00CE1105" w:rsidP="00CE1105">
      <w:pPr>
        <w:spacing w:line="240" w:lineRule="auto"/>
        <w:jc w:val="both"/>
        <w:rPr>
          <w:sz w:val="24"/>
          <w:szCs w:val="24"/>
        </w:rPr>
      </w:pPr>
    </w:p>
    <w:p w:rsidR="00CE1105" w:rsidRPr="00CE1105" w:rsidRDefault="00CE1105" w:rsidP="00CE1105">
      <w:pPr>
        <w:spacing w:line="240" w:lineRule="auto"/>
        <w:ind w:firstLine="426"/>
        <w:jc w:val="both"/>
        <w:rPr>
          <w:sz w:val="24"/>
          <w:szCs w:val="24"/>
        </w:rPr>
      </w:pPr>
    </w:p>
    <w:tbl>
      <w:tblPr>
        <w:tblW w:w="0" w:type="auto"/>
        <w:jc w:val="center"/>
        <w:tblLook w:val="04A0" w:firstRow="1" w:lastRow="0" w:firstColumn="1" w:lastColumn="0" w:noHBand="0" w:noVBand="1"/>
      </w:tblPr>
      <w:tblGrid>
        <w:gridCol w:w="5140"/>
        <w:gridCol w:w="5141"/>
      </w:tblGrid>
      <w:tr w:rsidR="00CE1105" w:rsidRPr="00CE1105" w:rsidTr="00FC2D23">
        <w:trPr>
          <w:jc w:val="center"/>
        </w:trPr>
        <w:tc>
          <w:tcPr>
            <w:tcW w:w="5140" w:type="dxa"/>
            <w:shd w:val="clear" w:color="auto" w:fill="auto"/>
          </w:tcPr>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Руководитель </w:t>
            </w:r>
          </w:p>
          <w:p w:rsidR="00CE1105" w:rsidRPr="00CE1105" w:rsidRDefault="00CE1105" w:rsidP="00CE1105">
            <w:pPr>
              <w:widowControl/>
              <w:tabs>
                <w:tab w:val="num" w:pos="1260"/>
              </w:tabs>
              <w:spacing w:line="240" w:lineRule="auto"/>
              <w:jc w:val="both"/>
              <w:rPr>
                <w:sz w:val="24"/>
                <w:szCs w:val="24"/>
              </w:rPr>
            </w:pPr>
            <w:r w:rsidRPr="00CE1105">
              <w:rPr>
                <w:sz w:val="24"/>
                <w:szCs w:val="24"/>
              </w:rPr>
              <w:t>ФГБУ «АМП Каспийского моря»</w:t>
            </w:r>
          </w:p>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_________________ /М.А. </w:t>
            </w:r>
            <w:proofErr w:type="spellStart"/>
            <w:r w:rsidRPr="00CE1105">
              <w:rPr>
                <w:sz w:val="24"/>
                <w:szCs w:val="24"/>
              </w:rPr>
              <w:t>Абдулатипов</w:t>
            </w:r>
            <w:proofErr w:type="spellEnd"/>
            <w:r w:rsidRPr="00CE1105">
              <w:rPr>
                <w:sz w:val="24"/>
                <w:szCs w:val="24"/>
              </w:rPr>
              <w:t>/</w:t>
            </w:r>
          </w:p>
          <w:p w:rsidR="00CE1105" w:rsidRPr="00CE1105" w:rsidRDefault="00CE1105" w:rsidP="00CE1105">
            <w:pPr>
              <w:widowControl/>
              <w:tabs>
                <w:tab w:val="num" w:pos="1260"/>
              </w:tabs>
              <w:spacing w:line="240" w:lineRule="auto"/>
              <w:jc w:val="both"/>
              <w:rPr>
                <w:sz w:val="24"/>
                <w:szCs w:val="24"/>
              </w:rPr>
            </w:pPr>
            <w:r w:rsidRPr="00CE1105">
              <w:rPr>
                <w:sz w:val="24"/>
                <w:szCs w:val="24"/>
              </w:rPr>
              <w:t>МП</w:t>
            </w:r>
          </w:p>
        </w:tc>
        <w:tc>
          <w:tcPr>
            <w:tcW w:w="5141" w:type="dxa"/>
            <w:shd w:val="clear" w:color="auto" w:fill="auto"/>
          </w:tcPr>
          <w:p w:rsidR="00CE1105" w:rsidRPr="00CE1105" w:rsidRDefault="00CE1105" w:rsidP="00CE1105">
            <w:pPr>
              <w:widowControl/>
              <w:tabs>
                <w:tab w:val="num" w:pos="1260"/>
              </w:tabs>
              <w:spacing w:line="240" w:lineRule="auto"/>
              <w:ind w:left="35"/>
              <w:jc w:val="both"/>
              <w:rPr>
                <w:i/>
                <w:sz w:val="24"/>
                <w:szCs w:val="24"/>
              </w:rPr>
            </w:pPr>
            <w:r w:rsidRPr="00CE1105">
              <w:rPr>
                <w:i/>
                <w:sz w:val="24"/>
                <w:szCs w:val="24"/>
              </w:rPr>
              <w:t>Должность</w:t>
            </w:r>
          </w:p>
          <w:p w:rsidR="00CE1105" w:rsidRPr="00CE1105" w:rsidRDefault="00CE1105" w:rsidP="00CE1105">
            <w:pPr>
              <w:widowControl/>
              <w:tabs>
                <w:tab w:val="num" w:pos="1260"/>
              </w:tabs>
              <w:spacing w:line="240" w:lineRule="auto"/>
              <w:ind w:left="460"/>
              <w:jc w:val="both"/>
              <w:rPr>
                <w:sz w:val="24"/>
                <w:szCs w:val="24"/>
              </w:rPr>
            </w:pPr>
          </w:p>
          <w:p w:rsidR="00CE1105" w:rsidRPr="00CE1105" w:rsidRDefault="00CE1105" w:rsidP="00CE1105">
            <w:pPr>
              <w:widowControl/>
              <w:tabs>
                <w:tab w:val="num" w:pos="1260"/>
              </w:tabs>
              <w:spacing w:line="240" w:lineRule="auto"/>
              <w:ind w:left="35"/>
              <w:jc w:val="both"/>
              <w:rPr>
                <w:sz w:val="24"/>
                <w:szCs w:val="24"/>
              </w:rPr>
            </w:pPr>
            <w:r w:rsidRPr="00CE1105">
              <w:rPr>
                <w:sz w:val="24"/>
                <w:szCs w:val="24"/>
              </w:rPr>
              <w:t>____________________</w:t>
            </w:r>
            <w:r w:rsidRPr="00CE1105">
              <w:rPr>
                <w:i/>
                <w:sz w:val="24"/>
                <w:szCs w:val="24"/>
              </w:rPr>
              <w:t>ФИО</w:t>
            </w:r>
          </w:p>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МП </w:t>
            </w:r>
            <w:r w:rsidRPr="00CE1105">
              <w:rPr>
                <w:i/>
                <w:sz w:val="24"/>
                <w:szCs w:val="24"/>
              </w:rPr>
              <w:t>(при наличии)</w:t>
            </w:r>
          </w:p>
        </w:tc>
      </w:tr>
    </w:tbl>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p>
    <w:p w:rsidR="00662123" w:rsidRDefault="00662123" w:rsidP="00CE1105">
      <w:pPr>
        <w:widowControl/>
        <w:spacing w:line="240" w:lineRule="auto"/>
        <w:jc w:val="right"/>
        <w:rPr>
          <w:rFonts w:eastAsia="Calibri"/>
          <w:sz w:val="24"/>
          <w:szCs w:val="24"/>
          <w:lang w:eastAsia="en-US"/>
        </w:rPr>
      </w:pPr>
    </w:p>
    <w:p w:rsidR="00CE1105" w:rsidRPr="00CE1105" w:rsidRDefault="00CE1105" w:rsidP="00CE1105">
      <w:pPr>
        <w:widowControl/>
        <w:spacing w:line="240" w:lineRule="auto"/>
        <w:jc w:val="right"/>
        <w:rPr>
          <w:rFonts w:eastAsia="Calibri"/>
          <w:sz w:val="24"/>
          <w:szCs w:val="24"/>
          <w:lang w:eastAsia="en-US"/>
        </w:rPr>
      </w:pPr>
      <w:r w:rsidRPr="00CE1105">
        <w:rPr>
          <w:rFonts w:eastAsia="Calibri"/>
          <w:sz w:val="24"/>
          <w:szCs w:val="24"/>
          <w:lang w:eastAsia="en-US"/>
        </w:rPr>
        <w:lastRenderedPageBreak/>
        <w:t>Приложение № 2</w:t>
      </w:r>
    </w:p>
    <w:p w:rsidR="00CE1105" w:rsidRPr="00CE1105" w:rsidRDefault="00CE1105" w:rsidP="00CE1105">
      <w:pPr>
        <w:widowControl/>
        <w:spacing w:line="240" w:lineRule="auto"/>
        <w:jc w:val="right"/>
        <w:rPr>
          <w:rFonts w:eastAsia="Calibri"/>
          <w:sz w:val="24"/>
          <w:szCs w:val="24"/>
          <w:lang w:eastAsia="en-US"/>
        </w:rPr>
      </w:pPr>
      <w:r w:rsidRPr="00CE1105">
        <w:rPr>
          <w:rFonts w:eastAsia="Calibri"/>
          <w:sz w:val="24"/>
          <w:szCs w:val="24"/>
          <w:lang w:eastAsia="en-US"/>
        </w:rPr>
        <w:t>к договору №   ______________ от «____»_________2019 г.</w:t>
      </w:r>
    </w:p>
    <w:p w:rsidR="00CE1105" w:rsidRPr="00CE1105" w:rsidRDefault="00CE1105" w:rsidP="00CE1105">
      <w:pPr>
        <w:widowControl/>
        <w:spacing w:line="240" w:lineRule="auto"/>
        <w:jc w:val="center"/>
        <w:rPr>
          <w:sz w:val="24"/>
          <w:szCs w:val="24"/>
        </w:rPr>
      </w:pPr>
    </w:p>
    <w:p w:rsidR="00CE1105" w:rsidRPr="00CE1105" w:rsidRDefault="00CE1105" w:rsidP="00CE1105">
      <w:pPr>
        <w:widowControl/>
        <w:spacing w:line="240" w:lineRule="auto"/>
        <w:rPr>
          <w:sz w:val="24"/>
          <w:szCs w:val="24"/>
        </w:rPr>
      </w:pPr>
      <w:r w:rsidRPr="00CE1105">
        <w:rPr>
          <w:sz w:val="24"/>
          <w:szCs w:val="24"/>
        </w:rPr>
        <w:t>ФОРМА</w:t>
      </w:r>
    </w:p>
    <w:p w:rsidR="00CE1105" w:rsidRPr="00CE1105" w:rsidRDefault="00CE1105" w:rsidP="00CE1105">
      <w:pPr>
        <w:widowControl/>
        <w:spacing w:line="240" w:lineRule="auto"/>
        <w:rPr>
          <w:sz w:val="24"/>
          <w:szCs w:val="24"/>
        </w:rPr>
      </w:pPr>
      <w:r w:rsidRPr="00CE1105">
        <w:rPr>
          <w:sz w:val="24"/>
          <w:szCs w:val="24"/>
        </w:rPr>
        <w:t xml:space="preserve">- - - - - - - - - - - - - - - - - - - - - - - - - - - - - - - - - - - - - - - - - - - - - - - - - - - - - - - - - - - - - - - - - - - - - - - - - </w:t>
      </w:r>
    </w:p>
    <w:tbl>
      <w:tblPr>
        <w:tblStyle w:val="290"/>
        <w:tblW w:w="0" w:type="auto"/>
        <w:tblLook w:val="04A0" w:firstRow="1" w:lastRow="0" w:firstColumn="1" w:lastColumn="0" w:noHBand="0" w:noVBand="1"/>
      </w:tblPr>
      <w:tblGrid>
        <w:gridCol w:w="1002"/>
        <w:gridCol w:w="3088"/>
        <w:gridCol w:w="1155"/>
        <w:gridCol w:w="765"/>
        <w:gridCol w:w="271"/>
        <w:gridCol w:w="1604"/>
        <w:gridCol w:w="2536"/>
      </w:tblGrid>
      <w:tr w:rsidR="00CE1105" w:rsidRPr="00CE1105" w:rsidTr="00FC2D23">
        <w:tc>
          <w:tcPr>
            <w:tcW w:w="0" w:type="auto"/>
            <w:gridSpan w:val="7"/>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sz w:val="24"/>
                <w:szCs w:val="24"/>
              </w:rPr>
              <w:t>Заказ-наряд № ____ от __.__.____</w:t>
            </w:r>
            <w:proofErr w:type="gramStart"/>
            <w:r w:rsidRPr="00CE1105">
              <w:rPr>
                <w:rFonts w:ascii="Times New Roman" w:hAnsi="Times New Roman" w:cs="Times New Roman"/>
                <w:sz w:val="24"/>
                <w:szCs w:val="24"/>
              </w:rPr>
              <w:t>г</w:t>
            </w:r>
            <w:proofErr w:type="gramEnd"/>
            <w:r w:rsidRPr="00CE1105">
              <w:rPr>
                <w:rFonts w:ascii="Times New Roman" w:hAnsi="Times New Roman" w:cs="Times New Roman"/>
                <w:sz w:val="24"/>
                <w:szCs w:val="24"/>
              </w:rPr>
              <w:t>.</w:t>
            </w:r>
          </w:p>
        </w:tc>
      </w:tr>
      <w:tr w:rsidR="00CE1105" w:rsidRPr="00CE1105" w:rsidTr="00FC2D23">
        <w:tc>
          <w:tcPr>
            <w:tcW w:w="5835" w:type="dxa"/>
            <w:gridSpan w:val="4"/>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 xml:space="preserve">Исполнитель: </w:t>
            </w:r>
            <w:r w:rsidRPr="00CE1105">
              <w:rPr>
                <w:rFonts w:ascii="Times New Roman" w:hAnsi="Times New Roman" w:cs="Times New Roman"/>
                <w:i/>
              </w:rPr>
              <w:t>указать наименование Исполнителя</w:t>
            </w:r>
          </w:p>
        </w:tc>
        <w:tc>
          <w:tcPr>
            <w:tcW w:w="4586" w:type="dxa"/>
            <w:gridSpan w:val="3"/>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 xml:space="preserve">Адрес Исполнителя: </w:t>
            </w:r>
          </w:p>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телефон:</w:t>
            </w:r>
          </w:p>
        </w:tc>
      </w:tr>
      <w:tr w:rsidR="00CE1105" w:rsidRPr="00CE1105" w:rsidTr="00FC2D23">
        <w:tc>
          <w:tcPr>
            <w:tcW w:w="0" w:type="auto"/>
            <w:gridSpan w:val="4"/>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both"/>
              <w:rPr>
                <w:rFonts w:ascii="Times New Roman" w:hAnsi="Times New Roman" w:cs="Times New Roman"/>
                <w:sz w:val="24"/>
                <w:szCs w:val="24"/>
              </w:rPr>
            </w:pPr>
            <w:r w:rsidRPr="00CE1105">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both"/>
              <w:rPr>
                <w:rFonts w:ascii="Times New Roman" w:hAnsi="Times New Roman" w:cs="Times New Roman"/>
                <w:sz w:val="24"/>
                <w:szCs w:val="24"/>
              </w:rPr>
            </w:pPr>
            <w:r w:rsidRPr="00CE1105">
              <w:rPr>
                <w:rFonts w:ascii="Times New Roman" w:hAnsi="Times New Roman" w:cs="Times New Roman"/>
                <w:sz w:val="24"/>
                <w:szCs w:val="24"/>
              </w:rPr>
              <w:t>Адрес Заказчика: Россия, 414016, г. Астрахань, ул. Капитана Краснова, 31 телефон: (8512) 58-45-69</w:t>
            </w:r>
          </w:p>
        </w:tc>
      </w:tr>
      <w:tr w:rsidR="00CE1105" w:rsidRPr="00CE1105" w:rsidTr="00FC2D23">
        <w:tc>
          <w:tcPr>
            <w:tcW w:w="0" w:type="auto"/>
            <w:gridSpan w:val="4"/>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both"/>
              <w:rPr>
                <w:rFonts w:ascii="Times New Roman" w:hAnsi="Times New Roman" w:cs="Times New Roman"/>
                <w:sz w:val="24"/>
                <w:szCs w:val="24"/>
              </w:rPr>
            </w:pPr>
          </w:p>
        </w:tc>
      </w:tr>
      <w:tr w:rsidR="00CE1105" w:rsidRPr="00CE1105" w:rsidTr="00FC2D23">
        <w:tc>
          <w:tcPr>
            <w:tcW w:w="0" w:type="auto"/>
            <w:gridSpan w:val="4"/>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both"/>
              <w:rPr>
                <w:rFonts w:ascii="Times New Roman" w:hAnsi="Times New Roman" w:cs="Times New Roman"/>
                <w:sz w:val="24"/>
                <w:szCs w:val="24"/>
              </w:rPr>
            </w:pPr>
            <w:r w:rsidRPr="00CE1105">
              <w:rPr>
                <w:rFonts w:ascii="Times New Roman" w:hAnsi="Times New Roman" w:cs="Times New Roman"/>
                <w:sz w:val="24"/>
                <w:szCs w:val="24"/>
              </w:rPr>
              <w:t>Наименование катера:</w:t>
            </w:r>
          </w:p>
        </w:tc>
        <w:tc>
          <w:tcPr>
            <w:tcW w:w="0" w:type="auto"/>
            <w:gridSpan w:val="3"/>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jc w:val="both"/>
              <w:rPr>
                <w:rFonts w:ascii="Times New Roman" w:hAnsi="Times New Roman" w:cs="Times New Roman"/>
                <w:sz w:val="24"/>
                <w:szCs w:val="24"/>
              </w:rPr>
            </w:pPr>
          </w:p>
        </w:tc>
      </w:tr>
      <w:tr w:rsidR="00CE1105" w:rsidRPr="00CE1105" w:rsidTr="00FC2D23">
        <w:tc>
          <w:tcPr>
            <w:tcW w:w="5835" w:type="dxa"/>
            <w:gridSpan w:val="4"/>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Дата принятия катера Исполнителем для выполнения работ по (</w:t>
            </w:r>
            <w:proofErr w:type="spellStart"/>
            <w:r w:rsidRPr="00CE1105">
              <w:rPr>
                <w:rFonts w:ascii="Times New Roman" w:hAnsi="Times New Roman" w:cs="Times New Roman"/>
                <w:i/>
                <w:sz w:val="24"/>
                <w:szCs w:val="24"/>
              </w:rPr>
              <w:t>расконсервации</w:t>
            </w:r>
            <w:proofErr w:type="spellEnd"/>
            <w:r w:rsidRPr="00CE1105">
              <w:rPr>
                <w:rFonts w:ascii="Times New Roman" w:hAnsi="Times New Roman" w:cs="Times New Roman"/>
                <w:i/>
                <w:sz w:val="24"/>
                <w:szCs w:val="24"/>
              </w:rPr>
              <w:t>/</w:t>
            </w:r>
            <w:proofErr w:type="spellStart"/>
            <w:r w:rsidRPr="00CE1105">
              <w:rPr>
                <w:rFonts w:ascii="Times New Roman" w:hAnsi="Times New Roman" w:cs="Times New Roman"/>
                <w:i/>
                <w:sz w:val="24"/>
                <w:szCs w:val="24"/>
              </w:rPr>
              <w:t>т.</w:t>
            </w:r>
            <w:proofErr w:type="gramStart"/>
            <w:r w:rsidRPr="00CE1105">
              <w:rPr>
                <w:rFonts w:ascii="Times New Roman" w:hAnsi="Times New Roman" w:cs="Times New Roman"/>
                <w:i/>
                <w:sz w:val="24"/>
                <w:szCs w:val="24"/>
              </w:rPr>
              <w:t>о</w:t>
            </w:r>
            <w:proofErr w:type="spellEnd"/>
            <w:proofErr w:type="gramEnd"/>
            <w:r w:rsidRPr="00CE1105">
              <w:rPr>
                <w:rFonts w:ascii="Times New Roman" w:hAnsi="Times New Roman" w:cs="Times New Roman"/>
                <w:i/>
                <w:sz w:val="24"/>
                <w:szCs w:val="24"/>
              </w:rPr>
              <w:t>./</w:t>
            </w:r>
            <w:proofErr w:type="gramStart"/>
            <w:r w:rsidRPr="00CE1105">
              <w:rPr>
                <w:rFonts w:ascii="Times New Roman" w:hAnsi="Times New Roman" w:cs="Times New Roman"/>
                <w:i/>
                <w:sz w:val="24"/>
                <w:szCs w:val="24"/>
              </w:rPr>
              <w:t>текущему</w:t>
            </w:r>
            <w:proofErr w:type="gramEnd"/>
            <w:r w:rsidRPr="00CE1105">
              <w:rPr>
                <w:rFonts w:ascii="Times New Roman" w:hAnsi="Times New Roman" w:cs="Times New Roman"/>
                <w:i/>
                <w:sz w:val="24"/>
                <w:szCs w:val="24"/>
              </w:rPr>
              <w:t xml:space="preserve"> ремонту/консервации…):</w:t>
            </w:r>
          </w:p>
        </w:tc>
        <w:tc>
          <w:tcPr>
            <w:tcW w:w="4586" w:type="dxa"/>
            <w:gridSpan w:val="3"/>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p>
        </w:tc>
      </w:tr>
      <w:tr w:rsidR="00CE1105" w:rsidRPr="00CE1105" w:rsidTr="00FC2D23">
        <w:tc>
          <w:tcPr>
            <w:tcW w:w="5835" w:type="dxa"/>
            <w:gridSpan w:val="4"/>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p>
        </w:tc>
      </w:tr>
      <w:tr w:rsidR="00CE1105" w:rsidRPr="00CE1105" w:rsidTr="00FC2D23">
        <w:tc>
          <w:tcPr>
            <w:tcW w:w="0" w:type="auto"/>
            <w:gridSpan w:val="7"/>
            <w:tcBorders>
              <w:top w:val="dotted" w:sz="4" w:space="0" w:color="auto"/>
              <w:left w:val="dotted" w:sz="4" w:space="0" w:color="auto"/>
              <w:bottom w:val="single" w:sz="4" w:space="0" w:color="auto"/>
              <w:right w:val="dotted" w:sz="4" w:space="0" w:color="auto"/>
            </w:tcBorders>
          </w:tcPr>
          <w:p w:rsidR="00CE1105" w:rsidRPr="00CE1105" w:rsidRDefault="00CE1105" w:rsidP="00CE1105">
            <w:pPr>
              <w:widowControl/>
              <w:spacing w:line="240" w:lineRule="auto"/>
              <w:rPr>
                <w:rFonts w:ascii="Times New Roman" w:hAnsi="Times New Roman" w:cs="Times New Roman"/>
                <w:sz w:val="24"/>
                <w:szCs w:val="24"/>
              </w:rPr>
            </w:pPr>
          </w:p>
        </w:tc>
      </w:tr>
      <w:tr w:rsidR="00CE1105" w:rsidRPr="00CE1105" w:rsidTr="00FC2D23">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Кол-во н/</w:t>
            </w:r>
            <w:proofErr w:type="gramStart"/>
            <w:r w:rsidRPr="00CE1105">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Цена одного н/</w:t>
            </w:r>
            <w:proofErr w:type="gramStart"/>
            <w:r w:rsidRPr="00CE1105">
              <w:rPr>
                <w:rFonts w:ascii="Times New Roman" w:hAnsi="Times New Roman" w:cs="Times New Roman"/>
                <w:b/>
                <w:sz w:val="24"/>
                <w:szCs w:val="24"/>
              </w:rPr>
              <w:t>ч</w:t>
            </w:r>
            <w:proofErr w:type="gramEnd"/>
            <w:r w:rsidRPr="00CE1105">
              <w:rPr>
                <w:rFonts w:ascii="Times New Roman" w:hAnsi="Times New Roman" w:cs="Times New Roman"/>
                <w:b/>
                <w:sz w:val="24"/>
                <w:szCs w:val="24"/>
              </w:rPr>
              <w:t xml:space="preserve">, </w:t>
            </w:r>
            <w:proofErr w:type="spellStart"/>
            <w:r w:rsidRPr="00CE1105">
              <w:rPr>
                <w:rFonts w:ascii="Times New Roman" w:hAnsi="Times New Roman" w:cs="Times New Roman"/>
                <w:b/>
                <w:sz w:val="24"/>
                <w:szCs w:val="24"/>
              </w:rPr>
              <w:t>руб</w:t>
            </w:r>
            <w:proofErr w:type="spellEnd"/>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 xml:space="preserve">Стоимость, </w:t>
            </w:r>
            <w:proofErr w:type="spellStart"/>
            <w:r w:rsidRPr="00CE1105">
              <w:rPr>
                <w:rFonts w:ascii="Times New Roman" w:hAnsi="Times New Roman" w:cs="Times New Roman"/>
                <w:b/>
                <w:sz w:val="24"/>
                <w:szCs w:val="24"/>
              </w:rPr>
              <w:t>руб</w:t>
            </w:r>
            <w:proofErr w:type="spellEnd"/>
          </w:p>
        </w:tc>
      </w:tr>
      <w:tr w:rsidR="00CE1105" w:rsidRPr="00CE1105" w:rsidTr="00FC2D23">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5</w:t>
            </w:r>
          </w:p>
        </w:tc>
      </w:tr>
      <w:tr w:rsidR="00CE1105" w:rsidRPr="00CE1105" w:rsidTr="00FC2D23">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r>
      <w:tr w:rsidR="00CE1105" w:rsidRPr="00CE1105" w:rsidTr="00FC2D23">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r>
      <w:tr w:rsidR="00CE1105" w:rsidRPr="00CE1105" w:rsidTr="00FC2D23">
        <w:tc>
          <w:tcPr>
            <w:tcW w:w="0" w:type="auto"/>
            <w:gridSpan w:val="6"/>
            <w:tcBorders>
              <w:top w:val="single" w:sz="4" w:space="0" w:color="auto"/>
            </w:tcBorders>
          </w:tcPr>
          <w:p w:rsidR="00CE1105" w:rsidRPr="00CE1105" w:rsidRDefault="00CE1105" w:rsidP="00CE1105">
            <w:pPr>
              <w:widowControl/>
              <w:spacing w:line="240" w:lineRule="auto"/>
              <w:jc w:val="right"/>
              <w:rPr>
                <w:rFonts w:ascii="Times New Roman" w:hAnsi="Times New Roman" w:cs="Times New Roman"/>
                <w:sz w:val="24"/>
                <w:szCs w:val="24"/>
              </w:rPr>
            </w:pPr>
            <w:r w:rsidRPr="00CE1105">
              <w:rPr>
                <w:rFonts w:ascii="Times New Roman" w:hAnsi="Times New Roman" w:cs="Times New Roman"/>
                <w:sz w:val="24"/>
                <w:szCs w:val="24"/>
              </w:rPr>
              <w:t>Итого:</w:t>
            </w:r>
          </w:p>
        </w:tc>
        <w:tc>
          <w:tcPr>
            <w:tcW w:w="0" w:type="auto"/>
            <w:tcBorders>
              <w:top w:val="single" w:sz="4" w:space="0" w:color="auto"/>
            </w:tcBorders>
          </w:tcPr>
          <w:p w:rsidR="00CE1105" w:rsidRPr="00CE1105" w:rsidRDefault="00CE1105" w:rsidP="00CE1105">
            <w:pPr>
              <w:widowControl/>
              <w:spacing w:line="240" w:lineRule="auto"/>
              <w:jc w:val="center"/>
              <w:rPr>
                <w:rFonts w:ascii="Times New Roman" w:hAnsi="Times New Roman" w:cs="Times New Roman"/>
                <w:sz w:val="24"/>
                <w:szCs w:val="24"/>
              </w:rPr>
            </w:pPr>
          </w:p>
        </w:tc>
      </w:tr>
      <w:tr w:rsidR="00CE1105" w:rsidRPr="00CE1105" w:rsidTr="00FC2D23">
        <w:tc>
          <w:tcPr>
            <w:tcW w:w="0" w:type="auto"/>
            <w:gridSpan w:val="7"/>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CE1105" w:rsidRPr="00CE1105" w:rsidTr="00FC2D23">
        <w:tc>
          <w:tcPr>
            <w:tcW w:w="964" w:type="dxa"/>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b/>
                <w:sz w:val="24"/>
                <w:szCs w:val="24"/>
              </w:rPr>
              <w:t>№</w:t>
            </w:r>
          </w:p>
        </w:tc>
        <w:tc>
          <w:tcPr>
            <w:tcW w:w="3046" w:type="dxa"/>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b/>
                <w:sz w:val="24"/>
                <w:szCs w:val="24"/>
              </w:rPr>
              <w:t>Наименование запасных частей и расходных материалов</w:t>
            </w:r>
          </w:p>
        </w:tc>
        <w:tc>
          <w:tcPr>
            <w:tcW w:w="1178" w:type="dxa"/>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b/>
                <w:sz w:val="24"/>
                <w:szCs w:val="24"/>
              </w:rPr>
              <w:t>Ед. изм.</w:t>
            </w:r>
          </w:p>
        </w:tc>
        <w:tc>
          <w:tcPr>
            <w:tcW w:w="942" w:type="dxa"/>
            <w:gridSpan w:val="2"/>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b/>
                <w:sz w:val="24"/>
                <w:szCs w:val="24"/>
              </w:rPr>
              <w:t>Кол-во</w:t>
            </w:r>
          </w:p>
        </w:tc>
        <w:tc>
          <w:tcPr>
            <w:tcW w:w="1644" w:type="dxa"/>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b/>
                <w:sz w:val="24"/>
                <w:szCs w:val="24"/>
              </w:rPr>
              <w:t xml:space="preserve">Цена за ед., </w:t>
            </w:r>
            <w:proofErr w:type="spellStart"/>
            <w:r w:rsidRPr="00CE1105">
              <w:rPr>
                <w:rFonts w:ascii="Times New Roman" w:hAnsi="Times New Roman" w:cs="Times New Roman"/>
                <w:b/>
                <w:sz w:val="24"/>
                <w:szCs w:val="24"/>
              </w:rPr>
              <w:t>руб</w:t>
            </w:r>
            <w:proofErr w:type="spellEnd"/>
          </w:p>
        </w:tc>
        <w:tc>
          <w:tcPr>
            <w:tcW w:w="2647" w:type="dxa"/>
          </w:tcPr>
          <w:p w:rsidR="00CE1105" w:rsidRPr="00CE1105" w:rsidRDefault="00CE1105" w:rsidP="00CE1105">
            <w:pPr>
              <w:widowControl/>
              <w:spacing w:line="240" w:lineRule="auto"/>
              <w:jc w:val="center"/>
              <w:rPr>
                <w:rFonts w:ascii="Times New Roman" w:hAnsi="Times New Roman" w:cs="Times New Roman"/>
                <w:sz w:val="24"/>
                <w:szCs w:val="24"/>
              </w:rPr>
            </w:pPr>
            <w:r w:rsidRPr="00CE1105">
              <w:rPr>
                <w:rFonts w:ascii="Times New Roman" w:hAnsi="Times New Roman" w:cs="Times New Roman"/>
                <w:b/>
                <w:sz w:val="24"/>
                <w:szCs w:val="24"/>
              </w:rPr>
              <w:t xml:space="preserve">Стоимость, </w:t>
            </w:r>
            <w:proofErr w:type="spellStart"/>
            <w:r w:rsidRPr="00CE1105">
              <w:rPr>
                <w:rFonts w:ascii="Times New Roman" w:hAnsi="Times New Roman" w:cs="Times New Roman"/>
                <w:b/>
                <w:sz w:val="24"/>
                <w:szCs w:val="24"/>
              </w:rPr>
              <w:t>руб</w:t>
            </w:r>
            <w:proofErr w:type="spellEnd"/>
          </w:p>
        </w:tc>
      </w:tr>
      <w:tr w:rsidR="00CE1105" w:rsidRPr="00CE1105" w:rsidTr="00FC2D23">
        <w:tc>
          <w:tcPr>
            <w:tcW w:w="964" w:type="dxa"/>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1</w:t>
            </w:r>
          </w:p>
        </w:tc>
        <w:tc>
          <w:tcPr>
            <w:tcW w:w="3046" w:type="dxa"/>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2</w:t>
            </w:r>
          </w:p>
        </w:tc>
        <w:tc>
          <w:tcPr>
            <w:tcW w:w="1178" w:type="dxa"/>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3</w:t>
            </w:r>
          </w:p>
        </w:tc>
        <w:tc>
          <w:tcPr>
            <w:tcW w:w="942" w:type="dxa"/>
            <w:gridSpan w:val="2"/>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4</w:t>
            </w:r>
          </w:p>
        </w:tc>
        <w:tc>
          <w:tcPr>
            <w:tcW w:w="1644" w:type="dxa"/>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5</w:t>
            </w:r>
          </w:p>
        </w:tc>
        <w:tc>
          <w:tcPr>
            <w:tcW w:w="2647" w:type="dxa"/>
          </w:tcPr>
          <w:p w:rsidR="00CE1105" w:rsidRPr="00CE1105" w:rsidRDefault="00CE1105" w:rsidP="00CE1105">
            <w:pPr>
              <w:widowControl/>
              <w:spacing w:line="240" w:lineRule="auto"/>
              <w:jc w:val="center"/>
              <w:rPr>
                <w:rFonts w:ascii="Times New Roman" w:hAnsi="Times New Roman" w:cs="Times New Roman"/>
                <w:b/>
                <w:sz w:val="24"/>
                <w:szCs w:val="24"/>
              </w:rPr>
            </w:pPr>
            <w:r w:rsidRPr="00CE1105">
              <w:rPr>
                <w:rFonts w:ascii="Times New Roman" w:hAnsi="Times New Roman" w:cs="Times New Roman"/>
                <w:b/>
                <w:sz w:val="24"/>
                <w:szCs w:val="24"/>
              </w:rPr>
              <w:t>6</w:t>
            </w:r>
          </w:p>
        </w:tc>
      </w:tr>
      <w:tr w:rsidR="00CE1105" w:rsidRPr="00CE1105" w:rsidTr="00FC2D23">
        <w:tc>
          <w:tcPr>
            <w:tcW w:w="964" w:type="dxa"/>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1</w:t>
            </w:r>
          </w:p>
        </w:tc>
        <w:tc>
          <w:tcPr>
            <w:tcW w:w="3046" w:type="dxa"/>
          </w:tcPr>
          <w:p w:rsidR="00CE1105" w:rsidRPr="00CE1105" w:rsidRDefault="00CE1105" w:rsidP="00CE1105">
            <w:pPr>
              <w:widowControl/>
              <w:spacing w:line="240" w:lineRule="auto"/>
              <w:jc w:val="center"/>
              <w:rPr>
                <w:rFonts w:ascii="Times New Roman" w:hAnsi="Times New Roman" w:cs="Times New Roman"/>
                <w:sz w:val="24"/>
                <w:szCs w:val="24"/>
              </w:rPr>
            </w:pPr>
          </w:p>
        </w:tc>
        <w:tc>
          <w:tcPr>
            <w:tcW w:w="1178" w:type="dxa"/>
          </w:tcPr>
          <w:p w:rsidR="00CE1105" w:rsidRPr="00CE1105" w:rsidRDefault="00CE1105" w:rsidP="00CE1105">
            <w:pPr>
              <w:widowControl/>
              <w:spacing w:line="240" w:lineRule="auto"/>
              <w:jc w:val="center"/>
              <w:rPr>
                <w:rFonts w:ascii="Times New Roman" w:hAnsi="Times New Roman" w:cs="Times New Roman"/>
                <w:sz w:val="24"/>
                <w:szCs w:val="24"/>
              </w:rPr>
            </w:pPr>
          </w:p>
        </w:tc>
        <w:tc>
          <w:tcPr>
            <w:tcW w:w="942" w:type="dxa"/>
            <w:gridSpan w:val="2"/>
          </w:tcPr>
          <w:p w:rsidR="00CE1105" w:rsidRPr="00CE1105" w:rsidRDefault="00CE1105" w:rsidP="00CE1105">
            <w:pPr>
              <w:widowControl/>
              <w:spacing w:line="240" w:lineRule="auto"/>
              <w:jc w:val="center"/>
              <w:rPr>
                <w:rFonts w:ascii="Times New Roman" w:hAnsi="Times New Roman" w:cs="Times New Roman"/>
                <w:sz w:val="24"/>
                <w:szCs w:val="24"/>
              </w:rPr>
            </w:pPr>
          </w:p>
        </w:tc>
        <w:tc>
          <w:tcPr>
            <w:tcW w:w="1644" w:type="dxa"/>
          </w:tcPr>
          <w:p w:rsidR="00CE1105" w:rsidRPr="00CE1105" w:rsidRDefault="00CE1105" w:rsidP="00CE1105">
            <w:pPr>
              <w:widowControl/>
              <w:spacing w:line="240" w:lineRule="auto"/>
              <w:jc w:val="center"/>
              <w:rPr>
                <w:rFonts w:ascii="Times New Roman" w:hAnsi="Times New Roman" w:cs="Times New Roman"/>
                <w:sz w:val="24"/>
                <w:szCs w:val="24"/>
              </w:rPr>
            </w:pPr>
          </w:p>
        </w:tc>
        <w:tc>
          <w:tcPr>
            <w:tcW w:w="2647" w:type="dxa"/>
          </w:tcPr>
          <w:p w:rsidR="00CE1105" w:rsidRPr="00CE1105" w:rsidRDefault="00CE1105" w:rsidP="00CE1105">
            <w:pPr>
              <w:widowControl/>
              <w:spacing w:line="240" w:lineRule="auto"/>
              <w:jc w:val="center"/>
              <w:rPr>
                <w:rFonts w:ascii="Times New Roman" w:hAnsi="Times New Roman" w:cs="Times New Roman"/>
                <w:sz w:val="24"/>
                <w:szCs w:val="24"/>
              </w:rPr>
            </w:pPr>
          </w:p>
        </w:tc>
      </w:tr>
      <w:tr w:rsidR="00CE1105" w:rsidRPr="00CE1105" w:rsidTr="00FC2D23">
        <w:tc>
          <w:tcPr>
            <w:tcW w:w="964" w:type="dxa"/>
          </w:tcPr>
          <w:p w:rsidR="00CE1105" w:rsidRPr="00CE1105" w:rsidRDefault="00CE1105" w:rsidP="00CE1105">
            <w:pPr>
              <w:widowControl/>
              <w:spacing w:line="240" w:lineRule="auto"/>
              <w:rPr>
                <w:rFonts w:ascii="Times New Roman" w:hAnsi="Times New Roman" w:cs="Times New Roman"/>
                <w:sz w:val="24"/>
                <w:szCs w:val="24"/>
              </w:rPr>
            </w:pPr>
            <w:r w:rsidRPr="00CE1105">
              <w:rPr>
                <w:rFonts w:ascii="Times New Roman" w:hAnsi="Times New Roman" w:cs="Times New Roman"/>
                <w:sz w:val="24"/>
                <w:szCs w:val="24"/>
              </w:rPr>
              <w:t>2…</w:t>
            </w:r>
          </w:p>
        </w:tc>
        <w:tc>
          <w:tcPr>
            <w:tcW w:w="3046" w:type="dxa"/>
          </w:tcPr>
          <w:p w:rsidR="00CE1105" w:rsidRPr="00CE1105" w:rsidRDefault="00CE1105" w:rsidP="00CE1105">
            <w:pPr>
              <w:widowControl/>
              <w:spacing w:line="240" w:lineRule="auto"/>
              <w:jc w:val="center"/>
              <w:rPr>
                <w:rFonts w:ascii="Times New Roman" w:hAnsi="Times New Roman" w:cs="Times New Roman"/>
                <w:sz w:val="24"/>
                <w:szCs w:val="24"/>
              </w:rPr>
            </w:pPr>
          </w:p>
        </w:tc>
        <w:tc>
          <w:tcPr>
            <w:tcW w:w="1178" w:type="dxa"/>
          </w:tcPr>
          <w:p w:rsidR="00CE1105" w:rsidRPr="00CE1105" w:rsidRDefault="00CE1105" w:rsidP="00CE1105">
            <w:pPr>
              <w:widowControl/>
              <w:spacing w:line="240" w:lineRule="auto"/>
              <w:jc w:val="center"/>
              <w:rPr>
                <w:rFonts w:ascii="Times New Roman" w:hAnsi="Times New Roman" w:cs="Times New Roman"/>
                <w:sz w:val="24"/>
                <w:szCs w:val="24"/>
              </w:rPr>
            </w:pPr>
          </w:p>
        </w:tc>
        <w:tc>
          <w:tcPr>
            <w:tcW w:w="942" w:type="dxa"/>
            <w:gridSpan w:val="2"/>
          </w:tcPr>
          <w:p w:rsidR="00CE1105" w:rsidRPr="00CE1105" w:rsidRDefault="00CE1105" w:rsidP="00CE1105">
            <w:pPr>
              <w:widowControl/>
              <w:spacing w:line="240" w:lineRule="auto"/>
              <w:jc w:val="center"/>
              <w:rPr>
                <w:rFonts w:ascii="Times New Roman" w:hAnsi="Times New Roman" w:cs="Times New Roman"/>
                <w:sz w:val="24"/>
                <w:szCs w:val="24"/>
              </w:rPr>
            </w:pPr>
          </w:p>
        </w:tc>
        <w:tc>
          <w:tcPr>
            <w:tcW w:w="1644" w:type="dxa"/>
          </w:tcPr>
          <w:p w:rsidR="00CE1105" w:rsidRPr="00CE1105" w:rsidRDefault="00CE1105" w:rsidP="00CE1105">
            <w:pPr>
              <w:widowControl/>
              <w:spacing w:line="240" w:lineRule="auto"/>
              <w:jc w:val="center"/>
              <w:rPr>
                <w:rFonts w:ascii="Times New Roman" w:hAnsi="Times New Roman" w:cs="Times New Roman"/>
                <w:sz w:val="24"/>
                <w:szCs w:val="24"/>
              </w:rPr>
            </w:pPr>
          </w:p>
        </w:tc>
        <w:tc>
          <w:tcPr>
            <w:tcW w:w="2647" w:type="dxa"/>
          </w:tcPr>
          <w:p w:rsidR="00CE1105" w:rsidRPr="00CE1105" w:rsidRDefault="00CE1105" w:rsidP="00CE1105">
            <w:pPr>
              <w:widowControl/>
              <w:spacing w:line="240" w:lineRule="auto"/>
              <w:jc w:val="center"/>
              <w:rPr>
                <w:rFonts w:ascii="Times New Roman" w:hAnsi="Times New Roman" w:cs="Times New Roman"/>
                <w:sz w:val="24"/>
                <w:szCs w:val="24"/>
              </w:rPr>
            </w:pPr>
          </w:p>
        </w:tc>
      </w:tr>
      <w:tr w:rsidR="00CE1105" w:rsidRPr="00CE1105" w:rsidTr="00FC2D23">
        <w:tc>
          <w:tcPr>
            <w:tcW w:w="7774" w:type="dxa"/>
            <w:gridSpan w:val="6"/>
          </w:tcPr>
          <w:p w:rsidR="00CE1105" w:rsidRPr="00CE1105" w:rsidRDefault="00CE1105" w:rsidP="00CE1105">
            <w:pPr>
              <w:widowControl/>
              <w:spacing w:line="240" w:lineRule="auto"/>
              <w:jc w:val="right"/>
              <w:rPr>
                <w:rFonts w:ascii="Times New Roman" w:hAnsi="Times New Roman" w:cs="Times New Roman"/>
                <w:sz w:val="24"/>
                <w:szCs w:val="24"/>
              </w:rPr>
            </w:pPr>
            <w:r w:rsidRPr="00CE1105">
              <w:rPr>
                <w:rFonts w:ascii="Times New Roman" w:hAnsi="Times New Roman" w:cs="Times New Roman"/>
                <w:sz w:val="24"/>
                <w:szCs w:val="24"/>
              </w:rPr>
              <w:t>Итого:</w:t>
            </w:r>
          </w:p>
        </w:tc>
        <w:tc>
          <w:tcPr>
            <w:tcW w:w="2647" w:type="dxa"/>
          </w:tcPr>
          <w:p w:rsidR="00CE1105" w:rsidRPr="00CE1105" w:rsidRDefault="00CE1105" w:rsidP="00CE1105">
            <w:pPr>
              <w:widowControl/>
              <w:spacing w:line="240" w:lineRule="auto"/>
              <w:jc w:val="center"/>
              <w:rPr>
                <w:rFonts w:ascii="Times New Roman" w:hAnsi="Times New Roman" w:cs="Times New Roman"/>
                <w:sz w:val="24"/>
                <w:szCs w:val="24"/>
              </w:rPr>
            </w:pPr>
          </w:p>
        </w:tc>
      </w:tr>
      <w:tr w:rsidR="00CE1105" w:rsidRPr="00CE1105" w:rsidTr="00FC2D23">
        <w:tc>
          <w:tcPr>
            <w:tcW w:w="7774" w:type="dxa"/>
            <w:gridSpan w:val="6"/>
          </w:tcPr>
          <w:p w:rsidR="00CE1105" w:rsidRPr="00CE1105" w:rsidRDefault="00CE1105" w:rsidP="00CE1105">
            <w:pPr>
              <w:widowControl/>
              <w:spacing w:line="240" w:lineRule="auto"/>
              <w:jc w:val="right"/>
              <w:rPr>
                <w:rFonts w:ascii="Times New Roman" w:hAnsi="Times New Roman" w:cs="Times New Roman"/>
                <w:sz w:val="24"/>
                <w:szCs w:val="24"/>
              </w:rPr>
            </w:pPr>
            <w:r w:rsidRPr="00CE1105">
              <w:rPr>
                <w:rFonts w:ascii="Times New Roman" w:hAnsi="Times New Roman" w:cs="Times New Roman"/>
                <w:sz w:val="24"/>
                <w:szCs w:val="24"/>
              </w:rPr>
              <w:t>Всего по заказу-наряду:</w:t>
            </w:r>
          </w:p>
        </w:tc>
        <w:tc>
          <w:tcPr>
            <w:tcW w:w="2647" w:type="dxa"/>
          </w:tcPr>
          <w:p w:rsidR="00CE1105" w:rsidRPr="00CE1105" w:rsidRDefault="00CE1105" w:rsidP="00CE1105">
            <w:pPr>
              <w:widowControl/>
              <w:spacing w:line="240" w:lineRule="auto"/>
              <w:jc w:val="center"/>
              <w:rPr>
                <w:rFonts w:ascii="Times New Roman" w:hAnsi="Times New Roman" w:cs="Times New Roman"/>
                <w:sz w:val="24"/>
                <w:szCs w:val="24"/>
              </w:rPr>
            </w:pPr>
          </w:p>
        </w:tc>
      </w:tr>
    </w:tbl>
    <w:p w:rsidR="00CE1105" w:rsidRPr="00CE1105" w:rsidRDefault="00CE1105" w:rsidP="00CE1105">
      <w:pPr>
        <w:widowControl/>
        <w:spacing w:line="240" w:lineRule="auto"/>
        <w:rPr>
          <w:sz w:val="24"/>
          <w:szCs w:val="24"/>
        </w:rPr>
      </w:pPr>
    </w:p>
    <w:p w:rsidR="00CE1105" w:rsidRPr="00CE1105" w:rsidRDefault="00CE1105" w:rsidP="00CE1105">
      <w:pPr>
        <w:widowControl/>
        <w:spacing w:line="240" w:lineRule="auto"/>
        <w:rPr>
          <w:sz w:val="24"/>
          <w:szCs w:val="24"/>
        </w:rPr>
      </w:pPr>
      <w:r w:rsidRPr="00CE1105">
        <w:rPr>
          <w:sz w:val="24"/>
          <w:szCs w:val="24"/>
        </w:rPr>
        <w:t>Всего по заказу-наряду: ________________________________________________________________</w:t>
      </w:r>
    </w:p>
    <w:p w:rsidR="00CE1105" w:rsidRPr="00CE1105" w:rsidRDefault="00CE1105" w:rsidP="00CE1105">
      <w:pPr>
        <w:widowControl/>
        <w:spacing w:line="240" w:lineRule="auto"/>
        <w:jc w:val="both"/>
        <w:rPr>
          <w:sz w:val="24"/>
          <w:szCs w:val="24"/>
        </w:rPr>
      </w:pPr>
    </w:p>
    <w:p w:rsidR="00CE1105" w:rsidRPr="00CE1105" w:rsidRDefault="00CE1105" w:rsidP="00CE1105">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CE1105" w:rsidRPr="00CE1105" w:rsidTr="00FC2D23">
        <w:trPr>
          <w:jc w:val="center"/>
        </w:trPr>
        <w:tc>
          <w:tcPr>
            <w:tcW w:w="5140" w:type="dxa"/>
            <w:shd w:val="clear" w:color="auto" w:fill="auto"/>
          </w:tcPr>
          <w:p w:rsidR="00CE1105" w:rsidRPr="00CE1105" w:rsidRDefault="00CE1105" w:rsidP="00CE1105">
            <w:pPr>
              <w:widowControl/>
              <w:tabs>
                <w:tab w:val="num" w:pos="1260"/>
              </w:tabs>
              <w:spacing w:line="240" w:lineRule="auto"/>
              <w:jc w:val="both"/>
              <w:rPr>
                <w:sz w:val="24"/>
                <w:szCs w:val="24"/>
              </w:rPr>
            </w:pPr>
            <w:r w:rsidRPr="00CE1105">
              <w:rPr>
                <w:sz w:val="24"/>
                <w:szCs w:val="24"/>
              </w:rPr>
              <w:t>Ответственное лицо Исполнителя</w:t>
            </w:r>
          </w:p>
          <w:p w:rsidR="00CE1105" w:rsidRPr="00CE1105" w:rsidRDefault="00CE1105" w:rsidP="00CE1105">
            <w:pPr>
              <w:widowControl/>
              <w:tabs>
                <w:tab w:val="num" w:pos="1260"/>
              </w:tabs>
              <w:spacing w:line="240" w:lineRule="auto"/>
              <w:jc w:val="both"/>
              <w:rPr>
                <w:i/>
                <w:sz w:val="24"/>
                <w:szCs w:val="24"/>
              </w:rPr>
            </w:pPr>
            <w:r w:rsidRPr="00CE1105">
              <w:rPr>
                <w:i/>
                <w:sz w:val="24"/>
                <w:szCs w:val="24"/>
              </w:rPr>
              <w:t>Должность</w:t>
            </w:r>
          </w:p>
          <w:p w:rsidR="00CE1105" w:rsidRPr="00CE1105" w:rsidRDefault="00CE1105" w:rsidP="00CE1105">
            <w:pPr>
              <w:widowControl/>
              <w:tabs>
                <w:tab w:val="num" w:pos="1260"/>
              </w:tabs>
              <w:spacing w:line="240" w:lineRule="auto"/>
              <w:jc w:val="both"/>
              <w:rPr>
                <w:i/>
                <w:sz w:val="24"/>
                <w:szCs w:val="24"/>
              </w:rPr>
            </w:pPr>
          </w:p>
          <w:p w:rsidR="00CE1105" w:rsidRPr="00CE1105" w:rsidRDefault="00CE1105" w:rsidP="00CE1105">
            <w:pPr>
              <w:widowControl/>
              <w:tabs>
                <w:tab w:val="num" w:pos="1260"/>
              </w:tabs>
              <w:spacing w:line="240" w:lineRule="auto"/>
              <w:jc w:val="both"/>
              <w:rPr>
                <w:sz w:val="24"/>
                <w:szCs w:val="24"/>
              </w:rPr>
            </w:pPr>
            <w:r w:rsidRPr="00CE1105">
              <w:rPr>
                <w:sz w:val="24"/>
                <w:szCs w:val="24"/>
              </w:rPr>
              <w:t>_________________ /</w:t>
            </w:r>
            <w:r w:rsidRPr="00CE1105">
              <w:rPr>
                <w:i/>
                <w:sz w:val="24"/>
                <w:szCs w:val="24"/>
              </w:rPr>
              <w:t>ФИО</w:t>
            </w:r>
            <w:r w:rsidRPr="00CE1105">
              <w:rPr>
                <w:sz w:val="24"/>
                <w:szCs w:val="24"/>
              </w:rPr>
              <w:t>/</w:t>
            </w:r>
          </w:p>
          <w:p w:rsidR="00CE1105" w:rsidRPr="00CE1105" w:rsidRDefault="00CE1105" w:rsidP="00CE1105">
            <w:pPr>
              <w:widowControl/>
              <w:tabs>
                <w:tab w:val="num" w:pos="1260"/>
              </w:tabs>
              <w:spacing w:line="240" w:lineRule="auto"/>
              <w:jc w:val="both"/>
              <w:rPr>
                <w:sz w:val="24"/>
                <w:szCs w:val="24"/>
              </w:rPr>
            </w:pPr>
          </w:p>
        </w:tc>
        <w:tc>
          <w:tcPr>
            <w:tcW w:w="5141" w:type="dxa"/>
            <w:shd w:val="clear" w:color="auto" w:fill="auto"/>
          </w:tcPr>
          <w:p w:rsidR="00CE1105" w:rsidRPr="00CE1105" w:rsidRDefault="00CE1105" w:rsidP="00CE1105">
            <w:pPr>
              <w:widowControl/>
              <w:tabs>
                <w:tab w:val="num" w:pos="1260"/>
              </w:tabs>
              <w:spacing w:line="240" w:lineRule="auto"/>
              <w:ind w:left="35"/>
              <w:jc w:val="both"/>
              <w:rPr>
                <w:sz w:val="24"/>
                <w:szCs w:val="24"/>
              </w:rPr>
            </w:pPr>
            <w:r w:rsidRPr="00CE1105">
              <w:rPr>
                <w:sz w:val="24"/>
                <w:szCs w:val="24"/>
              </w:rPr>
              <w:t>Ответственное лицо Заказчика</w:t>
            </w:r>
          </w:p>
          <w:p w:rsidR="00CE1105" w:rsidRPr="00CE1105" w:rsidRDefault="00CE1105" w:rsidP="00CE1105">
            <w:pPr>
              <w:widowControl/>
              <w:tabs>
                <w:tab w:val="num" w:pos="1260"/>
              </w:tabs>
              <w:spacing w:line="240" w:lineRule="auto"/>
              <w:ind w:left="35"/>
              <w:jc w:val="both"/>
              <w:rPr>
                <w:i/>
                <w:sz w:val="24"/>
                <w:szCs w:val="24"/>
              </w:rPr>
            </w:pPr>
            <w:r w:rsidRPr="00CE1105">
              <w:rPr>
                <w:i/>
                <w:sz w:val="24"/>
                <w:szCs w:val="24"/>
              </w:rPr>
              <w:t>Должность</w:t>
            </w:r>
          </w:p>
          <w:p w:rsidR="00CE1105" w:rsidRPr="00CE1105" w:rsidRDefault="00CE1105" w:rsidP="00CE1105">
            <w:pPr>
              <w:widowControl/>
              <w:tabs>
                <w:tab w:val="num" w:pos="1260"/>
              </w:tabs>
              <w:spacing w:line="240" w:lineRule="auto"/>
              <w:ind w:left="35"/>
              <w:jc w:val="both"/>
              <w:rPr>
                <w:i/>
                <w:sz w:val="24"/>
                <w:szCs w:val="24"/>
              </w:rPr>
            </w:pPr>
          </w:p>
          <w:p w:rsidR="00CE1105" w:rsidRPr="00CE1105" w:rsidRDefault="00CE1105" w:rsidP="00CE1105">
            <w:pPr>
              <w:widowControl/>
              <w:tabs>
                <w:tab w:val="num" w:pos="1260"/>
              </w:tabs>
              <w:spacing w:line="240" w:lineRule="auto"/>
              <w:ind w:left="35"/>
              <w:jc w:val="both"/>
              <w:rPr>
                <w:sz w:val="24"/>
                <w:szCs w:val="24"/>
              </w:rPr>
            </w:pPr>
            <w:r w:rsidRPr="00CE1105">
              <w:rPr>
                <w:sz w:val="24"/>
                <w:szCs w:val="24"/>
              </w:rPr>
              <w:t>____________________/</w:t>
            </w:r>
            <w:r w:rsidRPr="00CE1105">
              <w:rPr>
                <w:i/>
                <w:sz w:val="24"/>
                <w:szCs w:val="24"/>
              </w:rPr>
              <w:t>ФИО/</w:t>
            </w:r>
          </w:p>
          <w:p w:rsidR="00CE1105" w:rsidRPr="00CE1105" w:rsidRDefault="00CE1105" w:rsidP="00CE1105">
            <w:pPr>
              <w:widowControl/>
              <w:tabs>
                <w:tab w:val="num" w:pos="1260"/>
              </w:tabs>
              <w:spacing w:line="240" w:lineRule="auto"/>
              <w:jc w:val="both"/>
              <w:rPr>
                <w:sz w:val="24"/>
                <w:szCs w:val="24"/>
              </w:rPr>
            </w:pPr>
          </w:p>
        </w:tc>
      </w:tr>
    </w:tbl>
    <w:p w:rsidR="00CE1105" w:rsidRPr="00CE1105" w:rsidRDefault="00CE1105" w:rsidP="00CE1105">
      <w:pPr>
        <w:widowControl/>
        <w:spacing w:line="240" w:lineRule="auto"/>
        <w:jc w:val="both"/>
        <w:rPr>
          <w:sz w:val="24"/>
          <w:szCs w:val="24"/>
        </w:rPr>
      </w:pPr>
      <w:r w:rsidRPr="00CE1105">
        <w:rPr>
          <w:sz w:val="24"/>
          <w:szCs w:val="24"/>
        </w:rPr>
        <w:t xml:space="preserve">- - - - - - - - - - - - - - - - - - - - - - - - - - - - - - - - - - - - - - - - - - - - - - - - - -- - - - - - - - - - - - - - - - - - - - - - - </w:t>
      </w:r>
    </w:p>
    <w:p w:rsidR="00CE1105" w:rsidRPr="00CE1105" w:rsidRDefault="00CE1105" w:rsidP="00CE1105">
      <w:pPr>
        <w:widowControl/>
        <w:tabs>
          <w:tab w:val="left" w:pos="975"/>
        </w:tabs>
        <w:spacing w:line="240" w:lineRule="auto"/>
        <w:jc w:val="both"/>
        <w:rPr>
          <w:sz w:val="24"/>
          <w:szCs w:val="24"/>
        </w:rPr>
      </w:pPr>
      <w:r w:rsidRPr="00CE1105">
        <w:rPr>
          <w:sz w:val="24"/>
          <w:szCs w:val="24"/>
        </w:rPr>
        <w:tab/>
      </w:r>
    </w:p>
    <w:tbl>
      <w:tblPr>
        <w:tblW w:w="0" w:type="auto"/>
        <w:jc w:val="center"/>
        <w:tblLook w:val="04A0" w:firstRow="1" w:lastRow="0" w:firstColumn="1" w:lastColumn="0" w:noHBand="0" w:noVBand="1"/>
      </w:tblPr>
      <w:tblGrid>
        <w:gridCol w:w="5140"/>
        <w:gridCol w:w="5141"/>
      </w:tblGrid>
      <w:tr w:rsidR="00CE1105" w:rsidRPr="00CE1105" w:rsidTr="00FC2D23">
        <w:trPr>
          <w:jc w:val="center"/>
        </w:trPr>
        <w:tc>
          <w:tcPr>
            <w:tcW w:w="5140" w:type="dxa"/>
            <w:shd w:val="clear" w:color="auto" w:fill="auto"/>
          </w:tcPr>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Руководитель </w:t>
            </w:r>
          </w:p>
          <w:p w:rsidR="00CE1105" w:rsidRPr="00CE1105" w:rsidRDefault="00CE1105" w:rsidP="00CE1105">
            <w:pPr>
              <w:widowControl/>
              <w:tabs>
                <w:tab w:val="num" w:pos="1260"/>
              </w:tabs>
              <w:spacing w:line="240" w:lineRule="auto"/>
              <w:jc w:val="both"/>
              <w:rPr>
                <w:sz w:val="24"/>
                <w:szCs w:val="24"/>
              </w:rPr>
            </w:pPr>
            <w:r w:rsidRPr="00CE1105">
              <w:rPr>
                <w:sz w:val="24"/>
                <w:szCs w:val="24"/>
              </w:rPr>
              <w:t>ФГБУ «АМП Каспийского моря»</w:t>
            </w:r>
          </w:p>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_________________ /М.А. </w:t>
            </w:r>
            <w:proofErr w:type="spellStart"/>
            <w:r w:rsidRPr="00CE1105">
              <w:rPr>
                <w:sz w:val="24"/>
                <w:szCs w:val="24"/>
              </w:rPr>
              <w:t>Абдулатипов</w:t>
            </w:r>
            <w:proofErr w:type="spellEnd"/>
            <w:r w:rsidRPr="00CE1105">
              <w:rPr>
                <w:sz w:val="24"/>
                <w:szCs w:val="24"/>
              </w:rPr>
              <w:t>/</w:t>
            </w:r>
          </w:p>
          <w:p w:rsidR="00CE1105" w:rsidRPr="00CE1105" w:rsidRDefault="00CE1105" w:rsidP="00CE1105">
            <w:pPr>
              <w:widowControl/>
              <w:tabs>
                <w:tab w:val="num" w:pos="1260"/>
              </w:tabs>
              <w:spacing w:line="240" w:lineRule="auto"/>
              <w:jc w:val="both"/>
              <w:rPr>
                <w:sz w:val="24"/>
                <w:szCs w:val="24"/>
              </w:rPr>
            </w:pPr>
            <w:r w:rsidRPr="00CE1105">
              <w:rPr>
                <w:sz w:val="24"/>
                <w:szCs w:val="24"/>
              </w:rPr>
              <w:t>МП</w:t>
            </w:r>
          </w:p>
        </w:tc>
        <w:tc>
          <w:tcPr>
            <w:tcW w:w="5141" w:type="dxa"/>
            <w:shd w:val="clear" w:color="auto" w:fill="auto"/>
          </w:tcPr>
          <w:p w:rsidR="00CE1105" w:rsidRPr="00CE1105" w:rsidRDefault="00CE1105" w:rsidP="00CE1105">
            <w:pPr>
              <w:widowControl/>
              <w:tabs>
                <w:tab w:val="num" w:pos="1260"/>
              </w:tabs>
              <w:spacing w:line="240" w:lineRule="auto"/>
              <w:ind w:left="35"/>
              <w:jc w:val="both"/>
              <w:rPr>
                <w:i/>
                <w:sz w:val="24"/>
                <w:szCs w:val="24"/>
              </w:rPr>
            </w:pPr>
            <w:r w:rsidRPr="00CE1105">
              <w:rPr>
                <w:i/>
                <w:sz w:val="24"/>
                <w:szCs w:val="24"/>
              </w:rPr>
              <w:t>Должность</w:t>
            </w:r>
          </w:p>
          <w:p w:rsidR="00CE1105" w:rsidRPr="00CE1105" w:rsidRDefault="00CE1105" w:rsidP="00CE1105">
            <w:pPr>
              <w:widowControl/>
              <w:tabs>
                <w:tab w:val="num" w:pos="1260"/>
              </w:tabs>
              <w:spacing w:line="240" w:lineRule="auto"/>
              <w:ind w:left="460"/>
              <w:jc w:val="both"/>
              <w:rPr>
                <w:sz w:val="24"/>
                <w:szCs w:val="24"/>
              </w:rPr>
            </w:pPr>
          </w:p>
          <w:p w:rsidR="00CE1105" w:rsidRPr="00CE1105" w:rsidRDefault="00CE1105" w:rsidP="00CE1105">
            <w:pPr>
              <w:widowControl/>
              <w:tabs>
                <w:tab w:val="num" w:pos="1260"/>
              </w:tabs>
              <w:spacing w:line="240" w:lineRule="auto"/>
              <w:ind w:left="35"/>
              <w:jc w:val="both"/>
              <w:rPr>
                <w:sz w:val="24"/>
                <w:szCs w:val="24"/>
              </w:rPr>
            </w:pPr>
            <w:r w:rsidRPr="00CE1105">
              <w:rPr>
                <w:sz w:val="24"/>
                <w:szCs w:val="24"/>
              </w:rPr>
              <w:t>____________________</w:t>
            </w:r>
            <w:r w:rsidRPr="00CE1105">
              <w:rPr>
                <w:i/>
                <w:sz w:val="24"/>
                <w:szCs w:val="24"/>
              </w:rPr>
              <w:t>ФИО</w:t>
            </w:r>
          </w:p>
          <w:p w:rsidR="00CE1105" w:rsidRPr="00CE1105" w:rsidRDefault="00CE1105" w:rsidP="00CE1105">
            <w:pPr>
              <w:widowControl/>
              <w:tabs>
                <w:tab w:val="num" w:pos="1260"/>
              </w:tabs>
              <w:spacing w:line="240" w:lineRule="auto"/>
              <w:jc w:val="both"/>
              <w:rPr>
                <w:sz w:val="24"/>
                <w:szCs w:val="24"/>
              </w:rPr>
            </w:pPr>
            <w:r w:rsidRPr="00CE1105">
              <w:rPr>
                <w:sz w:val="24"/>
                <w:szCs w:val="24"/>
              </w:rPr>
              <w:t xml:space="preserve">МП </w:t>
            </w:r>
            <w:r w:rsidRPr="00CE1105">
              <w:rPr>
                <w:i/>
                <w:sz w:val="24"/>
                <w:szCs w:val="24"/>
              </w:rPr>
              <w:t>(при наличии)</w:t>
            </w:r>
          </w:p>
        </w:tc>
      </w:tr>
    </w:tbl>
    <w:p w:rsidR="00CE1105" w:rsidRPr="00CE1105" w:rsidRDefault="00CE1105" w:rsidP="00CE1105">
      <w:pPr>
        <w:widowControl/>
        <w:tabs>
          <w:tab w:val="left" w:pos="975"/>
        </w:tabs>
        <w:spacing w:line="240" w:lineRule="auto"/>
        <w:jc w:val="both"/>
        <w:rPr>
          <w:sz w:val="24"/>
          <w:szCs w:val="24"/>
        </w:rPr>
      </w:pPr>
    </w:p>
    <w:p w:rsidR="002851D6" w:rsidRDefault="002851D6" w:rsidP="00924AED">
      <w:pPr>
        <w:spacing w:line="240" w:lineRule="auto"/>
        <w:ind w:firstLine="5387"/>
        <w:rPr>
          <w:b/>
          <w:bCs/>
          <w:sz w:val="24"/>
          <w:szCs w:val="24"/>
        </w:rPr>
      </w:pPr>
    </w:p>
    <w:p w:rsidR="000451CC" w:rsidRDefault="000451CC" w:rsidP="00924AED">
      <w:pPr>
        <w:spacing w:line="240" w:lineRule="auto"/>
        <w:ind w:firstLine="5387"/>
        <w:rPr>
          <w:b/>
          <w:bCs/>
          <w:sz w:val="24"/>
          <w:szCs w:val="24"/>
        </w:rPr>
      </w:pPr>
    </w:p>
    <w:p w:rsidR="000451CC" w:rsidRDefault="000451C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D35249">
        <w:rPr>
          <w:rFonts w:eastAsiaTheme="minorHAnsi"/>
          <w:b/>
          <w:sz w:val="24"/>
          <w:szCs w:val="24"/>
          <w:lang w:eastAsia="en-US"/>
        </w:rPr>
        <w:t>ТЕХНИЧЕСКОЕ ЗАДАНИЕ</w:t>
      </w:r>
    </w:p>
    <w:p w:rsidR="005C6A1F" w:rsidRDefault="005C6A1F" w:rsidP="005C6A1F">
      <w:pPr>
        <w:widowControl/>
        <w:spacing w:before="60" w:after="60" w:line="240" w:lineRule="auto"/>
        <w:jc w:val="both"/>
        <w:rPr>
          <w:b/>
          <w:sz w:val="24"/>
          <w:szCs w:val="24"/>
        </w:rPr>
      </w:pPr>
      <w:r>
        <w:rPr>
          <w:b/>
          <w:sz w:val="24"/>
          <w:szCs w:val="24"/>
        </w:rPr>
        <w:t xml:space="preserve">1. Наименование работ: </w:t>
      </w:r>
      <w:r w:rsidR="003C19BD" w:rsidRPr="00337AF8">
        <w:rPr>
          <w:sz w:val="24"/>
          <w:szCs w:val="24"/>
        </w:rPr>
        <w:t xml:space="preserve">выполнение работ по подъему из воды (спуску на воду), </w:t>
      </w:r>
      <w:proofErr w:type="spellStart"/>
      <w:r w:rsidRPr="00337AF8">
        <w:rPr>
          <w:sz w:val="24"/>
          <w:szCs w:val="24"/>
        </w:rPr>
        <w:t>расконсервации</w:t>
      </w:r>
      <w:proofErr w:type="spellEnd"/>
      <w:r w:rsidRPr="00337AF8">
        <w:rPr>
          <w:sz w:val="24"/>
          <w:szCs w:val="24"/>
        </w:rPr>
        <w:t xml:space="preserve">, сезонному техническому обслуживанию (через каждые 100 </w:t>
      </w:r>
      <w:proofErr w:type="spellStart"/>
      <w:r w:rsidRPr="00337AF8">
        <w:rPr>
          <w:sz w:val="24"/>
          <w:szCs w:val="24"/>
        </w:rPr>
        <w:t>моточасов</w:t>
      </w:r>
      <w:proofErr w:type="spellEnd"/>
      <w:r w:rsidRPr="00337AF8">
        <w:rPr>
          <w:sz w:val="24"/>
          <w:szCs w:val="24"/>
        </w:rPr>
        <w:t xml:space="preserve"> наработки) и текущему ремонту, зачистке подводной части корпуса от обрастания в период эксплуатации, консервации </w:t>
      </w:r>
      <w:r w:rsidR="00C06CE2">
        <w:rPr>
          <w:sz w:val="24"/>
          <w:szCs w:val="24"/>
        </w:rPr>
        <w:t xml:space="preserve">катеров </w:t>
      </w:r>
      <w:r w:rsidRPr="00337AF8">
        <w:rPr>
          <w:sz w:val="24"/>
          <w:szCs w:val="24"/>
        </w:rPr>
        <w:t>ФГБУ «АМП Каспийского моря:</w:t>
      </w:r>
      <w:r w:rsidRPr="00337AF8">
        <w:rPr>
          <w:b/>
          <w:sz w:val="24"/>
          <w:szCs w:val="24"/>
        </w:rPr>
        <w:t xml:space="preserve"> </w:t>
      </w:r>
    </w:p>
    <w:p w:rsidR="000451CC" w:rsidRPr="000451CC" w:rsidRDefault="000451CC" w:rsidP="005C6A1F">
      <w:pPr>
        <w:widowControl/>
        <w:spacing w:before="60" w:after="60" w:line="240" w:lineRule="auto"/>
        <w:jc w:val="both"/>
        <w:rPr>
          <w:b/>
          <w:sz w:val="24"/>
          <w:szCs w:val="24"/>
        </w:rPr>
      </w:pPr>
      <w:r w:rsidRPr="000451CC">
        <w:rPr>
          <w:b/>
          <w:sz w:val="24"/>
          <w:szCs w:val="24"/>
        </w:rPr>
        <w:t>1.</w:t>
      </w:r>
      <w:r w:rsidR="005C6A1F">
        <w:rPr>
          <w:b/>
          <w:sz w:val="24"/>
          <w:szCs w:val="24"/>
        </w:rPr>
        <w:t>1.</w:t>
      </w:r>
      <w:r w:rsidRPr="000451CC">
        <w:rPr>
          <w:sz w:val="24"/>
          <w:szCs w:val="24"/>
        </w:rPr>
        <w:t xml:space="preserve"> </w:t>
      </w:r>
      <w:r w:rsidRPr="000451CC">
        <w:rPr>
          <w:b/>
          <w:sz w:val="24"/>
          <w:szCs w:val="24"/>
        </w:rPr>
        <w:t>Перечень катеров Заказчика:</w:t>
      </w:r>
    </w:p>
    <w:p w:rsidR="000451CC" w:rsidRPr="000451CC" w:rsidRDefault="000451CC" w:rsidP="000451CC">
      <w:pPr>
        <w:widowControl/>
        <w:shd w:val="clear" w:color="auto" w:fill="FFFFFF"/>
        <w:spacing w:line="240" w:lineRule="auto"/>
        <w:jc w:val="both"/>
        <w:rPr>
          <w:sz w:val="24"/>
          <w:szCs w:val="24"/>
          <w:lang w:eastAsia="ar-SA"/>
        </w:rPr>
      </w:pPr>
      <w:r w:rsidRPr="000451CC">
        <w:rPr>
          <w:spacing w:val="-5"/>
          <w:sz w:val="24"/>
          <w:szCs w:val="24"/>
          <w:lang w:eastAsia="ar-SA"/>
        </w:rPr>
        <w:tab/>
      </w:r>
    </w:p>
    <w:tbl>
      <w:tblPr>
        <w:tblStyle w:val="280"/>
        <w:tblW w:w="0" w:type="auto"/>
        <w:tblInd w:w="-459" w:type="dxa"/>
        <w:tblLook w:val="04A0" w:firstRow="1" w:lastRow="0" w:firstColumn="1" w:lastColumn="0" w:noHBand="0" w:noVBand="1"/>
      </w:tblPr>
      <w:tblGrid>
        <w:gridCol w:w="792"/>
        <w:gridCol w:w="1874"/>
        <w:gridCol w:w="1603"/>
        <w:gridCol w:w="1290"/>
        <w:gridCol w:w="1433"/>
        <w:gridCol w:w="1756"/>
        <w:gridCol w:w="2132"/>
      </w:tblGrid>
      <w:tr w:rsidR="000451CC" w:rsidRPr="000451CC" w:rsidTr="0058489B">
        <w:tc>
          <w:tcPr>
            <w:tcW w:w="823" w:type="dxa"/>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 xml:space="preserve">№ </w:t>
            </w:r>
            <w:proofErr w:type="gramStart"/>
            <w:r w:rsidRPr="000451CC">
              <w:rPr>
                <w:rFonts w:ascii="Times New Roman" w:hAnsi="Times New Roman" w:cs="Times New Roman"/>
                <w:sz w:val="24"/>
                <w:szCs w:val="24"/>
                <w:lang w:eastAsia="ar-SA"/>
              </w:rPr>
              <w:t>п</w:t>
            </w:r>
            <w:proofErr w:type="gramEnd"/>
            <w:r w:rsidRPr="000451CC">
              <w:rPr>
                <w:rFonts w:ascii="Times New Roman" w:hAnsi="Times New Roman" w:cs="Times New Roman"/>
                <w:sz w:val="24"/>
                <w:szCs w:val="24"/>
                <w:lang w:eastAsia="ar-SA"/>
              </w:rPr>
              <w:t>/п</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Наименование</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Модель</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Год и место постройки</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Двигатель (марка, модель, количество, мощность)</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 xml:space="preserve">Материал </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Размеры</w:t>
            </w:r>
          </w:p>
        </w:tc>
      </w:tr>
      <w:tr w:rsidR="000451CC" w:rsidRPr="000451CC" w:rsidTr="0058489B">
        <w:tc>
          <w:tcPr>
            <w:tcW w:w="823" w:type="dxa"/>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lang w:eastAsia="ar-SA"/>
              </w:rPr>
              <w:t>1.</w:t>
            </w:r>
          </w:p>
        </w:tc>
        <w:tc>
          <w:tcPr>
            <w:tcW w:w="0" w:type="auto"/>
          </w:tcPr>
          <w:p w:rsidR="000451CC" w:rsidRPr="000451CC" w:rsidRDefault="000451CC" w:rsidP="000451CC">
            <w:pPr>
              <w:widowControl/>
              <w:spacing w:line="240" w:lineRule="auto"/>
              <w:jc w:val="both"/>
              <w:rPr>
                <w:rFonts w:ascii="Times New Roman" w:hAnsi="Times New Roman" w:cs="Times New Roman"/>
                <w:sz w:val="24"/>
                <w:szCs w:val="24"/>
              </w:rPr>
            </w:pPr>
            <w:r w:rsidRPr="000451CC">
              <w:rPr>
                <w:rFonts w:ascii="Times New Roman" w:hAnsi="Times New Roman" w:cs="Times New Roman"/>
                <w:sz w:val="24"/>
                <w:szCs w:val="24"/>
              </w:rPr>
              <w:t>Катер «</w:t>
            </w:r>
            <w:r w:rsidRPr="000451CC">
              <w:rPr>
                <w:rFonts w:ascii="Times New Roman" w:hAnsi="Times New Roman" w:cs="Times New Roman"/>
                <w:sz w:val="24"/>
                <w:szCs w:val="24"/>
                <w:lang w:val="en-US"/>
              </w:rPr>
              <w:t>PARKER</w:t>
            </w:r>
            <w:r w:rsidRPr="000451CC">
              <w:rPr>
                <w:rFonts w:ascii="Times New Roman" w:hAnsi="Times New Roman" w:cs="Times New Roman"/>
                <w:sz w:val="24"/>
                <w:szCs w:val="24"/>
              </w:rPr>
              <w:t xml:space="preserve"> </w:t>
            </w:r>
            <w:r w:rsidRPr="000451CC">
              <w:rPr>
                <w:rFonts w:ascii="Times New Roman" w:hAnsi="Times New Roman" w:cs="Times New Roman"/>
                <w:sz w:val="24"/>
                <w:szCs w:val="24"/>
                <w:lang w:val="en-US"/>
              </w:rPr>
              <w:t>RIB</w:t>
            </w:r>
            <w:r w:rsidRPr="000451CC">
              <w:rPr>
                <w:rFonts w:ascii="Times New Roman" w:hAnsi="Times New Roman" w:cs="Times New Roman"/>
                <w:sz w:val="24"/>
                <w:szCs w:val="24"/>
              </w:rPr>
              <w:t xml:space="preserve"> 900</w:t>
            </w:r>
            <w:r w:rsidRPr="000451CC">
              <w:rPr>
                <w:rFonts w:ascii="Times New Roman" w:hAnsi="Times New Roman" w:cs="Times New Roman"/>
                <w:sz w:val="24"/>
                <w:szCs w:val="24"/>
                <w:lang w:val="en-US"/>
              </w:rPr>
              <w:t>j</w:t>
            </w:r>
            <w:r w:rsidRPr="000451CC">
              <w:rPr>
                <w:rFonts w:ascii="Times New Roman" w:hAnsi="Times New Roman" w:cs="Times New Roman"/>
                <w:sz w:val="24"/>
                <w:szCs w:val="24"/>
              </w:rPr>
              <w:t xml:space="preserve"> </w:t>
            </w:r>
            <w:r w:rsidRPr="000451CC">
              <w:rPr>
                <w:rFonts w:ascii="Times New Roman" w:hAnsi="Times New Roman" w:cs="Times New Roman"/>
                <w:sz w:val="24"/>
                <w:szCs w:val="24"/>
                <w:lang w:val="en-US"/>
              </w:rPr>
              <w:t>BALTIK</w:t>
            </w:r>
            <w:r w:rsidRPr="000451CC">
              <w:rPr>
                <w:rFonts w:ascii="Times New Roman" w:hAnsi="Times New Roman" w:cs="Times New Roman"/>
                <w:sz w:val="24"/>
                <w:szCs w:val="24"/>
              </w:rPr>
              <w:t xml:space="preserve"> </w:t>
            </w:r>
            <w:r w:rsidRPr="000451CC">
              <w:rPr>
                <w:rFonts w:ascii="Times New Roman" w:hAnsi="Times New Roman" w:cs="Times New Roman"/>
                <w:sz w:val="24"/>
                <w:szCs w:val="24"/>
                <w:lang w:val="en-US"/>
              </w:rPr>
              <w:t>CABIN</w:t>
            </w:r>
            <w:r w:rsidRPr="000451CC">
              <w:rPr>
                <w:rFonts w:ascii="Times New Roman" w:hAnsi="Times New Roman" w:cs="Times New Roman"/>
                <w:sz w:val="24"/>
                <w:szCs w:val="24"/>
              </w:rPr>
              <w:t>», бортовой номер судна РАФ 19-17</w:t>
            </w:r>
          </w:p>
          <w:p w:rsidR="000451CC" w:rsidRPr="000451CC" w:rsidRDefault="000451CC" w:rsidP="000451CC">
            <w:pPr>
              <w:widowControl/>
              <w:spacing w:line="240" w:lineRule="auto"/>
              <w:jc w:val="both"/>
              <w:rPr>
                <w:rFonts w:ascii="Times New Roman" w:hAnsi="Times New Roman" w:cs="Times New Roman"/>
                <w:sz w:val="24"/>
                <w:szCs w:val="24"/>
                <w:lang w:eastAsia="ar-SA"/>
              </w:rPr>
            </w:pPr>
          </w:p>
        </w:tc>
        <w:tc>
          <w:tcPr>
            <w:tcW w:w="0" w:type="auto"/>
            <w:shd w:val="clear" w:color="auto" w:fill="auto"/>
          </w:tcPr>
          <w:p w:rsidR="000451CC" w:rsidRPr="000451CC" w:rsidRDefault="000451CC" w:rsidP="000451CC">
            <w:pPr>
              <w:widowControl/>
              <w:spacing w:line="240" w:lineRule="auto"/>
              <w:jc w:val="both"/>
              <w:rPr>
                <w:rFonts w:ascii="Times New Roman" w:hAnsi="Times New Roman" w:cs="Times New Roman"/>
                <w:sz w:val="24"/>
                <w:szCs w:val="24"/>
                <w:lang w:val="en-US" w:eastAsia="ar-SA"/>
              </w:rPr>
            </w:pPr>
            <w:r w:rsidRPr="000451CC">
              <w:rPr>
                <w:rFonts w:ascii="Times New Roman" w:hAnsi="Times New Roman" w:cs="Times New Roman"/>
                <w:sz w:val="24"/>
                <w:szCs w:val="24"/>
              </w:rPr>
              <w:t xml:space="preserve"> катер</w:t>
            </w:r>
            <w:r w:rsidRPr="000451CC">
              <w:rPr>
                <w:rFonts w:ascii="Times New Roman" w:hAnsi="Times New Roman" w:cs="Times New Roman"/>
                <w:sz w:val="24"/>
                <w:szCs w:val="24"/>
                <w:lang w:val="en-US"/>
              </w:rPr>
              <w:t xml:space="preserve"> «PARKER RIB 900j BALTIK CABIN»</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rPr>
              <w:t>2008, Польша</w:t>
            </w:r>
          </w:p>
        </w:tc>
        <w:tc>
          <w:tcPr>
            <w:tcW w:w="0" w:type="auto"/>
          </w:tcPr>
          <w:p w:rsidR="000451CC" w:rsidRPr="000451CC" w:rsidRDefault="000451CC" w:rsidP="000451CC">
            <w:pPr>
              <w:widowControl/>
              <w:spacing w:line="240" w:lineRule="auto"/>
              <w:jc w:val="both"/>
              <w:rPr>
                <w:rFonts w:ascii="Times New Roman" w:hAnsi="Times New Roman" w:cs="Times New Roman"/>
                <w:sz w:val="24"/>
                <w:szCs w:val="24"/>
                <w:lang w:val="en-US" w:eastAsia="ar-SA"/>
              </w:rPr>
            </w:pPr>
            <w:r w:rsidRPr="000451CC">
              <w:rPr>
                <w:rFonts w:ascii="Times New Roman" w:hAnsi="Times New Roman" w:cs="Times New Roman"/>
                <w:sz w:val="24"/>
                <w:szCs w:val="24"/>
                <w:lang w:val="en-US"/>
              </w:rPr>
              <w:t xml:space="preserve">Cummins </w:t>
            </w:r>
            <w:proofErr w:type="spellStart"/>
            <w:r w:rsidRPr="000451CC">
              <w:rPr>
                <w:rFonts w:ascii="Times New Roman" w:hAnsi="Times New Roman" w:cs="Times New Roman"/>
                <w:sz w:val="24"/>
                <w:szCs w:val="24"/>
                <w:lang w:val="en-US"/>
              </w:rPr>
              <w:t>MerCruiser</w:t>
            </w:r>
            <w:proofErr w:type="spellEnd"/>
            <w:r w:rsidRPr="000451CC">
              <w:rPr>
                <w:rFonts w:ascii="Times New Roman" w:hAnsi="Times New Roman" w:cs="Times New Roman"/>
                <w:sz w:val="24"/>
                <w:szCs w:val="24"/>
                <w:lang w:val="en-US"/>
              </w:rPr>
              <w:t xml:space="preserve"> Diesel QSD 2.8 2x230 </w:t>
            </w:r>
            <w:r w:rsidRPr="000451CC">
              <w:rPr>
                <w:rFonts w:ascii="Times New Roman" w:hAnsi="Times New Roman" w:cs="Times New Roman"/>
                <w:sz w:val="24"/>
                <w:szCs w:val="24"/>
              </w:rPr>
              <w:t>л</w:t>
            </w:r>
            <w:r w:rsidRPr="000451CC">
              <w:rPr>
                <w:rFonts w:ascii="Times New Roman" w:hAnsi="Times New Roman" w:cs="Times New Roman"/>
                <w:sz w:val="24"/>
                <w:szCs w:val="24"/>
                <w:lang w:val="en-US"/>
              </w:rPr>
              <w:t>.</w:t>
            </w:r>
            <w:r w:rsidRPr="000451CC">
              <w:rPr>
                <w:rFonts w:ascii="Times New Roman" w:hAnsi="Times New Roman" w:cs="Times New Roman"/>
                <w:sz w:val="24"/>
                <w:szCs w:val="24"/>
              </w:rPr>
              <w:t>с</w:t>
            </w:r>
            <w:r w:rsidRPr="000451CC">
              <w:rPr>
                <w:rFonts w:ascii="Times New Roman" w:hAnsi="Times New Roman" w:cs="Times New Roman"/>
                <w:sz w:val="24"/>
                <w:szCs w:val="24"/>
                <w:lang w:val="en-US"/>
              </w:rPr>
              <w:t>.</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val="en-US" w:eastAsia="ar-SA"/>
              </w:rPr>
            </w:pPr>
            <w:r w:rsidRPr="000451CC">
              <w:rPr>
                <w:rFonts w:ascii="Times New Roman" w:hAnsi="Times New Roman" w:cs="Times New Roman"/>
                <w:sz w:val="24"/>
                <w:szCs w:val="24"/>
              </w:rPr>
              <w:t>Стеклопластик ПВХ</w:t>
            </w:r>
          </w:p>
        </w:tc>
        <w:tc>
          <w:tcPr>
            <w:tcW w:w="0" w:type="auto"/>
          </w:tcPr>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Длина – 9,0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Ширина – 3,16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Высота борта – 0,6 м</w:t>
            </w:r>
          </w:p>
          <w:p w:rsidR="000451CC" w:rsidRPr="000451CC" w:rsidRDefault="000451CC" w:rsidP="000451CC">
            <w:pPr>
              <w:widowControl/>
              <w:spacing w:line="240" w:lineRule="auto"/>
              <w:rPr>
                <w:rFonts w:ascii="Times New Roman" w:hAnsi="Times New Roman" w:cs="Times New Roman"/>
                <w:sz w:val="24"/>
                <w:szCs w:val="24"/>
              </w:rPr>
            </w:pPr>
            <w:proofErr w:type="spellStart"/>
            <w:r w:rsidRPr="000451CC">
              <w:rPr>
                <w:rFonts w:ascii="Times New Roman" w:hAnsi="Times New Roman" w:cs="Times New Roman"/>
                <w:sz w:val="24"/>
                <w:szCs w:val="24"/>
              </w:rPr>
              <w:t>Мин</w:t>
            </w:r>
            <w:proofErr w:type="gramStart"/>
            <w:r w:rsidRPr="000451CC">
              <w:rPr>
                <w:rFonts w:ascii="Times New Roman" w:hAnsi="Times New Roman" w:cs="Times New Roman"/>
                <w:sz w:val="24"/>
                <w:szCs w:val="24"/>
              </w:rPr>
              <w:t>.в</w:t>
            </w:r>
            <w:proofErr w:type="gramEnd"/>
            <w:r w:rsidRPr="000451CC">
              <w:rPr>
                <w:rFonts w:ascii="Times New Roman" w:hAnsi="Times New Roman" w:cs="Times New Roman"/>
                <w:sz w:val="24"/>
                <w:szCs w:val="24"/>
              </w:rPr>
              <w:t>ысота</w:t>
            </w:r>
            <w:proofErr w:type="spellEnd"/>
            <w:r w:rsidRPr="000451CC">
              <w:rPr>
                <w:rFonts w:ascii="Times New Roman" w:hAnsi="Times New Roman" w:cs="Times New Roman"/>
                <w:sz w:val="24"/>
                <w:szCs w:val="24"/>
              </w:rPr>
              <w:t xml:space="preserve"> надводного борта – 0,5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Вместимость – 3,2 тонн</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Грузоподъемность – 1 420 кг</w:t>
            </w:r>
          </w:p>
        </w:tc>
      </w:tr>
      <w:tr w:rsidR="000451CC" w:rsidRPr="000451CC" w:rsidTr="0058489B">
        <w:tc>
          <w:tcPr>
            <w:tcW w:w="823" w:type="dxa"/>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lang w:eastAsia="ar-SA"/>
              </w:rPr>
              <w:t>2.</w:t>
            </w:r>
          </w:p>
        </w:tc>
        <w:tc>
          <w:tcPr>
            <w:tcW w:w="0" w:type="auto"/>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rPr>
              <w:t>Катер проект КС-110-48, бортовой номер судна РАФ 19-28 «Юпитер»</w:t>
            </w:r>
          </w:p>
        </w:tc>
        <w:tc>
          <w:tcPr>
            <w:tcW w:w="0" w:type="auto"/>
            <w:shd w:val="clear" w:color="auto" w:fill="auto"/>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rPr>
              <w:t xml:space="preserve">катер проект КС-110-48 </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rPr>
              <w:t>2002, Кострома</w:t>
            </w:r>
          </w:p>
        </w:tc>
        <w:tc>
          <w:tcPr>
            <w:tcW w:w="0" w:type="auto"/>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rPr>
              <w:t xml:space="preserve">ЯМЗ-238 НД4-2 250 </w:t>
            </w:r>
            <w:proofErr w:type="spellStart"/>
            <w:r w:rsidRPr="000451CC">
              <w:rPr>
                <w:rFonts w:ascii="Times New Roman" w:hAnsi="Times New Roman" w:cs="Times New Roman"/>
                <w:sz w:val="24"/>
                <w:szCs w:val="24"/>
              </w:rPr>
              <w:t>л.с</w:t>
            </w:r>
            <w:proofErr w:type="spellEnd"/>
            <w:r w:rsidRPr="000451CC">
              <w:rPr>
                <w:rFonts w:ascii="Times New Roman" w:hAnsi="Times New Roman" w:cs="Times New Roman"/>
                <w:sz w:val="24"/>
                <w:szCs w:val="24"/>
              </w:rPr>
              <w:t>.</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rPr>
              <w:t>Сталь</w:t>
            </w:r>
          </w:p>
        </w:tc>
        <w:tc>
          <w:tcPr>
            <w:tcW w:w="0" w:type="auto"/>
          </w:tcPr>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Длина – 10,29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Ширина – 2,93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Высота борта – 1,0 м</w:t>
            </w:r>
          </w:p>
          <w:p w:rsidR="000451CC" w:rsidRPr="000451CC" w:rsidRDefault="000451CC" w:rsidP="000451CC">
            <w:pPr>
              <w:widowControl/>
              <w:spacing w:line="240" w:lineRule="auto"/>
              <w:rPr>
                <w:rFonts w:ascii="Times New Roman" w:hAnsi="Times New Roman" w:cs="Times New Roman"/>
                <w:sz w:val="24"/>
                <w:szCs w:val="24"/>
              </w:rPr>
            </w:pPr>
            <w:proofErr w:type="spellStart"/>
            <w:r w:rsidRPr="000451CC">
              <w:rPr>
                <w:rFonts w:ascii="Times New Roman" w:hAnsi="Times New Roman" w:cs="Times New Roman"/>
                <w:sz w:val="24"/>
                <w:szCs w:val="24"/>
              </w:rPr>
              <w:t>Мин</w:t>
            </w:r>
            <w:proofErr w:type="gramStart"/>
            <w:r w:rsidRPr="000451CC">
              <w:rPr>
                <w:rFonts w:ascii="Times New Roman" w:hAnsi="Times New Roman" w:cs="Times New Roman"/>
                <w:sz w:val="24"/>
                <w:szCs w:val="24"/>
              </w:rPr>
              <w:t>.в</w:t>
            </w:r>
            <w:proofErr w:type="gramEnd"/>
            <w:r w:rsidRPr="000451CC">
              <w:rPr>
                <w:rFonts w:ascii="Times New Roman" w:hAnsi="Times New Roman" w:cs="Times New Roman"/>
                <w:sz w:val="24"/>
                <w:szCs w:val="24"/>
              </w:rPr>
              <w:t>ысота</w:t>
            </w:r>
            <w:proofErr w:type="spellEnd"/>
            <w:r w:rsidRPr="000451CC">
              <w:rPr>
                <w:rFonts w:ascii="Times New Roman" w:hAnsi="Times New Roman" w:cs="Times New Roman"/>
                <w:sz w:val="24"/>
                <w:szCs w:val="24"/>
              </w:rPr>
              <w:t xml:space="preserve"> надводного борта – 0,45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Вместимость – 7,0 тонн</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Грузоподъемность – 1 200 кг</w:t>
            </w:r>
          </w:p>
        </w:tc>
      </w:tr>
      <w:tr w:rsidR="000451CC" w:rsidRPr="000451CC" w:rsidTr="0058489B">
        <w:tc>
          <w:tcPr>
            <w:tcW w:w="823" w:type="dxa"/>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lang w:eastAsia="ar-SA"/>
              </w:rPr>
              <w:t>3.</w:t>
            </w:r>
          </w:p>
        </w:tc>
        <w:tc>
          <w:tcPr>
            <w:tcW w:w="0" w:type="auto"/>
          </w:tcPr>
          <w:p w:rsidR="000451CC" w:rsidRPr="000451CC" w:rsidRDefault="000451CC" w:rsidP="000451CC">
            <w:pPr>
              <w:widowControl/>
              <w:spacing w:line="240" w:lineRule="auto"/>
              <w:jc w:val="both"/>
              <w:rPr>
                <w:rFonts w:ascii="Times New Roman" w:hAnsi="Times New Roman" w:cs="Times New Roman"/>
                <w:sz w:val="24"/>
                <w:szCs w:val="24"/>
                <w:lang w:eastAsia="ar-SA"/>
              </w:rPr>
            </w:pPr>
            <w:r w:rsidRPr="000451CC">
              <w:rPr>
                <w:rFonts w:ascii="Times New Roman" w:hAnsi="Times New Roman" w:cs="Times New Roman"/>
                <w:sz w:val="24"/>
                <w:szCs w:val="24"/>
                <w:lang w:eastAsia="ar-SA"/>
              </w:rPr>
              <w:t>Катер «Портконтроль-1», бортовой номер РАФ 19-68</w:t>
            </w:r>
          </w:p>
        </w:tc>
        <w:tc>
          <w:tcPr>
            <w:tcW w:w="0" w:type="auto"/>
            <w:shd w:val="clear" w:color="auto" w:fill="auto"/>
          </w:tcPr>
          <w:p w:rsidR="000451CC" w:rsidRPr="000451CC" w:rsidRDefault="000451CC" w:rsidP="000451CC">
            <w:pPr>
              <w:widowControl/>
              <w:spacing w:line="240" w:lineRule="auto"/>
              <w:jc w:val="center"/>
              <w:rPr>
                <w:rFonts w:ascii="Times New Roman" w:hAnsi="Times New Roman" w:cs="Times New Roman"/>
                <w:sz w:val="24"/>
                <w:szCs w:val="24"/>
                <w:lang w:val="en-US" w:eastAsia="ar-SA"/>
              </w:rPr>
            </w:pPr>
            <w:r w:rsidRPr="000451CC">
              <w:rPr>
                <w:rFonts w:ascii="Times New Roman" w:hAnsi="Times New Roman" w:cs="Times New Roman"/>
                <w:sz w:val="24"/>
                <w:szCs w:val="24"/>
                <w:lang w:eastAsia="ar-SA"/>
              </w:rPr>
              <w:t xml:space="preserve">катер </w:t>
            </w:r>
            <w:r w:rsidRPr="000451CC">
              <w:rPr>
                <w:rFonts w:ascii="Times New Roman" w:hAnsi="Times New Roman" w:cs="Times New Roman"/>
                <w:sz w:val="24"/>
                <w:szCs w:val="24"/>
                <w:lang w:val="en-US" w:eastAsia="ar-SA"/>
              </w:rPr>
              <w:t>ARCTIC 25 COMMUTER</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eastAsia="ar-SA"/>
              </w:rPr>
            </w:pPr>
            <w:r w:rsidRPr="000451CC">
              <w:rPr>
                <w:rFonts w:ascii="Times New Roman" w:hAnsi="Times New Roman" w:cs="Times New Roman"/>
                <w:sz w:val="24"/>
                <w:szCs w:val="24"/>
                <w:lang w:eastAsia="ar-SA"/>
              </w:rPr>
              <w:t>2015, Польша</w:t>
            </w:r>
          </w:p>
        </w:tc>
        <w:tc>
          <w:tcPr>
            <w:tcW w:w="0" w:type="auto"/>
          </w:tcPr>
          <w:p w:rsidR="000451CC" w:rsidRPr="000451CC" w:rsidRDefault="000451CC" w:rsidP="000451CC">
            <w:pPr>
              <w:widowControl/>
              <w:spacing w:line="240" w:lineRule="auto"/>
              <w:jc w:val="both"/>
              <w:rPr>
                <w:rFonts w:ascii="Times New Roman" w:hAnsi="Times New Roman" w:cs="Times New Roman"/>
                <w:sz w:val="24"/>
                <w:szCs w:val="24"/>
                <w:lang w:val="en-US" w:eastAsia="ar-SA"/>
              </w:rPr>
            </w:pPr>
            <w:r w:rsidRPr="000451CC">
              <w:rPr>
                <w:rFonts w:ascii="Times New Roman" w:hAnsi="Times New Roman" w:cs="Times New Roman"/>
                <w:sz w:val="24"/>
                <w:szCs w:val="24"/>
                <w:lang w:val="en-US"/>
              </w:rPr>
              <w:t xml:space="preserve">Cummins </w:t>
            </w:r>
            <w:proofErr w:type="spellStart"/>
            <w:r w:rsidRPr="000451CC">
              <w:rPr>
                <w:rFonts w:ascii="Times New Roman" w:hAnsi="Times New Roman" w:cs="Times New Roman"/>
                <w:sz w:val="24"/>
                <w:szCs w:val="24"/>
                <w:lang w:val="en-US"/>
              </w:rPr>
              <w:t>MerCruiser</w:t>
            </w:r>
            <w:proofErr w:type="spellEnd"/>
            <w:r w:rsidRPr="000451CC">
              <w:rPr>
                <w:rFonts w:ascii="Times New Roman" w:hAnsi="Times New Roman" w:cs="Times New Roman"/>
                <w:sz w:val="24"/>
                <w:szCs w:val="24"/>
                <w:lang w:val="en-US"/>
              </w:rPr>
              <w:t xml:space="preserve"> Diesel QSD 4.2 1x320 </w:t>
            </w:r>
            <w:r w:rsidRPr="000451CC">
              <w:rPr>
                <w:rFonts w:ascii="Times New Roman" w:hAnsi="Times New Roman" w:cs="Times New Roman"/>
                <w:sz w:val="24"/>
                <w:szCs w:val="24"/>
              </w:rPr>
              <w:t>л</w:t>
            </w:r>
            <w:r w:rsidRPr="000451CC">
              <w:rPr>
                <w:rFonts w:ascii="Times New Roman" w:hAnsi="Times New Roman" w:cs="Times New Roman"/>
                <w:sz w:val="24"/>
                <w:szCs w:val="24"/>
                <w:lang w:val="en-US"/>
              </w:rPr>
              <w:t>.</w:t>
            </w:r>
            <w:r w:rsidRPr="000451CC">
              <w:rPr>
                <w:rFonts w:ascii="Times New Roman" w:hAnsi="Times New Roman" w:cs="Times New Roman"/>
                <w:sz w:val="24"/>
                <w:szCs w:val="24"/>
              </w:rPr>
              <w:t>с</w:t>
            </w:r>
            <w:r w:rsidRPr="000451CC">
              <w:rPr>
                <w:rFonts w:ascii="Times New Roman" w:hAnsi="Times New Roman" w:cs="Times New Roman"/>
                <w:sz w:val="24"/>
                <w:szCs w:val="24"/>
                <w:lang w:val="en-US"/>
              </w:rPr>
              <w:t>.</w:t>
            </w:r>
          </w:p>
        </w:tc>
        <w:tc>
          <w:tcPr>
            <w:tcW w:w="0" w:type="auto"/>
          </w:tcPr>
          <w:p w:rsidR="000451CC" w:rsidRPr="000451CC" w:rsidRDefault="000451CC" w:rsidP="000451CC">
            <w:pPr>
              <w:widowControl/>
              <w:spacing w:line="240" w:lineRule="auto"/>
              <w:jc w:val="center"/>
              <w:rPr>
                <w:rFonts w:ascii="Times New Roman" w:hAnsi="Times New Roman" w:cs="Times New Roman"/>
                <w:sz w:val="24"/>
                <w:szCs w:val="24"/>
                <w:lang w:val="en-US" w:eastAsia="ar-SA"/>
              </w:rPr>
            </w:pPr>
            <w:r w:rsidRPr="000451CC">
              <w:rPr>
                <w:rFonts w:ascii="Times New Roman" w:hAnsi="Times New Roman" w:cs="Times New Roman"/>
                <w:sz w:val="24"/>
                <w:szCs w:val="24"/>
              </w:rPr>
              <w:t>Стеклопластик</w:t>
            </w:r>
          </w:p>
        </w:tc>
        <w:tc>
          <w:tcPr>
            <w:tcW w:w="0" w:type="auto"/>
          </w:tcPr>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Длина – 8,5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Ширина – 2,95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Высота борта – 1,7 м</w:t>
            </w:r>
          </w:p>
          <w:p w:rsidR="000451CC" w:rsidRPr="000451CC" w:rsidRDefault="000451CC" w:rsidP="000451CC">
            <w:pPr>
              <w:widowControl/>
              <w:spacing w:line="240" w:lineRule="auto"/>
              <w:rPr>
                <w:rFonts w:ascii="Times New Roman" w:hAnsi="Times New Roman" w:cs="Times New Roman"/>
                <w:sz w:val="24"/>
                <w:szCs w:val="24"/>
              </w:rPr>
            </w:pPr>
            <w:proofErr w:type="spellStart"/>
            <w:r w:rsidRPr="000451CC">
              <w:rPr>
                <w:rFonts w:ascii="Times New Roman" w:hAnsi="Times New Roman" w:cs="Times New Roman"/>
                <w:sz w:val="24"/>
                <w:szCs w:val="24"/>
              </w:rPr>
              <w:t>Мин</w:t>
            </w:r>
            <w:proofErr w:type="gramStart"/>
            <w:r w:rsidRPr="000451CC">
              <w:rPr>
                <w:rFonts w:ascii="Times New Roman" w:hAnsi="Times New Roman" w:cs="Times New Roman"/>
                <w:sz w:val="24"/>
                <w:szCs w:val="24"/>
              </w:rPr>
              <w:t>.в</w:t>
            </w:r>
            <w:proofErr w:type="gramEnd"/>
            <w:r w:rsidRPr="000451CC">
              <w:rPr>
                <w:rFonts w:ascii="Times New Roman" w:hAnsi="Times New Roman" w:cs="Times New Roman"/>
                <w:sz w:val="24"/>
                <w:szCs w:val="24"/>
              </w:rPr>
              <w:t>ысота</w:t>
            </w:r>
            <w:proofErr w:type="spellEnd"/>
            <w:r w:rsidRPr="000451CC">
              <w:rPr>
                <w:rFonts w:ascii="Times New Roman" w:hAnsi="Times New Roman" w:cs="Times New Roman"/>
                <w:sz w:val="24"/>
                <w:szCs w:val="24"/>
              </w:rPr>
              <w:t xml:space="preserve"> надводного борта – 0,4 м</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Вместимость – 7,5 тонн</w:t>
            </w:r>
          </w:p>
          <w:p w:rsidR="000451CC" w:rsidRPr="000451CC" w:rsidRDefault="000451CC" w:rsidP="000451CC">
            <w:pPr>
              <w:widowControl/>
              <w:spacing w:line="240" w:lineRule="auto"/>
              <w:rPr>
                <w:rFonts w:ascii="Times New Roman" w:hAnsi="Times New Roman" w:cs="Times New Roman"/>
                <w:sz w:val="24"/>
                <w:szCs w:val="24"/>
              </w:rPr>
            </w:pPr>
            <w:r w:rsidRPr="000451CC">
              <w:rPr>
                <w:rFonts w:ascii="Times New Roman" w:hAnsi="Times New Roman" w:cs="Times New Roman"/>
                <w:sz w:val="24"/>
                <w:szCs w:val="24"/>
              </w:rPr>
              <w:t>Грузоподъемность – 1 000 кг</w:t>
            </w:r>
          </w:p>
        </w:tc>
      </w:tr>
    </w:tbl>
    <w:p w:rsidR="000451CC" w:rsidRPr="000451CC" w:rsidRDefault="000451CC" w:rsidP="000451CC">
      <w:pPr>
        <w:widowControl/>
        <w:spacing w:line="240" w:lineRule="auto"/>
        <w:jc w:val="both"/>
        <w:rPr>
          <w:sz w:val="24"/>
          <w:szCs w:val="24"/>
        </w:rPr>
      </w:pPr>
      <w:r w:rsidRPr="000451CC">
        <w:rPr>
          <w:sz w:val="24"/>
          <w:szCs w:val="24"/>
        </w:rPr>
        <w:tab/>
      </w:r>
    </w:p>
    <w:p w:rsidR="00794B62" w:rsidRDefault="000451CC" w:rsidP="00794B62">
      <w:pPr>
        <w:rPr>
          <w:sz w:val="24"/>
          <w:szCs w:val="24"/>
          <w:lang w:eastAsia="ar-SA"/>
        </w:rPr>
      </w:pPr>
      <w:r w:rsidRPr="00794B62">
        <w:rPr>
          <w:b/>
          <w:sz w:val="24"/>
          <w:szCs w:val="24"/>
          <w:lang w:eastAsia="ar-SA"/>
        </w:rPr>
        <w:t>2.</w:t>
      </w:r>
      <w:r w:rsidRPr="00794B62">
        <w:rPr>
          <w:sz w:val="24"/>
          <w:szCs w:val="24"/>
          <w:lang w:eastAsia="ar-SA"/>
        </w:rPr>
        <w:t xml:space="preserve"> </w:t>
      </w:r>
      <w:r w:rsidRPr="00794B62">
        <w:rPr>
          <w:b/>
          <w:sz w:val="24"/>
          <w:szCs w:val="24"/>
          <w:lang w:eastAsia="ar-SA"/>
        </w:rPr>
        <w:t xml:space="preserve">Перечень </w:t>
      </w:r>
      <w:r w:rsidR="005C6A1F" w:rsidRPr="00794B62">
        <w:rPr>
          <w:b/>
          <w:sz w:val="24"/>
          <w:szCs w:val="24"/>
          <w:lang w:eastAsia="ar-SA"/>
        </w:rPr>
        <w:t>выполняемых работ</w:t>
      </w:r>
      <w:r w:rsidRPr="00794B62">
        <w:rPr>
          <w:b/>
          <w:sz w:val="24"/>
          <w:szCs w:val="24"/>
          <w:lang w:eastAsia="ar-SA"/>
        </w:rPr>
        <w:t>:</w:t>
      </w:r>
      <w:r w:rsidR="00794B62" w:rsidRPr="00794B62">
        <w:rPr>
          <w:sz w:val="24"/>
          <w:szCs w:val="24"/>
          <w:lang w:eastAsia="ar-SA"/>
        </w:rPr>
        <w:t xml:space="preserve"> </w:t>
      </w:r>
    </w:p>
    <w:p w:rsidR="00794B62" w:rsidRPr="00794B62" w:rsidRDefault="00794B62" w:rsidP="006B54EE">
      <w:pPr>
        <w:spacing w:line="240" w:lineRule="auto"/>
        <w:contextualSpacing/>
        <w:rPr>
          <w:sz w:val="24"/>
          <w:szCs w:val="24"/>
        </w:rPr>
      </w:pPr>
      <w:r w:rsidRPr="00794B62">
        <w:rPr>
          <w:sz w:val="24"/>
          <w:szCs w:val="24"/>
          <w:lang w:eastAsia="ar-SA"/>
        </w:rPr>
        <w:lastRenderedPageBreak/>
        <w:t xml:space="preserve">2.1. Работы по </w:t>
      </w:r>
      <w:proofErr w:type="spellStart"/>
      <w:r w:rsidRPr="00794B62">
        <w:rPr>
          <w:sz w:val="24"/>
          <w:szCs w:val="24"/>
          <w:lang w:eastAsia="ar-SA"/>
        </w:rPr>
        <w:t>рас</w:t>
      </w:r>
      <w:r w:rsidRPr="00794B62">
        <w:rPr>
          <w:bCs/>
          <w:color w:val="000000"/>
          <w:sz w:val="24"/>
          <w:szCs w:val="24"/>
          <w:lang w:eastAsia="ar-SA"/>
        </w:rPr>
        <w:t>консервации</w:t>
      </w:r>
      <w:proofErr w:type="spellEnd"/>
      <w:r w:rsidRPr="00794B62">
        <w:rPr>
          <w:bCs/>
          <w:color w:val="000000"/>
          <w:sz w:val="24"/>
          <w:szCs w:val="24"/>
          <w:lang w:eastAsia="ar-SA"/>
        </w:rPr>
        <w:t xml:space="preserve"> катеров Заказчика с проведением  </w:t>
      </w:r>
      <w:r w:rsidRPr="00794B62">
        <w:rPr>
          <w:sz w:val="24"/>
          <w:szCs w:val="24"/>
          <w:lang w:eastAsia="ar-SA"/>
        </w:rPr>
        <w:t xml:space="preserve">технического осмотра </w:t>
      </w:r>
      <w:r w:rsidRPr="00794B62">
        <w:rPr>
          <w:sz w:val="24"/>
          <w:szCs w:val="24"/>
        </w:rPr>
        <w:t>запорной арматуры и трубопроводов системы сбора и удаления хозяйственно-фекальных вод представляют собой следующие мероприятия:</w:t>
      </w:r>
    </w:p>
    <w:tbl>
      <w:tblPr>
        <w:tblStyle w:val="78"/>
        <w:tblW w:w="0" w:type="auto"/>
        <w:tblLook w:val="04A0" w:firstRow="1" w:lastRow="0" w:firstColumn="1" w:lastColumn="0" w:noHBand="0" w:noVBand="1"/>
      </w:tblPr>
      <w:tblGrid>
        <w:gridCol w:w="993"/>
        <w:gridCol w:w="9321"/>
      </w:tblGrid>
      <w:tr w:rsidR="00794B62" w:rsidRPr="00794B62" w:rsidTr="00FC2D23">
        <w:tc>
          <w:tcPr>
            <w:tcW w:w="993"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lang w:eastAsia="ar-SA"/>
              </w:rPr>
              <w:t xml:space="preserve">№ </w:t>
            </w:r>
            <w:proofErr w:type="gramStart"/>
            <w:r w:rsidRPr="00794B62">
              <w:rPr>
                <w:rFonts w:ascii="Times New Roman" w:hAnsi="Times New Roman"/>
                <w:sz w:val="24"/>
                <w:szCs w:val="24"/>
                <w:lang w:eastAsia="ar-SA"/>
              </w:rPr>
              <w:t>п</w:t>
            </w:r>
            <w:proofErr w:type="gramEnd"/>
            <w:r w:rsidRPr="00794B62">
              <w:rPr>
                <w:rFonts w:ascii="Times New Roman" w:hAnsi="Times New Roman"/>
                <w:sz w:val="24"/>
                <w:szCs w:val="24"/>
                <w:lang w:eastAsia="ar-SA"/>
              </w:rPr>
              <w:t>/п</w:t>
            </w:r>
          </w:p>
        </w:tc>
        <w:tc>
          <w:tcPr>
            <w:tcW w:w="9321" w:type="dxa"/>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Объем  и последовательность работ</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rPr>
              <w:t>Закрыть кингстон</w:t>
            </w:r>
          </w:p>
        </w:tc>
      </w:tr>
      <w:tr w:rsidR="00794B62" w:rsidRPr="00794B62" w:rsidTr="00FC2D23">
        <w:trPr>
          <w:trHeight w:val="343"/>
        </w:trPr>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2</w:t>
            </w:r>
          </w:p>
        </w:tc>
        <w:tc>
          <w:tcPr>
            <w:tcW w:w="9321"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sz w:val="24"/>
                <w:szCs w:val="24"/>
              </w:rPr>
            </w:pPr>
            <w:r w:rsidRPr="00794B62">
              <w:rPr>
                <w:rFonts w:ascii="Times New Roman" w:hAnsi="Times New Roman"/>
                <w:sz w:val="24"/>
                <w:szCs w:val="24"/>
              </w:rPr>
              <w:t>Подсоединить водозаборный шланг</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3</w:t>
            </w:r>
          </w:p>
        </w:tc>
        <w:tc>
          <w:tcPr>
            <w:tcW w:w="9321"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sz w:val="24"/>
                <w:szCs w:val="24"/>
              </w:rPr>
            </w:pPr>
            <w:r w:rsidRPr="00794B62">
              <w:rPr>
                <w:rFonts w:ascii="Times New Roman" w:hAnsi="Times New Roman"/>
                <w:sz w:val="24"/>
                <w:szCs w:val="24"/>
              </w:rPr>
              <w:t xml:space="preserve">Убрать со штурвала катера бирку со следующим предупреждением: </w:t>
            </w:r>
          </w:p>
          <w:p w:rsidR="00794B62" w:rsidRPr="00794B62" w:rsidRDefault="00794B62" w:rsidP="00794B62">
            <w:pPr>
              <w:widowControl/>
              <w:suppressAutoHyphens/>
              <w:spacing w:line="240" w:lineRule="auto"/>
              <w:rPr>
                <w:rFonts w:ascii="Times New Roman" w:hAnsi="Times New Roman"/>
                <w:sz w:val="24"/>
                <w:szCs w:val="24"/>
              </w:rPr>
            </w:pPr>
            <w:r w:rsidRPr="00794B62">
              <w:rPr>
                <w:rFonts w:ascii="Times New Roman" w:hAnsi="Times New Roman"/>
                <w:b/>
                <w:sz w:val="24"/>
                <w:szCs w:val="24"/>
              </w:rPr>
              <w:t>«Перед спуском на воду подсоединить водозаборный шланг двигателя»</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ind w:right="-108"/>
              <w:jc w:val="center"/>
              <w:rPr>
                <w:rFonts w:ascii="Times New Roman" w:hAnsi="Times New Roman"/>
                <w:sz w:val="24"/>
                <w:szCs w:val="24"/>
                <w:lang w:eastAsia="ar-SA"/>
              </w:rPr>
            </w:pPr>
            <w:r w:rsidRPr="00794B62">
              <w:rPr>
                <w:rFonts w:ascii="Times New Roman" w:hAnsi="Times New Roman"/>
                <w:sz w:val="24"/>
                <w:szCs w:val="24"/>
                <w:lang w:eastAsia="ar-SA"/>
              </w:rPr>
              <w:t>4</w:t>
            </w:r>
          </w:p>
        </w:tc>
        <w:tc>
          <w:tcPr>
            <w:tcW w:w="9321" w:type="dxa"/>
          </w:tcPr>
          <w:p w:rsidR="00794B62" w:rsidRPr="00794B62" w:rsidRDefault="00794B62" w:rsidP="00794B62">
            <w:pPr>
              <w:widowControl/>
              <w:suppressAutoHyphens/>
              <w:spacing w:line="240" w:lineRule="auto"/>
              <w:rPr>
                <w:rFonts w:ascii="Times New Roman" w:hAnsi="Times New Roman"/>
                <w:sz w:val="24"/>
                <w:szCs w:val="24"/>
              </w:rPr>
            </w:pPr>
            <w:r w:rsidRPr="00794B62">
              <w:rPr>
                <w:rFonts w:ascii="Times New Roman" w:hAnsi="Times New Roman"/>
                <w:sz w:val="24"/>
                <w:szCs w:val="24"/>
              </w:rPr>
              <w:t>Подсоединить впускной шланг забортной воды от насоса для забортной воды</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5</w:t>
            </w:r>
          </w:p>
        </w:tc>
        <w:tc>
          <w:tcPr>
            <w:tcW w:w="9321" w:type="dxa"/>
          </w:tcPr>
          <w:p w:rsidR="00794B62" w:rsidRPr="00794B62" w:rsidRDefault="00794B62" w:rsidP="00794B62">
            <w:pPr>
              <w:widowControl/>
              <w:spacing w:line="240" w:lineRule="auto"/>
              <w:jc w:val="both"/>
              <w:rPr>
                <w:rFonts w:ascii="Times New Roman" w:hAnsi="Times New Roman"/>
                <w:sz w:val="24"/>
                <w:szCs w:val="24"/>
              </w:rPr>
            </w:pPr>
            <w:r w:rsidRPr="00794B62">
              <w:rPr>
                <w:rFonts w:ascii="Times New Roman" w:hAnsi="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туалета</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6</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rPr>
              <w:t>Проведение технического осмотра на предмет технического состояния запорной арматуры и трубопроводов системы сбора и удаления хозяйственно-фекальных вод из раковины</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7</w:t>
            </w:r>
          </w:p>
        </w:tc>
        <w:tc>
          <w:tcPr>
            <w:tcW w:w="9321" w:type="dxa"/>
          </w:tcPr>
          <w:p w:rsidR="00794B62" w:rsidRPr="00794B62" w:rsidRDefault="00794B62" w:rsidP="00794B62">
            <w:pPr>
              <w:widowControl/>
              <w:suppressAutoHyphens/>
              <w:spacing w:line="240" w:lineRule="auto"/>
              <w:rPr>
                <w:rFonts w:ascii="Times New Roman" w:hAnsi="Times New Roman"/>
                <w:sz w:val="24"/>
                <w:szCs w:val="24"/>
              </w:rPr>
            </w:pPr>
            <w:r w:rsidRPr="00794B62">
              <w:rPr>
                <w:rFonts w:ascii="Times New Roman" w:hAnsi="Times New Roman"/>
                <w:sz w:val="24"/>
                <w:szCs w:val="24"/>
              </w:rPr>
              <w:t>Проверка уровня и плотности электролита в аккумуляторных батареях, установить и подключить аккумуляторные батареи</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8</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rPr>
              <w:t>Установить и затянуть крышки на водяных баках</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9</w:t>
            </w:r>
          </w:p>
        </w:tc>
        <w:tc>
          <w:tcPr>
            <w:tcW w:w="9321" w:type="dxa"/>
          </w:tcPr>
          <w:p w:rsidR="00794B62" w:rsidRPr="00794B62" w:rsidRDefault="00794B62" w:rsidP="00794B62">
            <w:pPr>
              <w:widowControl/>
              <w:suppressAutoHyphens/>
              <w:spacing w:line="240" w:lineRule="auto"/>
              <w:rPr>
                <w:rFonts w:ascii="Times New Roman" w:hAnsi="Times New Roman"/>
                <w:sz w:val="24"/>
                <w:szCs w:val="24"/>
              </w:rPr>
            </w:pPr>
            <w:r w:rsidRPr="00794B62">
              <w:rPr>
                <w:rFonts w:ascii="Times New Roman" w:hAnsi="Times New Roman"/>
                <w:sz w:val="24"/>
                <w:szCs w:val="24"/>
              </w:rPr>
              <w:t>Закрыть краны на смесителях умывальников</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10</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bCs/>
                <w:sz w:val="24"/>
                <w:szCs w:val="24"/>
                <w:lang w:eastAsia="ar-SA"/>
              </w:rPr>
              <w:t>Проверка тросов, систем рулевого управления, и дистанционного управления двигателем</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11</w:t>
            </w:r>
          </w:p>
        </w:tc>
        <w:tc>
          <w:tcPr>
            <w:tcW w:w="9321" w:type="dxa"/>
            <w:vAlign w:val="center"/>
          </w:tcPr>
          <w:p w:rsidR="00794B62" w:rsidRPr="00794B62" w:rsidRDefault="00794B62" w:rsidP="00794B62">
            <w:pPr>
              <w:widowControl/>
              <w:tabs>
                <w:tab w:val="left" w:pos="1086"/>
              </w:tabs>
              <w:spacing w:line="240" w:lineRule="auto"/>
              <w:rPr>
                <w:rFonts w:ascii="Times New Roman" w:hAnsi="Times New Roman"/>
                <w:sz w:val="24"/>
                <w:szCs w:val="24"/>
              </w:rPr>
            </w:pPr>
            <w:r w:rsidRPr="00794B62">
              <w:rPr>
                <w:rFonts w:ascii="Times New Roman" w:hAnsi="Times New Roman"/>
                <w:sz w:val="24"/>
                <w:szCs w:val="24"/>
              </w:rPr>
              <w:t>Проведение внешнего осмотра гребных винтов, и подводной части корпуса катер</w:t>
            </w:r>
            <w:proofErr w:type="gramStart"/>
            <w:r w:rsidRPr="00794B62">
              <w:rPr>
                <w:rFonts w:ascii="Times New Roman" w:hAnsi="Times New Roman"/>
                <w:sz w:val="24"/>
                <w:szCs w:val="24"/>
              </w:rPr>
              <w:t>а(</w:t>
            </w:r>
            <w:proofErr w:type="spellStart"/>
            <w:proofErr w:type="gramEnd"/>
            <w:r w:rsidRPr="00794B62">
              <w:rPr>
                <w:rFonts w:ascii="Times New Roman" w:hAnsi="Times New Roman"/>
                <w:sz w:val="24"/>
                <w:szCs w:val="24"/>
              </w:rPr>
              <w:t>ов</w:t>
            </w:r>
            <w:proofErr w:type="spellEnd"/>
            <w:r w:rsidRPr="00794B62">
              <w:rPr>
                <w:rFonts w:ascii="Times New Roman" w:hAnsi="Times New Roman"/>
                <w:sz w:val="24"/>
                <w:szCs w:val="24"/>
              </w:rPr>
              <w:t>)</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12</w:t>
            </w:r>
          </w:p>
        </w:tc>
        <w:tc>
          <w:tcPr>
            <w:tcW w:w="9321" w:type="dxa"/>
            <w:vAlign w:val="center"/>
          </w:tcPr>
          <w:p w:rsidR="00794B62" w:rsidRPr="00794B62" w:rsidRDefault="00794B62" w:rsidP="00794B62">
            <w:pPr>
              <w:widowControl/>
              <w:tabs>
                <w:tab w:val="left" w:pos="1086"/>
              </w:tabs>
              <w:spacing w:line="240" w:lineRule="auto"/>
              <w:rPr>
                <w:rFonts w:ascii="Times New Roman" w:hAnsi="Times New Roman"/>
                <w:sz w:val="24"/>
                <w:szCs w:val="24"/>
              </w:rPr>
            </w:pPr>
            <w:r w:rsidRPr="00794B62">
              <w:rPr>
                <w:rFonts w:ascii="Times New Roman" w:hAnsi="Times New Roman"/>
                <w:sz w:val="24"/>
                <w:szCs w:val="24"/>
              </w:rPr>
              <w:t>Проверка  натяжения приводных ремней</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13</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bCs/>
                <w:color w:val="000000"/>
                <w:sz w:val="24"/>
                <w:szCs w:val="24"/>
                <w:lang w:eastAsia="ar-SA"/>
              </w:rPr>
              <w:t>Замена топливного фильтра</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14</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lang w:eastAsia="ar-SA"/>
              </w:rPr>
              <w:t>Зачистка, замывка топливных цистерн</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15</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lang w:eastAsia="ar-SA"/>
              </w:rPr>
              <w:t>Запуск двигателя, слив с системы антифриза в ёмкость</w:t>
            </w:r>
          </w:p>
        </w:tc>
      </w:tr>
      <w:tr w:rsidR="00794B62" w:rsidRPr="00794B62" w:rsidTr="00FC2D23">
        <w:tc>
          <w:tcPr>
            <w:tcW w:w="993" w:type="dxa"/>
            <w:vAlign w:val="center"/>
          </w:tcPr>
          <w:p w:rsidR="00794B62" w:rsidRPr="00794B62" w:rsidRDefault="00794B62" w:rsidP="00794B62">
            <w:pPr>
              <w:widowControl/>
              <w:suppressAutoHyphens/>
              <w:autoSpaceDE w:val="0"/>
              <w:spacing w:line="200" w:lineRule="atLeast"/>
              <w:jc w:val="center"/>
              <w:rPr>
                <w:rFonts w:ascii="Times New Roman" w:hAnsi="Times New Roman"/>
                <w:sz w:val="24"/>
                <w:szCs w:val="24"/>
                <w:lang w:eastAsia="ar-SA"/>
              </w:rPr>
            </w:pPr>
            <w:r w:rsidRPr="00794B62">
              <w:rPr>
                <w:rFonts w:ascii="Times New Roman" w:hAnsi="Times New Roman"/>
                <w:sz w:val="24"/>
                <w:szCs w:val="24"/>
                <w:lang w:eastAsia="ar-SA"/>
              </w:rPr>
              <w:t>16</w:t>
            </w:r>
          </w:p>
        </w:tc>
        <w:tc>
          <w:tcPr>
            <w:tcW w:w="9321" w:type="dxa"/>
          </w:tcPr>
          <w:p w:rsidR="00794B62" w:rsidRPr="00794B62" w:rsidRDefault="00794B62" w:rsidP="00794B62">
            <w:pPr>
              <w:widowControl/>
              <w:suppressAutoHyphens/>
              <w:autoSpaceDE w:val="0"/>
              <w:spacing w:line="200" w:lineRule="atLeast"/>
              <w:jc w:val="both"/>
              <w:rPr>
                <w:rFonts w:ascii="Times New Roman" w:hAnsi="Times New Roman"/>
                <w:sz w:val="24"/>
                <w:szCs w:val="24"/>
                <w:lang w:eastAsia="ar-SA"/>
              </w:rPr>
            </w:pPr>
            <w:r w:rsidRPr="00794B62">
              <w:rPr>
                <w:rFonts w:ascii="Times New Roman" w:hAnsi="Times New Roman"/>
                <w:sz w:val="24"/>
                <w:szCs w:val="24"/>
                <w:lang w:eastAsia="ar-SA"/>
              </w:rPr>
              <w:t>Спуск на воду</w:t>
            </w:r>
          </w:p>
        </w:tc>
      </w:tr>
    </w:tbl>
    <w:p w:rsidR="00794B62" w:rsidRPr="00794B62" w:rsidRDefault="00794B62" w:rsidP="00794B62">
      <w:pPr>
        <w:widowControl/>
        <w:spacing w:line="240" w:lineRule="auto"/>
        <w:jc w:val="both"/>
        <w:rPr>
          <w:sz w:val="24"/>
          <w:szCs w:val="24"/>
        </w:rPr>
      </w:pPr>
    </w:p>
    <w:p w:rsidR="00794B62" w:rsidRPr="00794B62" w:rsidRDefault="00794B62" w:rsidP="00794B62">
      <w:pPr>
        <w:widowControl/>
        <w:spacing w:line="240" w:lineRule="auto"/>
        <w:jc w:val="both"/>
        <w:rPr>
          <w:sz w:val="24"/>
          <w:szCs w:val="24"/>
        </w:rPr>
      </w:pPr>
      <w:r w:rsidRPr="00794B62">
        <w:rPr>
          <w:sz w:val="24"/>
          <w:szCs w:val="24"/>
          <w:lang w:eastAsia="ar-SA"/>
        </w:rPr>
        <w:t xml:space="preserve"> 2.2.  </w:t>
      </w:r>
      <w:r w:rsidRPr="00794B62">
        <w:rPr>
          <w:sz w:val="24"/>
          <w:szCs w:val="24"/>
        </w:rPr>
        <w:t>Техническое обслуживание катеров Заказчика представляет собой следующие мероприятия:</w:t>
      </w:r>
    </w:p>
    <w:p w:rsidR="00794B62" w:rsidRPr="00794B62" w:rsidRDefault="00794B62" w:rsidP="00794B62">
      <w:pPr>
        <w:widowControl/>
        <w:spacing w:line="240" w:lineRule="auto"/>
        <w:jc w:val="both"/>
        <w:rPr>
          <w:sz w:val="24"/>
          <w:szCs w:val="24"/>
        </w:rPr>
      </w:pPr>
      <w:r w:rsidRPr="00794B62">
        <w:rPr>
          <w:sz w:val="24"/>
          <w:szCs w:val="24"/>
        </w:rPr>
        <w:t xml:space="preserve"> 2.2.1) Техническое обслуживание катера «PARKER RIB 900j BALTIK CABIN», бортовой номер судна РАФ 19-17:</w:t>
      </w:r>
    </w:p>
    <w:tbl>
      <w:tblPr>
        <w:tblStyle w:val="380"/>
        <w:tblW w:w="10456" w:type="dxa"/>
        <w:tblLayout w:type="fixed"/>
        <w:tblLook w:val="04A0" w:firstRow="1" w:lastRow="0" w:firstColumn="1" w:lastColumn="0" w:noHBand="0" w:noVBand="1"/>
      </w:tblPr>
      <w:tblGrid>
        <w:gridCol w:w="993"/>
        <w:gridCol w:w="9463"/>
      </w:tblGrid>
      <w:tr w:rsidR="00794B62" w:rsidRPr="00794B62" w:rsidTr="00FC2D23">
        <w:tc>
          <w:tcPr>
            <w:tcW w:w="99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 xml:space="preserve">№ </w:t>
            </w:r>
            <w:proofErr w:type="gramStart"/>
            <w:r w:rsidRPr="00794B62">
              <w:rPr>
                <w:rFonts w:ascii="Times New Roman" w:hAnsi="Times New Roman" w:cs="Times New Roman"/>
                <w:bCs/>
                <w:color w:val="000000"/>
                <w:sz w:val="24"/>
                <w:szCs w:val="24"/>
                <w:lang w:eastAsia="ar-SA"/>
              </w:rPr>
              <w:t>п</w:t>
            </w:r>
            <w:proofErr w:type="gramEnd"/>
            <w:r w:rsidRPr="00794B62">
              <w:rPr>
                <w:rFonts w:ascii="Times New Roman" w:hAnsi="Times New Roman" w:cs="Times New Roman"/>
                <w:bCs/>
                <w:color w:val="000000"/>
                <w:sz w:val="24"/>
                <w:szCs w:val="24"/>
                <w:lang w:eastAsia="ar-SA"/>
              </w:rPr>
              <w:t>/п</w:t>
            </w:r>
          </w:p>
        </w:tc>
        <w:tc>
          <w:tcPr>
            <w:tcW w:w="946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Наименование работ</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Подъем из воды и установка на прицеп для перевозки катера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Замена моторного масла.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Замена масляного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FF0000"/>
                <w:sz w:val="24"/>
                <w:szCs w:val="24"/>
                <w:lang w:eastAsia="ar-SA"/>
              </w:rPr>
            </w:pPr>
            <w:r w:rsidRPr="00794B62">
              <w:rPr>
                <w:rFonts w:ascii="Times New Roman" w:hAnsi="Times New Roman" w:cs="Times New Roman"/>
                <w:bCs/>
                <w:sz w:val="24"/>
                <w:szCs w:val="24"/>
                <w:lang w:eastAsia="ar-SA"/>
              </w:rPr>
              <w:t>Замена масла в редукторе поворотно откидной колонки.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8</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9</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10</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цепи заземления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794B62">
              <w:rPr>
                <w:rFonts w:ascii="Times New Roman" w:hAnsi="Times New Roman" w:cs="Times New Roman"/>
                <w:sz w:val="24"/>
                <w:szCs w:val="24"/>
              </w:rPr>
              <w:t xml:space="preserve"> регулировка системы зажигания, регулировка форсунок</w:t>
            </w:r>
            <w:r w:rsidRPr="00794B62">
              <w:rPr>
                <w:rFonts w:ascii="Times New Roman" w:hAnsi="Times New Roman" w:cs="Times New Roman"/>
                <w:bCs/>
                <w:sz w:val="24"/>
                <w:szCs w:val="24"/>
                <w:lang w:eastAsia="ar-SA"/>
              </w:rPr>
              <w:t xml:space="preserve">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color w:val="000000"/>
                <w:sz w:val="24"/>
                <w:szCs w:val="24"/>
                <w:lang w:eastAsia="ar-SA"/>
              </w:rPr>
              <w:t>Замена топливного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бортовой системы электропитания и автоматики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lastRenderedPageBreak/>
              <w:t>16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Ревизия маслоохладителя системы водяного охлаждения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18</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 xml:space="preserve">Проверка </w:t>
            </w:r>
            <w:proofErr w:type="gramStart"/>
            <w:r w:rsidRPr="00794B62">
              <w:rPr>
                <w:rFonts w:ascii="Times New Roman" w:hAnsi="Times New Roman" w:cs="Times New Roman"/>
                <w:sz w:val="24"/>
                <w:szCs w:val="24"/>
              </w:rPr>
              <w:t>исправности работы систем охлаждения двигателей</w:t>
            </w:r>
            <w:proofErr w:type="gramEnd"/>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19</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Проведение внешнего осмотра гребных винтов</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20</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Проверка натяжения приводных ремней</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Замена воздушного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Спуск на воду</w:t>
            </w:r>
          </w:p>
        </w:tc>
      </w:tr>
    </w:tbl>
    <w:p w:rsidR="00794B62" w:rsidRPr="00794B62" w:rsidRDefault="00794B62" w:rsidP="00794B62">
      <w:pPr>
        <w:widowControl/>
        <w:spacing w:line="240" w:lineRule="auto"/>
        <w:jc w:val="both"/>
        <w:rPr>
          <w:color w:val="FF0000"/>
          <w:sz w:val="24"/>
          <w:szCs w:val="24"/>
        </w:rPr>
      </w:pPr>
    </w:p>
    <w:p w:rsidR="00794B62" w:rsidRPr="00794B62" w:rsidRDefault="00794B62" w:rsidP="00794B62">
      <w:pPr>
        <w:widowControl/>
        <w:spacing w:line="240" w:lineRule="auto"/>
        <w:jc w:val="both"/>
        <w:rPr>
          <w:rFonts w:eastAsia="Calibri"/>
          <w:sz w:val="24"/>
          <w:szCs w:val="24"/>
        </w:rPr>
      </w:pPr>
      <w:r w:rsidRPr="00794B62">
        <w:rPr>
          <w:sz w:val="24"/>
          <w:szCs w:val="24"/>
        </w:rPr>
        <w:t xml:space="preserve"> 2.2.2) Техническое обслуживание</w:t>
      </w:r>
      <w:r w:rsidRPr="00794B62">
        <w:rPr>
          <w:rFonts w:eastAsia="Calibri"/>
          <w:sz w:val="24"/>
          <w:szCs w:val="24"/>
        </w:rPr>
        <w:t xml:space="preserve"> катера проект КС-110-48, бортовой номер судна РАФ 19-28 «Юпитер»:</w:t>
      </w:r>
    </w:p>
    <w:tbl>
      <w:tblPr>
        <w:tblStyle w:val="48"/>
        <w:tblW w:w="10456" w:type="dxa"/>
        <w:tblLayout w:type="fixed"/>
        <w:tblLook w:val="04A0" w:firstRow="1" w:lastRow="0" w:firstColumn="1" w:lastColumn="0" w:noHBand="0" w:noVBand="1"/>
      </w:tblPr>
      <w:tblGrid>
        <w:gridCol w:w="993"/>
        <w:gridCol w:w="9463"/>
      </w:tblGrid>
      <w:tr w:rsidR="00794B62" w:rsidRPr="00794B62" w:rsidTr="00FC2D23">
        <w:tc>
          <w:tcPr>
            <w:tcW w:w="99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 xml:space="preserve">№ </w:t>
            </w:r>
            <w:proofErr w:type="gramStart"/>
            <w:r w:rsidRPr="00794B62">
              <w:rPr>
                <w:rFonts w:ascii="Times New Roman" w:hAnsi="Times New Roman" w:cs="Times New Roman"/>
                <w:bCs/>
                <w:color w:val="000000"/>
                <w:sz w:val="24"/>
                <w:szCs w:val="24"/>
                <w:lang w:eastAsia="ar-SA"/>
              </w:rPr>
              <w:t>п</w:t>
            </w:r>
            <w:proofErr w:type="gramEnd"/>
            <w:r w:rsidRPr="00794B62">
              <w:rPr>
                <w:rFonts w:ascii="Times New Roman" w:hAnsi="Times New Roman" w:cs="Times New Roman"/>
                <w:bCs/>
                <w:color w:val="000000"/>
                <w:sz w:val="24"/>
                <w:szCs w:val="24"/>
                <w:lang w:eastAsia="ar-SA"/>
              </w:rPr>
              <w:t>/п</w:t>
            </w:r>
          </w:p>
        </w:tc>
        <w:tc>
          <w:tcPr>
            <w:tcW w:w="946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Наименование работ</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Подъем из воды и установка на кильблоки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Замена моторного масла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Замена масляного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Помывка фильтра </w:t>
            </w:r>
            <w:proofErr w:type="gramStart"/>
            <w:r w:rsidRPr="00794B62">
              <w:rPr>
                <w:rFonts w:ascii="Times New Roman" w:hAnsi="Times New Roman" w:cs="Times New Roman"/>
                <w:bCs/>
                <w:sz w:val="24"/>
                <w:szCs w:val="24"/>
                <w:lang w:eastAsia="ar-SA"/>
              </w:rPr>
              <w:t>грубой</w:t>
            </w:r>
            <w:proofErr w:type="gramEnd"/>
            <w:r w:rsidRPr="00794B62">
              <w:rPr>
                <w:rFonts w:ascii="Times New Roman" w:hAnsi="Times New Roman" w:cs="Times New Roman"/>
                <w:bCs/>
                <w:sz w:val="24"/>
                <w:szCs w:val="24"/>
                <w:lang w:eastAsia="ar-SA"/>
              </w:rPr>
              <w:t xml:space="preserve"> очитки (центрифуга)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тросов систем рулевого управления, заслонками реверса, педалью газа  и дистанционного управления двигателем</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 xml:space="preserve">Проверка </w:t>
            </w:r>
            <w:proofErr w:type="gramStart"/>
            <w:r w:rsidRPr="00794B62">
              <w:rPr>
                <w:rFonts w:ascii="Times New Roman" w:hAnsi="Times New Roman" w:cs="Times New Roman"/>
                <w:sz w:val="24"/>
                <w:szCs w:val="24"/>
              </w:rPr>
              <w:t>исправности работы систем охлаждения двигателей</w:t>
            </w:r>
            <w:proofErr w:type="gramEnd"/>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систем дистанционного управления и приводов движителя и двигателя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8</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Очистка, проверка, регулировка замена масла в РРУ</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9</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Очистка, проверка, регулировка замена масла в коробке отбора мощности, коробке передач и упорном подшипнике</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10</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Очистка, проверка, регулировка валовой линии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Замена </w:t>
            </w:r>
            <w:proofErr w:type="spellStart"/>
            <w:r w:rsidRPr="00794B62">
              <w:rPr>
                <w:rFonts w:ascii="Times New Roman" w:hAnsi="Times New Roman" w:cs="Times New Roman"/>
                <w:bCs/>
                <w:sz w:val="24"/>
                <w:szCs w:val="24"/>
                <w:lang w:eastAsia="ar-SA"/>
              </w:rPr>
              <w:t>дюритовых</w:t>
            </w:r>
            <w:proofErr w:type="spellEnd"/>
            <w:r w:rsidRPr="00794B62">
              <w:rPr>
                <w:rFonts w:ascii="Times New Roman" w:hAnsi="Times New Roman" w:cs="Times New Roman"/>
                <w:bCs/>
                <w:sz w:val="24"/>
                <w:szCs w:val="24"/>
                <w:lang w:eastAsia="ar-SA"/>
              </w:rPr>
              <w:t xml:space="preserve"> соединений</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цепи заземления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794B62">
              <w:rPr>
                <w:rFonts w:ascii="Times New Roman" w:hAnsi="Times New Roman" w:cs="Times New Roman"/>
                <w:sz w:val="24"/>
                <w:szCs w:val="24"/>
              </w:rPr>
              <w:t xml:space="preserve"> регулировка системы зажигания, регулировка форсунок</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Регулировка топливного насоса высокого давления (ТНВД), и топливного насоса низкого давления (ТННД)</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Замена воздушного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Замена топливного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Провести ревизию стартера и генератора с заменой (щеток)</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18</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бортовой системы электропитания и автоматики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19</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20</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Ревизия маслоохладителя системы водяного охлаждения.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sz w:val="24"/>
                <w:szCs w:val="24"/>
              </w:rPr>
              <w:t>Проверка уровня и плотности электролита в аккумуляторных батареях</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Проведение внешнего осмотра  гребного винта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23</w:t>
            </w:r>
          </w:p>
        </w:tc>
        <w:tc>
          <w:tcPr>
            <w:tcW w:w="9463" w:type="dxa"/>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Проверка натяжения приводных ремней</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Проверка и, при необходимости, регулировка  свободного хода муфты включения сцепления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 xml:space="preserve">Проверка </w:t>
            </w:r>
            <w:proofErr w:type="gramStart"/>
            <w:r w:rsidRPr="00794B62">
              <w:rPr>
                <w:rFonts w:ascii="Times New Roman" w:hAnsi="Times New Roman" w:cs="Times New Roman"/>
                <w:sz w:val="24"/>
                <w:szCs w:val="24"/>
              </w:rPr>
              <w:t>момента затяжки гаек шпилек крепления головок</w:t>
            </w:r>
            <w:proofErr w:type="gramEnd"/>
            <w:r w:rsidRPr="00794B62">
              <w:rPr>
                <w:rFonts w:ascii="Times New Roman" w:hAnsi="Times New Roman" w:cs="Times New Roman"/>
                <w:sz w:val="24"/>
                <w:szCs w:val="24"/>
              </w:rPr>
              <w:t xml:space="preserve"> цилиндров, при необходимости их подтяжка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Спуск на воду</w:t>
            </w:r>
          </w:p>
        </w:tc>
      </w:tr>
    </w:tbl>
    <w:p w:rsidR="00794B62" w:rsidRPr="00794B62" w:rsidRDefault="00794B62" w:rsidP="00794B62">
      <w:pPr>
        <w:widowControl/>
        <w:spacing w:line="240" w:lineRule="auto"/>
        <w:jc w:val="both"/>
        <w:rPr>
          <w:rFonts w:eastAsia="Calibri"/>
          <w:sz w:val="24"/>
          <w:szCs w:val="24"/>
        </w:rPr>
      </w:pPr>
    </w:p>
    <w:p w:rsidR="00794B62" w:rsidRPr="00794B62" w:rsidRDefault="00794B62" w:rsidP="00794B62">
      <w:pPr>
        <w:widowControl/>
        <w:spacing w:line="240" w:lineRule="auto"/>
        <w:jc w:val="both"/>
        <w:rPr>
          <w:rFonts w:eastAsia="Calibri"/>
          <w:sz w:val="24"/>
          <w:szCs w:val="24"/>
        </w:rPr>
      </w:pPr>
      <w:r w:rsidRPr="00794B62">
        <w:rPr>
          <w:rFonts w:eastAsia="Calibri"/>
          <w:sz w:val="24"/>
          <w:szCs w:val="24"/>
        </w:rPr>
        <w:t xml:space="preserve"> 2.2.3) </w:t>
      </w:r>
      <w:r w:rsidRPr="00794B62">
        <w:rPr>
          <w:sz w:val="24"/>
          <w:szCs w:val="24"/>
        </w:rPr>
        <w:t>Техническое обслуживание</w:t>
      </w:r>
      <w:r w:rsidRPr="00794B62">
        <w:rPr>
          <w:sz w:val="24"/>
          <w:szCs w:val="24"/>
          <w:lang w:eastAsia="ar-SA"/>
        </w:rPr>
        <w:t xml:space="preserve"> катера «Портконтроль-1», бортовой номер РАФ 19-68</w:t>
      </w:r>
      <w:r w:rsidRPr="00794B62">
        <w:rPr>
          <w:rFonts w:eastAsia="Calibri"/>
          <w:sz w:val="24"/>
          <w:szCs w:val="24"/>
        </w:rPr>
        <w:t>:</w:t>
      </w:r>
    </w:p>
    <w:p w:rsidR="00794B62" w:rsidRPr="00794B62" w:rsidRDefault="00794B62" w:rsidP="00794B62">
      <w:pPr>
        <w:widowControl/>
        <w:spacing w:line="240" w:lineRule="auto"/>
        <w:jc w:val="both"/>
        <w:rPr>
          <w:rFonts w:eastAsia="Calibri"/>
          <w:sz w:val="24"/>
          <w:szCs w:val="24"/>
        </w:rPr>
      </w:pPr>
    </w:p>
    <w:tbl>
      <w:tblPr>
        <w:tblStyle w:val="58"/>
        <w:tblW w:w="10456" w:type="dxa"/>
        <w:tblLayout w:type="fixed"/>
        <w:tblLook w:val="04A0" w:firstRow="1" w:lastRow="0" w:firstColumn="1" w:lastColumn="0" w:noHBand="0" w:noVBand="1"/>
      </w:tblPr>
      <w:tblGrid>
        <w:gridCol w:w="993"/>
        <w:gridCol w:w="9463"/>
      </w:tblGrid>
      <w:tr w:rsidR="00794B62" w:rsidRPr="00794B62" w:rsidTr="00FC2D23">
        <w:tc>
          <w:tcPr>
            <w:tcW w:w="99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 xml:space="preserve">№ </w:t>
            </w:r>
            <w:proofErr w:type="gramStart"/>
            <w:r w:rsidRPr="00794B62">
              <w:rPr>
                <w:rFonts w:ascii="Times New Roman" w:hAnsi="Times New Roman" w:cs="Times New Roman"/>
                <w:bCs/>
                <w:color w:val="000000"/>
                <w:sz w:val="24"/>
                <w:szCs w:val="24"/>
                <w:lang w:eastAsia="ar-SA"/>
              </w:rPr>
              <w:t>п</w:t>
            </w:r>
            <w:proofErr w:type="gramEnd"/>
            <w:r w:rsidRPr="00794B62">
              <w:rPr>
                <w:rFonts w:ascii="Times New Roman" w:hAnsi="Times New Roman" w:cs="Times New Roman"/>
                <w:bCs/>
                <w:color w:val="000000"/>
                <w:sz w:val="24"/>
                <w:szCs w:val="24"/>
                <w:lang w:eastAsia="ar-SA"/>
              </w:rPr>
              <w:t>/п</w:t>
            </w:r>
          </w:p>
        </w:tc>
        <w:tc>
          <w:tcPr>
            <w:tcW w:w="946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Наименование работ</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Подъем из воды и установка на кильблоки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Замена моторного масла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Замена масляного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FF0000"/>
                <w:sz w:val="24"/>
                <w:szCs w:val="24"/>
                <w:lang w:eastAsia="ar-SA"/>
              </w:rPr>
            </w:pPr>
            <w:r w:rsidRPr="00794B62">
              <w:rPr>
                <w:rFonts w:ascii="Times New Roman" w:hAnsi="Times New Roman" w:cs="Times New Roman"/>
                <w:bCs/>
                <w:sz w:val="24"/>
                <w:szCs w:val="24"/>
                <w:lang w:eastAsia="ar-SA"/>
              </w:rPr>
              <w:t>Замена масла в редукторе поворотно откидной колонки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Протяжка стопорной гайки П-образного болта кольца карданного шарнира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Проверка систем рулевого управления и дистанционного управления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8</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9</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10</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цепи заземления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794B62">
              <w:rPr>
                <w:rFonts w:ascii="Times New Roman" w:hAnsi="Times New Roman" w:cs="Times New Roman"/>
                <w:sz w:val="24"/>
                <w:szCs w:val="24"/>
              </w:rPr>
              <w:t xml:space="preserve"> регулировка системы зажигания, регулировка форсунок</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color w:val="000000"/>
                <w:sz w:val="24"/>
                <w:szCs w:val="24"/>
                <w:lang w:eastAsia="ar-SA"/>
              </w:rPr>
              <w:t>Замена топливного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14</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Проверка бортовой системы электропитания и автоматики</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15</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Ревизия  насоса откачки забортной воды с заменой изношенных деталей</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16</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17</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Ревизия маслоохладителя системы водяного охлаждения</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18</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 xml:space="preserve">Проверка </w:t>
            </w:r>
            <w:proofErr w:type="gramStart"/>
            <w:r w:rsidRPr="00794B62">
              <w:rPr>
                <w:rFonts w:ascii="Times New Roman" w:hAnsi="Times New Roman" w:cs="Times New Roman"/>
                <w:sz w:val="24"/>
                <w:szCs w:val="24"/>
              </w:rPr>
              <w:t>исправности работы систем охлаждения двигателя</w:t>
            </w:r>
            <w:proofErr w:type="gramEnd"/>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19</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Проведение внешнего осмотра гребных винтов</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20</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21</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Проверка натяжения приводных ремней</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color w:val="000000"/>
                <w:sz w:val="24"/>
                <w:szCs w:val="24"/>
                <w:lang w:eastAsia="ar-SA"/>
              </w:rPr>
            </w:pPr>
            <w:r w:rsidRPr="00794B62">
              <w:rPr>
                <w:rFonts w:ascii="Times New Roman" w:hAnsi="Times New Roman" w:cs="Times New Roman"/>
                <w:bCs/>
                <w:color w:val="000000"/>
                <w:sz w:val="24"/>
                <w:szCs w:val="24"/>
                <w:lang w:eastAsia="ar-SA"/>
              </w:rPr>
              <w:t>22</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Замена воздушного фильтра</w:t>
            </w:r>
          </w:p>
        </w:tc>
      </w:tr>
      <w:tr w:rsidR="00794B62" w:rsidRPr="00794B62" w:rsidTr="00FC2D23">
        <w:tc>
          <w:tcPr>
            <w:tcW w:w="993" w:type="dxa"/>
            <w:vAlign w:val="center"/>
          </w:tcPr>
          <w:p w:rsidR="00794B62" w:rsidRPr="00794B62" w:rsidRDefault="00794B62" w:rsidP="00794B62">
            <w:pPr>
              <w:widowControl/>
              <w:tabs>
                <w:tab w:val="left" w:pos="1086"/>
              </w:tabs>
              <w:spacing w:line="240" w:lineRule="auto"/>
              <w:jc w:val="center"/>
              <w:rPr>
                <w:rFonts w:ascii="Times New Roman" w:hAnsi="Times New Roman" w:cs="Times New Roman"/>
                <w:bCs/>
                <w:sz w:val="24"/>
                <w:szCs w:val="24"/>
                <w:lang w:eastAsia="ar-SA"/>
              </w:rPr>
            </w:pPr>
            <w:r w:rsidRPr="00794B62">
              <w:rPr>
                <w:rFonts w:ascii="Times New Roman" w:hAnsi="Times New Roman" w:cs="Times New Roman"/>
                <w:bCs/>
                <w:sz w:val="24"/>
                <w:szCs w:val="24"/>
                <w:lang w:eastAsia="ar-SA"/>
              </w:rPr>
              <w:t>23</w:t>
            </w:r>
          </w:p>
        </w:tc>
        <w:tc>
          <w:tcPr>
            <w:tcW w:w="9463" w:type="dxa"/>
            <w:vAlign w:val="center"/>
          </w:tcPr>
          <w:p w:rsidR="00794B62" w:rsidRPr="00794B62" w:rsidRDefault="00794B62" w:rsidP="00794B62">
            <w:pPr>
              <w:widowControl/>
              <w:tabs>
                <w:tab w:val="left" w:pos="1086"/>
              </w:tabs>
              <w:spacing w:line="240" w:lineRule="auto"/>
              <w:rPr>
                <w:rFonts w:ascii="Times New Roman" w:hAnsi="Times New Roman" w:cs="Times New Roman"/>
                <w:sz w:val="24"/>
                <w:szCs w:val="24"/>
              </w:rPr>
            </w:pPr>
            <w:r w:rsidRPr="00794B62">
              <w:rPr>
                <w:rFonts w:ascii="Times New Roman" w:hAnsi="Times New Roman" w:cs="Times New Roman"/>
                <w:sz w:val="24"/>
                <w:szCs w:val="24"/>
              </w:rPr>
              <w:t>Спуск на воду</w:t>
            </w:r>
          </w:p>
        </w:tc>
      </w:tr>
    </w:tbl>
    <w:p w:rsidR="00794B62" w:rsidRPr="00794B62" w:rsidRDefault="00794B62" w:rsidP="00794B62">
      <w:pPr>
        <w:widowControl/>
        <w:spacing w:line="240" w:lineRule="auto"/>
        <w:jc w:val="both"/>
        <w:rPr>
          <w:sz w:val="24"/>
          <w:szCs w:val="24"/>
          <w:lang w:eastAsia="ar-SA"/>
        </w:rPr>
      </w:pPr>
    </w:p>
    <w:p w:rsidR="00794B62" w:rsidRPr="00794B62" w:rsidRDefault="00794B62" w:rsidP="00794B62">
      <w:pPr>
        <w:widowControl/>
        <w:spacing w:line="240" w:lineRule="auto"/>
        <w:jc w:val="both"/>
        <w:rPr>
          <w:sz w:val="24"/>
          <w:szCs w:val="24"/>
        </w:rPr>
      </w:pPr>
      <w:r w:rsidRPr="00794B62">
        <w:rPr>
          <w:sz w:val="24"/>
          <w:szCs w:val="24"/>
          <w:lang w:eastAsia="ar-SA"/>
        </w:rPr>
        <w:t xml:space="preserve">2.3.  Работы </w:t>
      </w:r>
      <w:r w:rsidRPr="00794B62">
        <w:rPr>
          <w:sz w:val="24"/>
          <w:szCs w:val="24"/>
        </w:rPr>
        <w:t>по зачистке подводной части корпуса от обрастания в период эксплуатации катеров Заказчика представляют собой следующие мероприятия:</w:t>
      </w:r>
    </w:p>
    <w:p w:rsidR="00794B62" w:rsidRPr="00794B62" w:rsidRDefault="00794B62" w:rsidP="00794B62">
      <w:pPr>
        <w:widowControl/>
        <w:spacing w:line="240" w:lineRule="auto"/>
        <w:jc w:val="both"/>
        <w:rPr>
          <w:sz w:val="24"/>
          <w:szCs w:val="24"/>
        </w:rPr>
      </w:pPr>
    </w:p>
    <w:tbl>
      <w:tblPr>
        <w:tblStyle w:val="380"/>
        <w:tblW w:w="10490" w:type="dxa"/>
        <w:tblInd w:w="-34" w:type="dxa"/>
        <w:tblLook w:val="04A0" w:firstRow="1" w:lastRow="0" w:firstColumn="1" w:lastColumn="0" w:noHBand="0" w:noVBand="1"/>
      </w:tblPr>
      <w:tblGrid>
        <w:gridCol w:w="616"/>
        <w:gridCol w:w="9874"/>
      </w:tblGrid>
      <w:tr w:rsidR="00794B62" w:rsidRPr="00794B62" w:rsidTr="00FC2D23">
        <w:tc>
          <w:tcPr>
            <w:tcW w:w="616"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lang w:eastAsia="ar-SA"/>
              </w:rPr>
              <w:t xml:space="preserve">№ </w:t>
            </w:r>
            <w:proofErr w:type="gramStart"/>
            <w:r w:rsidRPr="00794B62">
              <w:rPr>
                <w:rFonts w:ascii="Times New Roman" w:hAnsi="Times New Roman" w:cs="Times New Roman"/>
                <w:sz w:val="24"/>
                <w:szCs w:val="24"/>
                <w:lang w:eastAsia="ar-SA"/>
              </w:rPr>
              <w:t>П</w:t>
            </w:r>
            <w:proofErr w:type="gramEnd"/>
            <w:r w:rsidRPr="00794B62">
              <w:rPr>
                <w:rFonts w:ascii="Times New Roman" w:hAnsi="Times New Roman" w:cs="Times New Roman"/>
                <w:sz w:val="24"/>
                <w:szCs w:val="24"/>
                <w:lang w:eastAsia="ar-SA"/>
              </w:rPr>
              <w:t>/п</w:t>
            </w:r>
          </w:p>
        </w:tc>
        <w:tc>
          <w:tcPr>
            <w:tcW w:w="9874" w:type="dxa"/>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Объем  и последовательность работ</w:t>
            </w:r>
          </w:p>
        </w:tc>
      </w:tr>
      <w:tr w:rsidR="00794B62" w:rsidRPr="00794B62" w:rsidTr="00FC2D23">
        <w:tc>
          <w:tcPr>
            <w:tcW w:w="616"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w:t>
            </w:r>
          </w:p>
        </w:tc>
        <w:tc>
          <w:tcPr>
            <w:tcW w:w="9874"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Подъем катера с воды на причал, и установка на кильблоки</w:t>
            </w:r>
          </w:p>
        </w:tc>
      </w:tr>
      <w:tr w:rsidR="00794B62" w:rsidRPr="00794B62" w:rsidTr="00FC2D23">
        <w:trPr>
          <w:trHeight w:val="343"/>
        </w:trPr>
        <w:tc>
          <w:tcPr>
            <w:tcW w:w="616"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2</w:t>
            </w:r>
          </w:p>
        </w:tc>
        <w:tc>
          <w:tcPr>
            <w:tcW w:w="9874" w:type="dxa"/>
          </w:tcPr>
          <w:p w:rsidR="00794B62" w:rsidRPr="00794B62" w:rsidRDefault="00794B62" w:rsidP="00794B62">
            <w:pPr>
              <w:widowControl/>
              <w:suppressAutoHyphens/>
              <w:spacing w:line="240" w:lineRule="auto"/>
              <w:rPr>
                <w:rFonts w:ascii="Times New Roman" w:hAnsi="Times New Roman" w:cs="Times New Roman"/>
                <w:sz w:val="24"/>
                <w:szCs w:val="24"/>
              </w:rPr>
            </w:pPr>
            <w:r w:rsidRPr="00794B62">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794B62" w:rsidRPr="00794B62" w:rsidTr="00FC2D23">
        <w:tc>
          <w:tcPr>
            <w:tcW w:w="616"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3</w:t>
            </w:r>
          </w:p>
        </w:tc>
        <w:tc>
          <w:tcPr>
            <w:tcW w:w="9874" w:type="dxa"/>
          </w:tcPr>
          <w:p w:rsidR="00794B62" w:rsidRPr="00794B62" w:rsidRDefault="00794B62" w:rsidP="00794B62">
            <w:pPr>
              <w:widowControl/>
              <w:suppressAutoHyphens/>
              <w:spacing w:line="240" w:lineRule="auto"/>
              <w:rPr>
                <w:rFonts w:ascii="Times New Roman" w:hAnsi="Times New Roman" w:cs="Times New Roman"/>
                <w:sz w:val="24"/>
                <w:szCs w:val="24"/>
              </w:rPr>
            </w:pPr>
            <w:r w:rsidRPr="00794B62">
              <w:rPr>
                <w:rFonts w:ascii="Times New Roman" w:hAnsi="Times New Roman" w:cs="Times New Roman"/>
                <w:sz w:val="24"/>
                <w:szCs w:val="24"/>
              </w:rPr>
              <w:t>Очистка механическим и ручным способом гребного устройства с применением моющих средств</w:t>
            </w:r>
          </w:p>
        </w:tc>
      </w:tr>
      <w:tr w:rsidR="00794B62" w:rsidRPr="00794B62" w:rsidTr="00FC2D23">
        <w:tc>
          <w:tcPr>
            <w:tcW w:w="616" w:type="dxa"/>
            <w:vAlign w:val="center"/>
          </w:tcPr>
          <w:p w:rsidR="00794B62" w:rsidRPr="00794B62" w:rsidRDefault="00794B62" w:rsidP="00794B62">
            <w:pPr>
              <w:widowControl/>
              <w:suppressAutoHyphens/>
              <w:autoSpaceDE w:val="0"/>
              <w:spacing w:line="200" w:lineRule="atLeast"/>
              <w:ind w:right="-108"/>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4</w:t>
            </w:r>
          </w:p>
        </w:tc>
        <w:tc>
          <w:tcPr>
            <w:tcW w:w="9874" w:type="dxa"/>
          </w:tcPr>
          <w:p w:rsidR="00794B62" w:rsidRPr="00794B62" w:rsidRDefault="00794B62" w:rsidP="00794B62">
            <w:pPr>
              <w:widowControl/>
              <w:suppressAutoHyphens/>
              <w:spacing w:line="240" w:lineRule="auto"/>
              <w:rPr>
                <w:rFonts w:ascii="Times New Roman" w:hAnsi="Times New Roman" w:cs="Times New Roman"/>
                <w:sz w:val="24"/>
                <w:szCs w:val="24"/>
              </w:rPr>
            </w:pPr>
            <w:proofErr w:type="gramStart"/>
            <w:r w:rsidRPr="00794B62">
              <w:rPr>
                <w:rFonts w:ascii="Times New Roman" w:hAnsi="Times New Roman" w:cs="Times New Roman"/>
                <w:sz w:val="24"/>
                <w:szCs w:val="24"/>
              </w:rPr>
              <w:t xml:space="preserve">Очистка механическим и ручным способом </w:t>
            </w:r>
            <w:proofErr w:type="spellStart"/>
            <w:r w:rsidRPr="00794B62">
              <w:rPr>
                <w:rFonts w:ascii="Times New Roman" w:hAnsi="Times New Roman" w:cs="Times New Roman"/>
                <w:sz w:val="24"/>
                <w:szCs w:val="24"/>
              </w:rPr>
              <w:t>транцевых</w:t>
            </w:r>
            <w:proofErr w:type="spellEnd"/>
            <w:r w:rsidRPr="00794B62">
              <w:rPr>
                <w:rFonts w:ascii="Times New Roman" w:hAnsi="Times New Roman" w:cs="Times New Roman"/>
                <w:sz w:val="24"/>
                <w:szCs w:val="24"/>
              </w:rPr>
              <w:t xml:space="preserve"> досок (для катера «</w:t>
            </w:r>
            <w:r w:rsidRPr="00794B62">
              <w:rPr>
                <w:rFonts w:ascii="Times New Roman" w:hAnsi="Times New Roman" w:cs="Times New Roman"/>
                <w:sz w:val="24"/>
                <w:szCs w:val="24"/>
                <w:lang w:val="en-US"/>
              </w:rPr>
              <w:t>PARKER</w:t>
            </w:r>
            <w:r w:rsidRPr="00794B62">
              <w:rPr>
                <w:rFonts w:ascii="Times New Roman" w:hAnsi="Times New Roman" w:cs="Times New Roman"/>
                <w:sz w:val="24"/>
                <w:szCs w:val="24"/>
              </w:rPr>
              <w:t xml:space="preserve"> </w:t>
            </w:r>
            <w:r w:rsidRPr="00794B62">
              <w:rPr>
                <w:rFonts w:ascii="Times New Roman" w:hAnsi="Times New Roman" w:cs="Times New Roman"/>
                <w:sz w:val="24"/>
                <w:szCs w:val="24"/>
                <w:lang w:val="en-US"/>
              </w:rPr>
              <w:t>RIB</w:t>
            </w:r>
            <w:r w:rsidRPr="00794B62">
              <w:rPr>
                <w:rFonts w:ascii="Times New Roman" w:hAnsi="Times New Roman" w:cs="Times New Roman"/>
                <w:sz w:val="24"/>
                <w:szCs w:val="24"/>
              </w:rPr>
              <w:t xml:space="preserve"> 900</w:t>
            </w:r>
            <w:r w:rsidRPr="00794B62">
              <w:rPr>
                <w:rFonts w:ascii="Times New Roman" w:hAnsi="Times New Roman" w:cs="Times New Roman"/>
                <w:sz w:val="24"/>
                <w:szCs w:val="24"/>
                <w:lang w:val="en-US"/>
              </w:rPr>
              <w:t>j</w:t>
            </w:r>
            <w:r w:rsidRPr="00794B62">
              <w:rPr>
                <w:rFonts w:ascii="Times New Roman" w:hAnsi="Times New Roman" w:cs="Times New Roman"/>
                <w:sz w:val="24"/>
                <w:szCs w:val="24"/>
              </w:rPr>
              <w:t xml:space="preserve"> </w:t>
            </w:r>
            <w:r w:rsidRPr="00794B62">
              <w:rPr>
                <w:rFonts w:ascii="Times New Roman" w:hAnsi="Times New Roman" w:cs="Times New Roman"/>
                <w:sz w:val="24"/>
                <w:szCs w:val="24"/>
                <w:lang w:val="en-US"/>
              </w:rPr>
              <w:t>BALTIK</w:t>
            </w:r>
            <w:r w:rsidRPr="00794B62">
              <w:rPr>
                <w:rFonts w:ascii="Times New Roman" w:hAnsi="Times New Roman" w:cs="Times New Roman"/>
                <w:sz w:val="24"/>
                <w:szCs w:val="24"/>
              </w:rPr>
              <w:t xml:space="preserve"> </w:t>
            </w:r>
            <w:r w:rsidRPr="00794B62">
              <w:rPr>
                <w:rFonts w:ascii="Times New Roman" w:hAnsi="Times New Roman" w:cs="Times New Roman"/>
                <w:sz w:val="24"/>
                <w:szCs w:val="24"/>
                <w:lang w:val="en-US"/>
              </w:rPr>
              <w:t>CABIN</w:t>
            </w:r>
            <w:r w:rsidRPr="00794B62">
              <w:rPr>
                <w:rFonts w:ascii="Times New Roman" w:hAnsi="Times New Roman" w:cs="Times New Roman"/>
                <w:sz w:val="24"/>
                <w:szCs w:val="24"/>
              </w:rPr>
              <w:t>»  (бортовой номер РАФ 19-17),  и катера «Портконтроль-1» (бортовой номер РАФ19-68), рулевых заслонок (для катера проект КС-110-48  (бортовой номер РАФ 19-28) « Юпитер»), с применением моющих средств</w:t>
            </w:r>
            <w:proofErr w:type="gramEnd"/>
          </w:p>
        </w:tc>
      </w:tr>
      <w:tr w:rsidR="00794B62" w:rsidRPr="00794B62" w:rsidTr="00FC2D23">
        <w:tc>
          <w:tcPr>
            <w:tcW w:w="616"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5</w:t>
            </w:r>
          </w:p>
        </w:tc>
        <w:tc>
          <w:tcPr>
            <w:tcW w:w="9874" w:type="dxa"/>
          </w:tcPr>
          <w:p w:rsidR="00794B62" w:rsidRPr="00794B62" w:rsidRDefault="00794B62" w:rsidP="00794B62">
            <w:pPr>
              <w:widowControl/>
              <w:spacing w:line="240" w:lineRule="auto"/>
              <w:jc w:val="both"/>
              <w:rPr>
                <w:rFonts w:ascii="Times New Roman" w:hAnsi="Times New Roman" w:cs="Times New Roman"/>
                <w:sz w:val="24"/>
                <w:szCs w:val="24"/>
              </w:rPr>
            </w:pPr>
            <w:r w:rsidRPr="00794B62">
              <w:rPr>
                <w:rFonts w:ascii="Times New Roman" w:hAnsi="Times New Roman" w:cs="Times New Roman"/>
                <w:sz w:val="24"/>
                <w:szCs w:val="24"/>
              </w:rPr>
              <w:t>Спуск катера с причала на воду</w:t>
            </w:r>
          </w:p>
        </w:tc>
      </w:tr>
    </w:tbl>
    <w:p w:rsidR="00794B62" w:rsidRPr="00794B62" w:rsidRDefault="00794B62" w:rsidP="00794B62">
      <w:pPr>
        <w:widowControl/>
        <w:spacing w:line="240" w:lineRule="auto"/>
        <w:jc w:val="both"/>
        <w:rPr>
          <w:sz w:val="24"/>
          <w:szCs w:val="24"/>
          <w:lang w:eastAsia="ar-SA"/>
        </w:rPr>
      </w:pPr>
    </w:p>
    <w:p w:rsidR="00794B62" w:rsidRPr="00794B62" w:rsidRDefault="00794B62" w:rsidP="00794B62">
      <w:pPr>
        <w:widowControl/>
        <w:spacing w:line="240" w:lineRule="auto"/>
        <w:jc w:val="both"/>
        <w:rPr>
          <w:sz w:val="24"/>
          <w:szCs w:val="24"/>
        </w:rPr>
      </w:pPr>
      <w:r w:rsidRPr="00794B62">
        <w:rPr>
          <w:sz w:val="24"/>
          <w:szCs w:val="24"/>
          <w:lang w:eastAsia="ar-SA"/>
        </w:rPr>
        <w:t xml:space="preserve">2.4. Работы </w:t>
      </w:r>
      <w:r w:rsidRPr="00794B62">
        <w:rPr>
          <w:sz w:val="24"/>
          <w:szCs w:val="24"/>
        </w:rPr>
        <w:t>по консервации катеров Заказчика после вывода из эксплуатации представляют собой следующие мероприятия:</w:t>
      </w:r>
    </w:p>
    <w:p w:rsidR="00794B62" w:rsidRPr="00794B62" w:rsidRDefault="00794B62" w:rsidP="00794B62">
      <w:pPr>
        <w:widowControl/>
        <w:spacing w:line="240" w:lineRule="auto"/>
        <w:jc w:val="both"/>
        <w:rPr>
          <w:sz w:val="24"/>
          <w:szCs w:val="24"/>
        </w:rPr>
      </w:pPr>
    </w:p>
    <w:tbl>
      <w:tblPr>
        <w:tblStyle w:val="127"/>
        <w:tblW w:w="0" w:type="auto"/>
        <w:tblInd w:w="-34" w:type="dxa"/>
        <w:tblLook w:val="04A0" w:firstRow="1" w:lastRow="0" w:firstColumn="1" w:lastColumn="0" w:noHBand="0" w:noVBand="1"/>
      </w:tblPr>
      <w:tblGrid>
        <w:gridCol w:w="585"/>
        <w:gridCol w:w="9870"/>
      </w:tblGrid>
      <w:tr w:rsidR="00794B62" w:rsidRPr="00794B62" w:rsidTr="00FC2D23">
        <w:tc>
          <w:tcPr>
            <w:tcW w:w="585"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lang w:eastAsia="ar-SA"/>
              </w:rPr>
              <w:t xml:space="preserve">№ </w:t>
            </w:r>
            <w:proofErr w:type="gramStart"/>
            <w:r w:rsidRPr="00794B62">
              <w:rPr>
                <w:rFonts w:ascii="Times New Roman" w:hAnsi="Times New Roman" w:cs="Times New Roman"/>
                <w:sz w:val="24"/>
                <w:szCs w:val="24"/>
                <w:lang w:eastAsia="ar-SA"/>
              </w:rPr>
              <w:t>П</w:t>
            </w:r>
            <w:proofErr w:type="gramEnd"/>
            <w:r w:rsidRPr="00794B62">
              <w:rPr>
                <w:rFonts w:ascii="Times New Roman" w:hAnsi="Times New Roman" w:cs="Times New Roman"/>
                <w:sz w:val="24"/>
                <w:szCs w:val="24"/>
                <w:lang w:eastAsia="ar-SA"/>
              </w:rPr>
              <w:t>/п</w:t>
            </w:r>
          </w:p>
        </w:tc>
        <w:tc>
          <w:tcPr>
            <w:tcW w:w="9870" w:type="dxa"/>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Объем  и последовательность работ</w:t>
            </w:r>
          </w:p>
        </w:tc>
      </w:tr>
      <w:tr w:rsidR="00794B62" w:rsidRPr="00794B62" w:rsidTr="00FC2D23">
        <w:trPr>
          <w:trHeight w:val="643"/>
        </w:trPr>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w:t>
            </w:r>
          </w:p>
        </w:tc>
        <w:tc>
          <w:tcPr>
            <w:tcW w:w="9870" w:type="dxa"/>
          </w:tcPr>
          <w:p w:rsidR="00794B62" w:rsidRPr="00794B62" w:rsidRDefault="00794B62" w:rsidP="00794B62">
            <w:pPr>
              <w:widowControl/>
              <w:suppressAutoHyphens/>
              <w:spacing w:line="240" w:lineRule="auto"/>
              <w:jc w:val="both"/>
              <w:rPr>
                <w:rFonts w:ascii="Times New Roman" w:hAnsi="Times New Roman" w:cs="Times New Roman"/>
                <w:sz w:val="24"/>
                <w:szCs w:val="24"/>
              </w:rPr>
            </w:pPr>
            <w:r w:rsidRPr="00794B62">
              <w:rPr>
                <w:rFonts w:ascii="Times New Roman" w:hAnsi="Times New Roman" w:cs="Times New Roman"/>
                <w:sz w:val="24"/>
                <w:szCs w:val="24"/>
              </w:rPr>
              <w:t>Подъем из воды и установка на кильблоки или прицеп</w:t>
            </w:r>
          </w:p>
        </w:tc>
      </w:tr>
      <w:tr w:rsidR="00794B62" w:rsidRPr="00794B62" w:rsidTr="00FC2D23">
        <w:trPr>
          <w:trHeight w:val="643"/>
        </w:trPr>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2</w:t>
            </w:r>
          </w:p>
        </w:tc>
        <w:tc>
          <w:tcPr>
            <w:tcW w:w="9870" w:type="dxa"/>
          </w:tcPr>
          <w:p w:rsidR="00794B62" w:rsidRPr="00794B62" w:rsidRDefault="00794B62" w:rsidP="00794B62">
            <w:pPr>
              <w:widowControl/>
              <w:suppressAutoHyphens/>
              <w:spacing w:line="240" w:lineRule="auto"/>
              <w:jc w:val="both"/>
              <w:rPr>
                <w:rFonts w:ascii="Times New Roman" w:hAnsi="Times New Roman" w:cs="Times New Roman"/>
                <w:sz w:val="24"/>
                <w:szCs w:val="24"/>
              </w:rPr>
            </w:pPr>
            <w:r w:rsidRPr="00794B62">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3</w:t>
            </w:r>
          </w:p>
        </w:tc>
        <w:tc>
          <w:tcPr>
            <w:tcW w:w="9870"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cs="Times New Roman"/>
                <w:sz w:val="24"/>
                <w:szCs w:val="24"/>
              </w:rPr>
            </w:pPr>
            <w:r w:rsidRPr="00794B62">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ind w:right="-108"/>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4</w:t>
            </w:r>
          </w:p>
        </w:tc>
        <w:tc>
          <w:tcPr>
            <w:tcW w:w="9870"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cs="Times New Roman"/>
                <w:sz w:val="24"/>
                <w:szCs w:val="24"/>
              </w:rPr>
            </w:pPr>
            <w:r w:rsidRPr="00794B62">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5</w:t>
            </w:r>
          </w:p>
        </w:tc>
        <w:tc>
          <w:tcPr>
            <w:tcW w:w="9870"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cs="Times New Roman"/>
                <w:sz w:val="24"/>
                <w:szCs w:val="24"/>
              </w:rPr>
            </w:pPr>
            <w:r w:rsidRPr="00794B62">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6</w:t>
            </w:r>
          </w:p>
        </w:tc>
        <w:tc>
          <w:tcPr>
            <w:tcW w:w="9870"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cs="Times New Roman"/>
                <w:sz w:val="24"/>
                <w:szCs w:val="24"/>
              </w:rPr>
            </w:pPr>
            <w:r w:rsidRPr="00794B62">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7</w:t>
            </w:r>
          </w:p>
        </w:tc>
        <w:tc>
          <w:tcPr>
            <w:tcW w:w="9870"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cs="Times New Roman"/>
                <w:sz w:val="24"/>
                <w:szCs w:val="24"/>
              </w:rPr>
            </w:pPr>
            <w:r w:rsidRPr="00794B62">
              <w:rPr>
                <w:rFonts w:ascii="Times New Roman" w:hAnsi="Times New Roman" w:cs="Times New Roman"/>
                <w:sz w:val="24"/>
                <w:szCs w:val="24"/>
              </w:rPr>
              <w:t xml:space="preserve">Прикрепить к штурвалу катера бирку со следующим предупреждением: </w:t>
            </w:r>
          </w:p>
          <w:p w:rsidR="00794B62" w:rsidRPr="00794B62" w:rsidRDefault="00794B62" w:rsidP="00794B62">
            <w:pPr>
              <w:widowControl/>
              <w:suppressAutoHyphens/>
              <w:spacing w:line="240" w:lineRule="auto"/>
              <w:rPr>
                <w:rFonts w:ascii="Times New Roman" w:hAnsi="Times New Roman" w:cs="Times New Roman"/>
                <w:b/>
                <w:sz w:val="24"/>
                <w:szCs w:val="24"/>
              </w:rPr>
            </w:pPr>
            <w:r w:rsidRPr="00794B62">
              <w:rPr>
                <w:rFonts w:ascii="Times New Roman" w:hAnsi="Times New Roman" w:cs="Times New Roman"/>
                <w:b/>
                <w:sz w:val="24"/>
                <w:szCs w:val="24"/>
              </w:rPr>
              <w:t>«Перед спуском на воду подсоединить водозаборный шланг двигателя»</w:t>
            </w:r>
          </w:p>
        </w:tc>
      </w:tr>
      <w:tr w:rsidR="00794B62" w:rsidRPr="00794B62" w:rsidTr="00FC2D23">
        <w:tc>
          <w:tcPr>
            <w:tcW w:w="585" w:type="dxa"/>
            <w:tcBorders>
              <w:bottom w:val="single" w:sz="4" w:space="0" w:color="auto"/>
            </w:tcBorders>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8</w:t>
            </w:r>
          </w:p>
        </w:tc>
        <w:tc>
          <w:tcPr>
            <w:tcW w:w="9870" w:type="dxa"/>
            <w:tcBorders>
              <w:bottom w:val="single" w:sz="4" w:space="0" w:color="auto"/>
            </w:tcBorders>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При помощи ручной помпы откачать воду из машинного отделения</w:t>
            </w:r>
          </w:p>
        </w:tc>
      </w:tr>
      <w:tr w:rsidR="00794B62" w:rsidRPr="00794B62" w:rsidTr="00FC2D23">
        <w:tc>
          <w:tcPr>
            <w:tcW w:w="585" w:type="dxa"/>
            <w:shd w:val="clear" w:color="auto" w:fill="auto"/>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9</w:t>
            </w:r>
          </w:p>
        </w:tc>
        <w:tc>
          <w:tcPr>
            <w:tcW w:w="9870" w:type="dxa"/>
            <w:shd w:val="clear" w:color="auto" w:fill="auto"/>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Залить в емкость антифриз</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10</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11</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12</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Заглушить двигатель</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13</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Снять временный шланг с насоса для забортной воды</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14</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Отключить аккумуляторные батареи и передать их представителю Заказчика</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15</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Осушить водяные баки оставить крышки открытыми</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16</w:t>
            </w:r>
          </w:p>
        </w:tc>
        <w:tc>
          <w:tcPr>
            <w:tcW w:w="9870" w:type="dxa"/>
          </w:tcPr>
          <w:p w:rsidR="00794B62" w:rsidRPr="00794B62" w:rsidRDefault="00794B62" w:rsidP="00794B62">
            <w:pPr>
              <w:widowControl/>
              <w:numPr>
                <w:ilvl w:val="0"/>
                <w:numId w:val="27"/>
              </w:numPr>
              <w:suppressAutoHyphens/>
              <w:spacing w:line="240" w:lineRule="auto"/>
              <w:ind w:left="0"/>
              <w:jc w:val="both"/>
              <w:rPr>
                <w:rFonts w:ascii="Times New Roman" w:hAnsi="Times New Roman" w:cs="Times New Roman"/>
                <w:sz w:val="24"/>
                <w:szCs w:val="24"/>
              </w:rPr>
            </w:pPr>
            <w:r w:rsidRPr="00794B62">
              <w:rPr>
                <w:rFonts w:ascii="Times New Roman" w:hAnsi="Times New Roman" w:cs="Times New Roman"/>
                <w:sz w:val="24"/>
                <w:szCs w:val="24"/>
              </w:rPr>
              <w:t>Открыть краны на смесителях умывальников, слить воду</w:t>
            </w:r>
          </w:p>
        </w:tc>
      </w:tr>
      <w:tr w:rsidR="00794B62" w:rsidRPr="00794B62" w:rsidTr="00FC2D23">
        <w:tc>
          <w:tcPr>
            <w:tcW w:w="585" w:type="dxa"/>
            <w:vAlign w:val="center"/>
          </w:tcPr>
          <w:p w:rsidR="00794B62" w:rsidRPr="00794B62" w:rsidRDefault="00794B62" w:rsidP="00794B62">
            <w:pPr>
              <w:widowControl/>
              <w:suppressAutoHyphens/>
              <w:autoSpaceDE w:val="0"/>
              <w:spacing w:line="200" w:lineRule="atLeast"/>
              <w:jc w:val="center"/>
              <w:rPr>
                <w:rFonts w:ascii="Times New Roman" w:hAnsi="Times New Roman" w:cs="Times New Roman"/>
                <w:sz w:val="24"/>
                <w:szCs w:val="24"/>
                <w:lang w:eastAsia="ar-SA"/>
              </w:rPr>
            </w:pPr>
            <w:r w:rsidRPr="00794B62">
              <w:rPr>
                <w:rFonts w:ascii="Times New Roman" w:hAnsi="Times New Roman" w:cs="Times New Roman"/>
                <w:sz w:val="24"/>
                <w:szCs w:val="24"/>
                <w:lang w:eastAsia="ar-SA"/>
              </w:rPr>
              <w:t>17</w:t>
            </w:r>
          </w:p>
        </w:tc>
        <w:tc>
          <w:tcPr>
            <w:tcW w:w="9870" w:type="dxa"/>
          </w:tcPr>
          <w:p w:rsidR="00794B62" w:rsidRPr="00794B62" w:rsidRDefault="00794B62" w:rsidP="00794B62">
            <w:pPr>
              <w:widowControl/>
              <w:suppressAutoHyphens/>
              <w:autoSpaceDE w:val="0"/>
              <w:spacing w:line="200" w:lineRule="atLeast"/>
              <w:jc w:val="both"/>
              <w:rPr>
                <w:rFonts w:ascii="Times New Roman" w:hAnsi="Times New Roman" w:cs="Times New Roman"/>
                <w:sz w:val="24"/>
                <w:szCs w:val="24"/>
                <w:lang w:eastAsia="ar-SA"/>
              </w:rPr>
            </w:pPr>
            <w:r w:rsidRPr="00794B62">
              <w:rPr>
                <w:rFonts w:ascii="Times New Roman" w:hAnsi="Times New Roman" w:cs="Times New Roman"/>
                <w:sz w:val="24"/>
                <w:szCs w:val="24"/>
              </w:rPr>
              <w:t>Утилизировать содержимое фекальных цистерн туалета, раковины, переносных биотуалетов, установить на штатное место и оставить открытыми сливные пробки.</w:t>
            </w:r>
          </w:p>
        </w:tc>
      </w:tr>
    </w:tbl>
    <w:p w:rsidR="00794B62" w:rsidRPr="00794B62" w:rsidRDefault="00794B62" w:rsidP="00794B62">
      <w:pPr>
        <w:widowControl/>
        <w:spacing w:line="240" w:lineRule="auto"/>
        <w:jc w:val="both"/>
        <w:rPr>
          <w:sz w:val="24"/>
          <w:szCs w:val="24"/>
        </w:rPr>
      </w:pPr>
      <w:bookmarkStart w:id="5" w:name="_GoBack"/>
      <w:bookmarkEnd w:id="5"/>
    </w:p>
    <w:p w:rsidR="00794B62" w:rsidRPr="00794B62" w:rsidRDefault="00794B62" w:rsidP="00794B62">
      <w:pPr>
        <w:widowControl/>
        <w:spacing w:line="240" w:lineRule="auto"/>
        <w:jc w:val="both"/>
        <w:rPr>
          <w:sz w:val="24"/>
          <w:szCs w:val="24"/>
        </w:rPr>
      </w:pPr>
      <w:r w:rsidRPr="00794B62">
        <w:rPr>
          <w:sz w:val="24"/>
          <w:szCs w:val="24"/>
        </w:rPr>
        <w:t xml:space="preserve">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 </w:t>
      </w:r>
    </w:p>
    <w:p w:rsidR="000451CC" w:rsidRPr="000451CC" w:rsidRDefault="000451CC" w:rsidP="000451CC">
      <w:pPr>
        <w:widowControl/>
        <w:spacing w:line="240" w:lineRule="auto"/>
        <w:jc w:val="both"/>
        <w:rPr>
          <w:b/>
          <w:sz w:val="24"/>
          <w:szCs w:val="24"/>
          <w:lang w:eastAsia="ar-SA"/>
        </w:rPr>
      </w:pPr>
    </w:p>
    <w:p w:rsidR="000451CC" w:rsidRPr="000451CC" w:rsidRDefault="000451CC" w:rsidP="0065597E">
      <w:pPr>
        <w:widowControl/>
        <w:spacing w:line="240" w:lineRule="auto"/>
        <w:jc w:val="both"/>
        <w:outlineLvl w:val="0"/>
        <w:rPr>
          <w:b/>
          <w:sz w:val="24"/>
          <w:szCs w:val="24"/>
        </w:rPr>
      </w:pPr>
      <w:r w:rsidRPr="000451CC">
        <w:rPr>
          <w:b/>
          <w:sz w:val="24"/>
          <w:szCs w:val="24"/>
        </w:rPr>
        <w:t xml:space="preserve">3. Требования к срокам, качеству работ, требования к безопасности при выполнении работ. </w:t>
      </w:r>
    </w:p>
    <w:p w:rsidR="000451CC" w:rsidRPr="000451CC" w:rsidRDefault="000451CC" w:rsidP="000451CC">
      <w:pPr>
        <w:widowControl/>
        <w:spacing w:line="240" w:lineRule="auto"/>
        <w:ind w:firstLine="709"/>
        <w:jc w:val="both"/>
        <w:outlineLvl w:val="0"/>
        <w:rPr>
          <w:sz w:val="24"/>
          <w:szCs w:val="24"/>
        </w:rPr>
      </w:pPr>
      <w:r w:rsidRPr="000451CC">
        <w:rPr>
          <w:sz w:val="24"/>
          <w:szCs w:val="24"/>
        </w:rPr>
        <w:t>Исполнитель при выполнении работ обязан 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0451CC" w:rsidRPr="000451CC" w:rsidRDefault="000451CC" w:rsidP="000451CC">
      <w:pPr>
        <w:widowControl/>
        <w:spacing w:line="240" w:lineRule="auto"/>
        <w:ind w:firstLine="709"/>
        <w:jc w:val="both"/>
        <w:outlineLvl w:val="0"/>
        <w:rPr>
          <w:sz w:val="24"/>
          <w:szCs w:val="24"/>
        </w:rPr>
      </w:pPr>
      <w:proofErr w:type="gramStart"/>
      <w:r w:rsidRPr="000451CC">
        <w:rPr>
          <w:sz w:val="24"/>
          <w:szCs w:val="24"/>
        </w:rPr>
        <w:t xml:space="preserve">Текущий ремонт </w:t>
      </w:r>
      <w:r w:rsidRPr="000451CC">
        <w:rPr>
          <w:sz w:val="24"/>
          <w:szCs w:val="24"/>
          <w:u w:val="single"/>
        </w:rPr>
        <w:t>Судна</w:t>
      </w:r>
      <w:r w:rsidRPr="000451CC">
        <w:rPr>
          <w:sz w:val="24"/>
          <w:szCs w:val="24"/>
        </w:rPr>
        <w:t xml:space="preserve"> должен производиться в соответствии с требованиями Государственной инспекции по маломерным судам Министерства Российской Федерации по </w:t>
      </w:r>
      <w:r w:rsidRPr="000451CC">
        <w:rPr>
          <w:sz w:val="24"/>
          <w:szCs w:val="24"/>
        </w:rPr>
        <w:lastRenderedPageBreak/>
        <w:t>делам гражданской обороны, чрезвычайным ситуациям и ликвидации последствий стихийных бедствий, “Техническим регламентом о безопасности объектов морского транспорта“, утвержденным Постановлением Правительства РФ от 12.08.2010 № 620, “Техническим регламентом о безопасности объектов внутреннего водного транспорта“, утвержденным Постановлением Правительства РФ от 12.08.2010 № 623, «Правилами технического надзора</w:t>
      </w:r>
      <w:proofErr w:type="gramEnd"/>
      <w:r w:rsidRPr="000451CC">
        <w:rPr>
          <w:sz w:val="24"/>
          <w:szCs w:val="24"/>
        </w:rPr>
        <w:t xml:space="preserve"> </w:t>
      </w:r>
      <w:proofErr w:type="gramStart"/>
      <w:r w:rsidRPr="000451CC">
        <w:rPr>
          <w:sz w:val="24"/>
          <w:szCs w:val="24"/>
        </w:rPr>
        <w:t>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 утвержденными Приказом МЧС РФ от 29.06.2005 № 501, иными обязательными требованиями к производству работ по текущему ремонту судов, а также инструкциями</w:t>
      </w:r>
      <w:proofErr w:type="gramEnd"/>
      <w:r w:rsidRPr="000451CC">
        <w:rPr>
          <w:sz w:val="24"/>
          <w:szCs w:val="24"/>
        </w:rPr>
        <w:t xml:space="preserve"> завода-изготовителя. Работы должны производиться Подрядчиком на основании требований, изложенных в технической документации на Судно и в Техническом задании Заказчика.</w:t>
      </w:r>
    </w:p>
    <w:p w:rsidR="000451CC" w:rsidRPr="000451CC" w:rsidRDefault="000451CC" w:rsidP="000451CC">
      <w:pPr>
        <w:widowControl/>
        <w:spacing w:line="240" w:lineRule="auto"/>
        <w:jc w:val="both"/>
        <w:rPr>
          <w:sz w:val="24"/>
          <w:szCs w:val="24"/>
        </w:rPr>
      </w:pPr>
      <w:r w:rsidRPr="000451CC">
        <w:rPr>
          <w:sz w:val="24"/>
          <w:szCs w:val="24"/>
        </w:rPr>
        <w:t>Исполнитель должен иметь техническую возможность и программное обеспечение для проведения технического обслуживания и текущего ремонта катеров.</w:t>
      </w:r>
    </w:p>
    <w:p w:rsidR="000451CC" w:rsidRPr="000451CC" w:rsidRDefault="000451CC" w:rsidP="000451CC">
      <w:pPr>
        <w:tabs>
          <w:tab w:val="left" w:pos="709"/>
        </w:tabs>
        <w:spacing w:line="240" w:lineRule="auto"/>
        <w:jc w:val="both"/>
        <w:rPr>
          <w:sz w:val="24"/>
          <w:szCs w:val="24"/>
        </w:rPr>
      </w:pPr>
      <w:r w:rsidRPr="000451CC">
        <w:rPr>
          <w:sz w:val="24"/>
          <w:szCs w:val="24"/>
        </w:rPr>
        <w:tab/>
        <w:t>Исполнитель должен принимать катер для выполнения работ не позднее рабочего дня, указанного в заявке Заказчика.</w:t>
      </w:r>
    </w:p>
    <w:p w:rsidR="000451CC" w:rsidRPr="000451CC" w:rsidRDefault="000451CC" w:rsidP="000451CC">
      <w:pPr>
        <w:tabs>
          <w:tab w:val="left" w:pos="851"/>
        </w:tabs>
        <w:spacing w:line="240" w:lineRule="auto"/>
        <w:ind w:firstLine="709"/>
        <w:jc w:val="both"/>
        <w:rPr>
          <w:sz w:val="24"/>
          <w:szCs w:val="24"/>
        </w:rPr>
      </w:pPr>
      <w:r w:rsidRPr="000451CC">
        <w:rPr>
          <w:sz w:val="24"/>
          <w:szCs w:val="24"/>
        </w:rPr>
        <w:t>Исполнитель должен иметь возможность одновременного обслуживания до 2 (Двух) катеров Заказчика.</w:t>
      </w:r>
    </w:p>
    <w:p w:rsidR="000451CC" w:rsidRPr="000451CC" w:rsidRDefault="000451CC" w:rsidP="000451CC">
      <w:pPr>
        <w:spacing w:line="240" w:lineRule="auto"/>
        <w:jc w:val="both"/>
        <w:rPr>
          <w:spacing w:val="-1"/>
          <w:sz w:val="24"/>
          <w:szCs w:val="24"/>
          <w:lang w:eastAsia="ar-SA"/>
        </w:rPr>
      </w:pPr>
      <w:r w:rsidRPr="000451CC">
        <w:rPr>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0451CC">
        <w:rPr>
          <w:spacing w:val="-1"/>
          <w:sz w:val="24"/>
          <w:szCs w:val="24"/>
          <w:lang w:eastAsia="ar-SA"/>
        </w:rPr>
        <w:t xml:space="preserve"> и до момента передачи его Заказчику по акту приемки-передачи катера. </w:t>
      </w:r>
    </w:p>
    <w:p w:rsidR="000451CC" w:rsidRPr="000451CC" w:rsidRDefault="000451CC" w:rsidP="000451CC">
      <w:pPr>
        <w:widowControl/>
        <w:spacing w:line="240" w:lineRule="auto"/>
        <w:contextualSpacing/>
        <w:jc w:val="both"/>
        <w:rPr>
          <w:sz w:val="24"/>
          <w:szCs w:val="24"/>
        </w:rPr>
      </w:pPr>
      <w:r w:rsidRPr="000451CC">
        <w:rPr>
          <w:sz w:val="24"/>
          <w:szCs w:val="24"/>
        </w:rPr>
        <w:tab/>
        <w:t xml:space="preserve">Исполнитель должен обеспечить уборку мусора, образовавшегося в результате выполнения работ по договору, с судна. Утилизировать отходы (в том числе демонтированные и замененные запасные </w:t>
      </w:r>
      <w:proofErr w:type="gramStart"/>
      <w:r w:rsidRPr="000451CC">
        <w:rPr>
          <w:sz w:val="24"/>
          <w:szCs w:val="24"/>
        </w:rPr>
        <w:t>части</w:t>
      </w:r>
      <w:proofErr w:type="gramEnd"/>
      <w:r w:rsidRPr="000451CC">
        <w:rPr>
          <w:sz w:val="24"/>
          <w:szCs w:val="24"/>
        </w:rPr>
        <w:t xml:space="preserve"> и материалы), образовавшиеся в результате выполнения работ по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0451CC" w:rsidRPr="000451CC" w:rsidRDefault="000451CC" w:rsidP="000451CC">
      <w:pPr>
        <w:spacing w:line="240" w:lineRule="auto"/>
        <w:ind w:firstLine="426"/>
        <w:jc w:val="both"/>
        <w:rPr>
          <w:sz w:val="24"/>
          <w:szCs w:val="24"/>
        </w:rPr>
      </w:pPr>
      <w:r w:rsidRPr="000451CC">
        <w:rPr>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0451CC" w:rsidRPr="000451CC" w:rsidRDefault="000451CC" w:rsidP="000451CC">
      <w:pPr>
        <w:widowControl/>
        <w:shd w:val="clear" w:color="auto" w:fill="FFFFFF"/>
        <w:spacing w:line="240" w:lineRule="auto"/>
        <w:jc w:val="both"/>
        <w:rPr>
          <w:sz w:val="24"/>
          <w:szCs w:val="24"/>
        </w:rPr>
      </w:pPr>
      <w:r w:rsidRPr="000451CC">
        <w:rPr>
          <w:sz w:val="24"/>
          <w:szCs w:val="24"/>
        </w:rPr>
        <w:tab/>
        <w:t xml:space="preserve">Срок выполнения работ устанавливается </w:t>
      </w:r>
      <w:proofErr w:type="gramStart"/>
      <w:r w:rsidRPr="000451CC">
        <w:rPr>
          <w:sz w:val="24"/>
          <w:szCs w:val="24"/>
        </w:rPr>
        <w:t>в каждом конкретном случае по согласованию с Заказчиком в соответствии с предложением</w:t>
      </w:r>
      <w:proofErr w:type="gramEnd"/>
      <w:r w:rsidRPr="000451CC">
        <w:rPr>
          <w:sz w:val="24"/>
          <w:szCs w:val="24"/>
        </w:rPr>
        <w:t xml:space="preserve"> Исполнителя и в рамках регламента трудоемкости работ и указывается в заказ-наряде по форме Приложения № 2 к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0451CC" w:rsidRPr="000451CC" w:rsidRDefault="000451CC" w:rsidP="0065597E">
      <w:pPr>
        <w:widowControl/>
        <w:spacing w:line="240" w:lineRule="auto"/>
        <w:ind w:firstLine="709"/>
        <w:jc w:val="both"/>
        <w:rPr>
          <w:sz w:val="24"/>
          <w:szCs w:val="24"/>
        </w:rPr>
      </w:pPr>
      <w:r w:rsidRPr="000451CC">
        <w:rPr>
          <w:sz w:val="24"/>
          <w:szCs w:val="24"/>
        </w:rPr>
        <w:t>Место выполнения работ: работы осуществляются по согласованию с Заказчиком на площадях Исполнителя в г. Астрахани и/или Астраханской области либо в местах стоянки катеров Заказчика:</w:t>
      </w:r>
    </w:p>
    <w:p w:rsidR="000451CC" w:rsidRPr="000451CC" w:rsidRDefault="000451CC" w:rsidP="000451CC">
      <w:pPr>
        <w:widowControl/>
        <w:spacing w:line="240" w:lineRule="auto"/>
        <w:ind w:firstLine="709"/>
        <w:jc w:val="both"/>
        <w:rPr>
          <w:sz w:val="24"/>
          <w:szCs w:val="24"/>
        </w:rPr>
      </w:pPr>
      <w:r w:rsidRPr="000451CC">
        <w:rPr>
          <w:sz w:val="24"/>
          <w:szCs w:val="24"/>
        </w:rPr>
        <w:t xml:space="preserve">- причал </w:t>
      </w:r>
      <w:r w:rsidRPr="000451CC">
        <w:rPr>
          <w:sz w:val="24"/>
          <w:szCs w:val="24"/>
          <w:lang w:eastAsia="ar-SA"/>
        </w:rPr>
        <w:t xml:space="preserve">спортивно-оздоровительного комплекса </w:t>
      </w:r>
      <w:r w:rsidRPr="000451CC">
        <w:rPr>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0451CC" w:rsidRPr="000451CC" w:rsidRDefault="000451CC" w:rsidP="000451CC">
      <w:pPr>
        <w:widowControl/>
        <w:spacing w:line="240" w:lineRule="auto"/>
        <w:ind w:firstLine="709"/>
        <w:jc w:val="both"/>
        <w:rPr>
          <w:sz w:val="24"/>
          <w:szCs w:val="24"/>
        </w:rPr>
      </w:pPr>
      <w:r w:rsidRPr="000451CC">
        <w:rPr>
          <w:sz w:val="24"/>
          <w:szCs w:val="24"/>
        </w:rPr>
        <w:t xml:space="preserve">-  </w:t>
      </w:r>
      <w:proofErr w:type="spellStart"/>
      <w:r w:rsidRPr="000451CC">
        <w:rPr>
          <w:sz w:val="24"/>
          <w:szCs w:val="24"/>
          <w:lang w:eastAsia="ar-SA"/>
        </w:rPr>
        <w:t>Олинский</w:t>
      </w:r>
      <w:proofErr w:type="spellEnd"/>
      <w:r w:rsidRPr="000451CC">
        <w:rPr>
          <w:sz w:val="24"/>
          <w:szCs w:val="24"/>
          <w:lang w:eastAsia="ar-SA"/>
        </w:rPr>
        <w:t xml:space="preserve"> филиал ФГБУ «АМП Каспийского моря» </w:t>
      </w:r>
      <w:r w:rsidRPr="000451CC">
        <w:rPr>
          <w:sz w:val="24"/>
          <w:szCs w:val="24"/>
        </w:rPr>
        <w:t xml:space="preserve">по адресу: Астраханская область, </w:t>
      </w:r>
      <w:proofErr w:type="spellStart"/>
      <w:r w:rsidRPr="000451CC">
        <w:rPr>
          <w:sz w:val="24"/>
          <w:szCs w:val="24"/>
        </w:rPr>
        <w:t>Лиманский</w:t>
      </w:r>
      <w:proofErr w:type="spellEnd"/>
      <w:r w:rsidRPr="000451CC">
        <w:rPr>
          <w:sz w:val="24"/>
          <w:szCs w:val="24"/>
        </w:rPr>
        <w:t xml:space="preserve"> район, </w:t>
      </w:r>
      <w:proofErr w:type="gramStart"/>
      <w:r w:rsidRPr="000451CC">
        <w:rPr>
          <w:sz w:val="24"/>
          <w:szCs w:val="24"/>
        </w:rPr>
        <w:t>с</w:t>
      </w:r>
      <w:proofErr w:type="gramEnd"/>
      <w:r w:rsidRPr="000451CC">
        <w:rPr>
          <w:sz w:val="24"/>
          <w:szCs w:val="24"/>
        </w:rPr>
        <w:t xml:space="preserve">. </w:t>
      </w:r>
      <w:proofErr w:type="gramStart"/>
      <w:r w:rsidRPr="000451CC">
        <w:rPr>
          <w:sz w:val="24"/>
          <w:szCs w:val="24"/>
        </w:rPr>
        <w:t>Оля</w:t>
      </w:r>
      <w:proofErr w:type="gramEnd"/>
      <w:r w:rsidRPr="000451CC">
        <w:rPr>
          <w:sz w:val="24"/>
          <w:szCs w:val="24"/>
        </w:rPr>
        <w:t>, ул. Чкалова, 29.</w:t>
      </w:r>
    </w:p>
    <w:p w:rsidR="000451CC" w:rsidRPr="000451CC" w:rsidRDefault="000451CC" w:rsidP="000451CC">
      <w:pPr>
        <w:widowControl/>
        <w:spacing w:line="240" w:lineRule="auto"/>
        <w:ind w:firstLine="709"/>
        <w:jc w:val="both"/>
        <w:rPr>
          <w:sz w:val="24"/>
          <w:szCs w:val="24"/>
        </w:rPr>
      </w:pPr>
      <w:r w:rsidRPr="000451CC">
        <w:rPr>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0451CC">
        <w:rPr>
          <w:sz w:val="24"/>
          <w:szCs w:val="24"/>
          <w:lang w:val="en-US" w:eastAsia="ar-SA"/>
        </w:rPr>
        <w:t>PARKER</w:t>
      </w:r>
      <w:r w:rsidRPr="000451CC">
        <w:rPr>
          <w:sz w:val="24"/>
          <w:szCs w:val="24"/>
          <w:lang w:eastAsia="ar-SA"/>
        </w:rPr>
        <w:t xml:space="preserve"> </w:t>
      </w:r>
      <w:r w:rsidRPr="000451CC">
        <w:rPr>
          <w:sz w:val="24"/>
          <w:szCs w:val="24"/>
          <w:lang w:val="en-US" w:eastAsia="ar-SA"/>
        </w:rPr>
        <w:t>RIB</w:t>
      </w:r>
      <w:r w:rsidRPr="000451CC">
        <w:rPr>
          <w:sz w:val="24"/>
          <w:szCs w:val="24"/>
          <w:lang w:eastAsia="ar-SA"/>
        </w:rPr>
        <w:t xml:space="preserve"> 900</w:t>
      </w:r>
      <w:r w:rsidRPr="000451CC">
        <w:rPr>
          <w:sz w:val="24"/>
          <w:szCs w:val="24"/>
          <w:lang w:val="en-US" w:eastAsia="ar-SA"/>
        </w:rPr>
        <w:t>j</w:t>
      </w:r>
      <w:r w:rsidRPr="000451CC">
        <w:rPr>
          <w:sz w:val="24"/>
          <w:szCs w:val="24"/>
          <w:lang w:eastAsia="ar-SA"/>
        </w:rPr>
        <w:t xml:space="preserve"> </w:t>
      </w:r>
      <w:r w:rsidRPr="000451CC">
        <w:rPr>
          <w:sz w:val="24"/>
          <w:szCs w:val="24"/>
          <w:lang w:val="en-US" w:eastAsia="ar-SA"/>
        </w:rPr>
        <w:t>BALTIK</w:t>
      </w:r>
      <w:r w:rsidRPr="000451CC">
        <w:rPr>
          <w:sz w:val="24"/>
          <w:szCs w:val="24"/>
          <w:lang w:eastAsia="ar-SA"/>
        </w:rPr>
        <w:t xml:space="preserve"> </w:t>
      </w:r>
      <w:r w:rsidRPr="000451CC">
        <w:rPr>
          <w:sz w:val="24"/>
          <w:szCs w:val="24"/>
          <w:lang w:val="en-US" w:eastAsia="ar-SA"/>
        </w:rPr>
        <w:t>CABIN</w:t>
      </w:r>
      <w:r w:rsidRPr="000451CC">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0451CC" w:rsidRPr="000451CC" w:rsidRDefault="000451CC" w:rsidP="000451CC">
      <w:pPr>
        <w:spacing w:line="240" w:lineRule="auto"/>
        <w:jc w:val="both"/>
        <w:rPr>
          <w:b/>
          <w:sz w:val="24"/>
          <w:szCs w:val="24"/>
        </w:rPr>
      </w:pPr>
      <w:r w:rsidRPr="000451CC">
        <w:rPr>
          <w:b/>
          <w:sz w:val="24"/>
          <w:szCs w:val="24"/>
        </w:rPr>
        <w:t>4. Требования к результатам работ</w:t>
      </w:r>
    </w:p>
    <w:p w:rsidR="000451CC" w:rsidRPr="000451CC" w:rsidRDefault="0065597E" w:rsidP="000451CC">
      <w:pPr>
        <w:spacing w:line="240" w:lineRule="auto"/>
        <w:jc w:val="both"/>
        <w:rPr>
          <w:sz w:val="24"/>
          <w:szCs w:val="24"/>
        </w:rPr>
      </w:pPr>
      <w:r>
        <w:rPr>
          <w:sz w:val="24"/>
          <w:szCs w:val="24"/>
        </w:rPr>
        <w:t>В</w:t>
      </w:r>
      <w:r w:rsidR="000451CC" w:rsidRPr="000451CC">
        <w:rPr>
          <w:sz w:val="24"/>
          <w:szCs w:val="24"/>
        </w:rPr>
        <w:t xml:space="preserve">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w:t>
      </w:r>
      <w:r w:rsidR="000451CC" w:rsidRPr="000451CC">
        <w:rPr>
          <w:sz w:val="24"/>
          <w:szCs w:val="24"/>
        </w:rPr>
        <w:lastRenderedPageBreak/>
        <w:t>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0451CC" w:rsidRPr="000451CC" w:rsidRDefault="000451CC" w:rsidP="000451CC">
      <w:pPr>
        <w:spacing w:line="240" w:lineRule="auto"/>
        <w:jc w:val="both"/>
        <w:rPr>
          <w:sz w:val="24"/>
          <w:szCs w:val="24"/>
        </w:rPr>
      </w:pPr>
      <w:r w:rsidRPr="000451CC">
        <w:rPr>
          <w:b/>
          <w:sz w:val="24"/>
          <w:szCs w:val="24"/>
        </w:rPr>
        <w:t>5. Требования к гарантийному сроку.</w:t>
      </w:r>
    </w:p>
    <w:p w:rsidR="000451CC" w:rsidRPr="000451CC" w:rsidRDefault="000451CC" w:rsidP="000451CC">
      <w:pPr>
        <w:spacing w:line="240" w:lineRule="auto"/>
        <w:ind w:firstLine="426"/>
        <w:jc w:val="both"/>
        <w:rPr>
          <w:sz w:val="24"/>
          <w:szCs w:val="24"/>
        </w:rPr>
      </w:pPr>
      <w:r w:rsidRPr="000451CC">
        <w:rPr>
          <w:sz w:val="24"/>
          <w:szCs w:val="24"/>
        </w:rPr>
        <w:t>Гарантийный срок составляет:</w:t>
      </w:r>
    </w:p>
    <w:p w:rsidR="000451CC" w:rsidRPr="000451CC" w:rsidRDefault="000451CC" w:rsidP="000451CC">
      <w:pPr>
        <w:spacing w:line="240" w:lineRule="auto"/>
        <w:ind w:firstLine="426"/>
        <w:jc w:val="both"/>
        <w:rPr>
          <w:sz w:val="24"/>
          <w:szCs w:val="24"/>
        </w:rPr>
      </w:pPr>
      <w:r w:rsidRPr="000451CC">
        <w:rPr>
          <w:sz w:val="24"/>
          <w:szCs w:val="24"/>
        </w:rPr>
        <w:t>- на оригинальные запасные части, установленные Исполнителем в результате выполнения работ по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0451CC" w:rsidRPr="000451CC" w:rsidRDefault="000451CC" w:rsidP="000451CC">
      <w:pPr>
        <w:spacing w:line="240" w:lineRule="auto"/>
        <w:ind w:firstLine="426"/>
        <w:jc w:val="both"/>
        <w:rPr>
          <w:sz w:val="24"/>
          <w:szCs w:val="24"/>
        </w:rPr>
      </w:pPr>
      <w:r w:rsidRPr="000451CC">
        <w:rPr>
          <w:sz w:val="24"/>
          <w:szCs w:val="24"/>
        </w:rPr>
        <w:t>- на выполненные работы — 30  (Тридцать) эксплуатационных дней с момента подписания Сторонами акта выполненных работ.</w:t>
      </w:r>
    </w:p>
    <w:p w:rsidR="000451CC" w:rsidRPr="000451CC" w:rsidRDefault="000451CC" w:rsidP="001D4584">
      <w:pPr>
        <w:spacing w:line="240" w:lineRule="auto"/>
        <w:jc w:val="both"/>
        <w:rPr>
          <w:sz w:val="24"/>
          <w:szCs w:val="24"/>
        </w:rPr>
      </w:pPr>
      <w:r w:rsidRPr="000451CC">
        <w:rPr>
          <w:b/>
          <w:sz w:val="24"/>
          <w:szCs w:val="24"/>
        </w:rPr>
        <w:t>6. Требования к запасным частям и расходным материалам</w:t>
      </w:r>
      <w:r w:rsidRPr="000451CC">
        <w:rPr>
          <w:sz w:val="24"/>
          <w:szCs w:val="24"/>
        </w:rPr>
        <w:t xml:space="preserve"> </w:t>
      </w:r>
    </w:p>
    <w:p w:rsidR="000451CC" w:rsidRPr="000451CC" w:rsidRDefault="000451CC" w:rsidP="000451CC">
      <w:pPr>
        <w:spacing w:line="240" w:lineRule="auto"/>
        <w:ind w:firstLine="426"/>
        <w:jc w:val="both"/>
        <w:rPr>
          <w:sz w:val="24"/>
          <w:szCs w:val="24"/>
        </w:rPr>
      </w:pPr>
      <w:r w:rsidRPr="000451CC">
        <w:rPr>
          <w:sz w:val="24"/>
          <w:szCs w:val="24"/>
        </w:rPr>
        <w:t xml:space="preserve">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0451CC" w:rsidRPr="000451CC" w:rsidRDefault="000451CC" w:rsidP="000451CC">
      <w:pPr>
        <w:spacing w:line="240" w:lineRule="auto"/>
        <w:jc w:val="both"/>
        <w:rPr>
          <w:sz w:val="24"/>
          <w:szCs w:val="24"/>
          <w:lang w:eastAsia="ar-SA"/>
        </w:rPr>
      </w:pPr>
      <w:r w:rsidRPr="000451CC">
        <w:rPr>
          <w:sz w:val="24"/>
          <w:szCs w:val="24"/>
        </w:rPr>
        <w:tab/>
        <w:t xml:space="preserve">Примерный перечень запасных частей и расходных материалов для выполнения работ </w:t>
      </w:r>
      <w:proofErr w:type="gramStart"/>
      <w:r w:rsidRPr="000451CC">
        <w:rPr>
          <w:sz w:val="24"/>
          <w:szCs w:val="24"/>
          <w:lang w:eastAsia="ar-SA"/>
        </w:rPr>
        <w:t>по</w:t>
      </w:r>
      <w:proofErr w:type="gramEnd"/>
      <w:r w:rsidRPr="000451CC">
        <w:rPr>
          <w:sz w:val="24"/>
          <w:szCs w:val="24"/>
          <w:lang w:eastAsia="ar-SA"/>
        </w:rPr>
        <w:t>:</w:t>
      </w:r>
    </w:p>
    <w:p w:rsidR="000451CC" w:rsidRPr="000451CC" w:rsidRDefault="000451CC" w:rsidP="000451CC">
      <w:pPr>
        <w:spacing w:line="240" w:lineRule="auto"/>
        <w:jc w:val="both"/>
        <w:rPr>
          <w:sz w:val="24"/>
          <w:szCs w:val="24"/>
        </w:rPr>
      </w:pPr>
      <w:r w:rsidRPr="000451CC">
        <w:rPr>
          <w:sz w:val="24"/>
          <w:szCs w:val="24"/>
          <w:lang w:eastAsia="ar-SA"/>
        </w:rPr>
        <w:t xml:space="preserve">1)  </w:t>
      </w:r>
      <w:proofErr w:type="spellStart"/>
      <w:r w:rsidRPr="000451CC">
        <w:rPr>
          <w:sz w:val="24"/>
          <w:szCs w:val="24"/>
          <w:lang w:eastAsia="ar-SA"/>
        </w:rPr>
        <w:t>рас</w:t>
      </w:r>
      <w:r w:rsidRPr="000451CC">
        <w:rPr>
          <w:bCs/>
          <w:color w:val="000000"/>
          <w:sz w:val="24"/>
          <w:szCs w:val="24"/>
          <w:lang w:eastAsia="ar-SA"/>
        </w:rPr>
        <w:t>консервации</w:t>
      </w:r>
      <w:proofErr w:type="spellEnd"/>
      <w:r w:rsidRPr="000451CC">
        <w:rPr>
          <w:bCs/>
          <w:color w:val="000000"/>
          <w:sz w:val="24"/>
          <w:szCs w:val="24"/>
          <w:lang w:eastAsia="ar-SA"/>
        </w:rPr>
        <w:t xml:space="preserve"> с проведением  </w:t>
      </w:r>
      <w:r w:rsidRPr="000451CC">
        <w:rPr>
          <w:sz w:val="24"/>
          <w:szCs w:val="24"/>
          <w:lang w:eastAsia="ar-SA"/>
        </w:rPr>
        <w:t xml:space="preserve">технического осмотра </w:t>
      </w:r>
      <w:r w:rsidRPr="000451CC">
        <w:rPr>
          <w:sz w:val="24"/>
          <w:szCs w:val="24"/>
        </w:rPr>
        <w:t>запорной арматуры и трубопроводов системы сбора и удаления хозяйственно-фекальных вод:</w:t>
      </w:r>
    </w:p>
    <w:p w:rsidR="000451CC" w:rsidRPr="000451CC" w:rsidRDefault="000451CC" w:rsidP="000451CC">
      <w:pPr>
        <w:spacing w:line="240" w:lineRule="auto"/>
        <w:jc w:val="both"/>
        <w:rPr>
          <w:sz w:val="24"/>
          <w:szCs w:val="24"/>
        </w:rPr>
      </w:pPr>
      <w:r w:rsidRPr="000451CC">
        <w:rPr>
          <w:sz w:val="24"/>
          <w:szCs w:val="24"/>
        </w:rPr>
        <w:t xml:space="preserve"> -  катера «PARKER RIB 900j BALTIK CABIN», бортовой номер судна РАФ 19-17:</w:t>
      </w:r>
    </w:p>
    <w:p w:rsidR="000451CC" w:rsidRPr="000451CC" w:rsidRDefault="000451CC" w:rsidP="000451CC">
      <w:pPr>
        <w:spacing w:line="240" w:lineRule="auto"/>
        <w:jc w:val="both"/>
        <w:rPr>
          <w:sz w:val="24"/>
          <w:szCs w:val="24"/>
        </w:rPr>
      </w:pPr>
    </w:p>
    <w:tbl>
      <w:tblPr>
        <w:tblStyle w:val="142"/>
        <w:tblW w:w="10348" w:type="dxa"/>
        <w:tblInd w:w="-34" w:type="dxa"/>
        <w:tblLayout w:type="fixed"/>
        <w:tblLook w:val="04A0" w:firstRow="1" w:lastRow="0" w:firstColumn="1" w:lastColumn="0" w:noHBand="0" w:noVBand="1"/>
      </w:tblPr>
      <w:tblGrid>
        <w:gridCol w:w="851"/>
        <w:gridCol w:w="9497"/>
      </w:tblGrid>
      <w:tr w:rsidR="000451CC" w:rsidRPr="000451CC" w:rsidTr="0058489B">
        <w:tc>
          <w:tcPr>
            <w:tcW w:w="851" w:type="dxa"/>
            <w:vAlign w:val="center"/>
          </w:tcPr>
          <w:p w:rsidR="000451CC" w:rsidRPr="000451CC" w:rsidRDefault="000451CC" w:rsidP="000451CC">
            <w:pPr>
              <w:widowControl/>
              <w:tabs>
                <w:tab w:val="left" w:pos="1086"/>
              </w:tabs>
              <w:spacing w:line="240" w:lineRule="auto"/>
              <w:ind w:left="-29"/>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 xml:space="preserve">№ </w:t>
            </w:r>
            <w:proofErr w:type="gramStart"/>
            <w:r w:rsidRPr="000451CC">
              <w:rPr>
                <w:rFonts w:ascii="Times New Roman" w:hAnsi="Times New Roman" w:cs="Times New Roman"/>
                <w:bCs/>
                <w:color w:val="000000"/>
                <w:sz w:val="24"/>
                <w:szCs w:val="24"/>
                <w:lang w:eastAsia="ar-SA"/>
              </w:rPr>
              <w:t>п</w:t>
            </w:r>
            <w:proofErr w:type="gramEnd"/>
            <w:r w:rsidRPr="000451CC">
              <w:rPr>
                <w:rFonts w:ascii="Times New Roman" w:hAnsi="Times New Roman" w:cs="Times New Roman"/>
                <w:bCs/>
                <w:color w:val="000000"/>
                <w:sz w:val="24"/>
                <w:szCs w:val="24"/>
                <w:lang w:eastAsia="ar-SA"/>
              </w:rPr>
              <w:t>/п</w:t>
            </w:r>
          </w:p>
        </w:tc>
        <w:tc>
          <w:tcPr>
            <w:tcW w:w="9497"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Наименование материалов</w:t>
            </w:r>
          </w:p>
        </w:tc>
      </w:tr>
      <w:tr w:rsidR="000451CC" w:rsidRPr="000451CC" w:rsidTr="0058489B">
        <w:tc>
          <w:tcPr>
            <w:tcW w:w="851" w:type="dxa"/>
            <w:vAlign w:val="center"/>
          </w:tcPr>
          <w:p w:rsidR="000451CC" w:rsidRPr="000451CC" w:rsidRDefault="000451CC" w:rsidP="000451CC">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1</w:t>
            </w:r>
          </w:p>
        </w:tc>
        <w:tc>
          <w:tcPr>
            <w:tcW w:w="9497" w:type="dxa"/>
            <w:vAlign w:val="center"/>
          </w:tcPr>
          <w:p w:rsidR="000451CC" w:rsidRPr="000451CC" w:rsidRDefault="000451CC" w:rsidP="000451CC">
            <w:pPr>
              <w:widowControl/>
              <w:spacing w:line="240" w:lineRule="auto"/>
              <w:rPr>
                <w:rFonts w:ascii="Times New Roman" w:hAnsi="Times New Roman" w:cs="Times New Roman"/>
                <w:sz w:val="24"/>
                <w:szCs w:val="24"/>
                <w:shd w:val="clear" w:color="auto" w:fill="E1F0F5"/>
              </w:rPr>
            </w:pPr>
            <w:proofErr w:type="spellStart"/>
            <w:r w:rsidRPr="000451CC">
              <w:rPr>
                <w:rFonts w:ascii="Times New Roman" w:hAnsi="Times New Roman" w:cs="Times New Roman"/>
                <w:bCs/>
                <w:sz w:val="24"/>
                <w:szCs w:val="24"/>
              </w:rPr>
              <w:t>Водоотделительный</w:t>
            </w:r>
            <w:proofErr w:type="spellEnd"/>
            <w:r w:rsidRPr="000451CC">
              <w:rPr>
                <w:rFonts w:ascii="Times New Roman" w:hAnsi="Times New Roman" w:cs="Times New Roman"/>
                <w:bCs/>
                <w:sz w:val="24"/>
                <w:szCs w:val="24"/>
              </w:rPr>
              <w:t xml:space="preserve"> топливный фильтр № запчасти 45312013F</w:t>
            </w:r>
          </w:p>
        </w:tc>
      </w:tr>
    </w:tbl>
    <w:p w:rsidR="000451CC" w:rsidRPr="000451CC" w:rsidRDefault="000451CC" w:rsidP="000451CC">
      <w:pPr>
        <w:spacing w:line="240" w:lineRule="auto"/>
        <w:jc w:val="both"/>
        <w:rPr>
          <w:sz w:val="24"/>
          <w:szCs w:val="24"/>
        </w:rPr>
      </w:pPr>
    </w:p>
    <w:p w:rsidR="000451CC" w:rsidRPr="000451CC" w:rsidRDefault="000451CC" w:rsidP="000451CC">
      <w:pPr>
        <w:widowControl/>
        <w:spacing w:line="240" w:lineRule="auto"/>
        <w:jc w:val="both"/>
        <w:rPr>
          <w:rFonts w:eastAsia="Calibri"/>
          <w:sz w:val="24"/>
          <w:szCs w:val="24"/>
        </w:rPr>
      </w:pPr>
      <w:r w:rsidRPr="000451CC">
        <w:rPr>
          <w:rFonts w:eastAsia="Calibri"/>
          <w:sz w:val="24"/>
          <w:szCs w:val="24"/>
        </w:rPr>
        <w:t xml:space="preserve"> - катера проект КС-110-48, бортовой номер судна РАФ 19-28 «Юпитер»:</w:t>
      </w:r>
    </w:p>
    <w:tbl>
      <w:tblPr>
        <w:tblStyle w:val="162"/>
        <w:tblW w:w="10348" w:type="dxa"/>
        <w:tblInd w:w="-34" w:type="dxa"/>
        <w:tblLayout w:type="fixed"/>
        <w:tblLook w:val="04A0" w:firstRow="1" w:lastRow="0" w:firstColumn="1" w:lastColumn="0" w:noHBand="0" w:noVBand="1"/>
      </w:tblPr>
      <w:tblGrid>
        <w:gridCol w:w="851"/>
        <w:gridCol w:w="9497"/>
      </w:tblGrid>
      <w:tr w:rsidR="000451CC" w:rsidRPr="000451CC" w:rsidTr="0058489B">
        <w:tc>
          <w:tcPr>
            <w:tcW w:w="851" w:type="dxa"/>
            <w:vAlign w:val="center"/>
          </w:tcPr>
          <w:p w:rsidR="000451CC" w:rsidRPr="000451CC" w:rsidRDefault="000451CC" w:rsidP="000451CC">
            <w:pPr>
              <w:widowControl/>
              <w:tabs>
                <w:tab w:val="left" w:pos="1086"/>
              </w:tabs>
              <w:spacing w:line="240" w:lineRule="auto"/>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 xml:space="preserve">№ </w:t>
            </w:r>
            <w:proofErr w:type="gramStart"/>
            <w:r w:rsidRPr="000451CC">
              <w:rPr>
                <w:rFonts w:ascii="Times New Roman" w:hAnsi="Times New Roman" w:cs="Times New Roman"/>
                <w:bCs/>
                <w:color w:val="000000"/>
                <w:sz w:val="24"/>
                <w:szCs w:val="24"/>
                <w:lang w:eastAsia="ar-SA"/>
              </w:rPr>
              <w:t>п</w:t>
            </w:r>
            <w:proofErr w:type="gramEnd"/>
            <w:r w:rsidRPr="000451CC">
              <w:rPr>
                <w:rFonts w:ascii="Times New Roman" w:hAnsi="Times New Roman" w:cs="Times New Roman"/>
                <w:bCs/>
                <w:color w:val="000000"/>
                <w:sz w:val="24"/>
                <w:szCs w:val="24"/>
                <w:lang w:eastAsia="ar-SA"/>
              </w:rPr>
              <w:t>/п</w:t>
            </w:r>
          </w:p>
        </w:tc>
        <w:tc>
          <w:tcPr>
            <w:tcW w:w="9497"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Наименование материалов</w:t>
            </w:r>
          </w:p>
        </w:tc>
      </w:tr>
      <w:tr w:rsidR="000451CC" w:rsidRPr="000451CC" w:rsidTr="0058489B">
        <w:tc>
          <w:tcPr>
            <w:tcW w:w="851"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1</w:t>
            </w:r>
          </w:p>
        </w:tc>
        <w:tc>
          <w:tcPr>
            <w:tcW w:w="9497" w:type="dxa"/>
            <w:vAlign w:val="center"/>
          </w:tcPr>
          <w:p w:rsidR="000451CC" w:rsidRPr="000451CC" w:rsidRDefault="000451CC" w:rsidP="000451CC">
            <w:pPr>
              <w:widowControl/>
              <w:tabs>
                <w:tab w:val="left" w:pos="1086"/>
              </w:tabs>
              <w:spacing w:line="240" w:lineRule="auto"/>
              <w:rPr>
                <w:rFonts w:ascii="Times New Roman" w:hAnsi="Times New Roman" w:cs="Times New Roman"/>
                <w:bCs/>
                <w:sz w:val="24"/>
                <w:szCs w:val="24"/>
              </w:rPr>
            </w:pPr>
            <w:r w:rsidRPr="000451CC">
              <w:rPr>
                <w:rFonts w:ascii="Times New Roman" w:hAnsi="Times New Roman" w:cs="Times New Roman"/>
                <w:bCs/>
                <w:sz w:val="24"/>
                <w:szCs w:val="24"/>
              </w:rPr>
              <w:t>Фильтр грубой очистки топлива № детали-204А-1105510-Б</w:t>
            </w:r>
          </w:p>
        </w:tc>
      </w:tr>
      <w:tr w:rsidR="000451CC" w:rsidRPr="000451CC" w:rsidTr="0058489B">
        <w:tc>
          <w:tcPr>
            <w:tcW w:w="851"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2</w:t>
            </w:r>
          </w:p>
        </w:tc>
        <w:tc>
          <w:tcPr>
            <w:tcW w:w="9497" w:type="dxa"/>
            <w:vAlign w:val="center"/>
          </w:tcPr>
          <w:p w:rsidR="000451CC" w:rsidRPr="000451CC" w:rsidRDefault="000451CC" w:rsidP="000451CC">
            <w:pPr>
              <w:widowControl/>
              <w:tabs>
                <w:tab w:val="left" w:pos="1086"/>
              </w:tabs>
              <w:spacing w:line="240" w:lineRule="auto"/>
              <w:rPr>
                <w:rFonts w:ascii="Times New Roman" w:hAnsi="Times New Roman" w:cs="Times New Roman"/>
                <w:bCs/>
                <w:sz w:val="24"/>
                <w:szCs w:val="24"/>
              </w:rPr>
            </w:pPr>
            <w:r w:rsidRPr="000451CC">
              <w:rPr>
                <w:rFonts w:ascii="Times New Roman" w:hAnsi="Times New Roman" w:cs="Times New Roman"/>
                <w:bCs/>
                <w:sz w:val="24"/>
                <w:szCs w:val="24"/>
              </w:rPr>
              <w:t>Фильтр тонкой очистки топлива № детали-</w:t>
            </w:r>
            <w:r w:rsidRPr="000451CC">
              <w:rPr>
                <w:rFonts w:ascii="Times New Roman" w:hAnsi="Times New Roman" w:cs="Times New Roman"/>
                <w:sz w:val="24"/>
                <w:szCs w:val="24"/>
              </w:rPr>
              <w:t xml:space="preserve"> </w:t>
            </w:r>
            <w:r w:rsidRPr="000451CC">
              <w:rPr>
                <w:rFonts w:ascii="Times New Roman" w:hAnsi="Times New Roman" w:cs="Times New Roman"/>
                <w:bCs/>
                <w:sz w:val="24"/>
                <w:szCs w:val="24"/>
              </w:rPr>
              <w:t>201-1117038-А2</w:t>
            </w:r>
          </w:p>
        </w:tc>
      </w:tr>
      <w:tr w:rsidR="000451CC" w:rsidRPr="000451CC" w:rsidTr="0058489B">
        <w:tc>
          <w:tcPr>
            <w:tcW w:w="851"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bCs/>
                <w:color w:val="000000"/>
                <w:sz w:val="24"/>
                <w:szCs w:val="24"/>
                <w:lang w:eastAsia="ar-SA"/>
              </w:rPr>
            </w:pPr>
            <w:r w:rsidRPr="000451CC">
              <w:rPr>
                <w:rFonts w:ascii="Times New Roman" w:hAnsi="Times New Roman" w:cs="Times New Roman"/>
                <w:bCs/>
                <w:color w:val="000000"/>
                <w:sz w:val="24"/>
                <w:szCs w:val="24"/>
                <w:lang w:eastAsia="ar-SA"/>
              </w:rPr>
              <w:t>3</w:t>
            </w:r>
          </w:p>
        </w:tc>
        <w:tc>
          <w:tcPr>
            <w:tcW w:w="9497" w:type="dxa"/>
            <w:vAlign w:val="center"/>
          </w:tcPr>
          <w:p w:rsidR="000451CC" w:rsidRPr="000451CC" w:rsidRDefault="000451CC" w:rsidP="000451CC">
            <w:pPr>
              <w:widowControl/>
              <w:tabs>
                <w:tab w:val="left" w:pos="1086"/>
              </w:tabs>
              <w:spacing w:line="240" w:lineRule="auto"/>
              <w:rPr>
                <w:rFonts w:ascii="Times New Roman" w:hAnsi="Times New Roman" w:cs="Times New Roman"/>
                <w:bCs/>
                <w:sz w:val="24"/>
                <w:szCs w:val="24"/>
              </w:rPr>
            </w:pPr>
            <w:r w:rsidRPr="000451CC">
              <w:rPr>
                <w:rFonts w:ascii="Times New Roman" w:hAnsi="Times New Roman" w:cs="Times New Roman"/>
                <w:bCs/>
                <w:sz w:val="24"/>
                <w:szCs w:val="24"/>
              </w:rPr>
              <w:t>Фильтр воздушный № детали-236-1109080-А</w:t>
            </w:r>
          </w:p>
        </w:tc>
      </w:tr>
    </w:tbl>
    <w:p w:rsidR="000451CC" w:rsidRPr="000451CC" w:rsidRDefault="000451CC" w:rsidP="000451CC">
      <w:pPr>
        <w:spacing w:line="240" w:lineRule="auto"/>
        <w:jc w:val="both"/>
        <w:rPr>
          <w:sz w:val="24"/>
          <w:szCs w:val="24"/>
        </w:rPr>
      </w:pPr>
    </w:p>
    <w:p w:rsidR="000451CC" w:rsidRPr="000451CC" w:rsidRDefault="000451CC" w:rsidP="000451CC">
      <w:pPr>
        <w:spacing w:line="240" w:lineRule="auto"/>
        <w:jc w:val="both"/>
        <w:rPr>
          <w:sz w:val="24"/>
          <w:szCs w:val="24"/>
        </w:rPr>
      </w:pPr>
      <w:r w:rsidRPr="000451CC">
        <w:rPr>
          <w:sz w:val="24"/>
          <w:szCs w:val="24"/>
        </w:rPr>
        <w:t xml:space="preserve">-  катера </w:t>
      </w:r>
      <w:r w:rsidRPr="000451CC">
        <w:rPr>
          <w:sz w:val="24"/>
          <w:szCs w:val="24"/>
          <w:lang w:eastAsia="ar-SA"/>
        </w:rPr>
        <w:t>«Портконтроль-1», бортовой номер РАФ 19-68</w:t>
      </w:r>
      <w:r w:rsidRPr="000451CC">
        <w:rPr>
          <w:rFonts w:eastAsia="Calibri"/>
          <w:sz w:val="24"/>
          <w:szCs w:val="24"/>
        </w:rPr>
        <w:t>:</w:t>
      </w:r>
    </w:p>
    <w:p w:rsidR="000451CC" w:rsidRPr="000451CC" w:rsidRDefault="000451CC" w:rsidP="000451CC">
      <w:pPr>
        <w:spacing w:line="240" w:lineRule="auto"/>
        <w:jc w:val="both"/>
        <w:rPr>
          <w:sz w:val="24"/>
          <w:szCs w:val="24"/>
        </w:rPr>
      </w:pPr>
    </w:p>
    <w:tbl>
      <w:tblPr>
        <w:tblStyle w:val="172"/>
        <w:tblW w:w="10348" w:type="dxa"/>
        <w:tblInd w:w="-34" w:type="dxa"/>
        <w:tblLayout w:type="fixed"/>
        <w:tblLook w:val="04A0" w:firstRow="1" w:lastRow="0" w:firstColumn="1" w:lastColumn="0" w:noHBand="0" w:noVBand="1"/>
      </w:tblPr>
      <w:tblGrid>
        <w:gridCol w:w="851"/>
        <w:gridCol w:w="9497"/>
      </w:tblGrid>
      <w:tr w:rsidR="000451CC" w:rsidRPr="000451CC" w:rsidTr="0058489B">
        <w:tc>
          <w:tcPr>
            <w:tcW w:w="851" w:type="dxa"/>
            <w:vAlign w:val="center"/>
          </w:tcPr>
          <w:p w:rsidR="000451CC" w:rsidRPr="000451CC" w:rsidRDefault="000451CC" w:rsidP="000451CC">
            <w:pPr>
              <w:widowControl/>
              <w:tabs>
                <w:tab w:val="left" w:pos="1086"/>
              </w:tabs>
              <w:spacing w:line="240" w:lineRule="auto"/>
              <w:rPr>
                <w:rFonts w:ascii="Times New Roman" w:hAnsi="Times New Roman" w:cs="Times New Roman"/>
                <w:color w:val="000000"/>
                <w:sz w:val="24"/>
                <w:szCs w:val="24"/>
                <w:lang w:eastAsia="ar-SA"/>
              </w:rPr>
            </w:pPr>
            <w:r w:rsidRPr="000451CC">
              <w:rPr>
                <w:rFonts w:ascii="Times New Roman" w:hAnsi="Times New Roman" w:cs="Times New Roman"/>
                <w:color w:val="000000"/>
                <w:sz w:val="24"/>
                <w:szCs w:val="24"/>
                <w:lang w:eastAsia="ar-SA"/>
              </w:rPr>
              <w:t xml:space="preserve">№ </w:t>
            </w:r>
            <w:proofErr w:type="gramStart"/>
            <w:r w:rsidRPr="000451CC">
              <w:rPr>
                <w:rFonts w:ascii="Times New Roman" w:hAnsi="Times New Roman" w:cs="Times New Roman"/>
                <w:color w:val="000000"/>
                <w:sz w:val="24"/>
                <w:szCs w:val="24"/>
                <w:lang w:eastAsia="ar-SA"/>
              </w:rPr>
              <w:t>п</w:t>
            </w:r>
            <w:proofErr w:type="gramEnd"/>
            <w:r w:rsidRPr="000451CC">
              <w:rPr>
                <w:rFonts w:ascii="Times New Roman" w:hAnsi="Times New Roman" w:cs="Times New Roman"/>
                <w:color w:val="000000"/>
                <w:sz w:val="24"/>
                <w:szCs w:val="24"/>
                <w:lang w:eastAsia="ar-SA"/>
              </w:rPr>
              <w:t>/п</w:t>
            </w:r>
          </w:p>
        </w:tc>
        <w:tc>
          <w:tcPr>
            <w:tcW w:w="9497"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color w:val="000000"/>
                <w:sz w:val="24"/>
                <w:szCs w:val="24"/>
                <w:lang w:eastAsia="ar-SA"/>
              </w:rPr>
            </w:pPr>
            <w:r w:rsidRPr="000451CC">
              <w:rPr>
                <w:rFonts w:ascii="Times New Roman" w:hAnsi="Times New Roman" w:cs="Times New Roman"/>
                <w:color w:val="000000"/>
                <w:sz w:val="24"/>
                <w:szCs w:val="24"/>
                <w:lang w:eastAsia="ar-SA"/>
              </w:rPr>
              <w:t>Наименование материалов</w:t>
            </w:r>
          </w:p>
        </w:tc>
      </w:tr>
      <w:tr w:rsidR="000451CC" w:rsidRPr="000451CC" w:rsidTr="0058489B">
        <w:tc>
          <w:tcPr>
            <w:tcW w:w="851" w:type="dxa"/>
            <w:vAlign w:val="center"/>
          </w:tcPr>
          <w:p w:rsidR="000451CC" w:rsidRPr="000451CC" w:rsidRDefault="000451CC" w:rsidP="000451CC">
            <w:pPr>
              <w:widowControl/>
              <w:tabs>
                <w:tab w:val="left" w:pos="1086"/>
              </w:tabs>
              <w:spacing w:line="240" w:lineRule="auto"/>
              <w:jc w:val="center"/>
              <w:rPr>
                <w:rFonts w:ascii="Times New Roman" w:hAnsi="Times New Roman" w:cs="Times New Roman"/>
                <w:color w:val="000000"/>
                <w:sz w:val="24"/>
                <w:szCs w:val="24"/>
                <w:lang w:eastAsia="ar-SA"/>
              </w:rPr>
            </w:pPr>
            <w:r w:rsidRPr="000451CC">
              <w:rPr>
                <w:rFonts w:ascii="Times New Roman" w:hAnsi="Times New Roman" w:cs="Times New Roman"/>
                <w:color w:val="000000"/>
                <w:sz w:val="24"/>
                <w:szCs w:val="24"/>
                <w:lang w:eastAsia="ar-SA"/>
              </w:rPr>
              <w:t>1</w:t>
            </w:r>
          </w:p>
        </w:tc>
        <w:tc>
          <w:tcPr>
            <w:tcW w:w="9497" w:type="dxa"/>
            <w:vAlign w:val="center"/>
          </w:tcPr>
          <w:p w:rsidR="000451CC" w:rsidRPr="000451CC" w:rsidRDefault="000451CC" w:rsidP="000451CC">
            <w:pPr>
              <w:widowControl/>
              <w:spacing w:line="240" w:lineRule="auto"/>
              <w:rPr>
                <w:rFonts w:ascii="Times New Roman" w:hAnsi="Times New Roman" w:cs="Times New Roman"/>
                <w:sz w:val="24"/>
                <w:szCs w:val="24"/>
                <w:shd w:val="clear" w:color="auto" w:fill="E1F0F5"/>
              </w:rPr>
            </w:pPr>
            <w:proofErr w:type="spellStart"/>
            <w:r w:rsidRPr="000451CC">
              <w:rPr>
                <w:rFonts w:ascii="Times New Roman" w:hAnsi="Times New Roman" w:cs="Times New Roman"/>
                <w:sz w:val="24"/>
                <w:szCs w:val="24"/>
              </w:rPr>
              <w:t>Водоотделительный</w:t>
            </w:r>
            <w:proofErr w:type="spellEnd"/>
            <w:r w:rsidRPr="000451CC">
              <w:rPr>
                <w:rFonts w:ascii="Times New Roman" w:hAnsi="Times New Roman" w:cs="Times New Roman"/>
                <w:sz w:val="24"/>
                <w:szCs w:val="24"/>
              </w:rPr>
              <w:t xml:space="preserve"> топливный фильтр № запчасти 45312013F</w:t>
            </w:r>
          </w:p>
        </w:tc>
      </w:tr>
    </w:tbl>
    <w:p w:rsidR="000451CC" w:rsidRPr="000451CC" w:rsidRDefault="000451CC" w:rsidP="000451CC">
      <w:pPr>
        <w:spacing w:line="240" w:lineRule="auto"/>
        <w:jc w:val="both"/>
        <w:rPr>
          <w:sz w:val="24"/>
          <w:szCs w:val="24"/>
        </w:rPr>
      </w:pPr>
    </w:p>
    <w:p w:rsidR="000451CC" w:rsidRPr="000451CC" w:rsidRDefault="000451CC" w:rsidP="000451CC">
      <w:pPr>
        <w:spacing w:line="240" w:lineRule="auto"/>
        <w:jc w:val="both"/>
        <w:rPr>
          <w:sz w:val="24"/>
          <w:szCs w:val="24"/>
        </w:rPr>
      </w:pPr>
      <w:r w:rsidRPr="000451CC">
        <w:rPr>
          <w:sz w:val="24"/>
          <w:szCs w:val="24"/>
        </w:rPr>
        <w:t>2) по техническому обслуживанию:</w:t>
      </w:r>
    </w:p>
    <w:p w:rsidR="000451CC" w:rsidRPr="000451CC" w:rsidRDefault="000451CC" w:rsidP="000451CC">
      <w:pPr>
        <w:spacing w:line="240" w:lineRule="auto"/>
        <w:jc w:val="both"/>
        <w:rPr>
          <w:sz w:val="24"/>
          <w:szCs w:val="24"/>
        </w:rPr>
      </w:pPr>
      <w:r w:rsidRPr="000451CC">
        <w:rPr>
          <w:sz w:val="24"/>
          <w:szCs w:val="24"/>
        </w:rPr>
        <w:t>-  катера «PARKER RIB 900j BALTIK CABIN», бортовой номер судна РАФ 19-17:</w:t>
      </w:r>
    </w:p>
    <w:tbl>
      <w:tblPr>
        <w:tblStyle w:val="360"/>
        <w:tblW w:w="0" w:type="auto"/>
        <w:tblLook w:val="04A0" w:firstRow="1" w:lastRow="0" w:firstColumn="1" w:lastColumn="0" w:noHBand="0" w:noVBand="1"/>
      </w:tblPr>
      <w:tblGrid>
        <w:gridCol w:w="778"/>
        <w:gridCol w:w="9485"/>
      </w:tblGrid>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 </w:t>
            </w:r>
            <w:proofErr w:type="gramStart"/>
            <w:r w:rsidRPr="000451CC">
              <w:rPr>
                <w:rFonts w:ascii="Times New Roman" w:eastAsia="Times New Roman" w:hAnsi="Times New Roman" w:cs="Times New Roman"/>
                <w:bCs/>
                <w:color w:val="000000"/>
                <w:szCs w:val="24"/>
                <w:lang w:eastAsia="ar-SA"/>
              </w:rPr>
              <w:t>п</w:t>
            </w:r>
            <w:proofErr w:type="gramEnd"/>
            <w:r w:rsidRPr="000451CC">
              <w:rPr>
                <w:rFonts w:ascii="Times New Roman" w:eastAsia="Times New Roman" w:hAnsi="Times New Roman" w:cs="Times New Roman"/>
                <w:bCs/>
                <w:color w:val="000000"/>
                <w:szCs w:val="24"/>
                <w:lang w:eastAsia="ar-SA"/>
              </w:rPr>
              <w:t>/п</w:t>
            </w:r>
          </w:p>
        </w:tc>
        <w:tc>
          <w:tcPr>
            <w:tcW w:w="9485" w:type="dxa"/>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1</w:t>
            </w:r>
          </w:p>
        </w:tc>
        <w:tc>
          <w:tcPr>
            <w:tcW w:w="9485" w:type="dxa"/>
            <w:vAlign w:val="center"/>
          </w:tcPr>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szCs w:val="24"/>
                <w:lang w:eastAsia="ar-SA"/>
              </w:rPr>
              <w:t xml:space="preserve">Масло моторное </w:t>
            </w:r>
            <w:r w:rsidRPr="000451CC">
              <w:rPr>
                <w:rFonts w:ascii="Times New Roman" w:eastAsia="Times New Roman" w:hAnsi="Times New Roman" w:cs="Times New Roman"/>
                <w:bCs/>
                <w:szCs w:val="24"/>
                <w:lang w:val="en-US" w:eastAsia="ar-SA"/>
              </w:rPr>
              <w:t>MOTUL</w:t>
            </w:r>
            <w:r w:rsidRPr="000451CC">
              <w:rPr>
                <w:rFonts w:ascii="Times New Roman" w:eastAsia="Times New Roman" w:hAnsi="Times New Roman" w:cs="Times New Roman"/>
                <w:bCs/>
                <w:szCs w:val="24"/>
                <w:lang w:eastAsia="ar-SA"/>
              </w:rPr>
              <w:t xml:space="preserve"> </w:t>
            </w:r>
            <w:r w:rsidRPr="000451CC">
              <w:rPr>
                <w:rFonts w:ascii="Times New Roman" w:eastAsia="Times New Roman" w:hAnsi="Times New Roman" w:cs="Times New Roman"/>
                <w:bCs/>
                <w:szCs w:val="24"/>
                <w:lang w:val="en-US" w:eastAsia="ar-SA"/>
              </w:rPr>
              <w:t>inboard</w:t>
            </w:r>
            <w:r w:rsidRPr="000451CC">
              <w:rPr>
                <w:rFonts w:ascii="Times New Roman" w:eastAsia="Times New Roman" w:hAnsi="Times New Roman" w:cs="Times New Roman"/>
                <w:bCs/>
                <w:szCs w:val="24"/>
                <w:lang w:eastAsia="ar-SA"/>
              </w:rPr>
              <w:t xml:space="preserve"> 4</w:t>
            </w:r>
            <w:r w:rsidRPr="000451CC">
              <w:rPr>
                <w:rFonts w:ascii="Times New Roman" w:eastAsia="Times New Roman" w:hAnsi="Times New Roman" w:cs="Times New Roman"/>
                <w:bCs/>
                <w:szCs w:val="24"/>
                <w:lang w:val="en-US" w:eastAsia="ar-SA"/>
              </w:rPr>
              <w:t>T</w:t>
            </w:r>
            <w:r w:rsidRPr="000451CC">
              <w:rPr>
                <w:rFonts w:ascii="Times New Roman" w:eastAsia="Times New Roman" w:hAnsi="Times New Roman" w:cs="Times New Roman"/>
                <w:bCs/>
                <w:szCs w:val="24"/>
                <w:lang w:eastAsia="ar-SA"/>
              </w:rPr>
              <w:t xml:space="preserve"> 15W40 для 4-тактных судовых двигателей </w:t>
            </w:r>
            <w:proofErr w:type="spellStart"/>
            <w:r w:rsidRPr="000451CC">
              <w:rPr>
                <w:rFonts w:ascii="Times New Roman" w:eastAsia="Times New Roman" w:hAnsi="Times New Roman" w:cs="Times New Roman"/>
                <w:bCs/>
                <w:szCs w:val="24"/>
                <w:lang w:eastAsia="ar-SA"/>
              </w:rPr>
              <w:t>Mercury</w:t>
            </w:r>
            <w:proofErr w:type="spellEnd"/>
            <w:r w:rsidRPr="000451CC">
              <w:rPr>
                <w:rFonts w:ascii="Times New Roman" w:eastAsia="Times New Roman" w:hAnsi="Times New Roman" w:cs="Times New Roman"/>
                <w:bCs/>
                <w:szCs w:val="24"/>
                <w:lang w:eastAsia="ar-SA"/>
              </w:rPr>
              <w:t xml:space="preserve"> </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2</w:t>
            </w:r>
          </w:p>
        </w:tc>
        <w:tc>
          <w:tcPr>
            <w:tcW w:w="9485" w:type="dxa"/>
            <w:vAlign w:val="center"/>
          </w:tcPr>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kern w:val="36"/>
                <w:szCs w:val="24"/>
              </w:rPr>
            </w:pPr>
            <w:r w:rsidRPr="000451CC">
              <w:rPr>
                <w:rFonts w:ascii="Times New Roman" w:eastAsia="Times New Roman" w:hAnsi="Times New Roman" w:cs="Times New Roman"/>
                <w:bCs/>
                <w:color w:val="000000"/>
                <w:szCs w:val="24"/>
                <w:lang w:eastAsia="ar-SA"/>
              </w:rPr>
              <w:t xml:space="preserve">Масло редукторное </w:t>
            </w:r>
            <w:proofErr w:type="spellStart"/>
            <w:r w:rsidRPr="000451CC">
              <w:rPr>
                <w:rFonts w:ascii="Times New Roman" w:eastAsia="Times New Roman" w:hAnsi="Times New Roman" w:cs="Times New Roman"/>
                <w:bCs/>
                <w:color w:val="000000"/>
                <w:szCs w:val="24"/>
                <w:lang w:eastAsia="ar-SA"/>
              </w:rPr>
              <w:t>Premium</w:t>
            </w:r>
            <w:proofErr w:type="spellEnd"/>
            <w:r w:rsidRPr="000451CC">
              <w:rPr>
                <w:rFonts w:ascii="Times New Roman" w:eastAsia="Times New Roman" w:hAnsi="Times New Roman" w:cs="Times New Roman"/>
                <w:bCs/>
                <w:color w:val="000000"/>
                <w:szCs w:val="24"/>
                <w:lang w:eastAsia="ar-SA"/>
              </w:rPr>
              <w:t xml:space="preserve"> </w:t>
            </w:r>
            <w:proofErr w:type="spellStart"/>
            <w:r w:rsidRPr="000451CC">
              <w:rPr>
                <w:rFonts w:ascii="Times New Roman" w:eastAsia="Times New Roman" w:hAnsi="Times New Roman" w:cs="Times New Roman"/>
                <w:bCs/>
                <w:color w:val="000000"/>
                <w:szCs w:val="24"/>
                <w:lang w:eastAsia="ar-SA"/>
              </w:rPr>
              <w:t>Gear</w:t>
            </w:r>
            <w:proofErr w:type="spellEnd"/>
            <w:r w:rsidRPr="000451CC">
              <w:rPr>
                <w:rFonts w:ascii="Times New Roman" w:eastAsia="Times New Roman" w:hAnsi="Times New Roman" w:cs="Times New Roman"/>
                <w:bCs/>
                <w:color w:val="000000"/>
                <w:szCs w:val="24"/>
                <w:lang w:eastAsia="ar-SA"/>
              </w:rPr>
              <w:t xml:space="preserve"> </w:t>
            </w:r>
            <w:proofErr w:type="spellStart"/>
            <w:r w:rsidRPr="000451CC">
              <w:rPr>
                <w:rFonts w:ascii="Times New Roman" w:eastAsia="Times New Roman" w:hAnsi="Times New Roman" w:cs="Times New Roman"/>
                <w:bCs/>
                <w:color w:val="000000"/>
                <w:szCs w:val="24"/>
                <w:lang w:eastAsia="ar-SA"/>
              </w:rPr>
              <w:t>Lube</w:t>
            </w:r>
            <w:proofErr w:type="spellEnd"/>
            <w:r w:rsidRPr="000451CC">
              <w:rPr>
                <w:rFonts w:ascii="Times New Roman" w:eastAsia="Times New Roman" w:hAnsi="Times New Roman" w:cs="Times New Roman"/>
                <w:bCs/>
                <w:color w:val="000000"/>
                <w:szCs w:val="24"/>
                <w:lang w:eastAsia="ar-SA"/>
              </w:rPr>
              <w:t xml:space="preserve"> № запчасти  92-858058QB1</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3</w:t>
            </w:r>
          </w:p>
        </w:tc>
        <w:tc>
          <w:tcPr>
            <w:tcW w:w="9485" w:type="dxa"/>
            <w:vAlign w:val="center"/>
          </w:tcPr>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запчасти 895207</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4</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Смазка для соединительной муфты двигателя</w:t>
            </w:r>
          </w:p>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w:t>
            </w:r>
            <w:proofErr w:type="spellStart"/>
            <w:r w:rsidRPr="000451CC">
              <w:rPr>
                <w:rFonts w:ascii="Times New Roman" w:hAnsi="Times New Roman" w:cs="Times New Roman"/>
                <w:bCs/>
                <w:szCs w:val="24"/>
              </w:rPr>
              <w:t>Engine</w:t>
            </w:r>
            <w:proofErr w:type="spellEnd"/>
            <w:r w:rsidRPr="000451CC">
              <w:rPr>
                <w:rFonts w:ascii="Times New Roman" w:hAnsi="Times New Roman" w:cs="Times New Roman"/>
                <w:bCs/>
                <w:szCs w:val="24"/>
              </w:rPr>
              <w:t xml:space="preserve"> </w:t>
            </w:r>
            <w:proofErr w:type="spellStart"/>
            <w:r w:rsidRPr="000451CC">
              <w:rPr>
                <w:rFonts w:ascii="Times New Roman" w:hAnsi="Times New Roman" w:cs="Times New Roman"/>
                <w:bCs/>
                <w:szCs w:val="24"/>
              </w:rPr>
              <w:t>Coupler</w:t>
            </w:r>
            <w:proofErr w:type="spellEnd"/>
            <w:r w:rsidRPr="000451CC">
              <w:rPr>
                <w:rFonts w:ascii="Times New Roman" w:hAnsi="Times New Roman" w:cs="Times New Roman"/>
                <w:bCs/>
                <w:szCs w:val="24"/>
              </w:rPr>
              <w:t xml:space="preserve"> </w:t>
            </w:r>
            <w:proofErr w:type="spellStart"/>
            <w:r w:rsidRPr="000451CC">
              <w:rPr>
                <w:rFonts w:ascii="Times New Roman" w:hAnsi="Times New Roman" w:cs="Times New Roman"/>
                <w:bCs/>
                <w:szCs w:val="24"/>
              </w:rPr>
              <w:t>Spray</w:t>
            </w:r>
            <w:proofErr w:type="spellEnd"/>
            <w:r w:rsidRPr="000451CC">
              <w:rPr>
                <w:rFonts w:ascii="Times New Roman" w:hAnsi="Times New Roman" w:cs="Times New Roman"/>
                <w:bCs/>
                <w:szCs w:val="24"/>
              </w:rPr>
              <w:t xml:space="preserve"> </w:t>
            </w:r>
            <w:proofErr w:type="spellStart"/>
            <w:r w:rsidRPr="000451CC">
              <w:rPr>
                <w:rFonts w:ascii="Times New Roman" w:hAnsi="Times New Roman" w:cs="Times New Roman"/>
                <w:bCs/>
                <w:szCs w:val="24"/>
              </w:rPr>
              <w:t>Grease</w:t>
            </w:r>
            <w:proofErr w:type="spellEnd"/>
            <w:r w:rsidRPr="000451CC">
              <w:rPr>
                <w:rFonts w:ascii="Times New Roman" w:hAnsi="Times New Roman" w:cs="Times New Roman"/>
                <w:bCs/>
                <w:szCs w:val="24"/>
              </w:rPr>
              <w:t xml:space="preserve">» </w:t>
            </w:r>
          </w:p>
        </w:tc>
      </w:tr>
      <w:tr w:rsidR="000451CC" w:rsidRPr="00CE1105"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5</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proofErr w:type="spellStart"/>
            <w:proofErr w:type="gramStart"/>
            <w:r w:rsidRPr="000451CC">
              <w:rPr>
                <w:rFonts w:ascii="Times New Roman" w:hAnsi="Times New Roman" w:cs="Times New Roman"/>
                <w:bCs/>
                <w:szCs w:val="24"/>
              </w:rPr>
              <w:t>C</w:t>
            </w:r>
            <w:proofErr w:type="gramEnd"/>
            <w:r w:rsidRPr="000451CC">
              <w:rPr>
                <w:rFonts w:ascii="Times New Roman" w:hAnsi="Times New Roman" w:cs="Times New Roman"/>
                <w:bCs/>
                <w:szCs w:val="24"/>
              </w:rPr>
              <w:t>мазка</w:t>
            </w:r>
            <w:proofErr w:type="spellEnd"/>
            <w:r w:rsidRPr="000451CC">
              <w:rPr>
                <w:rFonts w:ascii="Times New Roman" w:hAnsi="Times New Roman" w:cs="Times New Roman"/>
                <w:bCs/>
                <w:szCs w:val="24"/>
              </w:rPr>
              <w:t xml:space="preserve"> крестовин и подшипника карданного механизма                            </w:t>
            </w:r>
          </w:p>
          <w:p w:rsidR="000451CC" w:rsidRPr="000451CC" w:rsidRDefault="000451CC" w:rsidP="000451CC">
            <w:pPr>
              <w:widowControl/>
              <w:spacing w:line="240" w:lineRule="auto"/>
              <w:rPr>
                <w:rFonts w:ascii="Times New Roman" w:hAnsi="Times New Roman" w:cs="Times New Roman"/>
                <w:bCs/>
                <w:szCs w:val="24"/>
                <w:lang w:val="en-US"/>
              </w:rPr>
            </w:pPr>
            <w:r w:rsidRPr="000451CC">
              <w:rPr>
                <w:rFonts w:ascii="Times New Roman" w:hAnsi="Times New Roman" w:cs="Times New Roman"/>
                <w:bCs/>
                <w:szCs w:val="24"/>
                <w:lang w:val="en-US"/>
              </w:rPr>
              <w:t xml:space="preserve">«U-joint &amp; Gimbal Bearing Lubricant» </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6</w:t>
            </w:r>
          </w:p>
        </w:tc>
        <w:tc>
          <w:tcPr>
            <w:tcW w:w="9485" w:type="dxa"/>
            <w:vAlign w:val="center"/>
          </w:tcPr>
          <w:p w:rsidR="000451CC" w:rsidRPr="000451CC" w:rsidRDefault="000451CC" w:rsidP="000451CC">
            <w:pPr>
              <w:widowControl/>
              <w:spacing w:line="240" w:lineRule="auto"/>
              <w:rPr>
                <w:rFonts w:ascii="Times New Roman" w:hAnsi="Times New Roman" w:cs="Times New Roman"/>
                <w:szCs w:val="24"/>
                <w:shd w:val="clear" w:color="auto" w:fill="E1F0F5"/>
              </w:rPr>
            </w:pPr>
            <w:proofErr w:type="spellStart"/>
            <w:r w:rsidRPr="000451CC">
              <w:rPr>
                <w:rFonts w:ascii="Times New Roman" w:hAnsi="Times New Roman" w:cs="Times New Roman"/>
                <w:bCs/>
                <w:szCs w:val="24"/>
              </w:rPr>
              <w:t>Водоотделительный</w:t>
            </w:r>
            <w:proofErr w:type="spellEnd"/>
            <w:r w:rsidRPr="000451CC">
              <w:rPr>
                <w:rFonts w:ascii="Times New Roman" w:hAnsi="Times New Roman" w:cs="Times New Roman"/>
                <w:bCs/>
                <w:szCs w:val="24"/>
              </w:rPr>
              <w:t xml:space="preserve"> топливный фильтр № запчасти 45312013F</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val="en-US" w:eastAsia="ar-SA"/>
              </w:rPr>
            </w:pPr>
            <w:r w:rsidRPr="000451CC">
              <w:rPr>
                <w:rFonts w:ascii="Times New Roman" w:eastAsia="Times New Roman" w:hAnsi="Times New Roman" w:cs="Times New Roman"/>
                <w:bCs/>
                <w:color w:val="000000"/>
                <w:szCs w:val="24"/>
                <w:lang w:val="en-US" w:eastAsia="ar-SA"/>
              </w:rPr>
              <w:t xml:space="preserve">7  </w:t>
            </w:r>
          </w:p>
        </w:tc>
        <w:tc>
          <w:tcPr>
            <w:tcW w:w="9485" w:type="dxa"/>
            <w:shd w:val="clear" w:color="auto" w:fill="auto"/>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Фильтр воздушный № запчасти 855514002</w:t>
            </w:r>
          </w:p>
        </w:tc>
      </w:tr>
    </w:tbl>
    <w:p w:rsidR="000451CC" w:rsidRPr="000451CC" w:rsidRDefault="000451CC" w:rsidP="000451CC">
      <w:pPr>
        <w:widowControl/>
        <w:spacing w:line="240" w:lineRule="auto"/>
        <w:jc w:val="both"/>
        <w:rPr>
          <w:sz w:val="24"/>
          <w:szCs w:val="24"/>
        </w:rPr>
      </w:pPr>
    </w:p>
    <w:p w:rsidR="000451CC" w:rsidRPr="000451CC" w:rsidRDefault="000451CC" w:rsidP="000451CC">
      <w:pPr>
        <w:widowControl/>
        <w:spacing w:line="240" w:lineRule="auto"/>
        <w:jc w:val="both"/>
        <w:rPr>
          <w:rFonts w:eastAsia="Calibri"/>
          <w:sz w:val="24"/>
          <w:szCs w:val="24"/>
        </w:rPr>
      </w:pPr>
      <w:r w:rsidRPr="000451CC">
        <w:rPr>
          <w:sz w:val="24"/>
          <w:szCs w:val="24"/>
        </w:rPr>
        <w:t xml:space="preserve"> - катера </w:t>
      </w:r>
      <w:r w:rsidRPr="000451CC">
        <w:rPr>
          <w:rFonts w:eastAsia="Calibri"/>
          <w:sz w:val="24"/>
          <w:szCs w:val="24"/>
        </w:rPr>
        <w:t>проект КС-110-48, бортовой номер судна РАФ 19-28 «Юпитер»:</w:t>
      </w:r>
    </w:p>
    <w:tbl>
      <w:tblPr>
        <w:tblStyle w:val="360"/>
        <w:tblW w:w="0" w:type="auto"/>
        <w:tblLook w:val="04A0" w:firstRow="1" w:lastRow="0" w:firstColumn="1" w:lastColumn="0" w:noHBand="0" w:noVBand="1"/>
      </w:tblPr>
      <w:tblGrid>
        <w:gridCol w:w="778"/>
        <w:gridCol w:w="9485"/>
      </w:tblGrid>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 </w:t>
            </w:r>
            <w:proofErr w:type="gramStart"/>
            <w:r w:rsidRPr="000451CC">
              <w:rPr>
                <w:rFonts w:ascii="Times New Roman" w:eastAsia="Times New Roman" w:hAnsi="Times New Roman" w:cs="Times New Roman"/>
                <w:bCs/>
                <w:color w:val="000000"/>
                <w:szCs w:val="24"/>
                <w:lang w:eastAsia="ar-SA"/>
              </w:rPr>
              <w:t>п</w:t>
            </w:r>
            <w:proofErr w:type="gramEnd"/>
            <w:r w:rsidRPr="000451CC">
              <w:rPr>
                <w:rFonts w:ascii="Times New Roman" w:eastAsia="Times New Roman" w:hAnsi="Times New Roman" w:cs="Times New Roman"/>
                <w:bCs/>
                <w:color w:val="000000"/>
                <w:szCs w:val="24"/>
                <w:lang w:eastAsia="ar-SA"/>
              </w:rPr>
              <w:t>/п</w:t>
            </w:r>
          </w:p>
        </w:tc>
        <w:tc>
          <w:tcPr>
            <w:tcW w:w="9485" w:type="dxa"/>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0451CC" w:rsidRPr="000451CC" w:rsidTr="0058489B">
        <w:tc>
          <w:tcPr>
            <w:tcW w:w="0" w:type="auto"/>
            <w:shd w:val="clear" w:color="auto" w:fill="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lastRenderedPageBreak/>
              <w:t>1</w:t>
            </w:r>
          </w:p>
        </w:tc>
        <w:tc>
          <w:tcPr>
            <w:tcW w:w="9485" w:type="dxa"/>
            <w:shd w:val="clear" w:color="auto" w:fill="auto"/>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Масло моторное М-10-Д (м)</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2</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proofErr w:type="spellStart"/>
            <w:r w:rsidRPr="000451CC">
              <w:rPr>
                <w:rFonts w:ascii="Times New Roman" w:hAnsi="Times New Roman" w:cs="Times New Roman"/>
                <w:bCs/>
                <w:szCs w:val="24"/>
              </w:rPr>
              <w:t>Литол</w:t>
            </w:r>
            <w:proofErr w:type="spellEnd"/>
            <w:r w:rsidRPr="000451CC">
              <w:rPr>
                <w:rFonts w:ascii="Times New Roman" w:hAnsi="Times New Roman" w:cs="Times New Roman"/>
                <w:bCs/>
                <w:szCs w:val="24"/>
              </w:rPr>
              <w:t xml:space="preserve"> 24</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3</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Масло редукторное И-40А</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4</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Тосол марки А-40</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5</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Фильтр масляный в сборе № детали 238Б-1012010-А</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6</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Фильтр грубой очистки топлива № детали 204А-1105510-Б</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7</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Фильтр тонкой очистки топлива № детали 201-1117038-А2</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8</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Фильтр воздушный № детали -236-1109080-А</w:t>
            </w:r>
          </w:p>
        </w:tc>
      </w:tr>
    </w:tbl>
    <w:p w:rsidR="000451CC" w:rsidRPr="000451CC" w:rsidRDefault="000451CC" w:rsidP="000451CC">
      <w:pPr>
        <w:widowControl/>
        <w:spacing w:line="240" w:lineRule="auto"/>
        <w:jc w:val="both"/>
        <w:rPr>
          <w:sz w:val="24"/>
          <w:szCs w:val="24"/>
        </w:rPr>
      </w:pPr>
    </w:p>
    <w:p w:rsidR="000451CC" w:rsidRPr="000451CC" w:rsidRDefault="000451CC" w:rsidP="000451CC">
      <w:pPr>
        <w:widowControl/>
        <w:spacing w:line="240" w:lineRule="auto"/>
        <w:jc w:val="both"/>
        <w:rPr>
          <w:rFonts w:eastAsia="Calibri"/>
          <w:sz w:val="24"/>
          <w:szCs w:val="24"/>
        </w:rPr>
      </w:pPr>
      <w:r w:rsidRPr="000451CC">
        <w:rPr>
          <w:sz w:val="24"/>
          <w:szCs w:val="24"/>
        </w:rPr>
        <w:t xml:space="preserve"> - катера </w:t>
      </w:r>
      <w:r w:rsidRPr="000451CC">
        <w:rPr>
          <w:sz w:val="24"/>
          <w:szCs w:val="24"/>
          <w:lang w:eastAsia="ar-SA"/>
        </w:rPr>
        <w:t>«Портконтроль-1», бортовой номер РАФ 19-68</w:t>
      </w:r>
      <w:r w:rsidRPr="000451CC">
        <w:rPr>
          <w:rFonts w:eastAsia="Calibri"/>
          <w:sz w:val="24"/>
          <w:szCs w:val="24"/>
        </w:rPr>
        <w:t>:</w:t>
      </w:r>
    </w:p>
    <w:tbl>
      <w:tblPr>
        <w:tblStyle w:val="360"/>
        <w:tblW w:w="0" w:type="auto"/>
        <w:tblLook w:val="04A0" w:firstRow="1" w:lastRow="0" w:firstColumn="1" w:lastColumn="0" w:noHBand="0" w:noVBand="1"/>
      </w:tblPr>
      <w:tblGrid>
        <w:gridCol w:w="778"/>
        <w:gridCol w:w="9485"/>
      </w:tblGrid>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 </w:t>
            </w:r>
            <w:proofErr w:type="gramStart"/>
            <w:r w:rsidRPr="000451CC">
              <w:rPr>
                <w:rFonts w:ascii="Times New Roman" w:eastAsia="Times New Roman" w:hAnsi="Times New Roman" w:cs="Times New Roman"/>
                <w:bCs/>
                <w:color w:val="000000"/>
                <w:szCs w:val="24"/>
                <w:lang w:eastAsia="ar-SA"/>
              </w:rPr>
              <w:t>п</w:t>
            </w:r>
            <w:proofErr w:type="gramEnd"/>
            <w:r w:rsidRPr="000451CC">
              <w:rPr>
                <w:rFonts w:ascii="Times New Roman" w:eastAsia="Times New Roman" w:hAnsi="Times New Roman" w:cs="Times New Roman"/>
                <w:bCs/>
                <w:color w:val="000000"/>
                <w:szCs w:val="24"/>
                <w:lang w:eastAsia="ar-SA"/>
              </w:rPr>
              <w:t>/п</w:t>
            </w:r>
          </w:p>
        </w:tc>
        <w:tc>
          <w:tcPr>
            <w:tcW w:w="9485" w:type="dxa"/>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1</w:t>
            </w:r>
          </w:p>
        </w:tc>
        <w:tc>
          <w:tcPr>
            <w:tcW w:w="9485" w:type="dxa"/>
            <w:vAlign w:val="center"/>
          </w:tcPr>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0451CC">
              <w:rPr>
                <w:rFonts w:ascii="Times New Roman" w:eastAsia="Times New Roman" w:hAnsi="Times New Roman" w:cs="Times New Roman"/>
                <w:bCs/>
                <w:szCs w:val="24"/>
                <w:lang w:eastAsia="ar-SA"/>
              </w:rPr>
              <w:t xml:space="preserve">Масло моторное </w:t>
            </w:r>
            <w:r w:rsidRPr="000451CC">
              <w:rPr>
                <w:rFonts w:ascii="Times New Roman" w:eastAsia="Times New Roman" w:hAnsi="Times New Roman" w:cs="Times New Roman"/>
                <w:bCs/>
                <w:szCs w:val="24"/>
                <w:lang w:val="en-US" w:eastAsia="ar-SA"/>
              </w:rPr>
              <w:t>MOTUL</w:t>
            </w:r>
            <w:r w:rsidRPr="000451CC">
              <w:rPr>
                <w:rFonts w:ascii="Times New Roman" w:eastAsia="Times New Roman" w:hAnsi="Times New Roman" w:cs="Times New Roman"/>
                <w:bCs/>
                <w:szCs w:val="24"/>
                <w:lang w:eastAsia="ar-SA"/>
              </w:rPr>
              <w:t xml:space="preserve"> </w:t>
            </w:r>
            <w:r w:rsidRPr="000451CC">
              <w:rPr>
                <w:rFonts w:ascii="Times New Roman" w:eastAsia="Times New Roman" w:hAnsi="Times New Roman" w:cs="Times New Roman"/>
                <w:bCs/>
                <w:szCs w:val="24"/>
                <w:lang w:val="en-US" w:eastAsia="ar-SA"/>
              </w:rPr>
              <w:t>inboard</w:t>
            </w:r>
            <w:r w:rsidRPr="000451CC">
              <w:rPr>
                <w:rFonts w:ascii="Times New Roman" w:eastAsia="Times New Roman" w:hAnsi="Times New Roman" w:cs="Times New Roman"/>
                <w:bCs/>
                <w:szCs w:val="24"/>
                <w:lang w:eastAsia="ar-SA"/>
              </w:rPr>
              <w:t xml:space="preserve"> 4</w:t>
            </w:r>
            <w:r w:rsidRPr="000451CC">
              <w:rPr>
                <w:rFonts w:ascii="Times New Roman" w:eastAsia="Times New Roman" w:hAnsi="Times New Roman" w:cs="Times New Roman"/>
                <w:bCs/>
                <w:szCs w:val="24"/>
                <w:lang w:val="en-US" w:eastAsia="ar-SA"/>
              </w:rPr>
              <w:t>T</w:t>
            </w:r>
            <w:r w:rsidRPr="000451CC">
              <w:rPr>
                <w:rFonts w:ascii="Times New Roman" w:eastAsia="Times New Roman" w:hAnsi="Times New Roman" w:cs="Times New Roman"/>
                <w:bCs/>
                <w:szCs w:val="24"/>
                <w:lang w:eastAsia="ar-SA"/>
              </w:rPr>
              <w:t xml:space="preserve"> 15W40 для 4-тактных судовых двигателей </w:t>
            </w:r>
            <w:proofErr w:type="spellStart"/>
            <w:r w:rsidRPr="000451CC">
              <w:rPr>
                <w:rFonts w:ascii="Times New Roman" w:eastAsia="Times New Roman" w:hAnsi="Times New Roman" w:cs="Times New Roman"/>
                <w:bCs/>
                <w:szCs w:val="24"/>
                <w:lang w:eastAsia="ar-SA"/>
              </w:rPr>
              <w:t>Mercury</w:t>
            </w:r>
            <w:proofErr w:type="spellEnd"/>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2</w:t>
            </w:r>
          </w:p>
        </w:tc>
        <w:tc>
          <w:tcPr>
            <w:tcW w:w="9485" w:type="dxa"/>
            <w:vAlign w:val="center"/>
          </w:tcPr>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kern w:val="36"/>
                <w:szCs w:val="24"/>
              </w:rPr>
            </w:pPr>
            <w:r w:rsidRPr="000451CC">
              <w:rPr>
                <w:rFonts w:ascii="Times New Roman" w:eastAsia="Times New Roman" w:hAnsi="Times New Roman" w:cs="Times New Roman"/>
                <w:bCs/>
                <w:color w:val="000000"/>
                <w:szCs w:val="24"/>
                <w:lang w:eastAsia="ar-SA"/>
              </w:rPr>
              <w:t xml:space="preserve">Масло редукторное </w:t>
            </w:r>
            <w:proofErr w:type="spellStart"/>
            <w:r w:rsidRPr="000451CC">
              <w:rPr>
                <w:rFonts w:ascii="Times New Roman" w:eastAsia="Times New Roman" w:hAnsi="Times New Roman" w:cs="Times New Roman"/>
                <w:bCs/>
                <w:color w:val="000000"/>
                <w:szCs w:val="24"/>
                <w:lang w:eastAsia="ar-SA"/>
              </w:rPr>
              <w:t>Premium</w:t>
            </w:r>
            <w:proofErr w:type="spellEnd"/>
            <w:r w:rsidRPr="000451CC">
              <w:rPr>
                <w:rFonts w:ascii="Times New Roman" w:eastAsia="Times New Roman" w:hAnsi="Times New Roman" w:cs="Times New Roman"/>
                <w:bCs/>
                <w:color w:val="000000"/>
                <w:szCs w:val="24"/>
                <w:lang w:eastAsia="ar-SA"/>
              </w:rPr>
              <w:t xml:space="preserve"> </w:t>
            </w:r>
            <w:proofErr w:type="spellStart"/>
            <w:r w:rsidRPr="000451CC">
              <w:rPr>
                <w:rFonts w:ascii="Times New Roman" w:eastAsia="Times New Roman" w:hAnsi="Times New Roman" w:cs="Times New Roman"/>
                <w:bCs/>
                <w:color w:val="000000"/>
                <w:szCs w:val="24"/>
                <w:lang w:eastAsia="ar-SA"/>
              </w:rPr>
              <w:t>Gear</w:t>
            </w:r>
            <w:proofErr w:type="spellEnd"/>
            <w:r w:rsidRPr="000451CC">
              <w:rPr>
                <w:rFonts w:ascii="Times New Roman" w:eastAsia="Times New Roman" w:hAnsi="Times New Roman" w:cs="Times New Roman"/>
                <w:bCs/>
                <w:color w:val="000000"/>
                <w:szCs w:val="24"/>
                <w:lang w:eastAsia="ar-SA"/>
              </w:rPr>
              <w:t xml:space="preserve"> </w:t>
            </w:r>
            <w:proofErr w:type="spellStart"/>
            <w:r w:rsidRPr="000451CC">
              <w:rPr>
                <w:rFonts w:ascii="Times New Roman" w:eastAsia="Times New Roman" w:hAnsi="Times New Roman" w:cs="Times New Roman"/>
                <w:bCs/>
                <w:color w:val="000000"/>
                <w:szCs w:val="24"/>
                <w:lang w:eastAsia="ar-SA"/>
              </w:rPr>
              <w:t>Lube</w:t>
            </w:r>
            <w:proofErr w:type="spellEnd"/>
            <w:r w:rsidRPr="000451CC">
              <w:rPr>
                <w:rFonts w:ascii="Times New Roman" w:eastAsia="Times New Roman" w:hAnsi="Times New Roman" w:cs="Times New Roman"/>
                <w:bCs/>
                <w:color w:val="000000"/>
                <w:szCs w:val="24"/>
                <w:lang w:eastAsia="ar-SA"/>
              </w:rPr>
              <w:t xml:space="preserve"> № запчасти  92-858058QB1</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3</w:t>
            </w:r>
          </w:p>
        </w:tc>
        <w:tc>
          <w:tcPr>
            <w:tcW w:w="9485" w:type="dxa"/>
            <w:vAlign w:val="center"/>
          </w:tcPr>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0451CC" w:rsidRPr="000451CC" w:rsidRDefault="000451CC" w:rsidP="000451C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 запчасти 895207</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4</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Смазка для соединительной муфты двигателя</w:t>
            </w:r>
          </w:p>
          <w:p w:rsidR="000451CC" w:rsidRPr="000451CC" w:rsidRDefault="000451CC" w:rsidP="000451CC">
            <w:pPr>
              <w:widowControl/>
              <w:spacing w:line="240" w:lineRule="auto"/>
              <w:rPr>
                <w:rFonts w:ascii="Times New Roman" w:hAnsi="Times New Roman" w:cs="Times New Roman"/>
                <w:bCs/>
                <w:szCs w:val="24"/>
              </w:rPr>
            </w:pPr>
            <w:r w:rsidRPr="000451CC">
              <w:rPr>
                <w:rFonts w:ascii="Times New Roman" w:hAnsi="Times New Roman" w:cs="Times New Roman"/>
                <w:bCs/>
                <w:szCs w:val="24"/>
              </w:rPr>
              <w:t>«</w:t>
            </w:r>
            <w:proofErr w:type="spellStart"/>
            <w:r w:rsidRPr="000451CC">
              <w:rPr>
                <w:rFonts w:ascii="Times New Roman" w:hAnsi="Times New Roman" w:cs="Times New Roman"/>
                <w:bCs/>
                <w:szCs w:val="24"/>
              </w:rPr>
              <w:t>Engine</w:t>
            </w:r>
            <w:proofErr w:type="spellEnd"/>
            <w:r w:rsidRPr="000451CC">
              <w:rPr>
                <w:rFonts w:ascii="Times New Roman" w:hAnsi="Times New Roman" w:cs="Times New Roman"/>
                <w:bCs/>
                <w:szCs w:val="24"/>
              </w:rPr>
              <w:t xml:space="preserve"> </w:t>
            </w:r>
            <w:proofErr w:type="spellStart"/>
            <w:r w:rsidRPr="000451CC">
              <w:rPr>
                <w:rFonts w:ascii="Times New Roman" w:hAnsi="Times New Roman" w:cs="Times New Roman"/>
                <w:bCs/>
                <w:szCs w:val="24"/>
              </w:rPr>
              <w:t>Coupler</w:t>
            </w:r>
            <w:proofErr w:type="spellEnd"/>
            <w:r w:rsidRPr="000451CC">
              <w:rPr>
                <w:rFonts w:ascii="Times New Roman" w:hAnsi="Times New Roman" w:cs="Times New Roman"/>
                <w:bCs/>
                <w:szCs w:val="24"/>
              </w:rPr>
              <w:t xml:space="preserve"> </w:t>
            </w:r>
            <w:proofErr w:type="spellStart"/>
            <w:r w:rsidRPr="000451CC">
              <w:rPr>
                <w:rFonts w:ascii="Times New Roman" w:hAnsi="Times New Roman" w:cs="Times New Roman"/>
                <w:bCs/>
                <w:szCs w:val="24"/>
              </w:rPr>
              <w:t>Spray</w:t>
            </w:r>
            <w:proofErr w:type="spellEnd"/>
            <w:r w:rsidRPr="000451CC">
              <w:rPr>
                <w:rFonts w:ascii="Times New Roman" w:hAnsi="Times New Roman" w:cs="Times New Roman"/>
                <w:bCs/>
                <w:szCs w:val="24"/>
              </w:rPr>
              <w:t xml:space="preserve"> </w:t>
            </w:r>
            <w:proofErr w:type="spellStart"/>
            <w:r w:rsidRPr="000451CC">
              <w:rPr>
                <w:rFonts w:ascii="Times New Roman" w:hAnsi="Times New Roman" w:cs="Times New Roman"/>
                <w:bCs/>
                <w:szCs w:val="24"/>
              </w:rPr>
              <w:t>Grease</w:t>
            </w:r>
            <w:proofErr w:type="spellEnd"/>
            <w:r w:rsidRPr="000451CC">
              <w:rPr>
                <w:rFonts w:ascii="Times New Roman" w:hAnsi="Times New Roman" w:cs="Times New Roman"/>
                <w:bCs/>
                <w:szCs w:val="24"/>
              </w:rPr>
              <w:t xml:space="preserve">» </w:t>
            </w:r>
          </w:p>
        </w:tc>
      </w:tr>
      <w:tr w:rsidR="000451CC" w:rsidRPr="00CE1105"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5</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rPr>
            </w:pPr>
            <w:proofErr w:type="spellStart"/>
            <w:proofErr w:type="gramStart"/>
            <w:r w:rsidRPr="000451CC">
              <w:rPr>
                <w:rFonts w:ascii="Times New Roman" w:hAnsi="Times New Roman" w:cs="Times New Roman"/>
                <w:bCs/>
                <w:szCs w:val="24"/>
              </w:rPr>
              <w:t>C</w:t>
            </w:r>
            <w:proofErr w:type="gramEnd"/>
            <w:r w:rsidRPr="000451CC">
              <w:rPr>
                <w:rFonts w:ascii="Times New Roman" w:hAnsi="Times New Roman" w:cs="Times New Roman"/>
                <w:bCs/>
                <w:szCs w:val="24"/>
              </w:rPr>
              <w:t>мазка</w:t>
            </w:r>
            <w:proofErr w:type="spellEnd"/>
            <w:r w:rsidRPr="000451CC">
              <w:rPr>
                <w:rFonts w:ascii="Times New Roman" w:hAnsi="Times New Roman" w:cs="Times New Roman"/>
                <w:bCs/>
                <w:szCs w:val="24"/>
              </w:rPr>
              <w:t xml:space="preserve"> крестовин и подшипника карданного механизма                            </w:t>
            </w:r>
          </w:p>
          <w:p w:rsidR="000451CC" w:rsidRPr="000451CC" w:rsidRDefault="000451CC" w:rsidP="000451CC">
            <w:pPr>
              <w:widowControl/>
              <w:spacing w:line="240" w:lineRule="auto"/>
              <w:rPr>
                <w:rFonts w:ascii="Times New Roman" w:hAnsi="Times New Roman" w:cs="Times New Roman"/>
                <w:bCs/>
                <w:szCs w:val="24"/>
                <w:lang w:val="en-US"/>
              </w:rPr>
            </w:pPr>
            <w:r w:rsidRPr="000451CC">
              <w:rPr>
                <w:rFonts w:ascii="Times New Roman" w:hAnsi="Times New Roman" w:cs="Times New Roman"/>
                <w:bCs/>
                <w:szCs w:val="24"/>
                <w:lang w:val="en-US"/>
              </w:rPr>
              <w:t xml:space="preserve">«U-joint &amp; Gimbal Bearing Lubricant» </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6</w:t>
            </w:r>
          </w:p>
        </w:tc>
        <w:tc>
          <w:tcPr>
            <w:tcW w:w="9485" w:type="dxa"/>
            <w:vAlign w:val="center"/>
          </w:tcPr>
          <w:p w:rsidR="000451CC" w:rsidRPr="000451CC" w:rsidRDefault="000451CC" w:rsidP="000451CC">
            <w:pPr>
              <w:widowControl/>
              <w:spacing w:line="240" w:lineRule="auto"/>
              <w:rPr>
                <w:rFonts w:ascii="Times New Roman" w:hAnsi="Times New Roman" w:cs="Times New Roman"/>
                <w:szCs w:val="24"/>
                <w:shd w:val="clear" w:color="auto" w:fill="E1F0F5"/>
              </w:rPr>
            </w:pPr>
            <w:proofErr w:type="spellStart"/>
            <w:r w:rsidRPr="000451CC">
              <w:rPr>
                <w:rFonts w:ascii="Times New Roman" w:hAnsi="Times New Roman" w:cs="Times New Roman"/>
                <w:bCs/>
                <w:szCs w:val="24"/>
              </w:rPr>
              <w:t>Водоотделительный</w:t>
            </w:r>
            <w:proofErr w:type="spellEnd"/>
            <w:r w:rsidRPr="000451CC">
              <w:rPr>
                <w:rFonts w:ascii="Times New Roman" w:hAnsi="Times New Roman" w:cs="Times New Roman"/>
                <w:bCs/>
                <w:szCs w:val="24"/>
              </w:rPr>
              <w:t xml:space="preserve"> топливный фильтр № запчасти 45312013F</w:t>
            </w:r>
          </w:p>
        </w:tc>
      </w:tr>
      <w:tr w:rsidR="000451CC" w:rsidRPr="000451CC" w:rsidTr="0058489B">
        <w:tc>
          <w:tcPr>
            <w:tcW w:w="0" w:type="auto"/>
            <w:vAlign w:val="center"/>
          </w:tcPr>
          <w:p w:rsidR="000451CC" w:rsidRPr="000451CC" w:rsidRDefault="000451CC" w:rsidP="000451C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0451CC">
              <w:rPr>
                <w:rFonts w:ascii="Times New Roman" w:eastAsia="Times New Roman" w:hAnsi="Times New Roman" w:cs="Times New Roman"/>
                <w:bCs/>
                <w:color w:val="000000"/>
                <w:szCs w:val="24"/>
                <w:lang w:eastAsia="ar-SA"/>
              </w:rPr>
              <w:t>7</w:t>
            </w:r>
          </w:p>
        </w:tc>
        <w:tc>
          <w:tcPr>
            <w:tcW w:w="9485" w:type="dxa"/>
            <w:vAlign w:val="center"/>
          </w:tcPr>
          <w:p w:rsidR="000451CC" w:rsidRPr="000451CC" w:rsidRDefault="000451CC" w:rsidP="000451CC">
            <w:pPr>
              <w:widowControl/>
              <w:spacing w:line="240" w:lineRule="auto"/>
              <w:rPr>
                <w:rFonts w:ascii="Times New Roman" w:hAnsi="Times New Roman" w:cs="Times New Roman"/>
                <w:bCs/>
                <w:szCs w:val="24"/>
                <w:lang w:val="en-US"/>
              </w:rPr>
            </w:pPr>
            <w:r w:rsidRPr="000451CC">
              <w:rPr>
                <w:rFonts w:ascii="Times New Roman" w:hAnsi="Times New Roman" w:cs="Times New Roman"/>
                <w:bCs/>
                <w:szCs w:val="24"/>
              </w:rPr>
              <w:t>Фильтр воздушный № запчасти 898272048</w:t>
            </w:r>
          </w:p>
        </w:tc>
      </w:tr>
    </w:tbl>
    <w:p w:rsidR="000451CC" w:rsidRPr="000451CC" w:rsidRDefault="000451CC" w:rsidP="000451CC">
      <w:pPr>
        <w:widowControl/>
        <w:spacing w:line="240" w:lineRule="auto"/>
        <w:jc w:val="both"/>
        <w:rPr>
          <w:rFonts w:eastAsia="Calibri"/>
          <w:sz w:val="24"/>
          <w:szCs w:val="24"/>
        </w:rPr>
      </w:pPr>
    </w:p>
    <w:p w:rsidR="000451CC" w:rsidRPr="000451CC" w:rsidRDefault="000451CC" w:rsidP="000451CC">
      <w:pPr>
        <w:spacing w:line="240" w:lineRule="auto"/>
        <w:jc w:val="both"/>
        <w:rPr>
          <w:sz w:val="24"/>
          <w:szCs w:val="24"/>
          <w:lang w:eastAsia="ar-SA"/>
        </w:rPr>
      </w:pPr>
      <w:r w:rsidRPr="000451CC">
        <w:rPr>
          <w:sz w:val="24"/>
          <w:szCs w:val="24"/>
        </w:rPr>
        <w:t xml:space="preserve">3) по консервации после вывода из эксплуатации катеров «PARKER RIB 900j BALTIK CABIN», бортовой номер судна РАФ 19-17, катера </w:t>
      </w:r>
      <w:r w:rsidRPr="000451CC">
        <w:rPr>
          <w:rFonts w:eastAsia="Calibri"/>
          <w:sz w:val="24"/>
          <w:szCs w:val="24"/>
        </w:rPr>
        <w:t xml:space="preserve">проект КС-110-48, бортовой номер судна РАФ 19-28 «Юпитер», </w:t>
      </w:r>
      <w:r w:rsidRPr="000451CC">
        <w:rPr>
          <w:sz w:val="24"/>
          <w:szCs w:val="24"/>
        </w:rPr>
        <w:t xml:space="preserve">катера </w:t>
      </w:r>
      <w:r w:rsidRPr="000451CC">
        <w:rPr>
          <w:sz w:val="24"/>
          <w:szCs w:val="24"/>
          <w:lang w:eastAsia="ar-SA"/>
        </w:rPr>
        <w:t>«Портконтроль-1», бортовой номер РАФ 19-68:</w:t>
      </w:r>
    </w:p>
    <w:p w:rsidR="000451CC" w:rsidRPr="000451CC" w:rsidRDefault="000451CC" w:rsidP="000451CC">
      <w:pPr>
        <w:spacing w:line="240" w:lineRule="auto"/>
        <w:jc w:val="both"/>
        <w:rPr>
          <w:sz w:val="24"/>
          <w:szCs w:val="24"/>
        </w:rPr>
      </w:pPr>
    </w:p>
    <w:tbl>
      <w:tblPr>
        <w:tblStyle w:val="182"/>
        <w:tblW w:w="10348" w:type="dxa"/>
        <w:tblInd w:w="-34" w:type="dxa"/>
        <w:tblLayout w:type="fixed"/>
        <w:tblLook w:val="04A0" w:firstRow="1" w:lastRow="0" w:firstColumn="1" w:lastColumn="0" w:noHBand="0" w:noVBand="1"/>
      </w:tblPr>
      <w:tblGrid>
        <w:gridCol w:w="851"/>
        <w:gridCol w:w="9497"/>
      </w:tblGrid>
      <w:tr w:rsidR="000451CC" w:rsidRPr="000451CC" w:rsidTr="0058489B">
        <w:tc>
          <w:tcPr>
            <w:tcW w:w="851" w:type="dxa"/>
            <w:vAlign w:val="center"/>
          </w:tcPr>
          <w:p w:rsidR="000451CC" w:rsidRPr="000451CC" w:rsidRDefault="000451CC" w:rsidP="000451CC">
            <w:pPr>
              <w:widowControl/>
              <w:tabs>
                <w:tab w:val="left" w:pos="1086"/>
              </w:tabs>
              <w:spacing w:line="240" w:lineRule="auto"/>
              <w:ind w:left="-29"/>
              <w:rPr>
                <w:rFonts w:ascii="Times New Roman" w:eastAsia="Times New Roman" w:hAnsi="Times New Roman"/>
                <w:bCs/>
                <w:color w:val="000000"/>
                <w:sz w:val="24"/>
                <w:szCs w:val="24"/>
                <w:lang w:eastAsia="ar-SA"/>
              </w:rPr>
            </w:pPr>
            <w:r w:rsidRPr="000451CC">
              <w:rPr>
                <w:rFonts w:ascii="Times New Roman" w:eastAsia="Times New Roman" w:hAnsi="Times New Roman"/>
                <w:bCs/>
                <w:color w:val="000000"/>
                <w:sz w:val="24"/>
                <w:szCs w:val="24"/>
                <w:lang w:eastAsia="ar-SA"/>
              </w:rPr>
              <w:t xml:space="preserve">№ </w:t>
            </w:r>
            <w:proofErr w:type="gramStart"/>
            <w:r w:rsidRPr="000451CC">
              <w:rPr>
                <w:rFonts w:ascii="Times New Roman" w:eastAsia="Times New Roman" w:hAnsi="Times New Roman"/>
                <w:bCs/>
                <w:color w:val="000000"/>
                <w:sz w:val="24"/>
                <w:szCs w:val="24"/>
                <w:lang w:eastAsia="ar-SA"/>
              </w:rPr>
              <w:t>п</w:t>
            </w:r>
            <w:proofErr w:type="gramEnd"/>
            <w:r w:rsidRPr="000451CC">
              <w:rPr>
                <w:rFonts w:ascii="Times New Roman" w:eastAsia="Times New Roman" w:hAnsi="Times New Roman"/>
                <w:bCs/>
                <w:color w:val="000000"/>
                <w:sz w:val="24"/>
                <w:szCs w:val="24"/>
                <w:lang w:eastAsia="ar-SA"/>
              </w:rPr>
              <w:t>/п</w:t>
            </w:r>
          </w:p>
        </w:tc>
        <w:tc>
          <w:tcPr>
            <w:tcW w:w="9497" w:type="dxa"/>
            <w:vAlign w:val="center"/>
          </w:tcPr>
          <w:p w:rsidR="000451CC" w:rsidRPr="000451CC" w:rsidRDefault="000451CC" w:rsidP="000451CC">
            <w:pPr>
              <w:widowControl/>
              <w:tabs>
                <w:tab w:val="left" w:pos="1086"/>
              </w:tabs>
              <w:spacing w:line="240" w:lineRule="auto"/>
              <w:jc w:val="center"/>
              <w:rPr>
                <w:rFonts w:ascii="Times New Roman" w:eastAsia="Times New Roman" w:hAnsi="Times New Roman"/>
                <w:bCs/>
                <w:color w:val="000000"/>
                <w:sz w:val="24"/>
                <w:szCs w:val="24"/>
                <w:lang w:eastAsia="ar-SA"/>
              </w:rPr>
            </w:pPr>
            <w:r w:rsidRPr="000451CC">
              <w:rPr>
                <w:rFonts w:ascii="Times New Roman" w:eastAsia="Times New Roman" w:hAnsi="Times New Roman"/>
                <w:bCs/>
                <w:color w:val="000000"/>
                <w:sz w:val="24"/>
                <w:szCs w:val="24"/>
                <w:lang w:eastAsia="ar-SA"/>
              </w:rPr>
              <w:t>Наименование материалов</w:t>
            </w:r>
          </w:p>
        </w:tc>
      </w:tr>
      <w:tr w:rsidR="000451CC" w:rsidRPr="000451CC" w:rsidTr="0058489B">
        <w:tc>
          <w:tcPr>
            <w:tcW w:w="851" w:type="dxa"/>
            <w:vAlign w:val="center"/>
          </w:tcPr>
          <w:p w:rsidR="000451CC" w:rsidRPr="000451CC" w:rsidRDefault="000451CC" w:rsidP="000451CC">
            <w:pPr>
              <w:widowControl/>
              <w:tabs>
                <w:tab w:val="left" w:pos="1086"/>
              </w:tabs>
              <w:spacing w:line="240" w:lineRule="auto"/>
              <w:ind w:left="-29"/>
              <w:jc w:val="center"/>
              <w:rPr>
                <w:rFonts w:ascii="Times New Roman" w:eastAsia="Times New Roman" w:hAnsi="Times New Roman"/>
                <w:bCs/>
                <w:color w:val="000000"/>
                <w:sz w:val="24"/>
                <w:szCs w:val="24"/>
                <w:lang w:eastAsia="ar-SA"/>
              </w:rPr>
            </w:pPr>
            <w:r w:rsidRPr="000451CC">
              <w:rPr>
                <w:rFonts w:ascii="Times New Roman" w:eastAsia="Times New Roman" w:hAnsi="Times New Roman"/>
                <w:bCs/>
                <w:color w:val="000000"/>
                <w:sz w:val="24"/>
                <w:szCs w:val="24"/>
                <w:lang w:eastAsia="ar-SA"/>
              </w:rPr>
              <w:t>1</w:t>
            </w:r>
          </w:p>
        </w:tc>
        <w:tc>
          <w:tcPr>
            <w:tcW w:w="9497" w:type="dxa"/>
            <w:vAlign w:val="center"/>
          </w:tcPr>
          <w:p w:rsidR="000451CC" w:rsidRPr="000451CC" w:rsidRDefault="000451CC" w:rsidP="000451CC">
            <w:pPr>
              <w:widowControl/>
              <w:tabs>
                <w:tab w:val="left" w:pos="1086"/>
              </w:tabs>
              <w:spacing w:line="240" w:lineRule="auto"/>
              <w:rPr>
                <w:rFonts w:ascii="Times New Roman" w:eastAsia="Times New Roman" w:hAnsi="Times New Roman"/>
                <w:bCs/>
                <w:color w:val="000000"/>
                <w:sz w:val="24"/>
                <w:szCs w:val="24"/>
                <w:lang w:eastAsia="ar-SA"/>
              </w:rPr>
            </w:pPr>
            <w:r w:rsidRPr="000451CC">
              <w:rPr>
                <w:rFonts w:ascii="Times New Roman" w:eastAsia="Times New Roman" w:hAnsi="Times New Roman"/>
                <w:bCs/>
                <w:color w:val="000000"/>
                <w:sz w:val="24"/>
                <w:szCs w:val="24"/>
                <w:lang w:eastAsia="ar-SA"/>
              </w:rPr>
              <w:t xml:space="preserve">Антифриз </w:t>
            </w:r>
            <w:r w:rsidRPr="000451CC">
              <w:rPr>
                <w:rFonts w:ascii="Times New Roman" w:eastAsia="Times New Roman" w:hAnsi="Times New Roman"/>
                <w:bCs/>
                <w:color w:val="000000"/>
                <w:sz w:val="24"/>
                <w:szCs w:val="24"/>
                <w:lang w:val="en-US" w:eastAsia="ar-SA"/>
              </w:rPr>
              <w:t>G-11</w:t>
            </w:r>
            <w:r w:rsidRPr="000451CC">
              <w:rPr>
                <w:rFonts w:ascii="Times New Roman" w:eastAsia="Times New Roman" w:hAnsi="Times New Roman"/>
                <w:bCs/>
                <w:color w:val="000000"/>
                <w:sz w:val="24"/>
                <w:szCs w:val="24"/>
                <w:lang w:eastAsia="ar-SA"/>
              </w:rPr>
              <w:t xml:space="preserve">, цвет зеленый </w:t>
            </w:r>
          </w:p>
        </w:tc>
      </w:tr>
    </w:tbl>
    <w:p w:rsidR="000451CC" w:rsidRPr="000451CC" w:rsidRDefault="000451CC" w:rsidP="000451CC">
      <w:pPr>
        <w:spacing w:line="240" w:lineRule="auto"/>
        <w:jc w:val="both"/>
        <w:rPr>
          <w:sz w:val="24"/>
          <w:szCs w:val="24"/>
        </w:rPr>
      </w:pPr>
    </w:p>
    <w:p w:rsidR="000451CC" w:rsidRPr="000451CC" w:rsidRDefault="000451CC" w:rsidP="000451CC">
      <w:pPr>
        <w:spacing w:line="240" w:lineRule="auto"/>
        <w:ind w:firstLine="426"/>
        <w:jc w:val="both"/>
        <w:rPr>
          <w:sz w:val="24"/>
          <w:szCs w:val="24"/>
        </w:rPr>
      </w:pPr>
    </w:p>
    <w:p w:rsidR="007E491E" w:rsidRDefault="007E491E" w:rsidP="00B13A50">
      <w:pPr>
        <w:spacing w:line="240" w:lineRule="auto"/>
        <w:jc w:val="both"/>
        <w:rPr>
          <w:sz w:val="24"/>
          <w:szCs w:val="24"/>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79" w:rsidRDefault="00911A79" w:rsidP="00A61F85">
      <w:pPr>
        <w:spacing w:line="240" w:lineRule="auto"/>
      </w:pPr>
      <w:r>
        <w:separator/>
      </w:r>
    </w:p>
  </w:endnote>
  <w:endnote w:type="continuationSeparator" w:id="0">
    <w:p w:rsidR="00911A79" w:rsidRDefault="00911A7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79" w:rsidRDefault="00911A79" w:rsidP="00A61F85">
      <w:pPr>
        <w:spacing w:line="240" w:lineRule="auto"/>
      </w:pPr>
      <w:r>
        <w:separator/>
      </w:r>
    </w:p>
  </w:footnote>
  <w:footnote w:type="continuationSeparator" w:id="0">
    <w:p w:rsidR="00911A79" w:rsidRDefault="00911A7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54EE">
      <w:rPr>
        <w:rStyle w:val="a5"/>
        <w:noProof/>
      </w:rPr>
      <w:t>47</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259F"/>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7DC"/>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17A"/>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FAE"/>
    <w:rsid w:val="003C221F"/>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31E"/>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5C71"/>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3FFB"/>
    <w:rsid w:val="00465453"/>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762"/>
    <w:rsid w:val="006637DF"/>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102D"/>
    <w:rsid w:val="00681144"/>
    <w:rsid w:val="0068139D"/>
    <w:rsid w:val="0068190C"/>
    <w:rsid w:val="00681A2A"/>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43"/>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7005AA"/>
    <w:rsid w:val="007006BC"/>
    <w:rsid w:val="00700890"/>
    <w:rsid w:val="00700BB1"/>
    <w:rsid w:val="00700D8D"/>
    <w:rsid w:val="00700FA6"/>
    <w:rsid w:val="00701D2B"/>
    <w:rsid w:val="00701F49"/>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B62"/>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B9"/>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1FF"/>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3EE0"/>
    <w:rsid w:val="009A4765"/>
    <w:rsid w:val="009A5204"/>
    <w:rsid w:val="009A6718"/>
    <w:rsid w:val="009A77B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5110"/>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16B"/>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0DF"/>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0C5"/>
    <w:rsid w:val="00AA5E5D"/>
    <w:rsid w:val="00AA6A90"/>
    <w:rsid w:val="00AA701D"/>
    <w:rsid w:val="00AA7318"/>
    <w:rsid w:val="00AA7D7F"/>
    <w:rsid w:val="00AB0BB0"/>
    <w:rsid w:val="00AB0C9A"/>
    <w:rsid w:val="00AB143E"/>
    <w:rsid w:val="00AB1500"/>
    <w:rsid w:val="00AB1EAE"/>
    <w:rsid w:val="00AB25D8"/>
    <w:rsid w:val="00AB2643"/>
    <w:rsid w:val="00AB27AB"/>
    <w:rsid w:val="00AB3A7D"/>
    <w:rsid w:val="00AB3F84"/>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3DFC"/>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35C"/>
    <w:rsid w:val="00BE66F4"/>
    <w:rsid w:val="00BE720E"/>
    <w:rsid w:val="00BE73DA"/>
    <w:rsid w:val="00BE75D7"/>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630"/>
    <w:rsid w:val="00D43CD4"/>
    <w:rsid w:val="00D43E13"/>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FED642-86A2-442B-9A10-B5B7915E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49</Pages>
  <Words>21071</Words>
  <Characters>120111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677</cp:revision>
  <cp:lastPrinted>2019-01-28T13:35:00Z</cp:lastPrinted>
  <dcterms:created xsi:type="dcterms:W3CDTF">2019-01-18T08:50:00Z</dcterms:created>
  <dcterms:modified xsi:type="dcterms:W3CDTF">2019-03-22T12:48:00Z</dcterms:modified>
</cp:coreProperties>
</file>