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A50A16">
            <w:pPr>
              <w:spacing w:line="240" w:lineRule="auto"/>
              <w:contextualSpacing/>
              <w:jc w:val="center"/>
              <w:rPr>
                <w:b/>
                <w:bCs/>
                <w:i/>
                <w:iCs/>
                <w:color w:val="000000"/>
                <w:sz w:val="32"/>
                <w:szCs w:val="32"/>
                <w:lang w:val="en-US"/>
              </w:rPr>
            </w:pPr>
          </w:p>
          <w:p w:rsidR="00E917B7" w:rsidRPr="00C53469" w:rsidRDefault="003F1A0B" w:rsidP="00A50A16">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A50A16">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A50A16">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A50A16">
            <w:pPr>
              <w:spacing w:line="240" w:lineRule="auto"/>
              <w:contextualSpacing/>
              <w:jc w:val="center"/>
              <w:rPr>
                <w:color w:val="000000"/>
                <w:sz w:val="28"/>
                <w:szCs w:val="28"/>
              </w:rPr>
            </w:pPr>
          </w:p>
          <w:p w:rsidR="00E917B7" w:rsidRPr="00C53469" w:rsidRDefault="00E917B7" w:rsidP="00A50A16">
            <w:pPr>
              <w:spacing w:line="240" w:lineRule="auto"/>
              <w:contextualSpacing/>
              <w:jc w:val="center"/>
              <w:rPr>
                <w:color w:val="000000"/>
                <w:sz w:val="28"/>
                <w:szCs w:val="28"/>
              </w:rPr>
            </w:pPr>
          </w:p>
          <w:p w:rsidR="003F1A0B" w:rsidRPr="00C53469" w:rsidRDefault="003F1A0B" w:rsidP="00A50A16">
            <w:pPr>
              <w:spacing w:line="240" w:lineRule="auto"/>
              <w:contextualSpacing/>
              <w:jc w:val="center"/>
              <w:rPr>
                <w:color w:val="000000"/>
                <w:sz w:val="28"/>
                <w:szCs w:val="28"/>
              </w:rPr>
            </w:pPr>
          </w:p>
          <w:p w:rsidR="003F1A0B" w:rsidRPr="00C53469" w:rsidRDefault="003F1A0B" w:rsidP="00A50A16">
            <w:pPr>
              <w:spacing w:line="240" w:lineRule="auto"/>
              <w:ind w:firstLine="5103"/>
              <w:contextualSpacing/>
              <w:jc w:val="right"/>
              <w:rPr>
                <w:sz w:val="28"/>
                <w:szCs w:val="28"/>
              </w:rPr>
            </w:pPr>
            <w:r w:rsidRPr="00C53469">
              <w:rPr>
                <w:sz w:val="28"/>
                <w:szCs w:val="28"/>
              </w:rPr>
              <w:t>УТВЕРЖДАЮ</w:t>
            </w:r>
          </w:p>
          <w:p w:rsidR="003F1A0B" w:rsidRPr="00913105" w:rsidRDefault="00D35529" w:rsidP="00A50A16">
            <w:pPr>
              <w:spacing w:line="240" w:lineRule="auto"/>
              <w:ind w:firstLine="5103"/>
              <w:contextualSpacing/>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A50A16">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A50A16">
            <w:pPr>
              <w:spacing w:line="240" w:lineRule="auto"/>
              <w:ind w:firstLine="5103"/>
              <w:contextualSpacing/>
              <w:rPr>
                <w:sz w:val="28"/>
                <w:szCs w:val="28"/>
              </w:rPr>
            </w:pPr>
          </w:p>
          <w:p w:rsidR="00AC740A" w:rsidRPr="00913105" w:rsidRDefault="00B44788" w:rsidP="00A50A16">
            <w:pPr>
              <w:spacing w:before="120" w:line="240" w:lineRule="auto"/>
              <w:ind w:firstLine="5103"/>
              <w:contextualSpacing/>
              <w:jc w:val="right"/>
              <w:rPr>
                <w:sz w:val="28"/>
                <w:szCs w:val="28"/>
              </w:rPr>
            </w:pPr>
            <w:r>
              <w:rPr>
                <w:sz w:val="28"/>
                <w:szCs w:val="28"/>
              </w:rPr>
              <w:t>___________</w:t>
            </w:r>
            <w:r w:rsidR="00D35529">
              <w:rPr>
                <w:sz w:val="28"/>
                <w:szCs w:val="28"/>
              </w:rPr>
              <w:t xml:space="preserve">М.А. </w:t>
            </w:r>
            <w:proofErr w:type="spellStart"/>
            <w:r w:rsidR="00D35529">
              <w:rPr>
                <w:sz w:val="28"/>
                <w:szCs w:val="28"/>
              </w:rPr>
              <w:t>Абдулатипов</w:t>
            </w:r>
            <w:proofErr w:type="spellEnd"/>
          </w:p>
          <w:p w:rsidR="00E917B7" w:rsidRPr="00956C7C" w:rsidRDefault="003F1A0B" w:rsidP="00A50A16">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A50A16">
            <w:pPr>
              <w:spacing w:line="240" w:lineRule="auto"/>
              <w:contextualSpacing/>
              <w:jc w:val="right"/>
              <w:rPr>
                <w:b/>
                <w:bCs/>
                <w:i/>
                <w:iCs/>
                <w:color w:val="000000"/>
                <w:sz w:val="38"/>
                <w:szCs w:val="38"/>
              </w:rPr>
            </w:pPr>
          </w:p>
          <w:p w:rsidR="00E917B7" w:rsidRPr="00C53469" w:rsidRDefault="00E917B7" w:rsidP="00A50A16">
            <w:pPr>
              <w:spacing w:line="240" w:lineRule="auto"/>
              <w:contextualSpacing/>
              <w:jc w:val="center"/>
              <w:rPr>
                <w:b/>
                <w:bCs/>
                <w:i/>
                <w:iCs/>
                <w:color w:val="000000"/>
                <w:sz w:val="38"/>
                <w:szCs w:val="38"/>
              </w:rPr>
            </w:pPr>
          </w:p>
          <w:p w:rsidR="00E917B7" w:rsidRPr="00C53469" w:rsidRDefault="00E917B7" w:rsidP="00A50A16">
            <w:pPr>
              <w:spacing w:line="240" w:lineRule="auto"/>
              <w:contextualSpacing/>
              <w:jc w:val="center"/>
              <w:rPr>
                <w:b/>
                <w:bCs/>
                <w:i/>
                <w:iCs/>
                <w:color w:val="000000"/>
                <w:sz w:val="38"/>
                <w:szCs w:val="38"/>
              </w:rPr>
            </w:pPr>
          </w:p>
          <w:p w:rsidR="00775B9B" w:rsidRPr="00C53469" w:rsidRDefault="00775B9B" w:rsidP="00A50A16">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A50A16">
            <w:pPr>
              <w:spacing w:line="240" w:lineRule="auto"/>
              <w:contextualSpacing/>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8355CC" w:rsidRPr="006F3B06" w:rsidRDefault="002446DF" w:rsidP="00A50A16">
            <w:pPr>
              <w:spacing w:line="240" w:lineRule="auto"/>
              <w:contextualSpacing/>
              <w:jc w:val="center"/>
              <w:rPr>
                <w:b/>
                <w:sz w:val="32"/>
                <w:szCs w:val="32"/>
              </w:rPr>
            </w:pPr>
            <w:r w:rsidRPr="006F3B06">
              <w:rPr>
                <w:b/>
                <w:sz w:val="32"/>
                <w:szCs w:val="32"/>
              </w:rPr>
              <w:t>«</w:t>
            </w:r>
            <w:r w:rsidR="006F3B06" w:rsidRPr="006F3B06">
              <w:rPr>
                <w:b/>
                <w:sz w:val="32"/>
                <w:szCs w:val="32"/>
              </w:rPr>
              <w:t xml:space="preserve"> Выполнение   работ по утилизации  катера «</w:t>
            </w:r>
            <w:proofErr w:type="spellStart"/>
            <w:r w:rsidR="006F3B06" w:rsidRPr="006F3B06">
              <w:rPr>
                <w:b/>
                <w:sz w:val="32"/>
                <w:szCs w:val="32"/>
              </w:rPr>
              <w:t>Couach</w:t>
            </w:r>
            <w:proofErr w:type="spellEnd"/>
            <w:r w:rsidR="006F3B06" w:rsidRPr="006F3B06">
              <w:rPr>
                <w:b/>
                <w:sz w:val="32"/>
                <w:szCs w:val="32"/>
              </w:rPr>
              <w:t xml:space="preserve"> 1800» бортовой номер РАФ 18-91 «Ольга»</w:t>
            </w:r>
            <w:r w:rsidR="008355CC" w:rsidRPr="006F3B06">
              <w:rPr>
                <w:b/>
                <w:sz w:val="32"/>
                <w:szCs w:val="32"/>
              </w:rPr>
              <w:t>»</w:t>
            </w:r>
          </w:p>
          <w:p w:rsidR="00302E67" w:rsidRPr="00C53469" w:rsidRDefault="00302E67" w:rsidP="00A50A16">
            <w:pPr>
              <w:spacing w:line="240" w:lineRule="auto"/>
              <w:contextualSpacing/>
              <w:jc w:val="center"/>
              <w:rPr>
                <w:b/>
                <w:bCs/>
                <w:i/>
                <w:iCs/>
                <w:color w:val="000000"/>
                <w:sz w:val="40"/>
                <w:szCs w:val="40"/>
              </w:rPr>
            </w:pPr>
          </w:p>
          <w:p w:rsidR="00E917B7" w:rsidRPr="00C53469" w:rsidRDefault="00E917B7"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Default="004A2980"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7170A0" w:rsidRDefault="007170A0" w:rsidP="00A50A16">
            <w:pPr>
              <w:spacing w:line="240" w:lineRule="auto"/>
              <w:contextualSpacing/>
              <w:jc w:val="center"/>
              <w:rPr>
                <w:b/>
                <w:bCs/>
                <w:i/>
                <w:iCs/>
                <w:color w:val="000000"/>
                <w:sz w:val="28"/>
                <w:szCs w:val="28"/>
              </w:rPr>
            </w:pPr>
          </w:p>
          <w:p w:rsidR="007170A0" w:rsidRPr="00C53469" w:rsidRDefault="007170A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B93A93" w:rsidRDefault="00B93A93" w:rsidP="00A50A16">
            <w:pPr>
              <w:spacing w:line="240" w:lineRule="auto"/>
              <w:contextualSpacing/>
              <w:jc w:val="center"/>
              <w:rPr>
                <w:b/>
                <w:bCs/>
                <w:i/>
                <w:iCs/>
                <w:color w:val="000000"/>
                <w:sz w:val="28"/>
                <w:szCs w:val="28"/>
              </w:rPr>
            </w:pPr>
          </w:p>
          <w:p w:rsidR="00B93A93" w:rsidRDefault="00B93A93" w:rsidP="00A50A16">
            <w:pPr>
              <w:spacing w:line="240" w:lineRule="auto"/>
              <w:contextualSpacing/>
              <w:jc w:val="center"/>
              <w:rPr>
                <w:b/>
                <w:bCs/>
                <w:i/>
                <w:iCs/>
                <w:color w:val="000000"/>
                <w:sz w:val="28"/>
                <w:szCs w:val="28"/>
              </w:rPr>
            </w:pPr>
          </w:p>
          <w:p w:rsidR="00E917B7" w:rsidRPr="00C53469" w:rsidRDefault="00D8407E" w:rsidP="00A50A16">
            <w:pPr>
              <w:spacing w:line="240" w:lineRule="auto"/>
              <w:contextualSpacing/>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A50A16">
            <w:pPr>
              <w:spacing w:line="240" w:lineRule="auto"/>
              <w:contextualSpacing/>
              <w:jc w:val="both"/>
              <w:rPr>
                <w:b/>
                <w:bCs/>
                <w:i/>
                <w:iCs/>
                <w:color w:val="000000"/>
                <w:sz w:val="40"/>
                <w:szCs w:val="40"/>
              </w:rPr>
            </w:pPr>
          </w:p>
        </w:tc>
      </w:tr>
    </w:tbl>
    <w:p w:rsidR="00EC0571" w:rsidRPr="00A50A16" w:rsidRDefault="00EC0571" w:rsidP="00A50A16">
      <w:pPr>
        <w:widowControl/>
        <w:spacing w:line="240" w:lineRule="auto"/>
        <w:contextualSpacing/>
        <w:jc w:val="both"/>
        <w:rPr>
          <w:b/>
          <w:bCs/>
          <w:color w:val="000000"/>
          <w:sz w:val="24"/>
          <w:szCs w:val="24"/>
        </w:rPr>
      </w:pPr>
      <w:r w:rsidRPr="00A50A16">
        <w:rPr>
          <w:b/>
          <w:bCs/>
          <w:color w:val="000000"/>
          <w:sz w:val="24"/>
          <w:szCs w:val="24"/>
        </w:rPr>
        <w:lastRenderedPageBreak/>
        <w:t>1. Общие сведения:</w:t>
      </w:r>
    </w:p>
    <w:p w:rsidR="00EC0571" w:rsidRPr="00A50A16" w:rsidRDefault="009D50F7" w:rsidP="00A50A16">
      <w:pPr>
        <w:widowControl/>
        <w:spacing w:line="240" w:lineRule="auto"/>
        <w:contextualSpacing/>
        <w:jc w:val="both"/>
        <w:rPr>
          <w:bCs/>
          <w:sz w:val="24"/>
          <w:szCs w:val="24"/>
        </w:rPr>
      </w:pPr>
      <w:r w:rsidRPr="00A50A16">
        <w:rPr>
          <w:bCs/>
          <w:color w:val="000000"/>
          <w:sz w:val="24"/>
          <w:szCs w:val="24"/>
        </w:rPr>
        <w:t xml:space="preserve">1.1. </w:t>
      </w:r>
      <w:r w:rsidR="00EC0571" w:rsidRPr="00A50A16">
        <w:rPr>
          <w:bCs/>
          <w:color w:val="000000"/>
          <w:sz w:val="24"/>
          <w:szCs w:val="24"/>
        </w:rPr>
        <w:t xml:space="preserve">Настоящая документация о проведении </w:t>
      </w:r>
      <w:r w:rsidR="00EB2D99" w:rsidRPr="00A50A16">
        <w:rPr>
          <w:bCs/>
          <w:iCs/>
          <w:sz w:val="24"/>
          <w:szCs w:val="24"/>
        </w:rPr>
        <w:t>запроса котировок</w:t>
      </w:r>
      <w:r w:rsidR="00DF49AF" w:rsidRPr="00A50A16">
        <w:rPr>
          <w:bCs/>
          <w:iCs/>
          <w:sz w:val="24"/>
          <w:szCs w:val="24"/>
        </w:rPr>
        <w:t xml:space="preserve"> в электронной форме</w:t>
      </w:r>
      <w:r w:rsidR="00EB2D99" w:rsidRPr="00A50A16">
        <w:rPr>
          <w:bCs/>
          <w:iCs/>
          <w:sz w:val="24"/>
          <w:szCs w:val="24"/>
        </w:rPr>
        <w:t xml:space="preserve"> </w:t>
      </w:r>
      <w:r w:rsidR="00490665" w:rsidRPr="00A50A16">
        <w:rPr>
          <w:bCs/>
          <w:color w:val="000000"/>
          <w:sz w:val="24"/>
          <w:szCs w:val="24"/>
        </w:rPr>
        <w:t xml:space="preserve">(далее </w:t>
      </w:r>
      <w:r w:rsidR="001C65C2" w:rsidRPr="00A50A16">
        <w:rPr>
          <w:bCs/>
          <w:color w:val="000000"/>
          <w:sz w:val="24"/>
          <w:szCs w:val="24"/>
        </w:rPr>
        <w:t>– д</w:t>
      </w:r>
      <w:r w:rsidR="00EC0571" w:rsidRPr="00A50A16">
        <w:rPr>
          <w:bCs/>
          <w:color w:val="000000"/>
          <w:sz w:val="24"/>
          <w:szCs w:val="24"/>
        </w:rPr>
        <w:t xml:space="preserve">окументация) разработана в соответствии с требованиями </w:t>
      </w:r>
      <w:r w:rsidR="00EC0571" w:rsidRPr="00A50A16">
        <w:rPr>
          <w:bCs/>
          <w:sz w:val="24"/>
          <w:szCs w:val="24"/>
        </w:rPr>
        <w:t xml:space="preserve">Федерального закона от 18.07.2011 года № 223-ФЗ «О закупках товаров, работ, услуг отдельными видами </w:t>
      </w:r>
      <w:r w:rsidR="002531F5" w:rsidRPr="00A50A16">
        <w:rPr>
          <w:bCs/>
          <w:sz w:val="24"/>
          <w:szCs w:val="24"/>
        </w:rPr>
        <w:t xml:space="preserve">юридических лиц» </w:t>
      </w:r>
      <w:r w:rsidR="00EC0571" w:rsidRPr="00A50A16">
        <w:rPr>
          <w:bCs/>
          <w:color w:val="000000"/>
          <w:sz w:val="24"/>
          <w:szCs w:val="24"/>
        </w:rPr>
        <w:t xml:space="preserve">и </w:t>
      </w:r>
      <w:r w:rsidR="00EC0571" w:rsidRPr="00A50A16">
        <w:rPr>
          <w:bCs/>
          <w:sz w:val="24"/>
          <w:szCs w:val="24"/>
        </w:rPr>
        <w:t>Положения о закупках товаров, работ, услуг д</w:t>
      </w:r>
      <w:r w:rsidR="00747C04" w:rsidRPr="00A50A16">
        <w:rPr>
          <w:bCs/>
          <w:sz w:val="24"/>
          <w:szCs w:val="24"/>
        </w:rPr>
        <w:t>ля нужд</w:t>
      </w:r>
      <w:r w:rsidR="00722668" w:rsidRPr="00A50A16">
        <w:rPr>
          <w:bCs/>
          <w:sz w:val="24"/>
          <w:szCs w:val="24"/>
        </w:rPr>
        <w:t xml:space="preserve"> ФГБУ «АМП Каспийского моря»</w:t>
      </w:r>
      <w:r w:rsidR="005E4C5D" w:rsidRPr="00A50A16">
        <w:rPr>
          <w:bCs/>
          <w:sz w:val="24"/>
          <w:szCs w:val="24"/>
        </w:rPr>
        <w:t xml:space="preserve"> (далее по тексту – Положение)</w:t>
      </w:r>
      <w:r w:rsidR="00EC0571" w:rsidRPr="00A50A16">
        <w:rPr>
          <w:bCs/>
          <w:sz w:val="24"/>
          <w:szCs w:val="24"/>
        </w:rPr>
        <w:t>.</w:t>
      </w:r>
    </w:p>
    <w:p w:rsidR="009D50F7" w:rsidRPr="00A50A16" w:rsidRDefault="009D50F7" w:rsidP="00A50A16">
      <w:pPr>
        <w:widowControl/>
        <w:spacing w:line="240" w:lineRule="auto"/>
        <w:contextualSpacing/>
        <w:jc w:val="both"/>
        <w:rPr>
          <w:sz w:val="24"/>
          <w:szCs w:val="24"/>
        </w:rPr>
      </w:pPr>
      <w:r w:rsidRPr="00A50A16">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A50A16">
        <w:rPr>
          <w:sz w:val="24"/>
          <w:szCs w:val="24"/>
        </w:rPr>
        <w:t>ЭТП «Торги 223»</w:t>
      </w:r>
      <w:r w:rsidR="00C14098" w:rsidRPr="00A50A16">
        <w:rPr>
          <w:sz w:val="24"/>
          <w:szCs w:val="24"/>
        </w:rPr>
        <w:t>, расположенной в информационно-телекоммуникационной сети «Интернет» по адресу</w:t>
      </w:r>
      <w:r w:rsidRPr="00A50A16">
        <w:rPr>
          <w:color w:val="FF0000"/>
          <w:sz w:val="24"/>
          <w:szCs w:val="24"/>
        </w:rPr>
        <w:t xml:space="preserve"> </w:t>
      </w:r>
      <w:hyperlink r:id="rId9" w:history="1">
        <w:r w:rsidRPr="00A50A16">
          <w:rPr>
            <w:rStyle w:val="a3"/>
            <w:sz w:val="24"/>
            <w:szCs w:val="24"/>
            <w:lang w:val="en-US"/>
          </w:rPr>
          <w:t>http</w:t>
        </w:r>
        <w:r w:rsidRPr="00A50A16">
          <w:rPr>
            <w:rStyle w:val="a3"/>
            <w:sz w:val="24"/>
            <w:szCs w:val="24"/>
          </w:rPr>
          <w:t>://</w:t>
        </w:r>
        <w:proofErr w:type="spellStart"/>
        <w:r w:rsidRPr="00A50A16">
          <w:rPr>
            <w:rStyle w:val="a3"/>
            <w:sz w:val="24"/>
            <w:szCs w:val="24"/>
            <w:lang w:val="en-US"/>
          </w:rPr>
          <w:t>torgi</w:t>
        </w:r>
        <w:proofErr w:type="spellEnd"/>
        <w:r w:rsidRPr="00A50A16">
          <w:rPr>
            <w:rStyle w:val="a3"/>
            <w:sz w:val="24"/>
            <w:szCs w:val="24"/>
          </w:rPr>
          <w:t>223.</w:t>
        </w:r>
        <w:proofErr w:type="spellStart"/>
        <w:r w:rsidRPr="00A50A16">
          <w:rPr>
            <w:rStyle w:val="a3"/>
            <w:sz w:val="24"/>
            <w:szCs w:val="24"/>
            <w:lang w:val="en-US"/>
          </w:rPr>
          <w:t>ru</w:t>
        </w:r>
        <w:proofErr w:type="spellEnd"/>
      </w:hyperlink>
      <w:r w:rsidRPr="00A50A16">
        <w:rPr>
          <w:sz w:val="24"/>
          <w:szCs w:val="24"/>
        </w:rPr>
        <w:t xml:space="preserve"> (далее по тексту - ЭП)</w:t>
      </w:r>
      <w:r w:rsidR="006928CE" w:rsidRPr="00A50A16">
        <w:rPr>
          <w:sz w:val="24"/>
          <w:szCs w:val="24"/>
        </w:rPr>
        <w:t>.</w:t>
      </w:r>
      <w:r w:rsidR="00BE508F" w:rsidRPr="00A50A16">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A50A16" w:rsidRDefault="00B22B4F" w:rsidP="00A50A16">
      <w:pPr>
        <w:widowControl/>
        <w:spacing w:line="240" w:lineRule="auto"/>
        <w:contextualSpacing/>
        <w:jc w:val="both"/>
        <w:rPr>
          <w:bCs/>
          <w:color w:val="FF0000"/>
          <w:sz w:val="24"/>
          <w:szCs w:val="24"/>
        </w:rPr>
      </w:pPr>
      <w:r w:rsidRPr="00A50A16">
        <w:rPr>
          <w:bCs/>
          <w:sz w:val="24"/>
          <w:szCs w:val="24"/>
        </w:rPr>
        <w:t xml:space="preserve">Участник закупки должен иметь регистрацию и действующую аккредитацию на ЭТП «Торги 223» </w:t>
      </w:r>
      <w:r w:rsidR="00E85BD5" w:rsidRPr="00A50A16">
        <w:rPr>
          <w:bCs/>
          <w:sz w:val="24"/>
          <w:szCs w:val="24"/>
        </w:rPr>
        <w:t>(</w:t>
      </w:r>
      <w:hyperlink r:id="rId10" w:history="1">
        <w:r w:rsidRPr="00A50A16">
          <w:rPr>
            <w:rStyle w:val="a3"/>
            <w:bCs/>
            <w:sz w:val="24"/>
            <w:szCs w:val="24"/>
          </w:rPr>
          <w:t>http://torgi223.ru</w:t>
        </w:r>
      </w:hyperlink>
      <w:r w:rsidR="00E85BD5" w:rsidRPr="00A50A16">
        <w:rPr>
          <w:bCs/>
          <w:sz w:val="24"/>
          <w:szCs w:val="24"/>
        </w:rPr>
        <w:t>)</w:t>
      </w:r>
      <w:r w:rsidRPr="00A50A16">
        <w:rPr>
          <w:bCs/>
          <w:sz w:val="24"/>
          <w:szCs w:val="24"/>
        </w:rPr>
        <w:t>.</w:t>
      </w:r>
      <w:r w:rsidRPr="00A50A16">
        <w:rPr>
          <w:bCs/>
          <w:color w:val="FF0000"/>
          <w:sz w:val="24"/>
          <w:szCs w:val="24"/>
        </w:rPr>
        <w:t xml:space="preserve"> </w:t>
      </w:r>
      <w:r w:rsidR="00537EFE" w:rsidRPr="00A50A16">
        <w:rPr>
          <w:bCs/>
          <w:sz w:val="24"/>
          <w:szCs w:val="24"/>
        </w:rPr>
        <w:t>Заказчик</w:t>
      </w:r>
      <w:r w:rsidR="003E3620" w:rsidRPr="00A50A16">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A50A16">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A50A16">
        <w:rPr>
          <w:bCs/>
          <w:sz w:val="24"/>
          <w:szCs w:val="24"/>
        </w:rPr>
        <w:t>ми</w:t>
      </w:r>
      <w:r w:rsidR="0056217A" w:rsidRPr="00A50A16">
        <w:rPr>
          <w:bCs/>
          <w:sz w:val="24"/>
          <w:szCs w:val="24"/>
        </w:rPr>
        <w:t xml:space="preserve"> соблюдение положений настоящей документации.</w:t>
      </w:r>
      <w:r w:rsidR="003E3620" w:rsidRPr="00A50A16">
        <w:rPr>
          <w:bCs/>
          <w:sz w:val="24"/>
          <w:szCs w:val="24"/>
        </w:rPr>
        <w:t xml:space="preserve"> </w:t>
      </w:r>
    </w:p>
    <w:p w:rsidR="00E917B7" w:rsidRPr="00A50A16" w:rsidRDefault="00664D6A" w:rsidP="00A50A16">
      <w:pPr>
        <w:widowControl/>
        <w:spacing w:line="240" w:lineRule="auto"/>
        <w:contextualSpacing/>
        <w:jc w:val="both"/>
        <w:rPr>
          <w:b/>
          <w:bCs/>
          <w:color w:val="000000"/>
          <w:sz w:val="24"/>
          <w:szCs w:val="24"/>
        </w:rPr>
      </w:pPr>
      <w:r w:rsidRPr="00A50A16">
        <w:rPr>
          <w:b/>
          <w:bCs/>
          <w:color w:val="000000"/>
          <w:sz w:val="24"/>
          <w:szCs w:val="24"/>
        </w:rPr>
        <w:t xml:space="preserve">2. </w:t>
      </w:r>
      <w:r w:rsidR="00E917B7" w:rsidRPr="00A50A16">
        <w:rPr>
          <w:b/>
          <w:bCs/>
          <w:color w:val="000000"/>
          <w:sz w:val="24"/>
          <w:szCs w:val="24"/>
        </w:rPr>
        <w:t>Наименование Заказчика, почтовый адрес, адрес электронной почты</w:t>
      </w:r>
      <w:r w:rsidR="009F613F" w:rsidRPr="00A50A16">
        <w:rPr>
          <w:b/>
          <w:bCs/>
          <w:color w:val="000000"/>
          <w:sz w:val="24"/>
          <w:szCs w:val="24"/>
        </w:rPr>
        <w:t>:</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Федеральное государственное </w:t>
      </w:r>
      <w:r w:rsidR="00166878" w:rsidRPr="00A50A16">
        <w:rPr>
          <w:color w:val="000000"/>
          <w:sz w:val="24"/>
          <w:szCs w:val="24"/>
        </w:rPr>
        <w:t xml:space="preserve">бюджетное </w:t>
      </w:r>
      <w:r w:rsidRPr="00A50A16">
        <w:rPr>
          <w:color w:val="000000"/>
          <w:sz w:val="24"/>
          <w:szCs w:val="24"/>
        </w:rPr>
        <w:t>учрежд</w:t>
      </w:r>
      <w:r w:rsidR="001400A5" w:rsidRPr="00A50A16">
        <w:rPr>
          <w:color w:val="000000"/>
          <w:sz w:val="24"/>
          <w:szCs w:val="24"/>
        </w:rPr>
        <w:t>ение «</w:t>
      </w:r>
      <w:r w:rsidR="006633F8" w:rsidRPr="00A50A16">
        <w:rPr>
          <w:color w:val="000000"/>
          <w:sz w:val="24"/>
          <w:szCs w:val="24"/>
        </w:rPr>
        <w:t>Администрация мор</w:t>
      </w:r>
      <w:r w:rsidR="00166878" w:rsidRPr="00A50A16">
        <w:rPr>
          <w:color w:val="000000"/>
          <w:sz w:val="24"/>
          <w:szCs w:val="24"/>
        </w:rPr>
        <w:t>ских портов Каспийского моря</w:t>
      </w:r>
      <w:r w:rsidR="001400A5" w:rsidRPr="00A50A16">
        <w:rPr>
          <w:color w:val="000000"/>
          <w:sz w:val="24"/>
          <w:szCs w:val="24"/>
        </w:rPr>
        <w:t>»</w:t>
      </w:r>
      <w:r w:rsidR="00872DC1" w:rsidRPr="00A50A16">
        <w:rPr>
          <w:color w:val="000000"/>
          <w:sz w:val="24"/>
          <w:szCs w:val="24"/>
        </w:rPr>
        <w:t xml:space="preserve"> (ФГБУ «АМП Каспийского моря»)</w:t>
      </w:r>
      <w:r w:rsidRPr="00A50A16">
        <w:rPr>
          <w:color w:val="000000"/>
          <w:sz w:val="24"/>
          <w:szCs w:val="24"/>
        </w:rPr>
        <w:t>.</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Почтовый адрес</w:t>
      </w:r>
      <w:r w:rsidR="00DA02A6" w:rsidRPr="00A50A16">
        <w:rPr>
          <w:color w:val="000000"/>
          <w:sz w:val="24"/>
          <w:szCs w:val="24"/>
        </w:rPr>
        <w:t xml:space="preserve"> и место нахождения</w:t>
      </w:r>
      <w:r w:rsidR="006633F8" w:rsidRPr="00A50A16">
        <w:rPr>
          <w:color w:val="000000"/>
          <w:sz w:val="24"/>
          <w:szCs w:val="24"/>
        </w:rPr>
        <w:t>: Россия, 414016, г. Астрахань, ул. Капитана Краснова, 31</w:t>
      </w:r>
      <w:r w:rsidR="00F6755F" w:rsidRPr="00A50A16">
        <w:rPr>
          <w:color w:val="000000"/>
          <w:sz w:val="24"/>
          <w:szCs w:val="24"/>
        </w:rPr>
        <w:t>.</w:t>
      </w:r>
    </w:p>
    <w:p w:rsidR="00E917B7" w:rsidRPr="00A50A16" w:rsidRDefault="00E917B7" w:rsidP="00A50A16">
      <w:pPr>
        <w:spacing w:line="240" w:lineRule="auto"/>
        <w:contextualSpacing/>
        <w:jc w:val="both"/>
        <w:rPr>
          <w:sz w:val="24"/>
          <w:szCs w:val="24"/>
        </w:rPr>
      </w:pPr>
      <w:r w:rsidRPr="00A50A16">
        <w:rPr>
          <w:color w:val="000000"/>
          <w:sz w:val="24"/>
          <w:szCs w:val="24"/>
        </w:rPr>
        <w:t xml:space="preserve">Адрес электронной почты: </w:t>
      </w:r>
      <w:hyperlink r:id="rId11" w:history="1">
        <w:r w:rsidR="001C65C2" w:rsidRPr="00A50A16">
          <w:rPr>
            <w:rStyle w:val="a3"/>
            <w:sz w:val="24"/>
            <w:szCs w:val="24"/>
            <w:lang w:val="en-US"/>
          </w:rPr>
          <w:t>mail</w:t>
        </w:r>
        <w:r w:rsidR="001C65C2" w:rsidRPr="00A50A16">
          <w:rPr>
            <w:rStyle w:val="a3"/>
            <w:sz w:val="24"/>
            <w:szCs w:val="24"/>
          </w:rPr>
          <w:t>@</w:t>
        </w:r>
        <w:proofErr w:type="spellStart"/>
        <w:r w:rsidR="001C65C2" w:rsidRPr="00A50A16">
          <w:rPr>
            <w:rStyle w:val="a3"/>
            <w:sz w:val="24"/>
            <w:szCs w:val="24"/>
            <w:lang w:val="en-US"/>
          </w:rPr>
          <w:t>ampastra</w:t>
        </w:r>
        <w:proofErr w:type="spellEnd"/>
        <w:r w:rsidR="001C65C2" w:rsidRPr="00A50A16">
          <w:rPr>
            <w:rStyle w:val="a3"/>
            <w:sz w:val="24"/>
            <w:szCs w:val="24"/>
          </w:rPr>
          <w:t>.</w:t>
        </w:r>
        <w:proofErr w:type="spellStart"/>
        <w:r w:rsidR="001C65C2" w:rsidRPr="00A50A16">
          <w:rPr>
            <w:rStyle w:val="a3"/>
            <w:sz w:val="24"/>
            <w:szCs w:val="24"/>
            <w:lang w:val="en-US"/>
          </w:rPr>
          <w:t>ru</w:t>
        </w:r>
        <w:proofErr w:type="spellEnd"/>
      </w:hyperlink>
      <w:r w:rsidR="001C65C2" w:rsidRPr="00A50A16">
        <w:rPr>
          <w:color w:val="000000"/>
          <w:sz w:val="24"/>
          <w:szCs w:val="24"/>
        </w:rPr>
        <w:t xml:space="preserve">. </w:t>
      </w:r>
    </w:p>
    <w:p w:rsidR="00B70737" w:rsidRPr="00A50A16" w:rsidRDefault="00DA02A6" w:rsidP="00A50A16">
      <w:pPr>
        <w:spacing w:line="240" w:lineRule="auto"/>
        <w:contextualSpacing/>
        <w:jc w:val="both"/>
        <w:rPr>
          <w:sz w:val="24"/>
          <w:szCs w:val="24"/>
        </w:rPr>
      </w:pPr>
      <w:r w:rsidRPr="00A50A16">
        <w:rPr>
          <w:sz w:val="24"/>
          <w:szCs w:val="24"/>
        </w:rPr>
        <w:t xml:space="preserve">Номер контактного телефона: </w:t>
      </w:r>
      <w:r w:rsidR="006633F8" w:rsidRPr="00A50A16">
        <w:rPr>
          <w:sz w:val="24"/>
          <w:szCs w:val="24"/>
        </w:rPr>
        <w:t>(8512) 58-45-69</w:t>
      </w:r>
      <w:r w:rsidR="00F6755F" w:rsidRPr="00A50A16">
        <w:rPr>
          <w:sz w:val="24"/>
          <w:szCs w:val="24"/>
        </w:rPr>
        <w:t>, 58-60-27.</w:t>
      </w:r>
    </w:p>
    <w:p w:rsidR="0052690F" w:rsidRPr="00A50A16" w:rsidRDefault="0052690F" w:rsidP="00A50A16">
      <w:pPr>
        <w:spacing w:line="240" w:lineRule="auto"/>
        <w:contextualSpacing/>
        <w:jc w:val="both"/>
        <w:rPr>
          <w:sz w:val="24"/>
          <w:szCs w:val="24"/>
        </w:rPr>
      </w:pPr>
      <w:r w:rsidRPr="00A50A16">
        <w:rPr>
          <w:sz w:val="24"/>
          <w:szCs w:val="24"/>
        </w:rPr>
        <w:t>Режим работы: Понедельник</w:t>
      </w:r>
      <w:r w:rsidR="00DB6E0D" w:rsidRPr="00A50A16">
        <w:rPr>
          <w:sz w:val="24"/>
          <w:szCs w:val="24"/>
        </w:rPr>
        <w:t>-пятница, с 09.00 до 18</w:t>
      </w:r>
      <w:r w:rsidR="008A542D" w:rsidRPr="00A50A16">
        <w:rPr>
          <w:sz w:val="24"/>
          <w:szCs w:val="24"/>
        </w:rPr>
        <w:t xml:space="preserve">.00 </w:t>
      </w:r>
      <w:proofErr w:type="gramStart"/>
      <w:r w:rsidR="008A542D" w:rsidRPr="00A50A16">
        <w:rPr>
          <w:sz w:val="24"/>
          <w:szCs w:val="24"/>
        </w:rPr>
        <w:t>МСК</w:t>
      </w:r>
      <w:proofErr w:type="gramEnd"/>
      <w:r w:rsidR="008A542D" w:rsidRPr="00A50A16">
        <w:rPr>
          <w:sz w:val="24"/>
          <w:szCs w:val="24"/>
        </w:rPr>
        <w:t>+1</w:t>
      </w:r>
      <w:r w:rsidRPr="00A50A16">
        <w:rPr>
          <w:sz w:val="24"/>
          <w:szCs w:val="24"/>
        </w:rPr>
        <w:t>. (обеден</w:t>
      </w:r>
      <w:r w:rsidR="00DB6E0D" w:rsidRPr="00A50A16">
        <w:rPr>
          <w:sz w:val="24"/>
          <w:szCs w:val="24"/>
        </w:rPr>
        <w:t>ный перерыв с 13.00 до 14</w:t>
      </w:r>
      <w:r w:rsidR="008A542D" w:rsidRPr="00A50A16">
        <w:rPr>
          <w:sz w:val="24"/>
          <w:szCs w:val="24"/>
        </w:rPr>
        <w:t>.00 МСК+1</w:t>
      </w:r>
      <w:r w:rsidRPr="00A50A16">
        <w:rPr>
          <w:sz w:val="24"/>
          <w:szCs w:val="24"/>
        </w:rPr>
        <w:t>)</w:t>
      </w:r>
      <w:r w:rsidR="00FE2579" w:rsidRPr="00A50A16">
        <w:rPr>
          <w:sz w:val="24"/>
          <w:szCs w:val="24"/>
        </w:rPr>
        <w:t xml:space="preserve">, кроме выходных и </w:t>
      </w:r>
      <w:r w:rsidR="008A4DF4" w:rsidRPr="00A50A16">
        <w:rPr>
          <w:sz w:val="24"/>
          <w:szCs w:val="24"/>
        </w:rPr>
        <w:t xml:space="preserve">нерабочих </w:t>
      </w:r>
      <w:r w:rsidR="00FE2579" w:rsidRPr="00A50A16">
        <w:rPr>
          <w:sz w:val="24"/>
          <w:szCs w:val="24"/>
        </w:rPr>
        <w:t>праздничных дней</w:t>
      </w:r>
      <w:r w:rsidRPr="00A50A16">
        <w:rPr>
          <w:sz w:val="24"/>
          <w:szCs w:val="24"/>
        </w:rPr>
        <w:t>. Суббота-воскресенье – выходные дни.</w:t>
      </w:r>
    </w:p>
    <w:p w:rsidR="00B70737" w:rsidRPr="00A50A16" w:rsidRDefault="00664D6A" w:rsidP="00A50A16">
      <w:pPr>
        <w:widowControl/>
        <w:spacing w:line="240" w:lineRule="auto"/>
        <w:contextualSpacing/>
        <w:jc w:val="both"/>
        <w:rPr>
          <w:b/>
          <w:color w:val="000000"/>
          <w:sz w:val="24"/>
          <w:szCs w:val="24"/>
        </w:rPr>
      </w:pPr>
      <w:r w:rsidRPr="00A50A16">
        <w:rPr>
          <w:b/>
          <w:color w:val="000000"/>
          <w:sz w:val="24"/>
          <w:szCs w:val="24"/>
        </w:rPr>
        <w:t xml:space="preserve">3. </w:t>
      </w:r>
      <w:r w:rsidR="00B70737" w:rsidRPr="00A50A16">
        <w:rPr>
          <w:b/>
          <w:color w:val="000000"/>
          <w:sz w:val="24"/>
          <w:szCs w:val="24"/>
        </w:rPr>
        <w:t>Адреса официального сайта</w:t>
      </w:r>
      <w:r w:rsidR="00751F2E" w:rsidRPr="00A50A16">
        <w:rPr>
          <w:b/>
          <w:color w:val="000000"/>
          <w:sz w:val="24"/>
          <w:szCs w:val="24"/>
        </w:rPr>
        <w:t xml:space="preserve"> Единой информационной системы в сфере закупок</w:t>
      </w:r>
      <w:r w:rsidR="00B70737" w:rsidRPr="00A50A16">
        <w:rPr>
          <w:b/>
          <w:color w:val="000000"/>
          <w:sz w:val="24"/>
          <w:szCs w:val="24"/>
        </w:rPr>
        <w:t xml:space="preserve"> и </w:t>
      </w:r>
      <w:r w:rsidR="00C030E6" w:rsidRPr="00A50A16">
        <w:rPr>
          <w:b/>
          <w:color w:val="000000"/>
          <w:sz w:val="24"/>
          <w:szCs w:val="24"/>
        </w:rPr>
        <w:t>сайта электронной площадки,</w:t>
      </w:r>
      <w:r w:rsidR="00EA0BF0" w:rsidRPr="00A50A16">
        <w:rPr>
          <w:b/>
          <w:color w:val="000000"/>
          <w:sz w:val="24"/>
          <w:szCs w:val="24"/>
        </w:rPr>
        <w:t xml:space="preserve"> на которых подлежа</w:t>
      </w:r>
      <w:r w:rsidR="00B70737" w:rsidRPr="00A50A16">
        <w:rPr>
          <w:b/>
          <w:color w:val="000000"/>
          <w:sz w:val="24"/>
          <w:szCs w:val="24"/>
        </w:rPr>
        <w:t>т размещению извещение о проведении настоящего запроса</w:t>
      </w:r>
      <w:r w:rsidRPr="00A50A16">
        <w:rPr>
          <w:b/>
          <w:color w:val="000000"/>
          <w:sz w:val="24"/>
          <w:szCs w:val="24"/>
        </w:rPr>
        <w:t xml:space="preserve"> котировок</w:t>
      </w:r>
      <w:r w:rsidR="00B70737" w:rsidRPr="00A50A16">
        <w:rPr>
          <w:b/>
          <w:color w:val="000000"/>
          <w:sz w:val="24"/>
          <w:szCs w:val="24"/>
        </w:rPr>
        <w:t xml:space="preserve"> </w:t>
      </w:r>
      <w:r w:rsidR="00407820" w:rsidRPr="00A50A16">
        <w:rPr>
          <w:b/>
          <w:color w:val="000000"/>
          <w:sz w:val="24"/>
          <w:szCs w:val="24"/>
        </w:rPr>
        <w:t xml:space="preserve">в электронной форме </w:t>
      </w:r>
      <w:r w:rsidR="00B70737" w:rsidRPr="00A50A16">
        <w:rPr>
          <w:b/>
          <w:color w:val="000000"/>
          <w:sz w:val="24"/>
          <w:szCs w:val="24"/>
        </w:rPr>
        <w:t>и документация о проведении настоящего запроса котировок</w:t>
      </w:r>
      <w:r w:rsidR="00407820" w:rsidRPr="00A50A16">
        <w:rPr>
          <w:b/>
          <w:color w:val="000000"/>
          <w:sz w:val="24"/>
          <w:szCs w:val="24"/>
        </w:rPr>
        <w:t xml:space="preserve"> в электронной форме</w:t>
      </w:r>
      <w:r w:rsidR="00B70737" w:rsidRPr="00A50A16">
        <w:rPr>
          <w:b/>
          <w:color w:val="000000"/>
          <w:sz w:val="24"/>
          <w:szCs w:val="24"/>
        </w:rPr>
        <w:t>:</w:t>
      </w:r>
    </w:p>
    <w:p w:rsidR="00B70737" w:rsidRPr="00A50A16" w:rsidRDefault="00B70737" w:rsidP="00A50A16">
      <w:pPr>
        <w:spacing w:line="240" w:lineRule="auto"/>
        <w:contextualSpacing/>
        <w:jc w:val="both"/>
        <w:rPr>
          <w:sz w:val="24"/>
          <w:szCs w:val="24"/>
        </w:rPr>
      </w:pPr>
      <w:r w:rsidRPr="00A50A16">
        <w:rPr>
          <w:color w:val="000000"/>
          <w:sz w:val="24"/>
          <w:szCs w:val="24"/>
        </w:rPr>
        <w:t>Официальный сайт</w:t>
      </w:r>
      <w:r w:rsidR="009E4706" w:rsidRPr="00A50A16">
        <w:rPr>
          <w:color w:val="000000"/>
          <w:sz w:val="24"/>
          <w:szCs w:val="24"/>
        </w:rPr>
        <w:t xml:space="preserve"> Единой информационной системы в сфере закупок</w:t>
      </w:r>
      <w:r w:rsidRPr="00A50A16">
        <w:rPr>
          <w:color w:val="000000"/>
          <w:sz w:val="24"/>
          <w:szCs w:val="24"/>
        </w:rPr>
        <w:t xml:space="preserve"> </w:t>
      </w:r>
      <w:r w:rsidR="007F4F45" w:rsidRPr="00A50A16">
        <w:rPr>
          <w:sz w:val="24"/>
          <w:szCs w:val="24"/>
        </w:rPr>
        <w:t xml:space="preserve">(далее по тексту – ЕИС) </w:t>
      </w:r>
      <w:r w:rsidRPr="00A50A16">
        <w:rPr>
          <w:sz w:val="24"/>
          <w:szCs w:val="24"/>
        </w:rPr>
        <w:t>в информаци</w:t>
      </w:r>
      <w:r w:rsidR="00782537" w:rsidRPr="00A50A16">
        <w:rPr>
          <w:sz w:val="24"/>
          <w:szCs w:val="24"/>
        </w:rPr>
        <w:t>онно-телекоммуникационной сети «</w:t>
      </w:r>
      <w:r w:rsidRPr="00A50A16">
        <w:rPr>
          <w:sz w:val="24"/>
          <w:szCs w:val="24"/>
        </w:rPr>
        <w:t>Интернет</w:t>
      </w:r>
      <w:r w:rsidR="00782537" w:rsidRPr="00A50A16">
        <w:rPr>
          <w:sz w:val="24"/>
          <w:szCs w:val="24"/>
        </w:rPr>
        <w:t>»</w:t>
      </w:r>
      <w:r w:rsidRPr="00A50A16">
        <w:rPr>
          <w:sz w:val="24"/>
          <w:szCs w:val="24"/>
        </w:rPr>
        <w:t xml:space="preserve"> </w:t>
      </w:r>
      <w:r w:rsidR="003F3EA6" w:rsidRPr="00A50A16">
        <w:rPr>
          <w:sz w:val="24"/>
          <w:szCs w:val="24"/>
        </w:rPr>
        <w:t xml:space="preserve">– </w:t>
      </w:r>
      <w:hyperlink r:id="rId12" w:history="1">
        <w:r w:rsidR="003F3EA6" w:rsidRPr="00A50A16">
          <w:rPr>
            <w:rStyle w:val="a3"/>
            <w:sz w:val="24"/>
            <w:szCs w:val="24"/>
            <w:lang w:val="en-US"/>
          </w:rPr>
          <w:t>www</w:t>
        </w:r>
        <w:r w:rsidR="003F3EA6" w:rsidRPr="00A50A16">
          <w:rPr>
            <w:rStyle w:val="a3"/>
            <w:sz w:val="24"/>
            <w:szCs w:val="24"/>
          </w:rPr>
          <w:t>.</w:t>
        </w:r>
        <w:proofErr w:type="spellStart"/>
        <w:r w:rsidR="003F3EA6" w:rsidRPr="00A50A16">
          <w:rPr>
            <w:rStyle w:val="a3"/>
            <w:sz w:val="24"/>
            <w:szCs w:val="24"/>
            <w:lang w:val="en-US"/>
          </w:rPr>
          <w:t>zakupki</w:t>
        </w:r>
        <w:proofErr w:type="spellEnd"/>
        <w:r w:rsidR="003F3EA6" w:rsidRPr="00A50A16">
          <w:rPr>
            <w:rStyle w:val="a3"/>
            <w:sz w:val="24"/>
            <w:szCs w:val="24"/>
          </w:rPr>
          <w:t>.</w:t>
        </w:r>
        <w:proofErr w:type="spellStart"/>
        <w:r w:rsidR="003F3EA6" w:rsidRPr="00A50A16">
          <w:rPr>
            <w:rStyle w:val="a3"/>
            <w:sz w:val="24"/>
            <w:szCs w:val="24"/>
            <w:lang w:val="en-US"/>
          </w:rPr>
          <w:t>gov</w:t>
        </w:r>
        <w:proofErr w:type="spellEnd"/>
        <w:r w:rsidR="003F3EA6" w:rsidRPr="00A50A16">
          <w:rPr>
            <w:rStyle w:val="a3"/>
            <w:sz w:val="24"/>
            <w:szCs w:val="24"/>
          </w:rPr>
          <w:t>.</w:t>
        </w:r>
        <w:proofErr w:type="spellStart"/>
        <w:r w:rsidR="003F3EA6" w:rsidRPr="00A50A16">
          <w:rPr>
            <w:rStyle w:val="a3"/>
            <w:sz w:val="24"/>
            <w:szCs w:val="24"/>
            <w:lang w:val="en-US"/>
          </w:rPr>
          <w:t>ru</w:t>
        </w:r>
        <w:proofErr w:type="spellEnd"/>
      </w:hyperlink>
      <w:r w:rsidRPr="00A50A16">
        <w:rPr>
          <w:sz w:val="24"/>
          <w:szCs w:val="24"/>
        </w:rPr>
        <w:t>.</w:t>
      </w:r>
    </w:p>
    <w:p w:rsidR="003F3EA6" w:rsidRPr="00A50A16" w:rsidRDefault="003F3EA6" w:rsidP="00A50A16">
      <w:pPr>
        <w:spacing w:line="240" w:lineRule="auto"/>
        <w:contextualSpacing/>
        <w:jc w:val="both"/>
        <w:rPr>
          <w:b/>
          <w:sz w:val="24"/>
          <w:szCs w:val="24"/>
        </w:rPr>
      </w:pPr>
      <w:r w:rsidRPr="00A50A16">
        <w:rPr>
          <w:sz w:val="24"/>
          <w:szCs w:val="24"/>
        </w:rPr>
        <w:t>Сайт электронной площадки в информационно-телекоммуникационной сети «Интернет»</w:t>
      </w:r>
      <w:r w:rsidR="0074682F" w:rsidRPr="00A50A16">
        <w:rPr>
          <w:sz w:val="24"/>
          <w:szCs w:val="24"/>
        </w:rPr>
        <w:t xml:space="preserve"> (ЭП)</w:t>
      </w:r>
      <w:r w:rsidRPr="00A50A16">
        <w:rPr>
          <w:sz w:val="24"/>
          <w:szCs w:val="24"/>
        </w:rPr>
        <w:t xml:space="preserve"> </w:t>
      </w:r>
      <w:r w:rsidR="0074682F" w:rsidRPr="00A50A16">
        <w:rPr>
          <w:sz w:val="24"/>
          <w:szCs w:val="24"/>
        </w:rPr>
        <w:t>–</w:t>
      </w:r>
      <w:hyperlink r:id="rId13" w:history="1">
        <w:r w:rsidRPr="00A50A16">
          <w:rPr>
            <w:rStyle w:val="a3"/>
            <w:sz w:val="24"/>
            <w:szCs w:val="24"/>
            <w:lang w:val="en-US"/>
          </w:rPr>
          <w:t>http</w:t>
        </w:r>
        <w:r w:rsidRPr="00A50A16">
          <w:rPr>
            <w:rStyle w:val="a3"/>
            <w:sz w:val="24"/>
            <w:szCs w:val="24"/>
          </w:rPr>
          <w:t>://</w:t>
        </w:r>
        <w:proofErr w:type="spellStart"/>
        <w:r w:rsidRPr="00A50A16">
          <w:rPr>
            <w:rStyle w:val="a3"/>
            <w:sz w:val="24"/>
            <w:szCs w:val="24"/>
            <w:lang w:val="en-US"/>
          </w:rPr>
          <w:t>torgi</w:t>
        </w:r>
        <w:proofErr w:type="spellEnd"/>
        <w:r w:rsidRPr="00A50A16">
          <w:rPr>
            <w:rStyle w:val="a3"/>
            <w:sz w:val="24"/>
            <w:szCs w:val="24"/>
          </w:rPr>
          <w:t>223.</w:t>
        </w:r>
        <w:proofErr w:type="spellStart"/>
        <w:r w:rsidRPr="00A50A16">
          <w:rPr>
            <w:rStyle w:val="a3"/>
            <w:sz w:val="24"/>
            <w:szCs w:val="24"/>
            <w:lang w:val="en-US"/>
          </w:rPr>
          <w:t>ru</w:t>
        </w:r>
        <w:proofErr w:type="spellEnd"/>
      </w:hyperlink>
      <w:r w:rsidRPr="00A50A16">
        <w:rPr>
          <w:sz w:val="24"/>
          <w:szCs w:val="24"/>
        </w:rPr>
        <w:t>.</w:t>
      </w:r>
      <w:r w:rsidR="0074682F" w:rsidRPr="00A50A16">
        <w:rPr>
          <w:sz w:val="24"/>
          <w:szCs w:val="24"/>
        </w:rPr>
        <w:t xml:space="preserve"> </w:t>
      </w:r>
    </w:p>
    <w:p w:rsidR="00B70737" w:rsidRPr="00A50A16" w:rsidRDefault="00B70737" w:rsidP="00A50A16">
      <w:pPr>
        <w:spacing w:line="240" w:lineRule="auto"/>
        <w:contextualSpacing/>
        <w:jc w:val="both"/>
        <w:rPr>
          <w:sz w:val="24"/>
          <w:szCs w:val="24"/>
        </w:rPr>
      </w:pPr>
      <w:r w:rsidRPr="00A50A16">
        <w:rPr>
          <w:sz w:val="24"/>
          <w:szCs w:val="24"/>
        </w:rPr>
        <w:t>Сайт Заказчика в информаци</w:t>
      </w:r>
      <w:r w:rsidR="00302C59" w:rsidRPr="00A50A16">
        <w:rPr>
          <w:sz w:val="24"/>
          <w:szCs w:val="24"/>
        </w:rPr>
        <w:t>онно-телекоммуникационной сети «Интернет»</w:t>
      </w:r>
      <w:r w:rsidRPr="00A50A16">
        <w:rPr>
          <w:sz w:val="24"/>
          <w:szCs w:val="24"/>
        </w:rPr>
        <w:t xml:space="preserve"> </w:t>
      </w:r>
      <w:r w:rsidR="00DE64CD" w:rsidRPr="00A50A16">
        <w:rPr>
          <w:sz w:val="24"/>
          <w:szCs w:val="24"/>
        </w:rPr>
        <w:t xml:space="preserve">- </w:t>
      </w:r>
      <w:hyperlink r:id="rId14" w:history="1">
        <w:r w:rsidR="000B3C2D" w:rsidRPr="00A50A16">
          <w:rPr>
            <w:rStyle w:val="a3"/>
            <w:sz w:val="24"/>
            <w:szCs w:val="24"/>
            <w:lang w:val="en-US"/>
          </w:rPr>
          <w:t>www</w:t>
        </w:r>
        <w:r w:rsidR="000B3C2D" w:rsidRPr="00A50A16">
          <w:rPr>
            <w:rStyle w:val="a3"/>
            <w:sz w:val="24"/>
            <w:szCs w:val="24"/>
          </w:rPr>
          <w:t>.</w:t>
        </w:r>
        <w:proofErr w:type="spellStart"/>
        <w:r w:rsidR="000B3C2D" w:rsidRPr="00A50A16">
          <w:rPr>
            <w:rStyle w:val="a3"/>
            <w:sz w:val="24"/>
            <w:szCs w:val="24"/>
            <w:lang w:val="en-US"/>
          </w:rPr>
          <w:t>ampastra</w:t>
        </w:r>
        <w:proofErr w:type="spellEnd"/>
        <w:r w:rsidR="000B3C2D" w:rsidRPr="00A50A16">
          <w:rPr>
            <w:rStyle w:val="a3"/>
            <w:sz w:val="24"/>
            <w:szCs w:val="24"/>
          </w:rPr>
          <w:t>.</w:t>
        </w:r>
        <w:proofErr w:type="spellStart"/>
        <w:r w:rsidR="000B3C2D" w:rsidRPr="00A50A16">
          <w:rPr>
            <w:rStyle w:val="a3"/>
            <w:sz w:val="24"/>
            <w:szCs w:val="24"/>
            <w:lang w:val="en-US"/>
          </w:rPr>
          <w:t>ru</w:t>
        </w:r>
        <w:proofErr w:type="spellEnd"/>
      </w:hyperlink>
      <w:r w:rsidRPr="00A50A16">
        <w:rPr>
          <w:sz w:val="24"/>
          <w:szCs w:val="24"/>
        </w:rPr>
        <w:t>.</w:t>
      </w:r>
    </w:p>
    <w:p w:rsidR="001C3169" w:rsidRPr="00A50A16" w:rsidRDefault="00664D6A" w:rsidP="00A50A16">
      <w:pPr>
        <w:widowControl/>
        <w:spacing w:line="240" w:lineRule="auto"/>
        <w:contextualSpacing/>
        <w:jc w:val="both"/>
        <w:rPr>
          <w:color w:val="000000"/>
          <w:sz w:val="24"/>
          <w:szCs w:val="24"/>
        </w:rPr>
      </w:pPr>
      <w:r w:rsidRPr="00A50A16">
        <w:rPr>
          <w:b/>
          <w:bCs/>
          <w:color w:val="000000"/>
          <w:sz w:val="24"/>
          <w:szCs w:val="24"/>
        </w:rPr>
        <w:t xml:space="preserve">4. </w:t>
      </w:r>
      <w:r w:rsidR="003F5E6D" w:rsidRPr="00A50A16">
        <w:rPr>
          <w:b/>
          <w:bCs/>
          <w:color w:val="000000"/>
          <w:sz w:val="24"/>
          <w:szCs w:val="24"/>
        </w:rPr>
        <w:t>Источник финансирования закупки</w:t>
      </w:r>
      <w:r w:rsidR="009F613F" w:rsidRPr="00A50A16">
        <w:rPr>
          <w:b/>
          <w:bCs/>
          <w:color w:val="000000"/>
          <w:sz w:val="24"/>
          <w:szCs w:val="24"/>
        </w:rPr>
        <w:t>:</w:t>
      </w:r>
    </w:p>
    <w:p w:rsidR="00E917B7" w:rsidRPr="00A50A16" w:rsidRDefault="00934AE0" w:rsidP="00A50A16">
      <w:pPr>
        <w:widowControl/>
        <w:spacing w:line="240" w:lineRule="auto"/>
        <w:contextualSpacing/>
        <w:jc w:val="both"/>
        <w:rPr>
          <w:color w:val="000000"/>
          <w:sz w:val="24"/>
          <w:szCs w:val="24"/>
        </w:rPr>
      </w:pPr>
      <w:r w:rsidRPr="00A50A16">
        <w:rPr>
          <w:color w:val="000000"/>
          <w:sz w:val="24"/>
          <w:szCs w:val="24"/>
        </w:rPr>
        <w:t>Финансирование закупки</w:t>
      </w:r>
      <w:r w:rsidR="00E917B7" w:rsidRPr="00A50A16">
        <w:rPr>
          <w:color w:val="000000"/>
          <w:sz w:val="24"/>
          <w:szCs w:val="24"/>
        </w:rPr>
        <w:t xml:space="preserve"> осуществляется в соответствии с планом до</w:t>
      </w:r>
      <w:r w:rsidR="005C5450" w:rsidRPr="00A50A16">
        <w:rPr>
          <w:color w:val="000000"/>
          <w:sz w:val="24"/>
          <w:szCs w:val="24"/>
        </w:rPr>
        <w:t>ходов и расходов ФГ</w:t>
      </w:r>
      <w:r w:rsidR="00267AC7" w:rsidRPr="00A50A16">
        <w:rPr>
          <w:color w:val="000000"/>
          <w:sz w:val="24"/>
          <w:szCs w:val="24"/>
        </w:rPr>
        <w:t>БУ «</w:t>
      </w:r>
      <w:r w:rsidR="00BB01C6" w:rsidRPr="00A50A16">
        <w:rPr>
          <w:color w:val="000000"/>
          <w:sz w:val="24"/>
          <w:szCs w:val="24"/>
        </w:rPr>
        <w:t>АМП Каспийского моря</w:t>
      </w:r>
      <w:r w:rsidR="00267AC7" w:rsidRPr="00A50A16">
        <w:rPr>
          <w:color w:val="000000"/>
          <w:sz w:val="24"/>
          <w:szCs w:val="24"/>
        </w:rPr>
        <w:t>»</w:t>
      </w:r>
      <w:r w:rsidR="00E917B7" w:rsidRPr="00A50A16">
        <w:rPr>
          <w:color w:val="000000"/>
          <w:sz w:val="24"/>
          <w:szCs w:val="24"/>
        </w:rPr>
        <w:t xml:space="preserve"> на 201</w:t>
      </w:r>
      <w:r w:rsidR="00767F8E" w:rsidRPr="00A50A16">
        <w:rPr>
          <w:color w:val="000000"/>
          <w:sz w:val="24"/>
          <w:szCs w:val="24"/>
        </w:rPr>
        <w:t>9</w:t>
      </w:r>
      <w:r w:rsidR="00E917B7" w:rsidRPr="00A50A16">
        <w:rPr>
          <w:color w:val="000000"/>
          <w:sz w:val="24"/>
          <w:szCs w:val="24"/>
        </w:rPr>
        <w:t xml:space="preserve"> год из внебюджетных источников, указанных в Федеральном</w:t>
      </w:r>
      <w:r w:rsidR="0088100C" w:rsidRPr="00A50A16">
        <w:rPr>
          <w:color w:val="000000"/>
          <w:sz w:val="24"/>
          <w:szCs w:val="24"/>
        </w:rPr>
        <w:t xml:space="preserve"> законе от 08.11.2007 № 261-ФЗ «</w:t>
      </w:r>
      <w:r w:rsidR="00E917B7" w:rsidRPr="00A50A16">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A50A16">
        <w:rPr>
          <w:color w:val="000000"/>
          <w:sz w:val="24"/>
          <w:szCs w:val="24"/>
        </w:rPr>
        <w:t>»</w:t>
      </w:r>
      <w:r w:rsidR="00322060" w:rsidRPr="00A50A16">
        <w:rPr>
          <w:color w:val="000000"/>
          <w:sz w:val="24"/>
          <w:szCs w:val="24"/>
        </w:rPr>
        <w:t>.</w:t>
      </w:r>
      <w:r w:rsidR="007D2D86" w:rsidRPr="00A50A16">
        <w:rPr>
          <w:color w:val="000000"/>
          <w:sz w:val="24"/>
          <w:szCs w:val="24"/>
        </w:rPr>
        <w:t xml:space="preserve"> </w:t>
      </w:r>
    </w:p>
    <w:p w:rsidR="004A2980" w:rsidRPr="00A50A16" w:rsidRDefault="00450CE1" w:rsidP="00A50A16">
      <w:pPr>
        <w:spacing w:line="240" w:lineRule="auto"/>
        <w:contextualSpacing/>
        <w:jc w:val="both"/>
        <w:rPr>
          <w:b/>
          <w:bCs/>
          <w:sz w:val="24"/>
          <w:szCs w:val="24"/>
        </w:rPr>
      </w:pPr>
      <w:r w:rsidRPr="00A50A16">
        <w:rPr>
          <w:b/>
          <w:bCs/>
          <w:color w:val="000000"/>
          <w:sz w:val="24"/>
          <w:szCs w:val="24"/>
        </w:rPr>
        <w:t>5</w:t>
      </w:r>
      <w:r w:rsidR="004A2980" w:rsidRPr="00A50A16">
        <w:rPr>
          <w:b/>
          <w:bCs/>
          <w:color w:val="000000"/>
          <w:sz w:val="24"/>
          <w:szCs w:val="24"/>
        </w:rPr>
        <w:t>.</w:t>
      </w:r>
      <w:r w:rsidR="004A2980" w:rsidRPr="00A50A16">
        <w:rPr>
          <w:color w:val="000000"/>
          <w:sz w:val="24"/>
          <w:szCs w:val="24"/>
        </w:rPr>
        <w:t xml:space="preserve"> </w:t>
      </w:r>
      <w:r w:rsidR="004A2980" w:rsidRPr="00A50A16">
        <w:rPr>
          <w:b/>
          <w:bCs/>
          <w:sz w:val="24"/>
          <w:szCs w:val="24"/>
        </w:rPr>
        <w:t xml:space="preserve">Наименование </w:t>
      </w:r>
      <w:r w:rsidR="003101FF" w:rsidRPr="00A50A16">
        <w:rPr>
          <w:b/>
          <w:bCs/>
          <w:sz w:val="24"/>
          <w:szCs w:val="24"/>
        </w:rPr>
        <w:t>работ</w:t>
      </w:r>
      <w:r w:rsidR="004A2980" w:rsidRPr="00A50A16">
        <w:rPr>
          <w:b/>
          <w:bCs/>
          <w:sz w:val="24"/>
          <w:szCs w:val="24"/>
        </w:rPr>
        <w:t xml:space="preserve">. </w:t>
      </w:r>
      <w:r w:rsidR="00F22863" w:rsidRPr="00A50A16">
        <w:rPr>
          <w:b/>
          <w:bCs/>
          <w:sz w:val="24"/>
          <w:szCs w:val="24"/>
        </w:rPr>
        <w:t xml:space="preserve">Требования к </w:t>
      </w:r>
      <w:r w:rsidR="001314C2" w:rsidRPr="00A50A16">
        <w:rPr>
          <w:b/>
          <w:bCs/>
          <w:sz w:val="24"/>
          <w:szCs w:val="24"/>
        </w:rPr>
        <w:t xml:space="preserve">безопасности, </w:t>
      </w:r>
      <w:r w:rsidR="00F22863" w:rsidRPr="00A50A16">
        <w:rPr>
          <w:b/>
          <w:bCs/>
          <w:sz w:val="24"/>
          <w:szCs w:val="24"/>
        </w:rPr>
        <w:t>качеству, те</w:t>
      </w:r>
      <w:r w:rsidR="005368D6" w:rsidRPr="00A50A16">
        <w:rPr>
          <w:b/>
          <w:bCs/>
          <w:sz w:val="24"/>
          <w:szCs w:val="24"/>
        </w:rPr>
        <w:t>хническим характеристикам</w:t>
      </w:r>
      <w:r w:rsidR="001314C2" w:rsidRPr="00A50A16">
        <w:rPr>
          <w:b/>
          <w:bCs/>
          <w:sz w:val="24"/>
          <w:szCs w:val="24"/>
        </w:rPr>
        <w:t>, функциональным характеристикам (потребительским свойствам)</w:t>
      </w:r>
      <w:r w:rsidR="005368D6" w:rsidRPr="00A50A16">
        <w:rPr>
          <w:b/>
          <w:bCs/>
          <w:sz w:val="24"/>
          <w:szCs w:val="24"/>
        </w:rPr>
        <w:t xml:space="preserve"> </w:t>
      </w:r>
      <w:r w:rsidR="003101FF" w:rsidRPr="00A50A16">
        <w:rPr>
          <w:b/>
          <w:bCs/>
          <w:sz w:val="24"/>
          <w:szCs w:val="24"/>
        </w:rPr>
        <w:t>работ</w:t>
      </w:r>
      <w:r w:rsidR="001314C2" w:rsidRPr="00A50A16">
        <w:rPr>
          <w:b/>
          <w:bCs/>
          <w:sz w:val="24"/>
          <w:szCs w:val="24"/>
        </w:rPr>
        <w:t xml:space="preserve">, </w:t>
      </w:r>
      <w:r w:rsidR="003101FF" w:rsidRPr="00A50A16">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50A16">
        <w:rPr>
          <w:b/>
          <w:bCs/>
          <w:sz w:val="24"/>
          <w:szCs w:val="24"/>
        </w:rPr>
        <w:t>:</w:t>
      </w:r>
    </w:p>
    <w:p w:rsidR="00011213" w:rsidRPr="00A50A16" w:rsidRDefault="006F3B06" w:rsidP="00A50A16">
      <w:pPr>
        <w:spacing w:line="240" w:lineRule="auto"/>
        <w:contextualSpacing/>
        <w:jc w:val="both"/>
        <w:rPr>
          <w:bCs/>
          <w:sz w:val="24"/>
          <w:szCs w:val="24"/>
        </w:rPr>
      </w:pPr>
      <w:r w:rsidRPr="00A50A16">
        <w:rPr>
          <w:sz w:val="24"/>
          <w:szCs w:val="24"/>
        </w:rPr>
        <w:t>Выполнение   работ по утилизации  катера «</w:t>
      </w:r>
      <w:proofErr w:type="spellStart"/>
      <w:r w:rsidRPr="00A50A16">
        <w:rPr>
          <w:sz w:val="24"/>
          <w:szCs w:val="24"/>
        </w:rPr>
        <w:t>Couach</w:t>
      </w:r>
      <w:proofErr w:type="spellEnd"/>
      <w:r w:rsidRPr="00A50A16">
        <w:rPr>
          <w:sz w:val="24"/>
          <w:szCs w:val="24"/>
        </w:rPr>
        <w:t xml:space="preserve"> 1800» бортовой номер РАФ 18-91 «Ольга»</w:t>
      </w:r>
      <w:r w:rsidR="00011213" w:rsidRPr="00A50A16">
        <w:rPr>
          <w:bCs/>
          <w:sz w:val="24"/>
          <w:szCs w:val="24"/>
        </w:rPr>
        <w:t>.</w:t>
      </w:r>
    </w:p>
    <w:p w:rsidR="008E2D27" w:rsidRPr="00A50A16" w:rsidRDefault="005D329A" w:rsidP="00A50A16">
      <w:pPr>
        <w:spacing w:line="240" w:lineRule="auto"/>
        <w:contextualSpacing/>
        <w:jc w:val="both"/>
        <w:rPr>
          <w:bCs/>
          <w:sz w:val="24"/>
          <w:szCs w:val="24"/>
        </w:rPr>
      </w:pPr>
      <w:r w:rsidRPr="00A50A16">
        <w:rPr>
          <w:bCs/>
          <w:sz w:val="24"/>
          <w:szCs w:val="24"/>
        </w:rPr>
        <w:t>Указанные требования приведены в Техническом</w:t>
      </w:r>
      <w:r w:rsidR="008E2D27" w:rsidRPr="00A50A16">
        <w:rPr>
          <w:bCs/>
          <w:sz w:val="24"/>
          <w:szCs w:val="24"/>
        </w:rPr>
        <w:t xml:space="preserve"> зад</w:t>
      </w:r>
      <w:r w:rsidRPr="00A50A16">
        <w:rPr>
          <w:bCs/>
          <w:sz w:val="24"/>
          <w:szCs w:val="24"/>
        </w:rPr>
        <w:t xml:space="preserve">ании </w:t>
      </w:r>
      <w:r w:rsidR="00674E35" w:rsidRPr="00A50A16">
        <w:rPr>
          <w:bCs/>
          <w:color w:val="17365D" w:themeColor="text2" w:themeShade="BF"/>
          <w:sz w:val="24"/>
          <w:szCs w:val="24"/>
        </w:rPr>
        <w:t xml:space="preserve">(Приложение № </w:t>
      </w:r>
      <w:r w:rsidR="00980D5D" w:rsidRPr="00A50A16">
        <w:rPr>
          <w:bCs/>
          <w:color w:val="17365D" w:themeColor="text2" w:themeShade="BF"/>
          <w:sz w:val="24"/>
          <w:szCs w:val="24"/>
        </w:rPr>
        <w:t>4</w:t>
      </w:r>
      <w:r w:rsidR="00D5443E" w:rsidRPr="00A50A16">
        <w:rPr>
          <w:bCs/>
          <w:color w:val="17365D" w:themeColor="text2" w:themeShade="BF"/>
          <w:sz w:val="24"/>
          <w:szCs w:val="24"/>
        </w:rPr>
        <w:t xml:space="preserve"> к </w:t>
      </w:r>
      <w:r w:rsidRPr="00A50A16">
        <w:rPr>
          <w:bCs/>
          <w:color w:val="17365D" w:themeColor="text2" w:themeShade="BF"/>
          <w:sz w:val="24"/>
          <w:szCs w:val="24"/>
        </w:rPr>
        <w:t xml:space="preserve">настоящей </w:t>
      </w:r>
      <w:r w:rsidR="00D5443E" w:rsidRPr="00A50A16">
        <w:rPr>
          <w:bCs/>
          <w:color w:val="17365D" w:themeColor="text2" w:themeShade="BF"/>
          <w:sz w:val="24"/>
          <w:szCs w:val="24"/>
        </w:rPr>
        <w:t>документации</w:t>
      </w:r>
      <w:r w:rsidR="00674E35" w:rsidRPr="00A50A16">
        <w:rPr>
          <w:bCs/>
          <w:color w:val="17365D" w:themeColor="text2" w:themeShade="BF"/>
          <w:sz w:val="24"/>
          <w:szCs w:val="24"/>
        </w:rPr>
        <w:t>)</w:t>
      </w:r>
      <w:r w:rsidR="008E2D27" w:rsidRPr="00A50A16">
        <w:rPr>
          <w:bCs/>
          <w:color w:val="17365D" w:themeColor="text2" w:themeShade="BF"/>
          <w:sz w:val="24"/>
          <w:szCs w:val="24"/>
        </w:rPr>
        <w:t>.</w:t>
      </w:r>
    </w:p>
    <w:p w:rsidR="00B31736" w:rsidRPr="00A50A16" w:rsidRDefault="00450CE1" w:rsidP="00A50A16">
      <w:pPr>
        <w:spacing w:line="240" w:lineRule="auto"/>
        <w:contextualSpacing/>
        <w:jc w:val="both"/>
        <w:rPr>
          <w:bCs/>
          <w:sz w:val="24"/>
          <w:szCs w:val="24"/>
        </w:rPr>
      </w:pPr>
      <w:r w:rsidRPr="00A50A16">
        <w:rPr>
          <w:b/>
          <w:sz w:val="24"/>
          <w:szCs w:val="24"/>
        </w:rPr>
        <w:t>6</w:t>
      </w:r>
      <w:r w:rsidR="004A2980" w:rsidRPr="00A50A16">
        <w:rPr>
          <w:b/>
          <w:sz w:val="24"/>
          <w:szCs w:val="24"/>
        </w:rPr>
        <w:t xml:space="preserve">. Требования к </w:t>
      </w:r>
      <w:r w:rsidR="00CF4832" w:rsidRPr="00A50A16">
        <w:rPr>
          <w:b/>
          <w:bCs/>
          <w:sz w:val="24"/>
          <w:szCs w:val="24"/>
        </w:rPr>
        <w:t>сроку и (или) объему предос</w:t>
      </w:r>
      <w:r w:rsidR="004E160C" w:rsidRPr="00A50A16">
        <w:rPr>
          <w:b/>
          <w:bCs/>
          <w:sz w:val="24"/>
          <w:szCs w:val="24"/>
        </w:rPr>
        <w:t>т</w:t>
      </w:r>
      <w:r w:rsidR="004D5C89" w:rsidRPr="00A50A16">
        <w:rPr>
          <w:b/>
          <w:bCs/>
          <w:sz w:val="24"/>
          <w:szCs w:val="24"/>
        </w:rPr>
        <w:t>авл</w:t>
      </w:r>
      <w:r w:rsidR="005D6911" w:rsidRPr="00A50A16">
        <w:rPr>
          <w:b/>
          <w:bCs/>
          <w:sz w:val="24"/>
          <w:szCs w:val="24"/>
        </w:rPr>
        <w:t>ения гарантий качества работ</w:t>
      </w:r>
      <w:r w:rsidR="004A2980" w:rsidRPr="00A50A16">
        <w:rPr>
          <w:b/>
          <w:sz w:val="24"/>
          <w:szCs w:val="24"/>
        </w:rPr>
        <w:t>:</w:t>
      </w:r>
      <w:r w:rsidR="00B31736" w:rsidRPr="00A50A16">
        <w:rPr>
          <w:bCs/>
          <w:sz w:val="24"/>
          <w:szCs w:val="24"/>
        </w:rPr>
        <w:t xml:space="preserve"> </w:t>
      </w:r>
    </w:p>
    <w:p w:rsidR="00E42722" w:rsidRPr="00A50A16" w:rsidRDefault="00B31736" w:rsidP="00A50A16">
      <w:pPr>
        <w:spacing w:line="240" w:lineRule="auto"/>
        <w:contextualSpacing/>
        <w:jc w:val="both"/>
        <w:rPr>
          <w:bCs/>
          <w:sz w:val="24"/>
          <w:szCs w:val="24"/>
        </w:rPr>
      </w:pPr>
      <w:r w:rsidRPr="00A50A16">
        <w:rPr>
          <w:bCs/>
          <w:sz w:val="24"/>
          <w:szCs w:val="24"/>
        </w:rPr>
        <w:t>В соответствии с Техническим зад</w:t>
      </w:r>
      <w:r w:rsidR="00207648" w:rsidRPr="00A50A16">
        <w:rPr>
          <w:bCs/>
          <w:sz w:val="24"/>
          <w:szCs w:val="24"/>
        </w:rPr>
        <w:t>анием, прилагаемым к настоящей д</w:t>
      </w:r>
      <w:r w:rsidRPr="00A50A16">
        <w:rPr>
          <w:bCs/>
          <w:sz w:val="24"/>
          <w:szCs w:val="24"/>
        </w:rPr>
        <w:t xml:space="preserve">окументации </w:t>
      </w:r>
      <w:r w:rsidRPr="00A50A16">
        <w:rPr>
          <w:bCs/>
          <w:color w:val="17365D" w:themeColor="text2" w:themeShade="BF"/>
          <w:sz w:val="24"/>
          <w:szCs w:val="24"/>
        </w:rPr>
        <w:t xml:space="preserve">(Приложение </w:t>
      </w:r>
      <w:r w:rsidRPr="00A50A16">
        <w:rPr>
          <w:bCs/>
          <w:color w:val="17365D" w:themeColor="text2" w:themeShade="BF"/>
          <w:sz w:val="24"/>
          <w:szCs w:val="24"/>
        </w:rPr>
        <w:lastRenderedPageBreak/>
        <w:t>№ 4</w:t>
      </w:r>
      <w:r w:rsidR="00D5443E" w:rsidRPr="00A50A16">
        <w:rPr>
          <w:bCs/>
          <w:color w:val="17365D" w:themeColor="text2" w:themeShade="BF"/>
          <w:sz w:val="24"/>
          <w:szCs w:val="24"/>
        </w:rPr>
        <w:t xml:space="preserve"> к документации</w:t>
      </w:r>
      <w:r w:rsidRPr="00A50A16">
        <w:rPr>
          <w:bCs/>
          <w:color w:val="17365D" w:themeColor="text2" w:themeShade="BF"/>
          <w:sz w:val="24"/>
          <w:szCs w:val="24"/>
        </w:rPr>
        <w:t>).</w:t>
      </w:r>
    </w:p>
    <w:p w:rsidR="00235EF2" w:rsidRPr="00A50A16" w:rsidRDefault="00450CE1" w:rsidP="00A50A16">
      <w:pPr>
        <w:tabs>
          <w:tab w:val="left" w:pos="1276"/>
        </w:tabs>
        <w:spacing w:line="240" w:lineRule="auto"/>
        <w:contextualSpacing/>
        <w:rPr>
          <w:sz w:val="24"/>
          <w:szCs w:val="24"/>
        </w:rPr>
      </w:pPr>
      <w:r w:rsidRPr="00A50A16">
        <w:rPr>
          <w:b/>
          <w:bCs/>
          <w:sz w:val="24"/>
          <w:szCs w:val="24"/>
        </w:rPr>
        <w:t>7</w:t>
      </w:r>
      <w:r w:rsidR="004A2980" w:rsidRPr="00A50A16">
        <w:rPr>
          <w:b/>
          <w:bCs/>
          <w:sz w:val="24"/>
          <w:szCs w:val="24"/>
        </w:rPr>
        <w:t xml:space="preserve">. Место </w:t>
      </w:r>
      <w:r w:rsidR="00257E42" w:rsidRPr="00A50A16">
        <w:rPr>
          <w:b/>
          <w:bCs/>
          <w:sz w:val="24"/>
          <w:szCs w:val="24"/>
        </w:rPr>
        <w:t>выполнения работ</w:t>
      </w:r>
      <w:r w:rsidR="0019332E" w:rsidRPr="00A50A16">
        <w:rPr>
          <w:b/>
          <w:bCs/>
          <w:sz w:val="24"/>
          <w:szCs w:val="24"/>
        </w:rPr>
        <w:t>:</w:t>
      </w:r>
      <w:r w:rsidR="00257E42" w:rsidRPr="00A50A16">
        <w:rPr>
          <w:sz w:val="24"/>
          <w:szCs w:val="24"/>
        </w:rPr>
        <w:t xml:space="preserve"> </w:t>
      </w:r>
      <w:r w:rsidR="006F3B06" w:rsidRPr="00A50A16">
        <w:rPr>
          <w:sz w:val="24"/>
          <w:szCs w:val="24"/>
        </w:rPr>
        <w:t>Работы по утилизации объекта выполняются на производственных площадях и оборудовании Исполнителя.</w:t>
      </w:r>
    </w:p>
    <w:p w:rsidR="002513FB" w:rsidRPr="00A50A16" w:rsidRDefault="00450CE1" w:rsidP="00A50A16">
      <w:pPr>
        <w:tabs>
          <w:tab w:val="left" w:pos="1276"/>
        </w:tabs>
        <w:spacing w:line="240" w:lineRule="auto"/>
        <w:contextualSpacing/>
        <w:jc w:val="both"/>
        <w:rPr>
          <w:sz w:val="24"/>
          <w:szCs w:val="24"/>
        </w:rPr>
      </w:pPr>
      <w:r w:rsidRPr="00A50A16">
        <w:rPr>
          <w:b/>
          <w:bCs/>
          <w:sz w:val="24"/>
          <w:szCs w:val="24"/>
        </w:rPr>
        <w:t>8</w:t>
      </w:r>
      <w:r w:rsidR="004A2980" w:rsidRPr="00A50A16">
        <w:rPr>
          <w:b/>
          <w:bCs/>
          <w:sz w:val="24"/>
          <w:szCs w:val="24"/>
        </w:rPr>
        <w:t xml:space="preserve">. Срок </w:t>
      </w:r>
      <w:r w:rsidR="00B32B6B" w:rsidRPr="00A50A16">
        <w:rPr>
          <w:b/>
          <w:bCs/>
          <w:sz w:val="24"/>
          <w:szCs w:val="24"/>
        </w:rPr>
        <w:t>выполнения работ</w:t>
      </w:r>
      <w:r w:rsidR="004A2980" w:rsidRPr="00A50A16">
        <w:rPr>
          <w:b/>
          <w:bCs/>
          <w:sz w:val="24"/>
          <w:szCs w:val="24"/>
        </w:rPr>
        <w:t>:</w:t>
      </w:r>
      <w:r w:rsidR="00851B97" w:rsidRPr="00A50A16">
        <w:rPr>
          <w:b/>
          <w:bCs/>
          <w:sz w:val="24"/>
          <w:szCs w:val="24"/>
        </w:rPr>
        <w:t xml:space="preserve"> </w:t>
      </w:r>
      <w:r w:rsidR="006F3B06" w:rsidRPr="00A50A16">
        <w:rPr>
          <w:sz w:val="24"/>
          <w:szCs w:val="24"/>
        </w:rPr>
        <w:t>в течение 25  (Двадцати пяти) рабочих дней с момента передачи объекта Исполнителю по акту приема-передачи</w:t>
      </w:r>
      <w:r w:rsidR="006A3466" w:rsidRPr="00A50A16">
        <w:rPr>
          <w:bCs/>
          <w:sz w:val="24"/>
          <w:szCs w:val="24"/>
        </w:rPr>
        <w:t>.</w:t>
      </w:r>
    </w:p>
    <w:p w:rsidR="004A2980" w:rsidRPr="00A50A16" w:rsidRDefault="00450CE1" w:rsidP="00A50A16">
      <w:pPr>
        <w:spacing w:line="240" w:lineRule="auto"/>
        <w:contextualSpacing/>
        <w:jc w:val="both"/>
        <w:rPr>
          <w:sz w:val="24"/>
          <w:szCs w:val="24"/>
        </w:rPr>
      </w:pPr>
      <w:r w:rsidRPr="00A50A16">
        <w:rPr>
          <w:b/>
          <w:sz w:val="24"/>
          <w:szCs w:val="24"/>
        </w:rPr>
        <w:t>9</w:t>
      </w:r>
      <w:r w:rsidR="004A2980" w:rsidRPr="00A50A16">
        <w:rPr>
          <w:b/>
          <w:sz w:val="24"/>
          <w:szCs w:val="24"/>
        </w:rPr>
        <w:t>. Условия</w:t>
      </w:r>
      <w:r w:rsidR="008545CE" w:rsidRPr="00A50A16">
        <w:rPr>
          <w:b/>
          <w:sz w:val="24"/>
          <w:szCs w:val="24"/>
        </w:rPr>
        <w:t xml:space="preserve"> выполнения работ</w:t>
      </w:r>
      <w:r w:rsidR="004A2980" w:rsidRPr="00A50A16">
        <w:rPr>
          <w:b/>
          <w:sz w:val="24"/>
          <w:szCs w:val="24"/>
        </w:rPr>
        <w:t>:</w:t>
      </w:r>
      <w:r w:rsidR="00D5443E" w:rsidRPr="00A50A16">
        <w:rPr>
          <w:sz w:val="24"/>
          <w:szCs w:val="24"/>
        </w:rPr>
        <w:t xml:space="preserve"> в соответствии с </w:t>
      </w:r>
      <w:r w:rsidR="00AF302C" w:rsidRPr="00A50A16">
        <w:rPr>
          <w:sz w:val="24"/>
          <w:szCs w:val="24"/>
        </w:rPr>
        <w:t>п</w:t>
      </w:r>
      <w:r w:rsidR="00D5443E" w:rsidRPr="00A50A16">
        <w:rPr>
          <w:sz w:val="24"/>
          <w:szCs w:val="24"/>
        </w:rPr>
        <w:t xml:space="preserve">роектом договора </w:t>
      </w:r>
      <w:r w:rsidR="004617AE" w:rsidRPr="00A50A16">
        <w:rPr>
          <w:color w:val="17365D" w:themeColor="text2" w:themeShade="BF"/>
          <w:sz w:val="24"/>
          <w:szCs w:val="24"/>
        </w:rPr>
        <w:t>(Приложение №</w:t>
      </w:r>
      <w:r w:rsidR="00980D5D" w:rsidRPr="00A50A16">
        <w:rPr>
          <w:color w:val="17365D" w:themeColor="text2" w:themeShade="BF"/>
          <w:sz w:val="24"/>
          <w:szCs w:val="24"/>
        </w:rPr>
        <w:t xml:space="preserve"> 3</w:t>
      </w:r>
      <w:r w:rsidR="00D5443E" w:rsidRPr="00A50A16">
        <w:rPr>
          <w:color w:val="17365D" w:themeColor="text2" w:themeShade="BF"/>
          <w:sz w:val="24"/>
          <w:szCs w:val="24"/>
        </w:rPr>
        <w:t xml:space="preserve"> к документации</w:t>
      </w:r>
      <w:r w:rsidR="004617AE" w:rsidRPr="00A50A16">
        <w:rPr>
          <w:color w:val="17365D" w:themeColor="text2" w:themeShade="BF"/>
          <w:sz w:val="24"/>
          <w:szCs w:val="24"/>
        </w:rPr>
        <w:t>)</w:t>
      </w:r>
      <w:r w:rsidR="004A2980" w:rsidRPr="00A50A16">
        <w:rPr>
          <w:color w:val="17365D" w:themeColor="text2" w:themeShade="BF"/>
          <w:sz w:val="24"/>
          <w:szCs w:val="24"/>
        </w:rPr>
        <w:t>.</w:t>
      </w:r>
    </w:p>
    <w:p w:rsidR="00AC625F" w:rsidRPr="00AC625F" w:rsidRDefault="00450CE1" w:rsidP="00AC625F">
      <w:pPr>
        <w:tabs>
          <w:tab w:val="num" w:pos="-540"/>
        </w:tabs>
        <w:autoSpaceDE w:val="0"/>
        <w:autoSpaceDN w:val="0"/>
        <w:adjustRightInd w:val="0"/>
        <w:spacing w:line="240" w:lineRule="auto"/>
        <w:contextualSpacing/>
        <w:jc w:val="both"/>
        <w:rPr>
          <w:bCs/>
          <w:sz w:val="24"/>
          <w:szCs w:val="24"/>
        </w:rPr>
      </w:pPr>
      <w:r w:rsidRPr="00AC625F">
        <w:rPr>
          <w:b/>
          <w:bCs/>
          <w:sz w:val="24"/>
          <w:szCs w:val="24"/>
        </w:rPr>
        <w:t>10</w:t>
      </w:r>
      <w:r w:rsidR="004A2980" w:rsidRPr="00AC625F">
        <w:rPr>
          <w:b/>
          <w:bCs/>
          <w:sz w:val="24"/>
          <w:szCs w:val="24"/>
        </w:rPr>
        <w:t xml:space="preserve">. </w:t>
      </w:r>
      <w:r w:rsidR="004617AE" w:rsidRPr="00AC625F">
        <w:rPr>
          <w:b/>
          <w:bCs/>
          <w:sz w:val="24"/>
          <w:szCs w:val="24"/>
        </w:rPr>
        <w:t>Сведения о начальной (максимальной) цене</w:t>
      </w:r>
      <w:r w:rsidR="004A2980" w:rsidRPr="00AC625F">
        <w:rPr>
          <w:b/>
          <w:bCs/>
          <w:sz w:val="24"/>
          <w:szCs w:val="24"/>
        </w:rPr>
        <w:t xml:space="preserve"> договора:</w:t>
      </w:r>
      <w:r w:rsidR="004A2980" w:rsidRPr="00AC625F">
        <w:rPr>
          <w:sz w:val="24"/>
          <w:szCs w:val="24"/>
        </w:rPr>
        <w:t xml:space="preserve"> </w:t>
      </w:r>
      <w:r w:rsidR="00AC625F" w:rsidRPr="00AC625F">
        <w:rPr>
          <w:bCs/>
          <w:sz w:val="24"/>
          <w:szCs w:val="24"/>
        </w:rPr>
        <w:t>670 466 (Шестьсот семьдесят тысяч четыреста шестьдесят шесть) рублей 67 копеек.</w:t>
      </w:r>
    </w:p>
    <w:p w:rsidR="000E14D4" w:rsidRPr="00AC625F" w:rsidRDefault="00AC625F" w:rsidP="00AC625F">
      <w:pPr>
        <w:tabs>
          <w:tab w:val="num" w:pos="-540"/>
        </w:tabs>
        <w:autoSpaceDE w:val="0"/>
        <w:autoSpaceDN w:val="0"/>
        <w:adjustRightInd w:val="0"/>
        <w:spacing w:line="240" w:lineRule="auto"/>
        <w:contextualSpacing/>
        <w:jc w:val="both"/>
        <w:rPr>
          <w:bCs/>
          <w:sz w:val="24"/>
          <w:szCs w:val="24"/>
        </w:rPr>
      </w:pPr>
      <w:r w:rsidRPr="00AC625F">
        <w:rPr>
          <w:bCs/>
          <w:sz w:val="24"/>
          <w:szCs w:val="24"/>
        </w:rPr>
        <w:t xml:space="preserve">Начальная максимальная цена единицы работ (стоимость </w:t>
      </w:r>
      <w:r w:rsidRPr="00AC625F">
        <w:rPr>
          <w:sz w:val="24"/>
          <w:szCs w:val="24"/>
        </w:rPr>
        <w:t>работ по утилизации  катера «</w:t>
      </w:r>
      <w:proofErr w:type="spellStart"/>
      <w:r w:rsidRPr="00AC625F">
        <w:rPr>
          <w:sz w:val="24"/>
          <w:szCs w:val="24"/>
        </w:rPr>
        <w:t>Couach</w:t>
      </w:r>
      <w:proofErr w:type="spellEnd"/>
      <w:r w:rsidRPr="00AC625F">
        <w:rPr>
          <w:sz w:val="24"/>
          <w:szCs w:val="24"/>
        </w:rPr>
        <w:t xml:space="preserve"> 1800» бортовой номер РАФ 18-91 «Ольга»</w:t>
      </w:r>
      <w:r w:rsidRPr="00AC625F">
        <w:rPr>
          <w:bCs/>
          <w:sz w:val="24"/>
          <w:szCs w:val="24"/>
        </w:rPr>
        <w:t>) – 670 466 (Шестьсот семьдесят тысяч четыреста шестьдесят шесть) рублей 67 копеек.</w:t>
      </w:r>
    </w:p>
    <w:p w:rsidR="004A2980" w:rsidRPr="00A50A16" w:rsidRDefault="004A2980" w:rsidP="00A50A16">
      <w:pPr>
        <w:spacing w:line="240" w:lineRule="auto"/>
        <w:contextualSpacing/>
        <w:jc w:val="both"/>
        <w:rPr>
          <w:b/>
          <w:color w:val="000000"/>
          <w:spacing w:val="-2"/>
          <w:sz w:val="24"/>
          <w:szCs w:val="24"/>
        </w:rPr>
      </w:pPr>
      <w:r w:rsidRPr="00A50A16">
        <w:rPr>
          <w:b/>
          <w:color w:val="000000"/>
          <w:spacing w:val="-2"/>
          <w:sz w:val="24"/>
          <w:szCs w:val="24"/>
        </w:rPr>
        <w:t>Победителем в проведении запроса котировок</w:t>
      </w:r>
      <w:r w:rsidR="00CF09F0" w:rsidRPr="00A50A16">
        <w:rPr>
          <w:b/>
          <w:color w:val="000000"/>
          <w:spacing w:val="-2"/>
          <w:sz w:val="24"/>
          <w:szCs w:val="24"/>
        </w:rPr>
        <w:t xml:space="preserve"> в электронной форме</w:t>
      </w:r>
      <w:r w:rsidRPr="00A50A16">
        <w:rPr>
          <w:b/>
          <w:color w:val="000000"/>
          <w:spacing w:val="-2"/>
          <w:sz w:val="24"/>
          <w:szCs w:val="24"/>
        </w:rPr>
        <w:t xml:space="preserve"> признается </w:t>
      </w:r>
      <w:r w:rsidR="003C7E4F" w:rsidRPr="00A50A16">
        <w:rPr>
          <w:b/>
          <w:color w:val="000000"/>
          <w:spacing w:val="-2"/>
          <w:sz w:val="24"/>
          <w:szCs w:val="24"/>
        </w:rPr>
        <w:t xml:space="preserve">допущенный </w:t>
      </w:r>
      <w:r w:rsidR="00F07287" w:rsidRPr="00A50A16">
        <w:rPr>
          <w:b/>
          <w:color w:val="000000"/>
          <w:spacing w:val="-2"/>
          <w:sz w:val="24"/>
          <w:szCs w:val="24"/>
        </w:rPr>
        <w:t>участник закупки, подавший к</w:t>
      </w:r>
      <w:r w:rsidRPr="00A50A16">
        <w:rPr>
          <w:b/>
          <w:color w:val="000000"/>
          <w:spacing w:val="-2"/>
          <w:sz w:val="24"/>
          <w:szCs w:val="24"/>
        </w:rPr>
        <w:t>отировочную заявку, которая отвечает всем требован</w:t>
      </w:r>
      <w:r w:rsidR="00181BB8" w:rsidRPr="00A50A16">
        <w:rPr>
          <w:b/>
          <w:color w:val="000000"/>
          <w:spacing w:val="-2"/>
          <w:sz w:val="24"/>
          <w:szCs w:val="24"/>
        </w:rPr>
        <w:t>иям, установленным в настоящей д</w:t>
      </w:r>
      <w:r w:rsidRPr="00A50A16">
        <w:rPr>
          <w:b/>
          <w:color w:val="000000"/>
          <w:spacing w:val="-2"/>
          <w:sz w:val="24"/>
          <w:szCs w:val="24"/>
        </w:rPr>
        <w:t>окументации, и в которой указана наиболее низкая цена</w:t>
      </w:r>
      <w:r w:rsidR="00F36F21" w:rsidRPr="00A50A16">
        <w:rPr>
          <w:b/>
          <w:color w:val="000000"/>
          <w:spacing w:val="-2"/>
          <w:sz w:val="24"/>
          <w:szCs w:val="24"/>
        </w:rPr>
        <w:t xml:space="preserve"> договора</w:t>
      </w:r>
      <w:r w:rsidRPr="00A50A16">
        <w:rPr>
          <w:b/>
          <w:color w:val="000000"/>
          <w:spacing w:val="-2"/>
          <w:sz w:val="24"/>
          <w:szCs w:val="24"/>
        </w:rPr>
        <w:t>.</w:t>
      </w:r>
    </w:p>
    <w:p w:rsidR="00AC625F" w:rsidRDefault="004A2980" w:rsidP="00A50A16">
      <w:pPr>
        <w:spacing w:line="240" w:lineRule="auto"/>
        <w:contextualSpacing/>
        <w:rPr>
          <w:b/>
          <w:bCs/>
          <w:sz w:val="24"/>
          <w:szCs w:val="24"/>
        </w:rPr>
      </w:pPr>
      <w:r w:rsidRPr="00A50A16">
        <w:rPr>
          <w:b/>
          <w:bCs/>
          <w:sz w:val="24"/>
          <w:szCs w:val="24"/>
        </w:rPr>
        <w:t>1</w:t>
      </w:r>
      <w:r w:rsidR="00450CE1" w:rsidRPr="00A50A16">
        <w:rPr>
          <w:b/>
          <w:bCs/>
          <w:sz w:val="24"/>
          <w:szCs w:val="24"/>
        </w:rPr>
        <w:t>1</w:t>
      </w:r>
      <w:r w:rsidRPr="00A50A16">
        <w:rPr>
          <w:b/>
          <w:bCs/>
          <w:sz w:val="24"/>
          <w:szCs w:val="24"/>
        </w:rPr>
        <w:t xml:space="preserve">. Порядок формирования цены договора: </w:t>
      </w:r>
    </w:p>
    <w:p w:rsidR="00BA14D6"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Цена договора включает в себя:</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по перемещению и транспортировке катера;</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xml:space="preserve">- расходы, связанные с откачкой и утилизацией дождевой воды и  </w:t>
      </w:r>
      <w:proofErr w:type="spellStart"/>
      <w:r w:rsidRPr="00A50A16">
        <w:rPr>
          <w:sz w:val="24"/>
          <w:szCs w:val="24"/>
        </w:rPr>
        <w:t>подсланевых</w:t>
      </w:r>
      <w:proofErr w:type="spellEnd"/>
      <w:r w:rsidRPr="00A50A16">
        <w:rPr>
          <w:sz w:val="24"/>
          <w:szCs w:val="24"/>
        </w:rPr>
        <w:t xml:space="preserve"> вод;</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по утилизации (размещению или обезвреживанию) всех видов отходов, образующихся в процессе утилизации объекта;</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p>
    <w:p w:rsidR="008A347B" w:rsidRPr="00A50A16" w:rsidRDefault="00BA14D6" w:rsidP="00A50A16">
      <w:pPr>
        <w:spacing w:line="240" w:lineRule="auto"/>
        <w:contextualSpacing/>
        <w:jc w:val="both"/>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r w:rsidR="00FF47F1" w:rsidRPr="00A50A16">
        <w:rPr>
          <w:bCs/>
          <w:sz w:val="24"/>
          <w:szCs w:val="24"/>
        </w:rPr>
        <w:t>.</w:t>
      </w:r>
    </w:p>
    <w:p w:rsidR="004A2980" w:rsidRPr="00A50A16" w:rsidRDefault="004A2980" w:rsidP="00A50A16">
      <w:pPr>
        <w:spacing w:line="240" w:lineRule="auto"/>
        <w:contextualSpacing/>
        <w:jc w:val="both"/>
        <w:rPr>
          <w:rStyle w:val="gen"/>
          <w:color w:val="000000"/>
          <w:sz w:val="24"/>
          <w:szCs w:val="24"/>
        </w:rPr>
      </w:pPr>
      <w:r w:rsidRPr="00A50A16">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A14D6" w:rsidRPr="00A50A16" w:rsidRDefault="00450CE1" w:rsidP="00A50A16">
      <w:pPr>
        <w:pStyle w:val="af4"/>
        <w:spacing w:after="0" w:line="240" w:lineRule="auto"/>
        <w:ind w:left="0"/>
        <w:contextualSpacing/>
        <w:rPr>
          <w:sz w:val="24"/>
          <w:szCs w:val="24"/>
        </w:rPr>
      </w:pPr>
      <w:r w:rsidRPr="00A50A16">
        <w:rPr>
          <w:b/>
          <w:bCs/>
          <w:color w:val="000000"/>
          <w:sz w:val="24"/>
          <w:szCs w:val="24"/>
        </w:rPr>
        <w:t>12</w:t>
      </w:r>
      <w:r w:rsidR="004A2980" w:rsidRPr="00A50A16">
        <w:rPr>
          <w:b/>
          <w:bCs/>
          <w:color w:val="000000"/>
          <w:sz w:val="24"/>
          <w:szCs w:val="24"/>
        </w:rPr>
        <w:t xml:space="preserve">. </w:t>
      </w:r>
      <w:r w:rsidR="004A2980" w:rsidRPr="00A50A16">
        <w:rPr>
          <w:b/>
          <w:color w:val="000000"/>
          <w:sz w:val="24"/>
          <w:szCs w:val="24"/>
        </w:rPr>
        <w:t>Форм</w:t>
      </w:r>
      <w:r w:rsidR="00E27949" w:rsidRPr="00A50A16">
        <w:rPr>
          <w:b/>
          <w:color w:val="000000"/>
          <w:sz w:val="24"/>
          <w:szCs w:val="24"/>
        </w:rPr>
        <w:t xml:space="preserve">а, </w:t>
      </w:r>
      <w:r w:rsidR="002737FC" w:rsidRPr="00A50A16">
        <w:rPr>
          <w:b/>
          <w:color w:val="000000"/>
          <w:sz w:val="24"/>
          <w:szCs w:val="24"/>
        </w:rPr>
        <w:t xml:space="preserve">сроки и порядок </w:t>
      </w:r>
      <w:r w:rsidR="005B4004" w:rsidRPr="00A50A16">
        <w:rPr>
          <w:b/>
          <w:color w:val="000000"/>
          <w:sz w:val="24"/>
          <w:szCs w:val="24"/>
        </w:rPr>
        <w:t xml:space="preserve">оплаты </w:t>
      </w:r>
      <w:r w:rsidR="00916607" w:rsidRPr="00A50A16">
        <w:rPr>
          <w:b/>
          <w:color w:val="000000"/>
          <w:sz w:val="24"/>
          <w:szCs w:val="24"/>
        </w:rPr>
        <w:t>работ</w:t>
      </w:r>
      <w:r w:rsidR="004A2980" w:rsidRPr="00A50A16">
        <w:rPr>
          <w:b/>
          <w:color w:val="000000"/>
          <w:sz w:val="24"/>
          <w:szCs w:val="24"/>
        </w:rPr>
        <w:t>:</w:t>
      </w:r>
      <w:r w:rsidR="00B1176C" w:rsidRPr="00A50A16">
        <w:rPr>
          <w:b/>
          <w:color w:val="000000"/>
          <w:sz w:val="24"/>
          <w:szCs w:val="24"/>
        </w:rPr>
        <w:t xml:space="preserve"> </w:t>
      </w:r>
      <w:proofErr w:type="gramStart"/>
      <w:r w:rsidR="00BA14D6" w:rsidRPr="00A50A16">
        <w:rPr>
          <w:sz w:val="24"/>
          <w:szCs w:val="24"/>
        </w:rPr>
        <w:t>Оплата производится Заказчиком за выполненные Исполнителем и принятые Заказчиком работы путем перечисления денежных средств на расчётный счет Исполнителя в течение 15 (Пятнадцати) банковских дней после подписания Сторонами акта сдачи-приемки выполненных работ и поступления денежных средств от Исполнителя за извлеченный при разделке объекта лом металла, на основании выставленного Исполнителем счета.</w:t>
      </w:r>
      <w:proofErr w:type="gramEnd"/>
    </w:p>
    <w:p w:rsidR="00BA14D6"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Платежи по настоящему договору осуществляются Заказчиком в российских рублях.</w:t>
      </w:r>
    </w:p>
    <w:p w:rsidR="0032689C"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Исполнитель выставляет Заказчику счет-фактуру (</w:t>
      </w:r>
      <w:r w:rsidRPr="00A50A16">
        <w:rPr>
          <w:rFonts w:eastAsiaTheme="minorHAnsi"/>
          <w:i/>
          <w:sz w:val="24"/>
          <w:szCs w:val="24"/>
          <w:lang w:eastAsia="en-US"/>
        </w:rPr>
        <w:t>если предусмотрен</w:t>
      </w:r>
      <w:r w:rsidRPr="00A50A16">
        <w:rPr>
          <w:rFonts w:eastAsiaTheme="minorHAnsi"/>
          <w:sz w:val="24"/>
          <w:szCs w:val="24"/>
          <w:lang w:eastAsia="en-US"/>
        </w:rPr>
        <w:t>) в порядке и в сроки, предусмотренные действующим законодательством Российской Федерации.</w:t>
      </w:r>
      <w:r w:rsidR="0032689C" w:rsidRPr="00A50A16">
        <w:rPr>
          <w:color w:val="000000"/>
          <w:sz w:val="24"/>
          <w:szCs w:val="24"/>
          <w:lang w:val="x-none"/>
        </w:rPr>
        <w:t xml:space="preserve"> </w:t>
      </w:r>
    </w:p>
    <w:p w:rsidR="0032689C" w:rsidRPr="00A50A16" w:rsidRDefault="0032689C" w:rsidP="00A50A16">
      <w:pPr>
        <w:spacing w:line="240" w:lineRule="auto"/>
        <w:contextualSpacing/>
        <w:jc w:val="both"/>
        <w:rPr>
          <w:color w:val="000000"/>
          <w:sz w:val="24"/>
          <w:szCs w:val="24"/>
        </w:rPr>
      </w:pPr>
      <w:r w:rsidRPr="00A50A16">
        <w:rPr>
          <w:color w:val="000000"/>
          <w:sz w:val="24"/>
          <w:szCs w:val="24"/>
        </w:rPr>
        <w:t>Днем оплаты считается день списания денежных сре</w:t>
      </w:r>
      <w:proofErr w:type="gramStart"/>
      <w:r w:rsidRPr="00A50A16">
        <w:rPr>
          <w:color w:val="000000"/>
          <w:sz w:val="24"/>
          <w:szCs w:val="24"/>
        </w:rPr>
        <w:t>дств с л</w:t>
      </w:r>
      <w:proofErr w:type="gramEnd"/>
      <w:r w:rsidRPr="00A50A16">
        <w:rPr>
          <w:color w:val="000000"/>
          <w:sz w:val="24"/>
          <w:szCs w:val="24"/>
        </w:rPr>
        <w:t>ицевого счета Заказчика.</w:t>
      </w:r>
    </w:p>
    <w:p w:rsidR="004A2980" w:rsidRPr="00A50A16" w:rsidRDefault="00450CE1" w:rsidP="00A50A16">
      <w:pPr>
        <w:autoSpaceDE w:val="0"/>
        <w:autoSpaceDN w:val="0"/>
        <w:adjustRightInd w:val="0"/>
        <w:spacing w:line="240" w:lineRule="auto"/>
        <w:contextualSpacing/>
        <w:jc w:val="both"/>
        <w:rPr>
          <w:b/>
          <w:bCs/>
          <w:color w:val="000000"/>
          <w:sz w:val="24"/>
          <w:szCs w:val="24"/>
        </w:rPr>
      </w:pPr>
      <w:r w:rsidRPr="00A50A16">
        <w:rPr>
          <w:b/>
          <w:color w:val="000000"/>
          <w:sz w:val="24"/>
          <w:szCs w:val="24"/>
        </w:rPr>
        <w:t xml:space="preserve">13. </w:t>
      </w:r>
      <w:r w:rsidR="004A2980" w:rsidRPr="00A50A16">
        <w:rPr>
          <w:b/>
          <w:color w:val="000000"/>
          <w:sz w:val="24"/>
          <w:szCs w:val="24"/>
        </w:rPr>
        <w:t>Т</w:t>
      </w:r>
      <w:r w:rsidR="009E3852" w:rsidRPr="00A50A16">
        <w:rPr>
          <w:b/>
          <w:color w:val="000000"/>
          <w:sz w:val="24"/>
          <w:szCs w:val="24"/>
        </w:rPr>
        <w:t>ребования к участникам закупки</w:t>
      </w:r>
      <w:r w:rsidR="00AB3F84" w:rsidRPr="00A50A16">
        <w:rPr>
          <w:b/>
          <w:color w:val="000000"/>
          <w:sz w:val="24"/>
          <w:szCs w:val="24"/>
        </w:rPr>
        <w:t>, установленные в соответствии с пунктом 5.3 Положения,</w:t>
      </w:r>
      <w:r w:rsidR="009E3852" w:rsidRPr="00A50A16">
        <w:rPr>
          <w:b/>
          <w:color w:val="000000"/>
          <w:sz w:val="24"/>
          <w:szCs w:val="24"/>
        </w:rPr>
        <w:t xml:space="preserve"> </w:t>
      </w:r>
      <w:r w:rsidR="004A2980" w:rsidRPr="00A50A16">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A50A16">
        <w:rPr>
          <w:b/>
          <w:bCs/>
          <w:color w:val="000000"/>
          <w:sz w:val="24"/>
          <w:szCs w:val="24"/>
        </w:rPr>
        <w:t>.</w:t>
      </w:r>
    </w:p>
    <w:p w:rsidR="004A2980" w:rsidRPr="00A50A16" w:rsidRDefault="00450CE1" w:rsidP="00A50A16">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A50A16">
        <w:rPr>
          <w:rFonts w:ascii="Times New Roman" w:hAnsi="Times New Roman" w:cs="Times New Roman"/>
          <w:b/>
          <w:color w:val="1F497D" w:themeColor="text2"/>
          <w:sz w:val="24"/>
          <w:szCs w:val="24"/>
        </w:rPr>
        <w:t xml:space="preserve">13.1. </w:t>
      </w:r>
      <w:r w:rsidR="00514C55" w:rsidRPr="00A50A16">
        <w:rPr>
          <w:rFonts w:ascii="Times New Roman" w:hAnsi="Times New Roman" w:cs="Times New Roman"/>
          <w:b/>
          <w:color w:val="1F497D" w:themeColor="text2"/>
          <w:sz w:val="24"/>
          <w:szCs w:val="24"/>
        </w:rPr>
        <w:t>К участникам З</w:t>
      </w:r>
      <w:r w:rsidR="004A2980" w:rsidRPr="00A50A16">
        <w:rPr>
          <w:rFonts w:ascii="Times New Roman" w:hAnsi="Times New Roman" w:cs="Times New Roman"/>
          <w:b/>
          <w:color w:val="1F497D" w:themeColor="text2"/>
          <w:sz w:val="24"/>
          <w:szCs w:val="24"/>
        </w:rPr>
        <w:t>аказчик предъявляет следующие обязательные требования:</w:t>
      </w:r>
    </w:p>
    <w:p w:rsidR="00051F9D" w:rsidRPr="00AC625F" w:rsidRDefault="00051F9D" w:rsidP="00A50A16">
      <w:pPr>
        <w:widowControl/>
        <w:numPr>
          <w:ilvl w:val="0"/>
          <w:numId w:val="19"/>
        </w:numPr>
        <w:tabs>
          <w:tab w:val="left" w:pos="0"/>
        </w:tabs>
        <w:spacing w:before="60" w:after="60" w:line="240" w:lineRule="auto"/>
        <w:ind w:left="0" w:firstLine="709"/>
        <w:contextualSpacing/>
        <w:jc w:val="both"/>
        <w:rPr>
          <w:sz w:val="24"/>
          <w:szCs w:val="24"/>
          <w:lang w:eastAsia="en-US"/>
        </w:rPr>
      </w:pPr>
      <w:r w:rsidRPr="00AC625F">
        <w:rPr>
          <w:sz w:val="24"/>
          <w:szCs w:val="24"/>
          <w:lang w:eastAsia="en-US"/>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2</w:t>
      </w:r>
      <w:r w:rsidR="00450CE1" w:rsidRPr="00A50A16">
        <w:rPr>
          <w:rFonts w:ascii="Times New Roman" w:hAnsi="Times New Roman" w:cs="Times New Roman"/>
          <w:sz w:val="24"/>
          <w:szCs w:val="24"/>
        </w:rPr>
        <w:t>)</w:t>
      </w:r>
      <w:r w:rsidR="004A2980" w:rsidRPr="00A50A16">
        <w:rPr>
          <w:rFonts w:ascii="Times New Roman" w:hAnsi="Times New Roman" w:cs="Times New Roman"/>
          <w:sz w:val="24"/>
          <w:szCs w:val="24"/>
        </w:rPr>
        <w:t xml:space="preserve"> </w:t>
      </w:r>
      <w:proofErr w:type="spellStart"/>
      <w:r w:rsidR="00C447B0" w:rsidRPr="00A50A16">
        <w:rPr>
          <w:rFonts w:ascii="Times New Roman" w:hAnsi="Times New Roman" w:cs="Times New Roman"/>
          <w:sz w:val="24"/>
          <w:szCs w:val="24"/>
        </w:rPr>
        <w:t>н</w:t>
      </w:r>
      <w:r w:rsidR="004A2980" w:rsidRPr="00A50A16">
        <w:rPr>
          <w:rFonts w:ascii="Times New Roman" w:hAnsi="Times New Roman" w:cs="Times New Roman"/>
          <w:sz w:val="24"/>
          <w:szCs w:val="24"/>
        </w:rPr>
        <w:t>епроведение</w:t>
      </w:r>
      <w:proofErr w:type="spellEnd"/>
      <w:r w:rsidR="004A2980" w:rsidRPr="00A50A16">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00450CE1" w:rsidRPr="00A50A16">
        <w:rPr>
          <w:rFonts w:ascii="Times New Roman" w:hAnsi="Times New Roman" w:cs="Times New Roman"/>
          <w:sz w:val="24"/>
          <w:szCs w:val="24"/>
        </w:rPr>
        <w:t>крытии конкурсного производства;</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lastRenderedPageBreak/>
        <w:t>3</w:t>
      </w:r>
      <w:r w:rsidR="00450CE1" w:rsidRPr="00A50A16">
        <w:rPr>
          <w:rFonts w:ascii="Times New Roman" w:hAnsi="Times New Roman" w:cs="Times New Roman"/>
          <w:sz w:val="24"/>
          <w:szCs w:val="24"/>
        </w:rPr>
        <w:t>)</w:t>
      </w:r>
      <w:r w:rsidR="00C447B0" w:rsidRPr="00A50A16">
        <w:rPr>
          <w:rFonts w:ascii="Times New Roman" w:hAnsi="Times New Roman" w:cs="Times New Roman"/>
          <w:sz w:val="24"/>
          <w:szCs w:val="24"/>
        </w:rPr>
        <w:t xml:space="preserve"> </w:t>
      </w:r>
      <w:proofErr w:type="spellStart"/>
      <w:r w:rsidR="00C447B0" w:rsidRPr="00A50A16">
        <w:rPr>
          <w:rFonts w:ascii="Times New Roman" w:hAnsi="Times New Roman" w:cs="Times New Roman"/>
          <w:sz w:val="24"/>
          <w:szCs w:val="24"/>
        </w:rPr>
        <w:t>н</w:t>
      </w:r>
      <w:r w:rsidR="004A2980" w:rsidRPr="00A50A16">
        <w:rPr>
          <w:rFonts w:ascii="Times New Roman" w:hAnsi="Times New Roman" w:cs="Times New Roman"/>
          <w:sz w:val="24"/>
          <w:szCs w:val="24"/>
        </w:rPr>
        <w:t>еприостановление</w:t>
      </w:r>
      <w:proofErr w:type="spellEnd"/>
      <w:r w:rsidR="004A2980" w:rsidRPr="00A50A16">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00450CE1" w:rsidRPr="00A50A16">
        <w:rPr>
          <w:rFonts w:ascii="Times New Roman" w:hAnsi="Times New Roman" w:cs="Times New Roman"/>
          <w:sz w:val="24"/>
          <w:szCs w:val="24"/>
        </w:rPr>
        <w:t>ачи заявки на участие в закупке;</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4</w:t>
      </w:r>
      <w:r w:rsidR="00450CE1" w:rsidRPr="00A50A16">
        <w:rPr>
          <w:rFonts w:ascii="Times New Roman" w:hAnsi="Times New Roman" w:cs="Times New Roman"/>
          <w:sz w:val="24"/>
          <w:szCs w:val="24"/>
        </w:rPr>
        <w:t xml:space="preserve">) </w:t>
      </w:r>
      <w:r w:rsidR="0036474D" w:rsidRPr="00A50A16">
        <w:rPr>
          <w:rFonts w:ascii="Times New Roman" w:hAnsi="Times New Roman" w:cs="Times New Roman"/>
          <w:sz w:val="24"/>
          <w:szCs w:val="24"/>
        </w:rPr>
        <w:t>о</w:t>
      </w:r>
      <w:r w:rsidR="004A2980" w:rsidRPr="00A50A16">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A50A16">
        <w:rPr>
          <w:rFonts w:ascii="Times New Roman" w:hAnsi="Times New Roman" w:cs="Times New Roman"/>
          <w:b/>
          <w:color w:val="17365D" w:themeColor="text2" w:themeShade="BF"/>
          <w:sz w:val="24"/>
          <w:szCs w:val="24"/>
        </w:rPr>
        <w:t>5 (пять) процентов</w:t>
      </w:r>
      <w:r w:rsidR="004A2980" w:rsidRPr="00A50A16">
        <w:rPr>
          <w:rFonts w:ascii="Times New Roman" w:hAnsi="Times New Roman" w:cs="Times New Roman"/>
          <w:color w:val="17365D" w:themeColor="text2" w:themeShade="BF"/>
          <w:sz w:val="24"/>
          <w:szCs w:val="24"/>
        </w:rPr>
        <w:t xml:space="preserve"> </w:t>
      </w:r>
      <w:r w:rsidR="004A2980" w:rsidRPr="00A50A16">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450CE1"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5</w:t>
      </w:r>
      <w:r w:rsidR="00450CE1" w:rsidRPr="00A50A16">
        <w:rPr>
          <w:rFonts w:ascii="Times New Roman" w:hAnsi="Times New Roman" w:cs="Times New Roman"/>
          <w:sz w:val="24"/>
          <w:szCs w:val="24"/>
        </w:rPr>
        <w:t>)</w:t>
      </w:r>
      <w:r w:rsidR="0036474D"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00450CE1" w:rsidRPr="00A50A16">
        <w:rPr>
          <w:rFonts w:ascii="Times New Roman" w:hAnsi="Times New Roman" w:cs="Times New Roman"/>
          <w:sz w:val="24"/>
          <w:szCs w:val="24"/>
        </w:rPr>
        <w:t>е закупки</w:t>
      </w:r>
      <w:r w:rsidR="004A2980"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6</w:t>
      </w:r>
      <w:r w:rsidR="00450CE1" w:rsidRPr="00A50A16">
        <w:rPr>
          <w:rFonts w:ascii="Times New Roman" w:hAnsi="Times New Roman" w:cs="Times New Roman"/>
          <w:sz w:val="24"/>
          <w:szCs w:val="24"/>
        </w:rPr>
        <w:t>)</w:t>
      </w:r>
      <w:r w:rsidR="00952ABB"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в предусмотренном статьей 5 Федера</w:t>
      </w:r>
      <w:r w:rsidR="00C92A8B" w:rsidRPr="00A50A16">
        <w:rPr>
          <w:rFonts w:ascii="Times New Roman" w:hAnsi="Times New Roman" w:cs="Times New Roman"/>
          <w:sz w:val="24"/>
          <w:szCs w:val="24"/>
        </w:rPr>
        <w:t xml:space="preserve">льного закона от 18.07.2011г. № </w:t>
      </w:r>
      <w:r w:rsidR="004A2980" w:rsidRPr="00A50A16">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00450CE1" w:rsidRPr="00A50A16">
        <w:rPr>
          <w:rFonts w:ascii="Times New Roman" w:hAnsi="Times New Roman" w:cs="Times New Roman"/>
          <w:sz w:val="24"/>
          <w:szCs w:val="24"/>
        </w:rPr>
        <w:t>е</w:t>
      </w:r>
      <w:r w:rsidR="004A2980"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7</w:t>
      </w:r>
      <w:r w:rsidR="00450CE1" w:rsidRPr="00A50A16">
        <w:rPr>
          <w:rFonts w:ascii="Times New Roman" w:hAnsi="Times New Roman" w:cs="Times New Roman"/>
          <w:sz w:val="24"/>
          <w:szCs w:val="24"/>
        </w:rPr>
        <w:t>)</w:t>
      </w:r>
      <w:r w:rsidR="00952ABB"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на моме</w:t>
      </w:r>
      <w:r w:rsidR="00952ABB" w:rsidRPr="00A50A16">
        <w:rPr>
          <w:rFonts w:ascii="Times New Roman" w:hAnsi="Times New Roman" w:cs="Times New Roman"/>
          <w:sz w:val="24"/>
          <w:szCs w:val="24"/>
        </w:rPr>
        <w:t>нт проведения з</w:t>
      </w:r>
      <w:r w:rsidR="004A2980" w:rsidRPr="00A50A16">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A50A16">
        <w:rPr>
          <w:rFonts w:ascii="Times New Roman" w:hAnsi="Times New Roman" w:cs="Times New Roman"/>
          <w:sz w:val="24"/>
          <w:szCs w:val="24"/>
        </w:rPr>
        <w:t>купки обязательств по договорам</w:t>
      </w:r>
      <w:r w:rsidR="004A2980" w:rsidRPr="00A50A16">
        <w:rPr>
          <w:rFonts w:ascii="Times New Roman" w:hAnsi="Times New Roman" w:cs="Times New Roman"/>
          <w:sz w:val="24"/>
          <w:szCs w:val="24"/>
        </w:rPr>
        <w:t xml:space="preserve"> (контрактам), заключенным с Заказчиком за последние 2 </w:t>
      </w:r>
      <w:r w:rsidR="00796F55" w:rsidRPr="00A50A16">
        <w:rPr>
          <w:rFonts w:ascii="Times New Roman" w:hAnsi="Times New Roman" w:cs="Times New Roman"/>
          <w:sz w:val="24"/>
          <w:szCs w:val="24"/>
        </w:rPr>
        <w:t>(Д</w:t>
      </w:r>
      <w:r w:rsidR="00450CE1" w:rsidRPr="00A50A16">
        <w:rPr>
          <w:rFonts w:ascii="Times New Roman" w:hAnsi="Times New Roman" w:cs="Times New Roman"/>
          <w:sz w:val="24"/>
          <w:szCs w:val="24"/>
        </w:rPr>
        <w:t xml:space="preserve">ва) </w:t>
      </w:r>
      <w:r w:rsidR="001B2B0F" w:rsidRPr="00A50A16">
        <w:rPr>
          <w:rFonts w:ascii="Times New Roman" w:hAnsi="Times New Roman" w:cs="Times New Roman"/>
          <w:sz w:val="24"/>
          <w:szCs w:val="24"/>
        </w:rPr>
        <w:t>года.</w:t>
      </w:r>
    </w:p>
    <w:p w:rsidR="004A2980" w:rsidRPr="00A50A16" w:rsidRDefault="004A2980" w:rsidP="00A50A16">
      <w:pPr>
        <w:pStyle w:val="afb"/>
        <w:autoSpaceDE w:val="0"/>
        <w:autoSpaceDN w:val="0"/>
        <w:adjustRightInd w:val="0"/>
        <w:spacing w:line="240" w:lineRule="auto"/>
        <w:ind w:left="0" w:firstLine="709"/>
        <w:jc w:val="both"/>
        <w:rPr>
          <w:b/>
          <w:color w:val="1F497D" w:themeColor="text2"/>
          <w:sz w:val="24"/>
          <w:szCs w:val="24"/>
        </w:rPr>
      </w:pPr>
      <w:r w:rsidRPr="00A50A16">
        <w:rPr>
          <w:b/>
          <w:bCs/>
          <w:color w:val="1F497D" w:themeColor="text2"/>
          <w:sz w:val="24"/>
          <w:szCs w:val="24"/>
        </w:rPr>
        <w:t>1</w:t>
      </w:r>
      <w:r w:rsidR="00450CE1" w:rsidRPr="00A50A16">
        <w:rPr>
          <w:b/>
          <w:bCs/>
          <w:color w:val="1F497D" w:themeColor="text2"/>
          <w:sz w:val="24"/>
          <w:szCs w:val="24"/>
        </w:rPr>
        <w:t>3</w:t>
      </w:r>
      <w:r w:rsidRPr="00A50A16">
        <w:rPr>
          <w:b/>
          <w:bCs/>
          <w:color w:val="1F497D" w:themeColor="text2"/>
          <w:sz w:val="24"/>
          <w:szCs w:val="24"/>
        </w:rPr>
        <w:t>.2. П</w:t>
      </w:r>
      <w:r w:rsidRPr="00A50A16">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A50A16" w:rsidRDefault="004A2980" w:rsidP="00A50A16">
      <w:pPr>
        <w:spacing w:line="240" w:lineRule="auto"/>
        <w:ind w:firstLine="709"/>
        <w:contextualSpacing/>
        <w:jc w:val="both"/>
        <w:rPr>
          <w:sz w:val="24"/>
          <w:szCs w:val="24"/>
        </w:rPr>
      </w:pPr>
      <w:r w:rsidRPr="00A50A16">
        <w:rPr>
          <w:sz w:val="24"/>
          <w:szCs w:val="24"/>
        </w:rPr>
        <w:t>1</w:t>
      </w:r>
      <w:r w:rsidR="00450CE1" w:rsidRPr="00A50A16">
        <w:rPr>
          <w:sz w:val="24"/>
          <w:szCs w:val="24"/>
        </w:rPr>
        <w:t>3</w:t>
      </w:r>
      <w:r w:rsidRPr="00A50A16">
        <w:rPr>
          <w:sz w:val="24"/>
          <w:szCs w:val="24"/>
        </w:rPr>
        <w:t>.2.1. Для подтверждения соответстви</w:t>
      </w:r>
      <w:r w:rsidR="00450CE1" w:rsidRPr="00A50A16">
        <w:rPr>
          <w:sz w:val="24"/>
          <w:szCs w:val="24"/>
        </w:rPr>
        <w:t>я требов</w:t>
      </w:r>
      <w:r w:rsidR="00051F9D" w:rsidRPr="00A50A16">
        <w:rPr>
          <w:sz w:val="24"/>
          <w:szCs w:val="24"/>
        </w:rPr>
        <w:t>аниям, указанным в подпунктах 2</w:t>
      </w:r>
      <w:r w:rsidR="00450CE1" w:rsidRPr="00A50A16">
        <w:rPr>
          <w:sz w:val="24"/>
          <w:szCs w:val="24"/>
        </w:rPr>
        <w:t>-</w:t>
      </w:r>
      <w:r w:rsidR="00051F9D" w:rsidRPr="00A50A16">
        <w:rPr>
          <w:sz w:val="24"/>
          <w:szCs w:val="24"/>
        </w:rPr>
        <w:t>7</w:t>
      </w:r>
      <w:r w:rsidR="00754B2B" w:rsidRPr="00A50A16">
        <w:rPr>
          <w:sz w:val="24"/>
          <w:szCs w:val="24"/>
        </w:rPr>
        <w:t xml:space="preserve"> пункта 13.1 </w:t>
      </w:r>
      <w:r w:rsidR="0059707F" w:rsidRPr="00A50A16">
        <w:rPr>
          <w:sz w:val="24"/>
          <w:szCs w:val="24"/>
        </w:rPr>
        <w:t>настоящей д</w:t>
      </w:r>
      <w:r w:rsidRPr="00A50A16">
        <w:rPr>
          <w:sz w:val="24"/>
          <w:szCs w:val="24"/>
        </w:rPr>
        <w:t xml:space="preserve">окументации, участники закупки предоставляют </w:t>
      </w:r>
      <w:r w:rsidR="00CA367B" w:rsidRPr="00A50A16">
        <w:rPr>
          <w:sz w:val="24"/>
          <w:szCs w:val="24"/>
        </w:rPr>
        <w:t xml:space="preserve">в составе котировочной заявки </w:t>
      </w:r>
      <w:r w:rsidRPr="00A50A16">
        <w:rPr>
          <w:sz w:val="24"/>
          <w:szCs w:val="24"/>
        </w:rPr>
        <w:t>декларацию о соответствии таким требованиям</w:t>
      </w:r>
      <w:r w:rsidR="00CA367B" w:rsidRPr="00A50A16">
        <w:rPr>
          <w:sz w:val="24"/>
          <w:szCs w:val="24"/>
        </w:rPr>
        <w:t xml:space="preserve">, согласно форме котировочной заявки, указанной в </w:t>
      </w:r>
      <w:r w:rsidR="00CA367B" w:rsidRPr="00A50A16">
        <w:rPr>
          <w:color w:val="17365D" w:themeColor="text2" w:themeShade="BF"/>
          <w:sz w:val="24"/>
          <w:szCs w:val="24"/>
        </w:rPr>
        <w:t>Приложени</w:t>
      </w:r>
      <w:r w:rsidR="00C92A8B" w:rsidRPr="00A50A16">
        <w:rPr>
          <w:color w:val="17365D" w:themeColor="text2" w:themeShade="BF"/>
          <w:sz w:val="24"/>
          <w:szCs w:val="24"/>
        </w:rPr>
        <w:t xml:space="preserve">и № 1 </w:t>
      </w:r>
      <w:r w:rsidR="0059707F" w:rsidRPr="00A50A16">
        <w:rPr>
          <w:color w:val="17365D" w:themeColor="text2" w:themeShade="BF"/>
          <w:sz w:val="24"/>
          <w:szCs w:val="24"/>
        </w:rPr>
        <w:t>к настоящей д</w:t>
      </w:r>
      <w:r w:rsidR="00C92A8B" w:rsidRPr="00A50A16">
        <w:rPr>
          <w:color w:val="17365D" w:themeColor="text2" w:themeShade="BF"/>
          <w:sz w:val="24"/>
          <w:szCs w:val="24"/>
        </w:rPr>
        <w:t>окументации</w:t>
      </w:r>
      <w:r w:rsidR="00C92A8B" w:rsidRPr="00A50A16">
        <w:rPr>
          <w:sz w:val="24"/>
          <w:szCs w:val="24"/>
        </w:rPr>
        <w:t>.</w:t>
      </w:r>
    </w:p>
    <w:p w:rsidR="00051F9D" w:rsidRPr="00AC625F" w:rsidRDefault="00051F9D" w:rsidP="00A50A16">
      <w:pPr>
        <w:spacing w:after="120" w:line="240" w:lineRule="auto"/>
        <w:contextualSpacing/>
        <w:jc w:val="both"/>
        <w:rPr>
          <w:sz w:val="24"/>
          <w:szCs w:val="24"/>
        </w:rPr>
      </w:pPr>
      <w:r w:rsidRPr="00A50A16">
        <w:rPr>
          <w:sz w:val="24"/>
          <w:szCs w:val="24"/>
        </w:rPr>
        <w:t xml:space="preserve">          </w:t>
      </w:r>
      <w:r w:rsidRPr="00AC625F">
        <w:rPr>
          <w:sz w:val="24"/>
          <w:szCs w:val="24"/>
        </w:rPr>
        <w:t xml:space="preserve">13.2.2. </w:t>
      </w:r>
      <w:proofErr w:type="gramStart"/>
      <w:r w:rsidRPr="00AC625F">
        <w:rPr>
          <w:sz w:val="24"/>
          <w:szCs w:val="24"/>
        </w:rPr>
        <w:t>Для подтверждения соответствия участников закупки требованиям, установленным подпунктом 1 пункта 13.1 настоящей документации, в соответствии с Федеральным законом от 04.05.2011 №</w:t>
      </w:r>
      <w:r w:rsidR="00075A1B" w:rsidRPr="00AC625F">
        <w:rPr>
          <w:sz w:val="24"/>
          <w:szCs w:val="24"/>
        </w:rPr>
        <w:t xml:space="preserve"> </w:t>
      </w:r>
      <w:r w:rsidRPr="00AC625F">
        <w:rPr>
          <w:sz w:val="24"/>
          <w:szCs w:val="24"/>
        </w:rPr>
        <w:t>99-ФЗ «О лицензировани</w:t>
      </w:r>
      <w:r w:rsidR="00075A1B" w:rsidRPr="00AC625F">
        <w:rPr>
          <w:sz w:val="24"/>
          <w:szCs w:val="24"/>
        </w:rPr>
        <w:t xml:space="preserve">и отдельных видов деятельности», </w:t>
      </w:r>
      <w:r w:rsidRPr="00AC625F">
        <w:rPr>
          <w:sz w:val="24"/>
          <w:szCs w:val="24"/>
        </w:rPr>
        <w:t>участник закупки в составе заявки предоставляет</w:t>
      </w:r>
      <w:r w:rsidR="00075A1B" w:rsidRPr="00AC625F">
        <w:rPr>
          <w:sz w:val="24"/>
          <w:szCs w:val="24"/>
        </w:rPr>
        <w:t xml:space="preserve"> </w:t>
      </w:r>
      <w:r w:rsidRPr="00AC625F">
        <w:rPr>
          <w:sz w:val="24"/>
          <w:szCs w:val="24"/>
        </w:rPr>
        <w:t>копию действующей лицензии, выданной Федеральной службой по надзору в сфере природопользования, на осуществление деятельности по сбору, транспортированию, обработке, утилизации, обезвреживанию, размещению отходов I-IV класса опасности с наличием видов</w:t>
      </w:r>
      <w:proofErr w:type="gramEnd"/>
      <w:r w:rsidRPr="00AC625F">
        <w:rPr>
          <w:sz w:val="24"/>
          <w:szCs w:val="24"/>
        </w:rPr>
        <w:t xml:space="preserve"> работ, выполняемых в составе лицензируемого вида деятельности, а именно, сбор отходов </w:t>
      </w:r>
      <w:r w:rsidRPr="00AC625F">
        <w:rPr>
          <w:sz w:val="24"/>
          <w:szCs w:val="24"/>
          <w:lang w:val="en-US"/>
        </w:rPr>
        <w:t>I</w:t>
      </w:r>
      <w:r w:rsidRPr="00AC625F">
        <w:rPr>
          <w:sz w:val="24"/>
          <w:szCs w:val="24"/>
        </w:rPr>
        <w:t>,</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транспортирование отходов </w:t>
      </w:r>
      <w:r w:rsidRPr="00AC625F">
        <w:rPr>
          <w:sz w:val="24"/>
          <w:szCs w:val="24"/>
          <w:lang w:val="en-US"/>
        </w:rPr>
        <w:t>I</w:t>
      </w:r>
      <w:r w:rsidRPr="00AC625F">
        <w:rPr>
          <w:sz w:val="24"/>
          <w:szCs w:val="24"/>
        </w:rPr>
        <w:t>,</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обработка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утилизация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обезвреживание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w:t>
      </w:r>
    </w:p>
    <w:p w:rsidR="00E06FDA" w:rsidRPr="00A50A16" w:rsidRDefault="00450CE1" w:rsidP="00A50A16">
      <w:pPr>
        <w:widowControl/>
        <w:spacing w:line="240" w:lineRule="auto"/>
        <w:contextualSpacing/>
        <w:jc w:val="both"/>
        <w:rPr>
          <w:b/>
          <w:bCs/>
          <w:color w:val="000000"/>
          <w:sz w:val="24"/>
          <w:szCs w:val="24"/>
        </w:rPr>
      </w:pPr>
      <w:r w:rsidRPr="00A50A16">
        <w:rPr>
          <w:b/>
          <w:bCs/>
          <w:color w:val="000000"/>
          <w:sz w:val="24"/>
          <w:szCs w:val="24"/>
        </w:rPr>
        <w:t>14</w:t>
      </w:r>
      <w:r w:rsidR="00664D6A" w:rsidRPr="00A50A16">
        <w:rPr>
          <w:b/>
          <w:bCs/>
          <w:color w:val="000000"/>
          <w:sz w:val="24"/>
          <w:szCs w:val="24"/>
        </w:rPr>
        <w:t xml:space="preserve">. </w:t>
      </w:r>
      <w:r w:rsidR="001D3C6D" w:rsidRPr="00A50A16">
        <w:rPr>
          <w:b/>
          <w:bCs/>
          <w:color w:val="000000"/>
          <w:sz w:val="24"/>
          <w:szCs w:val="24"/>
        </w:rPr>
        <w:t>Требования к содержанию, ф</w:t>
      </w:r>
      <w:r w:rsidR="00CE08BE" w:rsidRPr="00A50A16">
        <w:rPr>
          <w:b/>
          <w:bCs/>
          <w:color w:val="000000"/>
          <w:sz w:val="24"/>
          <w:szCs w:val="24"/>
        </w:rPr>
        <w:t>орм</w:t>
      </w:r>
      <w:r w:rsidR="00775B9B" w:rsidRPr="00A50A16">
        <w:rPr>
          <w:b/>
          <w:bCs/>
          <w:color w:val="000000"/>
          <w:sz w:val="24"/>
          <w:szCs w:val="24"/>
        </w:rPr>
        <w:t>е</w:t>
      </w:r>
      <w:r w:rsidR="001D3C6D" w:rsidRPr="00A50A16">
        <w:rPr>
          <w:b/>
          <w:bCs/>
          <w:color w:val="000000"/>
          <w:sz w:val="24"/>
          <w:szCs w:val="24"/>
        </w:rPr>
        <w:t>, оформлению и составу</w:t>
      </w:r>
      <w:r w:rsidR="00CE08BE" w:rsidRPr="00A50A16">
        <w:rPr>
          <w:b/>
          <w:bCs/>
          <w:color w:val="000000"/>
          <w:sz w:val="24"/>
          <w:szCs w:val="24"/>
        </w:rPr>
        <w:t xml:space="preserve"> котировочной заявки</w:t>
      </w:r>
      <w:r w:rsidR="001D3C6D" w:rsidRPr="00A50A16">
        <w:rPr>
          <w:b/>
          <w:bCs/>
          <w:color w:val="000000"/>
          <w:sz w:val="24"/>
          <w:szCs w:val="24"/>
        </w:rPr>
        <w:t xml:space="preserve">. </w:t>
      </w:r>
      <w:r w:rsidR="001C3169" w:rsidRPr="00A50A16">
        <w:rPr>
          <w:b/>
          <w:bCs/>
          <w:color w:val="000000"/>
          <w:sz w:val="24"/>
          <w:szCs w:val="24"/>
        </w:rPr>
        <w:t>Порядок подачи котировочной заявки.</w:t>
      </w:r>
    </w:p>
    <w:p w:rsidR="009D2B30" w:rsidRPr="00A50A16" w:rsidRDefault="00450CE1" w:rsidP="00A50A16">
      <w:pPr>
        <w:widowControl/>
        <w:spacing w:line="240" w:lineRule="auto"/>
        <w:contextualSpacing/>
        <w:jc w:val="both"/>
        <w:rPr>
          <w:b/>
          <w:bCs/>
          <w:color w:val="1F497D" w:themeColor="text2"/>
          <w:sz w:val="24"/>
          <w:szCs w:val="24"/>
        </w:rPr>
      </w:pPr>
      <w:r w:rsidRPr="00A50A16">
        <w:rPr>
          <w:b/>
          <w:bCs/>
          <w:color w:val="1F497D" w:themeColor="text2"/>
          <w:sz w:val="24"/>
          <w:szCs w:val="24"/>
        </w:rPr>
        <w:t>14</w:t>
      </w:r>
      <w:r w:rsidR="009D2B30" w:rsidRPr="00A50A16">
        <w:rPr>
          <w:b/>
          <w:bCs/>
          <w:color w:val="1F497D" w:themeColor="text2"/>
          <w:sz w:val="24"/>
          <w:szCs w:val="24"/>
        </w:rPr>
        <w:t xml:space="preserve">.1. </w:t>
      </w:r>
      <w:r w:rsidR="00A80EC7" w:rsidRPr="00A50A16">
        <w:rPr>
          <w:b/>
          <w:bCs/>
          <w:color w:val="1F497D" w:themeColor="text2"/>
          <w:sz w:val="24"/>
          <w:szCs w:val="24"/>
        </w:rPr>
        <w:t xml:space="preserve">Котировочная заявка </w:t>
      </w:r>
      <w:r w:rsidR="00D80F7D" w:rsidRPr="00A50A16">
        <w:rPr>
          <w:b/>
          <w:bCs/>
          <w:color w:val="1F497D" w:themeColor="text2"/>
          <w:sz w:val="24"/>
          <w:szCs w:val="24"/>
        </w:rPr>
        <w:t>(далее также – з</w:t>
      </w:r>
      <w:r w:rsidR="00AE61E5" w:rsidRPr="00A50A16">
        <w:rPr>
          <w:b/>
          <w:bCs/>
          <w:color w:val="1F497D" w:themeColor="text2"/>
          <w:sz w:val="24"/>
          <w:szCs w:val="24"/>
        </w:rPr>
        <w:t xml:space="preserve">аявка) </w:t>
      </w:r>
      <w:r w:rsidR="00A80EC7" w:rsidRPr="00A50A16">
        <w:rPr>
          <w:b/>
          <w:bCs/>
          <w:color w:val="1F497D" w:themeColor="text2"/>
          <w:sz w:val="24"/>
          <w:szCs w:val="24"/>
        </w:rPr>
        <w:t>должна содержать</w:t>
      </w:r>
      <w:r w:rsidR="009D2B30" w:rsidRPr="00A50A16">
        <w:rPr>
          <w:b/>
          <w:bCs/>
          <w:color w:val="1F497D" w:themeColor="text2"/>
          <w:sz w:val="24"/>
          <w:szCs w:val="24"/>
        </w:rPr>
        <w:t>:</w:t>
      </w:r>
    </w:p>
    <w:p w:rsidR="009D2B30" w:rsidRPr="00A50A16" w:rsidRDefault="00450CE1" w:rsidP="00A50A16">
      <w:pPr>
        <w:widowControl/>
        <w:spacing w:line="240" w:lineRule="auto"/>
        <w:ind w:firstLine="709"/>
        <w:contextualSpacing/>
        <w:jc w:val="both"/>
        <w:rPr>
          <w:bCs/>
          <w:color w:val="1F497D" w:themeColor="text2"/>
          <w:sz w:val="24"/>
          <w:szCs w:val="24"/>
          <w:u w:val="single"/>
        </w:rPr>
      </w:pPr>
      <w:r w:rsidRPr="00A50A16">
        <w:rPr>
          <w:bCs/>
          <w:color w:val="1F497D" w:themeColor="text2"/>
          <w:sz w:val="24"/>
          <w:szCs w:val="24"/>
          <w:u w:val="single"/>
        </w:rPr>
        <w:t>14</w:t>
      </w:r>
      <w:r w:rsidR="009D2B30" w:rsidRPr="00A50A16">
        <w:rPr>
          <w:bCs/>
          <w:color w:val="1F497D" w:themeColor="text2"/>
          <w:sz w:val="24"/>
          <w:szCs w:val="24"/>
          <w:u w:val="single"/>
        </w:rPr>
        <w:t>.1.1. Для юридического лица:</w:t>
      </w:r>
    </w:p>
    <w:p w:rsidR="00DF36B6" w:rsidRPr="00A50A16" w:rsidRDefault="00B70737" w:rsidP="00A50A16">
      <w:pPr>
        <w:pStyle w:val="17"/>
        <w:tabs>
          <w:tab w:val="left" w:pos="900"/>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 xml:space="preserve">1) </w:t>
      </w:r>
      <w:r w:rsidR="00413320" w:rsidRPr="00A50A16">
        <w:rPr>
          <w:rFonts w:ascii="Times New Roman" w:hAnsi="Times New Roman" w:cs="Times New Roman"/>
          <w:sz w:val="24"/>
          <w:szCs w:val="24"/>
        </w:rPr>
        <w:t xml:space="preserve">заполненную форму заявки </w:t>
      </w:r>
      <w:r w:rsidR="009D2B30" w:rsidRPr="00A50A16">
        <w:rPr>
          <w:rFonts w:ascii="Times New Roman" w:hAnsi="Times New Roman" w:cs="Times New Roman"/>
          <w:sz w:val="24"/>
          <w:szCs w:val="24"/>
        </w:rPr>
        <w:t xml:space="preserve">согласно </w:t>
      </w:r>
      <w:r w:rsidR="009D2B30" w:rsidRPr="00A50A16">
        <w:rPr>
          <w:rFonts w:ascii="Times New Roman" w:hAnsi="Times New Roman" w:cs="Times New Roman"/>
          <w:color w:val="17365D" w:themeColor="text2" w:themeShade="BF"/>
          <w:sz w:val="24"/>
          <w:szCs w:val="24"/>
        </w:rPr>
        <w:t>Приложению № 1 к настоящей</w:t>
      </w:r>
      <w:r w:rsidR="006A6979" w:rsidRPr="00A50A16">
        <w:rPr>
          <w:rFonts w:ascii="Times New Roman" w:hAnsi="Times New Roman" w:cs="Times New Roman"/>
          <w:color w:val="17365D" w:themeColor="text2" w:themeShade="BF"/>
          <w:sz w:val="24"/>
          <w:szCs w:val="24"/>
        </w:rPr>
        <w:t xml:space="preserve"> д</w:t>
      </w:r>
      <w:r w:rsidR="00F7516F" w:rsidRPr="00A50A16">
        <w:rPr>
          <w:rFonts w:ascii="Times New Roman" w:hAnsi="Times New Roman" w:cs="Times New Roman"/>
          <w:color w:val="17365D" w:themeColor="text2" w:themeShade="BF"/>
          <w:sz w:val="24"/>
          <w:szCs w:val="24"/>
        </w:rPr>
        <w:t>окументации</w:t>
      </w:r>
      <w:r w:rsidR="00DF36B6" w:rsidRPr="00A50A16">
        <w:rPr>
          <w:rFonts w:ascii="Times New Roman" w:hAnsi="Times New Roman" w:cs="Times New Roman"/>
          <w:sz w:val="24"/>
          <w:szCs w:val="24"/>
        </w:rPr>
        <w:t>, с указанием следующих сведений:</w:t>
      </w:r>
    </w:p>
    <w:p w:rsidR="00DF36B6" w:rsidRPr="00A50A16" w:rsidRDefault="00DF36B6" w:rsidP="00A50A16">
      <w:pPr>
        <w:pStyle w:val="17"/>
        <w:tabs>
          <w:tab w:val="left" w:pos="900"/>
        </w:tabs>
        <w:spacing w:after="0"/>
        <w:ind w:left="0" w:firstLine="709"/>
        <w:contextualSpacing/>
        <w:jc w:val="both"/>
        <w:rPr>
          <w:rFonts w:ascii="Times New Roman" w:hAnsi="Times New Roman" w:cs="Times New Roman"/>
          <w:sz w:val="24"/>
          <w:szCs w:val="24"/>
          <w:lang w:eastAsia="ru-RU"/>
        </w:rPr>
      </w:pPr>
      <w:r w:rsidRPr="00A50A16">
        <w:rPr>
          <w:rFonts w:ascii="Times New Roman" w:hAnsi="Times New Roman" w:cs="Times New Roman"/>
          <w:sz w:val="24"/>
          <w:szCs w:val="24"/>
        </w:rPr>
        <w:t>-</w:t>
      </w:r>
      <w:r w:rsidR="00B70737" w:rsidRPr="00A50A16">
        <w:rPr>
          <w:rFonts w:ascii="Times New Roman" w:hAnsi="Times New Roman" w:cs="Times New Roman"/>
          <w:sz w:val="24"/>
          <w:szCs w:val="24"/>
        </w:rPr>
        <w:t xml:space="preserve"> </w:t>
      </w:r>
      <w:r w:rsidR="00B70737" w:rsidRPr="00A50A16">
        <w:rPr>
          <w:rFonts w:ascii="Times New Roman" w:hAnsi="Times New Roman" w:cs="Times New Roman"/>
          <w:sz w:val="24"/>
          <w:szCs w:val="24"/>
          <w:lang w:eastAsia="ru-RU"/>
        </w:rPr>
        <w:t>предложени</w:t>
      </w:r>
      <w:r w:rsidRPr="00A50A16">
        <w:rPr>
          <w:rFonts w:ascii="Times New Roman" w:hAnsi="Times New Roman" w:cs="Times New Roman"/>
          <w:sz w:val="24"/>
          <w:szCs w:val="24"/>
          <w:lang w:eastAsia="ru-RU"/>
        </w:rPr>
        <w:t>е</w:t>
      </w:r>
      <w:r w:rsidR="00001A56" w:rsidRPr="00A50A16">
        <w:rPr>
          <w:rFonts w:ascii="Times New Roman" w:hAnsi="Times New Roman" w:cs="Times New Roman"/>
          <w:sz w:val="24"/>
          <w:szCs w:val="24"/>
          <w:lang w:eastAsia="ru-RU"/>
        </w:rPr>
        <w:t xml:space="preserve"> о цене договора</w:t>
      </w:r>
      <w:r w:rsidR="0063607C" w:rsidRPr="00A50A16">
        <w:rPr>
          <w:rFonts w:ascii="Times New Roman" w:hAnsi="Times New Roman" w:cs="Times New Roman"/>
          <w:sz w:val="24"/>
          <w:szCs w:val="24"/>
          <w:lang w:eastAsia="ru-RU"/>
        </w:rPr>
        <w:t xml:space="preserve"> и цене единицы работ, являющихся предметом закупки</w:t>
      </w:r>
      <w:r w:rsidRPr="00A50A16">
        <w:rPr>
          <w:rFonts w:ascii="Times New Roman" w:hAnsi="Times New Roman" w:cs="Times New Roman"/>
          <w:sz w:val="24"/>
          <w:szCs w:val="24"/>
          <w:lang w:eastAsia="ru-RU"/>
        </w:rPr>
        <w:t>;</w:t>
      </w:r>
    </w:p>
    <w:p w:rsidR="00D40D13" w:rsidRPr="00A50A16" w:rsidRDefault="00D40D13" w:rsidP="00A50A16">
      <w:pPr>
        <w:pStyle w:val="17"/>
        <w:tabs>
          <w:tab w:val="left" w:pos="900"/>
        </w:tabs>
        <w:spacing w:after="0"/>
        <w:ind w:left="0" w:firstLine="709"/>
        <w:contextualSpacing/>
        <w:jc w:val="both"/>
        <w:rPr>
          <w:rFonts w:ascii="Times New Roman" w:hAnsi="Times New Roman" w:cs="Times New Roman"/>
          <w:sz w:val="24"/>
          <w:szCs w:val="24"/>
          <w:lang w:eastAsia="ru-RU"/>
        </w:rPr>
      </w:pPr>
      <w:r w:rsidRPr="00A50A16">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A50A16" w:rsidRDefault="00DF36B6" w:rsidP="00A50A16">
      <w:pPr>
        <w:pStyle w:val="17"/>
        <w:tabs>
          <w:tab w:val="left" w:pos="900"/>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A50A16">
        <w:rPr>
          <w:rFonts w:ascii="Times New Roman" w:hAnsi="Times New Roman" w:cs="Times New Roman"/>
          <w:sz w:val="24"/>
          <w:szCs w:val="24"/>
          <w:lang w:eastAsia="ru-RU"/>
        </w:rPr>
        <w:t>ч</w:t>
      </w:r>
      <w:r w:rsidR="00E75722" w:rsidRPr="00A50A16">
        <w:rPr>
          <w:rFonts w:ascii="Times New Roman" w:hAnsi="Times New Roman" w:cs="Times New Roman"/>
          <w:sz w:val="24"/>
          <w:szCs w:val="24"/>
          <w:lang w:eastAsia="ru-RU"/>
        </w:rPr>
        <w:t>ест</w:t>
      </w:r>
      <w:r w:rsidR="00300802" w:rsidRPr="00A50A16">
        <w:rPr>
          <w:rFonts w:ascii="Times New Roman" w:hAnsi="Times New Roman" w:cs="Times New Roman"/>
          <w:sz w:val="24"/>
          <w:szCs w:val="24"/>
          <w:lang w:eastAsia="ru-RU"/>
        </w:rPr>
        <w:t>венных характеристиках работ</w:t>
      </w:r>
      <w:r w:rsidR="00325E85" w:rsidRPr="00A50A16">
        <w:rPr>
          <w:rFonts w:ascii="Times New Roman" w:hAnsi="Times New Roman" w:cs="Times New Roman"/>
          <w:sz w:val="24"/>
          <w:szCs w:val="24"/>
          <w:lang w:eastAsia="ru-RU"/>
        </w:rPr>
        <w:t xml:space="preserve"> </w:t>
      </w:r>
      <w:r w:rsidRPr="00A50A16">
        <w:rPr>
          <w:rFonts w:ascii="Times New Roman" w:hAnsi="Times New Roman" w:cs="Times New Roman"/>
          <w:sz w:val="24"/>
          <w:szCs w:val="24"/>
          <w:lang w:eastAsia="ru-RU"/>
        </w:rPr>
        <w:t>и иные предложения об условиях исполнения договора</w:t>
      </w:r>
      <w:r w:rsidR="006B4A63" w:rsidRPr="00A50A16">
        <w:rPr>
          <w:rFonts w:ascii="Times New Roman" w:hAnsi="Times New Roman" w:cs="Times New Roman"/>
          <w:sz w:val="24"/>
          <w:szCs w:val="24"/>
          <w:lang w:eastAsia="ru-RU"/>
        </w:rPr>
        <w:t xml:space="preserve"> </w:t>
      </w:r>
      <w:r w:rsidR="006B4A63" w:rsidRPr="00A50A16">
        <w:rPr>
          <w:rFonts w:ascii="Times New Roman" w:hAnsi="Times New Roman" w:cs="Times New Roman"/>
          <w:color w:val="17365D" w:themeColor="text2" w:themeShade="BF"/>
          <w:sz w:val="24"/>
          <w:szCs w:val="24"/>
          <w:lang w:eastAsia="ru-RU"/>
        </w:rPr>
        <w:t>(Приложение № 1 к Котировочной заявке)</w:t>
      </w:r>
      <w:r w:rsidR="009D2B30" w:rsidRPr="00A50A16">
        <w:rPr>
          <w:rFonts w:ascii="Times New Roman" w:hAnsi="Times New Roman" w:cs="Times New Roman"/>
          <w:color w:val="17365D" w:themeColor="text2" w:themeShade="BF"/>
          <w:sz w:val="24"/>
          <w:szCs w:val="24"/>
        </w:rPr>
        <w:t>;</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2) </w:t>
      </w:r>
      <w:r w:rsidR="009D2B30" w:rsidRPr="00A50A16">
        <w:rPr>
          <w:sz w:val="24"/>
          <w:szCs w:val="24"/>
          <w:lang w:eastAsia="en-US"/>
        </w:rPr>
        <w:t>анк</w:t>
      </w:r>
      <w:r w:rsidR="00821024" w:rsidRPr="00A50A16">
        <w:rPr>
          <w:sz w:val="24"/>
          <w:szCs w:val="24"/>
          <w:lang w:eastAsia="en-US"/>
        </w:rPr>
        <w:t xml:space="preserve">ету юридического лица по форме </w:t>
      </w:r>
      <w:r w:rsidR="009D2B30" w:rsidRPr="00A50A16">
        <w:rPr>
          <w:sz w:val="24"/>
          <w:szCs w:val="24"/>
          <w:lang w:eastAsia="en-US"/>
        </w:rPr>
        <w:t xml:space="preserve">согласно </w:t>
      </w:r>
      <w:r w:rsidR="009D2B30" w:rsidRPr="00A50A16">
        <w:rPr>
          <w:color w:val="17365D" w:themeColor="text2" w:themeShade="BF"/>
          <w:sz w:val="24"/>
          <w:szCs w:val="24"/>
          <w:lang w:eastAsia="en-US"/>
        </w:rPr>
        <w:t xml:space="preserve">Приложению № 2 </w:t>
      </w:r>
      <w:r w:rsidR="004F0AFE" w:rsidRPr="00A50A16">
        <w:rPr>
          <w:color w:val="17365D" w:themeColor="text2" w:themeShade="BF"/>
          <w:sz w:val="24"/>
          <w:szCs w:val="24"/>
          <w:lang w:eastAsia="en-US"/>
        </w:rPr>
        <w:t>к настоящей д</w:t>
      </w:r>
      <w:r w:rsidR="009D2B30" w:rsidRPr="00A50A16">
        <w:rPr>
          <w:color w:val="17365D" w:themeColor="text2" w:themeShade="BF"/>
          <w:sz w:val="24"/>
          <w:szCs w:val="24"/>
          <w:lang w:eastAsia="en-US"/>
        </w:rPr>
        <w:t>окументации</w:t>
      </w:r>
      <w:r w:rsidR="009D2B30" w:rsidRPr="00A50A16">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lastRenderedPageBreak/>
        <w:t xml:space="preserve">3) </w:t>
      </w:r>
      <w:r w:rsidR="009D2B30" w:rsidRPr="00A50A16">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A50A16">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A50A16">
        <w:rPr>
          <w:sz w:val="24"/>
          <w:szCs w:val="24"/>
          <w:lang w:eastAsia="en-US"/>
        </w:rPr>
        <w:t>пункта 14.4.2</w:t>
      </w:r>
      <w:r w:rsidR="00EE0274" w:rsidRPr="00A50A16">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sidR="00EE0274" w:rsidRPr="00A50A16">
        <w:rPr>
          <w:sz w:val="24"/>
          <w:szCs w:val="24"/>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A50A16">
        <w:rPr>
          <w:sz w:val="24"/>
          <w:szCs w:val="24"/>
          <w:lang w:eastAsia="en-US"/>
        </w:rPr>
        <w:t>;</w:t>
      </w:r>
      <w:proofErr w:type="gramEnd"/>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4) </w:t>
      </w:r>
      <w:r w:rsidR="006F042D" w:rsidRPr="00A50A16">
        <w:rPr>
          <w:sz w:val="24"/>
          <w:szCs w:val="24"/>
          <w:lang w:eastAsia="en-US"/>
        </w:rPr>
        <w:t>полученную не ранее чем за шесть</w:t>
      </w:r>
      <w:r w:rsidR="009D2B30" w:rsidRPr="00A50A16">
        <w:rPr>
          <w:sz w:val="24"/>
          <w:szCs w:val="24"/>
          <w:lang w:eastAsia="en-US"/>
        </w:rPr>
        <w:t xml:space="preserve"> месяцев до дня ра</w:t>
      </w:r>
      <w:r w:rsidR="008567EC" w:rsidRPr="00A50A16">
        <w:rPr>
          <w:sz w:val="24"/>
          <w:szCs w:val="24"/>
          <w:lang w:eastAsia="en-US"/>
        </w:rPr>
        <w:t xml:space="preserve">змещения </w:t>
      </w:r>
      <w:r w:rsidR="00211A70" w:rsidRPr="00A50A16">
        <w:rPr>
          <w:sz w:val="24"/>
          <w:szCs w:val="24"/>
          <w:lang w:eastAsia="en-US"/>
        </w:rPr>
        <w:t>в ЕИС</w:t>
      </w:r>
      <w:r w:rsidR="009D2B30" w:rsidRPr="00A50A16">
        <w:rPr>
          <w:sz w:val="24"/>
          <w:szCs w:val="24"/>
          <w:lang w:eastAsia="en-US"/>
        </w:rPr>
        <w:t xml:space="preserve"> извещения о проведении </w:t>
      </w:r>
      <w:r w:rsidRPr="00A50A16">
        <w:rPr>
          <w:sz w:val="24"/>
          <w:szCs w:val="24"/>
          <w:lang w:eastAsia="en-US"/>
        </w:rPr>
        <w:t>настоящего запроса котировок</w:t>
      </w:r>
      <w:r w:rsidR="009D2B30" w:rsidRPr="00A50A16">
        <w:rPr>
          <w:sz w:val="24"/>
          <w:szCs w:val="24"/>
          <w:lang w:eastAsia="en-US"/>
        </w:rPr>
        <w:t xml:space="preserve"> </w:t>
      </w:r>
      <w:r w:rsidR="0012528B" w:rsidRPr="00A50A16">
        <w:rPr>
          <w:sz w:val="24"/>
          <w:szCs w:val="24"/>
          <w:lang w:eastAsia="en-US"/>
        </w:rPr>
        <w:t xml:space="preserve">в электронной форме </w:t>
      </w:r>
      <w:r w:rsidR="009D2B30" w:rsidRPr="00A50A16">
        <w:rPr>
          <w:sz w:val="24"/>
          <w:szCs w:val="24"/>
          <w:lang w:eastAsia="en-US"/>
        </w:rPr>
        <w:t>выписку из единого государственного реестра юридических лиц или копию такой выписки</w:t>
      </w:r>
      <w:r w:rsidRPr="00A50A16">
        <w:rPr>
          <w:sz w:val="24"/>
          <w:szCs w:val="24"/>
          <w:lang w:eastAsia="en-US"/>
        </w:rPr>
        <w:t>,</w:t>
      </w:r>
      <w:r w:rsidR="009D2B30" w:rsidRPr="00A50A16">
        <w:rPr>
          <w:sz w:val="24"/>
          <w:szCs w:val="24"/>
          <w:lang w:eastAsia="en-US"/>
        </w:rPr>
        <w:t xml:space="preserve"> заверенную нотариально.</w:t>
      </w:r>
      <w:r w:rsidR="00211A70" w:rsidRPr="00A50A16">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A50A16">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A50A16">
        <w:rPr>
          <w:sz w:val="24"/>
          <w:szCs w:val="24"/>
          <w:lang w:eastAsia="en-US"/>
        </w:rPr>
        <w:t xml:space="preserve">. </w:t>
      </w:r>
      <w:r w:rsidR="008B48E0" w:rsidRPr="00A50A16">
        <w:rPr>
          <w:sz w:val="24"/>
          <w:szCs w:val="24"/>
          <w:lang w:eastAsia="en-US"/>
        </w:rPr>
        <w:t>К</w:t>
      </w:r>
      <w:r w:rsidR="00211A70" w:rsidRPr="00A50A16">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A50A16">
        <w:rPr>
          <w:sz w:val="24"/>
          <w:szCs w:val="24"/>
          <w:lang w:eastAsia="en-US"/>
        </w:rPr>
        <w:t>;</w:t>
      </w:r>
    </w:p>
    <w:p w:rsidR="009D2B30" w:rsidRPr="00A50A16" w:rsidRDefault="00B70737" w:rsidP="00A50A16">
      <w:pPr>
        <w:widowControl/>
        <w:tabs>
          <w:tab w:val="left" w:pos="900"/>
        </w:tabs>
        <w:spacing w:line="240" w:lineRule="auto"/>
        <w:ind w:firstLine="709"/>
        <w:contextualSpacing/>
        <w:jc w:val="both"/>
        <w:rPr>
          <w:sz w:val="24"/>
          <w:szCs w:val="24"/>
          <w:lang w:eastAsia="en-US"/>
        </w:rPr>
      </w:pPr>
      <w:proofErr w:type="gramStart"/>
      <w:r w:rsidRPr="00A50A16">
        <w:rPr>
          <w:sz w:val="24"/>
          <w:szCs w:val="24"/>
          <w:lang w:eastAsia="en-US"/>
        </w:rPr>
        <w:t xml:space="preserve">5) </w:t>
      </w:r>
      <w:r w:rsidR="009D2B30" w:rsidRPr="00A50A16">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A50A16">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6) </w:t>
      </w:r>
      <w:r w:rsidR="009D2B30" w:rsidRPr="00A50A16">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A50A16">
        <w:rPr>
          <w:sz w:val="24"/>
          <w:szCs w:val="24"/>
          <w:lang w:eastAsia="en-US"/>
        </w:rPr>
        <w:t>,</w:t>
      </w:r>
      <w:proofErr w:type="gramEnd"/>
      <w:r w:rsidR="009D2B30" w:rsidRPr="00A50A16">
        <w:rPr>
          <w:sz w:val="24"/>
          <w:szCs w:val="24"/>
          <w:lang w:eastAsia="en-US"/>
        </w:rPr>
        <w:t xml:space="preserve"> если от имени участника закупки действует иное лиц</w:t>
      </w:r>
      <w:r w:rsidR="00A83B3A" w:rsidRPr="00A50A16">
        <w:rPr>
          <w:sz w:val="24"/>
          <w:szCs w:val="24"/>
          <w:lang w:eastAsia="en-US"/>
        </w:rPr>
        <w:t xml:space="preserve">о, заявка на участие в закупке </w:t>
      </w:r>
      <w:r w:rsidR="009D2B30" w:rsidRPr="00A50A16">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A50A16">
        <w:rPr>
          <w:sz w:val="24"/>
          <w:szCs w:val="24"/>
          <w:lang w:eastAsia="en-US"/>
        </w:rPr>
        <w:t xml:space="preserve"> (при наличии печати)</w:t>
      </w:r>
      <w:r w:rsidR="009D2B30" w:rsidRPr="00A50A16">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7) </w:t>
      </w:r>
      <w:r w:rsidR="00450CE1" w:rsidRPr="00A50A16">
        <w:rPr>
          <w:sz w:val="24"/>
          <w:szCs w:val="24"/>
          <w:lang w:eastAsia="en-US"/>
        </w:rPr>
        <w:t xml:space="preserve">документы, </w:t>
      </w:r>
      <w:r w:rsidR="002C1520" w:rsidRPr="00A50A16">
        <w:rPr>
          <w:sz w:val="24"/>
          <w:szCs w:val="24"/>
          <w:lang w:eastAsia="en-US"/>
        </w:rPr>
        <w:t xml:space="preserve">указанные в </w:t>
      </w:r>
      <w:r w:rsidR="00504AFD" w:rsidRPr="00A50A16">
        <w:rPr>
          <w:sz w:val="24"/>
          <w:szCs w:val="24"/>
          <w:lang w:eastAsia="en-US"/>
        </w:rPr>
        <w:t>пункте</w:t>
      </w:r>
      <w:r w:rsidR="00AB5212" w:rsidRPr="00A50A16">
        <w:rPr>
          <w:sz w:val="24"/>
          <w:szCs w:val="24"/>
          <w:lang w:eastAsia="en-US"/>
        </w:rPr>
        <w:t xml:space="preserve"> 13.2</w:t>
      </w:r>
      <w:r w:rsidR="002C1520" w:rsidRPr="00A50A16">
        <w:rPr>
          <w:sz w:val="24"/>
          <w:szCs w:val="24"/>
          <w:lang w:eastAsia="en-US"/>
        </w:rPr>
        <w:t xml:space="preserve"> настоящей д</w:t>
      </w:r>
      <w:r w:rsidR="00450CE1" w:rsidRPr="00A50A16">
        <w:rPr>
          <w:sz w:val="24"/>
          <w:szCs w:val="24"/>
          <w:lang w:eastAsia="en-US"/>
        </w:rPr>
        <w:t>окументации</w:t>
      </w:r>
      <w:r w:rsidR="00A80EC7" w:rsidRPr="00A50A16">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A50A16" w:rsidRDefault="00534E22" w:rsidP="00A50A16">
      <w:pPr>
        <w:widowControl/>
        <w:tabs>
          <w:tab w:val="left" w:pos="900"/>
        </w:tabs>
        <w:spacing w:line="240" w:lineRule="auto"/>
        <w:ind w:firstLine="709"/>
        <w:contextualSpacing/>
        <w:jc w:val="both"/>
        <w:rPr>
          <w:color w:val="1F497D" w:themeColor="text2"/>
          <w:sz w:val="24"/>
          <w:szCs w:val="24"/>
          <w:u w:val="single"/>
        </w:rPr>
      </w:pPr>
      <w:r w:rsidRPr="00A50A16">
        <w:rPr>
          <w:color w:val="1F497D" w:themeColor="text2"/>
          <w:sz w:val="24"/>
          <w:szCs w:val="24"/>
          <w:u w:val="single"/>
          <w:lang w:eastAsia="en-US"/>
        </w:rPr>
        <w:t>14</w:t>
      </w:r>
      <w:r w:rsidR="00DF36B6" w:rsidRPr="00A50A16">
        <w:rPr>
          <w:color w:val="1F497D" w:themeColor="text2"/>
          <w:sz w:val="24"/>
          <w:szCs w:val="24"/>
          <w:u w:val="single"/>
          <w:lang w:eastAsia="en-US"/>
        </w:rPr>
        <w:t xml:space="preserve">.1.2. </w:t>
      </w:r>
      <w:r w:rsidR="00DF36B6" w:rsidRPr="00A50A16">
        <w:rPr>
          <w:color w:val="1F497D" w:themeColor="text2"/>
          <w:sz w:val="24"/>
          <w:szCs w:val="24"/>
          <w:u w:val="single"/>
        </w:rPr>
        <w:t>Для индивидуального предпринимателя:</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1) </w:t>
      </w:r>
      <w:r w:rsidR="006A21AF" w:rsidRPr="00A50A16">
        <w:rPr>
          <w:sz w:val="24"/>
          <w:szCs w:val="24"/>
        </w:rPr>
        <w:t xml:space="preserve">заполненную форму заявки </w:t>
      </w:r>
      <w:r w:rsidRPr="00A50A16">
        <w:rPr>
          <w:sz w:val="24"/>
          <w:szCs w:val="24"/>
        </w:rPr>
        <w:t xml:space="preserve">согласно </w:t>
      </w:r>
      <w:r w:rsidRPr="00A50A16">
        <w:rPr>
          <w:color w:val="17365D" w:themeColor="text2" w:themeShade="BF"/>
          <w:sz w:val="24"/>
          <w:szCs w:val="24"/>
        </w:rPr>
        <w:t xml:space="preserve">Приложению № 1 </w:t>
      </w:r>
      <w:r w:rsidR="00185FB9" w:rsidRPr="00A50A16">
        <w:rPr>
          <w:color w:val="17365D" w:themeColor="text2" w:themeShade="BF"/>
          <w:sz w:val="24"/>
          <w:szCs w:val="24"/>
        </w:rPr>
        <w:t>к настоящей д</w:t>
      </w:r>
      <w:r w:rsidRPr="00A50A16">
        <w:rPr>
          <w:color w:val="17365D" w:themeColor="text2" w:themeShade="BF"/>
          <w:sz w:val="24"/>
          <w:szCs w:val="24"/>
        </w:rPr>
        <w:t>окументации</w:t>
      </w:r>
      <w:r w:rsidRPr="00A50A16">
        <w:rPr>
          <w:sz w:val="24"/>
          <w:szCs w:val="24"/>
        </w:rPr>
        <w:t>, с указанием следующих сведений:</w:t>
      </w:r>
    </w:p>
    <w:p w:rsidR="00DF36B6"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rPr>
        <w:t xml:space="preserve">- </w:t>
      </w:r>
      <w:r w:rsidRPr="00A50A16">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 </w:t>
      </w:r>
      <w:r w:rsidR="00040753" w:rsidRPr="00A50A16">
        <w:rPr>
          <w:sz w:val="24"/>
          <w:szCs w:val="24"/>
        </w:rPr>
        <w:t>предложение о цене договора</w:t>
      </w:r>
      <w:r w:rsidR="006A21AF" w:rsidRPr="00A50A16">
        <w:rPr>
          <w:sz w:val="24"/>
          <w:szCs w:val="24"/>
        </w:rPr>
        <w:t xml:space="preserve"> и цене единицы работ, являющихся предметом закупки</w:t>
      </w:r>
      <w:r w:rsidRPr="00A50A16">
        <w:rPr>
          <w:sz w:val="24"/>
          <w:szCs w:val="24"/>
        </w:rPr>
        <w:t>;</w:t>
      </w:r>
    </w:p>
    <w:p w:rsidR="00721BC6" w:rsidRPr="00A50A16" w:rsidRDefault="00721BC6" w:rsidP="00A50A16">
      <w:pPr>
        <w:widowControl/>
        <w:tabs>
          <w:tab w:val="left" w:pos="900"/>
        </w:tabs>
        <w:spacing w:line="240" w:lineRule="auto"/>
        <w:ind w:firstLine="709"/>
        <w:contextualSpacing/>
        <w:jc w:val="both"/>
        <w:rPr>
          <w:sz w:val="24"/>
          <w:szCs w:val="24"/>
        </w:rPr>
      </w:pPr>
      <w:r w:rsidRPr="00A50A16">
        <w:rPr>
          <w:sz w:val="24"/>
          <w:szCs w:val="24"/>
        </w:rPr>
        <w:lastRenderedPageBreak/>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rPr>
        <w:t>- сведения о функциональных характеристиках (потребительских свойствах) и ка</w:t>
      </w:r>
      <w:r w:rsidR="00DA17C9" w:rsidRPr="00A50A16">
        <w:rPr>
          <w:sz w:val="24"/>
          <w:szCs w:val="24"/>
        </w:rPr>
        <w:t>ч</w:t>
      </w:r>
      <w:r w:rsidR="00E75722" w:rsidRPr="00A50A16">
        <w:rPr>
          <w:sz w:val="24"/>
          <w:szCs w:val="24"/>
        </w:rPr>
        <w:t>ест</w:t>
      </w:r>
      <w:r w:rsidR="00296D5A" w:rsidRPr="00A50A16">
        <w:rPr>
          <w:sz w:val="24"/>
          <w:szCs w:val="24"/>
        </w:rPr>
        <w:t>венных характе</w:t>
      </w:r>
      <w:r w:rsidR="00B84E17" w:rsidRPr="00A50A16">
        <w:rPr>
          <w:sz w:val="24"/>
          <w:szCs w:val="24"/>
        </w:rPr>
        <w:t>ристиках работ</w:t>
      </w:r>
      <w:r w:rsidR="00B07325" w:rsidRPr="00A50A16">
        <w:rPr>
          <w:sz w:val="24"/>
          <w:szCs w:val="24"/>
        </w:rPr>
        <w:t xml:space="preserve"> </w:t>
      </w:r>
      <w:r w:rsidRPr="00A50A16">
        <w:rPr>
          <w:sz w:val="24"/>
          <w:szCs w:val="24"/>
        </w:rPr>
        <w:t>и иные предложения об условиях исполнения договора</w:t>
      </w:r>
      <w:r w:rsidR="0049486B" w:rsidRPr="00A50A16">
        <w:rPr>
          <w:sz w:val="24"/>
          <w:szCs w:val="24"/>
        </w:rPr>
        <w:t xml:space="preserve"> </w:t>
      </w:r>
      <w:r w:rsidR="0049486B" w:rsidRPr="00A50A16">
        <w:rPr>
          <w:color w:val="17365D" w:themeColor="text2" w:themeShade="BF"/>
          <w:sz w:val="24"/>
          <w:szCs w:val="24"/>
        </w:rPr>
        <w:t>(Приложение № 1 к Котировочной заявке)</w:t>
      </w:r>
      <w:r w:rsidRPr="00A50A16">
        <w:rPr>
          <w:color w:val="17365D" w:themeColor="text2" w:themeShade="BF"/>
          <w:sz w:val="24"/>
          <w:szCs w:val="24"/>
        </w:rPr>
        <w:t>;</w:t>
      </w:r>
    </w:p>
    <w:p w:rsidR="00DF36B6" w:rsidRPr="00A50A16" w:rsidRDefault="00DF36B6" w:rsidP="00A50A16">
      <w:pPr>
        <w:widowControl/>
        <w:tabs>
          <w:tab w:val="left" w:pos="900"/>
        </w:tabs>
        <w:spacing w:line="240" w:lineRule="auto"/>
        <w:ind w:firstLine="709"/>
        <w:contextualSpacing/>
        <w:jc w:val="both"/>
        <w:rPr>
          <w:sz w:val="24"/>
          <w:szCs w:val="24"/>
          <w:lang w:eastAsia="en-US"/>
        </w:rPr>
      </w:pPr>
      <w:proofErr w:type="gramStart"/>
      <w:r w:rsidRPr="00A50A16">
        <w:rPr>
          <w:sz w:val="24"/>
          <w:szCs w:val="24"/>
          <w:lang w:eastAsia="en-US"/>
        </w:rPr>
        <w:t xml:space="preserve">2) полученную не ранее чем за шесть месяцев до дня </w:t>
      </w:r>
      <w:r w:rsidR="0056060D" w:rsidRPr="00A50A16">
        <w:rPr>
          <w:sz w:val="24"/>
          <w:szCs w:val="24"/>
          <w:lang w:eastAsia="en-US"/>
        </w:rPr>
        <w:t xml:space="preserve">размещения </w:t>
      </w:r>
      <w:r w:rsidR="006B5095" w:rsidRPr="00A50A16">
        <w:rPr>
          <w:sz w:val="24"/>
          <w:szCs w:val="24"/>
          <w:lang w:eastAsia="en-US"/>
        </w:rPr>
        <w:t>в ЕИС</w:t>
      </w:r>
      <w:r w:rsidRPr="00A50A16">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A50A16">
        <w:rPr>
          <w:sz w:val="24"/>
          <w:szCs w:val="24"/>
          <w:lang w:eastAsia="en-US"/>
        </w:rPr>
        <w:t>)</w:t>
      </w:r>
      <w:r w:rsidR="000453DC" w:rsidRPr="00A50A16">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A50A16">
        <w:rPr>
          <w:sz w:val="24"/>
          <w:szCs w:val="24"/>
          <w:lang w:eastAsia="en-US"/>
        </w:rPr>
        <w:t>;</w:t>
      </w:r>
    </w:p>
    <w:p w:rsidR="00A80EC7"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3)</w:t>
      </w:r>
      <w:r w:rsidR="00450CE1" w:rsidRPr="00A50A16">
        <w:rPr>
          <w:sz w:val="24"/>
          <w:szCs w:val="24"/>
          <w:lang w:eastAsia="en-US"/>
        </w:rPr>
        <w:t xml:space="preserve"> документы, </w:t>
      </w:r>
      <w:r w:rsidR="00AB5212" w:rsidRPr="00A50A16">
        <w:rPr>
          <w:sz w:val="24"/>
          <w:szCs w:val="24"/>
          <w:lang w:eastAsia="en-US"/>
        </w:rPr>
        <w:t xml:space="preserve">указанные в пункте 13.2 </w:t>
      </w:r>
      <w:r w:rsidR="00E27B42" w:rsidRPr="00A50A16">
        <w:rPr>
          <w:sz w:val="24"/>
          <w:szCs w:val="24"/>
          <w:lang w:eastAsia="en-US"/>
        </w:rPr>
        <w:t>настоящей д</w:t>
      </w:r>
      <w:r w:rsidR="00450CE1" w:rsidRPr="00A50A16">
        <w:rPr>
          <w:sz w:val="24"/>
          <w:szCs w:val="24"/>
          <w:lang w:eastAsia="en-US"/>
        </w:rPr>
        <w:t>окументации</w:t>
      </w:r>
      <w:r w:rsidRPr="00A50A1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A50A16" w:rsidRDefault="00450CE1" w:rsidP="00A50A16">
      <w:pPr>
        <w:widowControl/>
        <w:tabs>
          <w:tab w:val="left" w:pos="900"/>
        </w:tabs>
        <w:spacing w:line="240" w:lineRule="auto"/>
        <w:ind w:firstLine="709"/>
        <w:contextualSpacing/>
        <w:jc w:val="both"/>
        <w:rPr>
          <w:sz w:val="24"/>
          <w:szCs w:val="24"/>
          <w:lang w:eastAsia="en-US"/>
        </w:rPr>
      </w:pPr>
      <w:proofErr w:type="gramStart"/>
      <w:r w:rsidRPr="00A50A16">
        <w:rPr>
          <w:sz w:val="24"/>
          <w:szCs w:val="24"/>
          <w:lang w:eastAsia="en-US"/>
        </w:rPr>
        <w:t>4</w:t>
      </w:r>
      <w:r w:rsidR="00DF36B6" w:rsidRPr="00A50A16">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A50A16">
        <w:rPr>
          <w:sz w:val="24"/>
          <w:szCs w:val="24"/>
          <w:lang w:eastAsia="en-US"/>
        </w:rPr>
        <w:t>ы предоставляются каждым лицом).</w:t>
      </w:r>
      <w:proofErr w:type="gramEnd"/>
    </w:p>
    <w:p w:rsidR="00A80EC7" w:rsidRPr="00A50A16" w:rsidRDefault="00534E22" w:rsidP="00A50A16">
      <w:pPr>
        <w:pStyle w:val="ConsPlusNormal"/>
        <w:ind w:firstLine="709"/>
        <w:contextualSpacing/>
        <w:jc w:val="both"/>
        <w:rPr>
          <w:rFonts w:ascii="Times New Roman" w:hAnsi="Times New Roman" w:cs="Times New Roman"/>
          <w:color w:val="1F497D" w:themeColor="text2"/>
          <w:sz w:val="24"/>
          <w:szCs w:val="24"/>
          <w:u w:val="single"/>
        </w:rPr>
      </w:pPr>
      <w:r w:rsidRPr="00A50A16">
        <w:rPr>
          <w:rFonts w:ascii="Times New Roman" w:hAnsi="Times New Roman" w:cs="Times New Roman"/>
          <w:color w:val="1F497D" w:themeColor="text2"/>
          <w:sz w:val="24"/>
          <w:szCs w:val="24"/>
          <w:u w:val="single"/>
        </w:rPr>
        <w:t>14</w:t>
      </w:r>
      <w:r w:rsidR="00A80EC7" w:rsidRPr="00A50A16">
        <w:rPr>
          <w:rFonts w:ascii="Times New Roman" w:hAnsi="Times New Roman" w:cs="Times New Roman"/>
          <w:color w:val="1F497D" w:themeColor="text2"/>
          <w:sz w:val="24"/>
          <w:szCs w:val="24"/>
          <w:u w:val="single"/>
        </w:rPr>
        <w:t>.1.3. Для физического лица:</w:t>
      </w:r>
    </w:p>
    <w:p w:rsidR="00A80EC7" w:rsidRPr="00A50A16" w:rsidRDefault="00A80EC7"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1) </w:t>
      </w:r>
      <w:r w:rsidR="00B05845" w:rsidRPr="00A50A16">
        <w:rPr>
          <w:sz w:val="24"/>
          <w:szCs w:val="24"/>
        </w:rPr>
        <w:t xml:space="preserve">заполненную форму заявки </w:t>
      </w:r>
      <w:r w:rsidRPr="00A50A16">
        <w:rPr>
          <w:sz w:val="24"/>
          <w:szCs w:val="24"/>
        </w:rPr>
        <w:t xml:space="preserve">согласно </w:t>
      </w:r>
      <w:r w:rsidRPr="00A50A16">
        <w:rPr>
          <w:color w:val="17365D" w:themeColor="text2" w:themeShade="BF"/>
          <w:sz w:val="24"/>
          <w:szCs w:val="24"/>
        </w:rPr>
        <w:t xml:space="preserve">Приложению № 1 </w:t>
      </w:r>
      <w:r w:rsidR="00F4526F" w:rsidRPr="00A50A16">
        <w:rPr>
          <w:color w:val="17365D" w:themeColor="text2" w:themeShade="BF"/>
          <w:sz w:val="24"/>
          <w:szCs w:val="24"/>
        </w:rPr>
        <w:t>к настоящей д</w:t>
      </w:r>
      <w:r w:rsidRPr="00A50A16">
        <w:rPr>
          <w:color w:val="17365D" w:themeColor="text2" w:themeShade="BF"/>
          <w:sz w:val="24"/>
          <w:szCs w:val="24"/>
        </w:rPr>
        <w:t>окументации</w:t>
      </w:r>
      <w:r w:rsidRPr="00A50A16">
        <w:rPr>
          <w:sz w:val="24"/>
          <w:szCs w:val="24"/>
        </w:rPr>
        <w:t>, с указанием следующих сведений:</w:t>
      </w:r>
    </w:p>
    <w:p w:rsidR="00A80EC7" w:rsidRPr="00A50A16" w:rsidRDefault="00A80EC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A50A16" w:rsidRDefault="000939CF"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предложение о цене договора</w:t>
      </w:r>
      <w:r w:rsidR="00E128BB" w:rsidRPr="00A50A16">
        <w:rPr>
          <w:sz w:val="24"/>
          <w:szCs w:val="24"/>
        </w:rPr>
        <w:t xml:space="preserve"> </w:t>
      </w:r>
      <w:r w:rsidR="00E128BB" w:rsidRPr="00A50A16">
        <w:rPr>
          <w:sz w:val="24"/>
          <w:szCs w:val="24"/>
          <w:lang w:eastAsia="en-US"/>
        </w:rPr>
        <w:t xml:space="preserve">и цене единицы </w:t>
      </w:r>
      <w:r w:rsidR="00154A89" w:rsidRPr="00A50A16">
        <w:rPr>
          <w:sz w:val="24"/>
          <w:szCs w:val="24"/>
          <w:lang w:eastAsia="en-US"/>
        </w:rPr>
        <w:t>работ</w:t>
      </w:r>
      <w:r w:rsidR="00E128BB" w:rsidRPr="00A50A16">
        <w:rPr>
          <w:sz w:val="24"/>
          <w:szCs w:val="24"/>
          <w:lang w:eastAsia="en-US"/>
        </w:rPr>
        <w:t>, являющихся предметом закупки</w:t>
      </w:r>
      <w:r w:rsidRPr="00A50A16">
        <w:rPr>
          <w:sz w:val="24"/>
          <w:szCs w:val="24"/>
          <w:lang w:eastAsia="en-US"/>
        </w:rPr>
        <w:t>;</w:t>
      </w:r>
    </w:p>
    <w:p w:rsidR="000939CF" w:rsidRPr="00A50A16" w:rsidRDefault="000939CF"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A50A16" w:rsidRDefault="00A80EC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сведения о функциональных характеристиках (потребительских свойствах) и ка</w:t>
      </w:r>
      <w:r w:rsidR="009E1CBC" w:rsidRPr="00A50A16">
        <w:rPr>
          <w:sz w:val="24"/>
          <w:szCs w:val="24"/>
          <w:lang w:eastAsia="en-US"/>
        </w:rPr>
        <w:t>ч</w:t>
      </w:r>
      <w:r w:rsidR="00E75722" w:rsidRPr="00A50A16">
        <w:rPr>
          <w:sz w:val="24"/>
          <w:szCs w:val="24"/>
          <w:lang w:eastAsia="en-US"/>
        </w:rPr>
        <w:t>ест</w:t>
      </w:r>
      <w:r w:rsidR="00157E1D" w:rsidRPr="00A50A16">
        <w:rPr>
          <w:sz w:val="24"/>
          <w:szCs w:val="24"/>
          <w:lang w:eastAsia="en-US"/>
        </w:rPr>
        <w:t>венных характеристиках работ</w:t>
      </w:r>
      <w:r w:rsidRPr="00A50A16">
        <w:rPr>
          <w:sz w:val="24"/>
          <w:szCs w:val="24"/>
          <w:lang w:eastAsia="en-US"/>
        </w:rPr>
        <w:t xml:space="preserve"> и иные предложения об условиях исполнения договора</w:t>
      </w:r>
      <w:r w:rsidR="008B5E29" w:rsidRPr="00A50A16">
        <w:rPr>
          <w:sz w:val="24"/>
          <w:szCs w:val="24"/>
          <w:lang w:eastAsia="en-US"/>
        </w:rPr>
        <w:t xml:space="preserve"> </w:t>
      </w:r>
      <w:r w:rsidR="008B5E29" w:rsidRPr="00A50A16">
        <w:rPr>
          <w:color w:val="17365D" w:themeColor="text2" w:themeShade="BF"/>
          <w:sz w:val="24"/>
          <w:szCs w:val="24"/>
          <w:lang w:eastAsia="en-US"/>
        </w:rPr>
        <w:t>(Приложение № 1 к Котировочной заявке)</w:t>
      </w:r>
      <w:r w:rsidRPr="00A50A16">
        <w:rPr>
          <w:color w:val="17365D" w:themeColor="text2" w:themeShade="BF"/>
          <w:sz w:val="24"/>
          <w:szCs w:val="24"/>
          <w:lang w:eastAsia="en-US"/>
        </w:rPr>
        <w:t>;</w:t>
      </w:r>
    </w:p>
    <w:p w:rsidR="00157E1D" w:rsidRPr="00A50A16" w:rsidRDefault="0080104E"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2) копию</w:t>
      </w:r>
      <w:r w:rsidR="004C3071" w:rsidRPr="00A50A16">
        <w:rPr>
          <w:sz w:val="24"/>
          <w:szCs w:val="24"/>
          <w:lang w:eastAsia="en-US"/>
        </w:rPr>
        <w:t xml:space="preserve"> документа, удостоверяющего</w:t>
      </w:r>
      <w:r w:rsidR="00157E1D" w:rsidRPr="00A50A16">
        <w:rPr>
          <w:sz w:val="24"/>
          <w:szCs w:val="24"/>
          <w:lang w:eastAsia="en-US"/>
        </w:rPr>
        <w:t xml:space="preserve"> личность</w:t>
      </w:r>
      <w:r w:rsidR="00305F9B" w:rsidRPr="00A50A1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A50A16">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A50A16" w:rsidRDefault="0080104E"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3</w:t>
      </w:r>
      <w:r w:rsidR="00A80EC7" w:rsidRPr="00A50A16">
        <w:rPr>
          <w:sz w:val="24"/>
          <w:szCs w:val="24"/>
          <w:lang w:eastAsia="en-US"/>
        </w:rPr>
        <w:t xml:space="preserve">) </w:t>
      </w:r>
      <w:r w:rsidRPr="00A50A16">
        <w:rPr>
          <w:sz w:val="24"/>
          <w:szCs w:val="24"/>
          <w:lang w:eastAsia="en-US"/>
        </w:rPr>
        <w:t>документы, указанные в пункте 13.2</w:t>
      </w:r>
      <w:r w:rsidR="00534E22" w:rsidRPr="00A50A16">
        <w:rPr>
          <w:sz w:val="24"/>
          <w:szCs w:val="24"/>
          <w:lang w:eastAsia="en-US"/>
        </w:rPr>
        <w:t xml:space="preserve"> настоящей </w:t>
      </w:r>
      <w:r w:rsidR="004B420B" w:rsidRPr="00A50A16">
        <w:rPr>
          <w:sz w:val="24"/>
          <w:szCs w:val="24"/>
          <w:lang w:eastAsia="en-US"/>
        </w:rPr>
        <w:t>д</w:t>
      </w:r>
      <w:r w:rsidR="00534E22" w:rsidRPr="00A50A16">
        <w:rPr>
          <w:sz w:val="24"/>
          <w:szCs w:val="24"/>
          <w:lang w:eastAsia="en-US"/>
        </w:rPr>
        <w:t>окументации</w:t>
      </w:r>
      <w:r w:rsidR="00534E22" w:rsidRPr="00A50A16">
        <w:rPr>
          <w:sz w:val="24"/>
          <w:szCs w:val="24"/>
        </w:rPr>
        <w:t xml:space="preserve"> </w:t>
      </w:r>
      <w:r w:rsidR="00A80EC7" w:rsidRPr="00A50A16">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A50A16" w:rsidRDefault="0080104E" w:rsidP="00A50A16">
      <w:pPr>
        <w:widowControl/>
        <w:tabs>
          <w:tab w:val="left" w:pos="900"/>
        </w:tabs>
        <w:spacing w:line="240" w:lineRule="auto"/>
        <w:ind w:firstLine="709"/>
        <w:contextualSpacing/>
        <w:jc w:val="both"/>
        <w:rPr>
          <w:sz w:val="24"/>
          <w:szCs w:val="24"/>
          <w:lang w:eastAsia="en-US"/>
        </w:rPr>
      </w:pPr>
      <w:proofErr w:type="gramStart"/>
      <w:r w:rsidRPr="00A50A16">
        <w:rPr>
          <w:sz w:val="24"/>
          <w:szCs w:val="24"/>
          <w:lang w:eastAsia="en-US"/>
        </w:rPr>
        <w:t>4</w:t>
      </w:r>
      <w:r w:rsidR="00A80EC7" w:rsidRPr="00A50A16">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A50A16" w:rsidRDefault="001D35AD" w:rsidP="00A50A16">
      <w:pPr>
        <w:pStyle w:val="ConsPlusNormal"/>
        <w:ind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lastRenderedPageBreak/>
        <w:t>14.1.4. Требование о предоставлении отдельных видо</w:t>
      </w:r>
      <w:r w:rsidR="000E1A97" w:rsidRPr="00A50A16">
        <w:rPr>
          <w:rFonts w:ascii="Times New Roman" w:hAnsi="Times New Roman" w:cs="Times New Roman"/>
          <w:sz w:val="24"/>
          <w:szCs w:val="24"/>
        </w:rPr>
        <w:t>в документов,</w:t>
      </w:r>
      <w:r w:rsidR="001D1D72" w:rsidRPr="00A50A16">
        <w:rPr>
          <w:rFonts w:ascii="Times New Roman" w:hAnsi="Times New Roman" w:cs="Times New Roman"/>
          <w:sz w:val="24"/>
          <w:szCs w:val="24"/>
        </w:rPr>
        <w:t xml:space="preserve"> указанных в подпунктах </w:t>
      </w:r>
      <w:r w:rsidR="00B4500A" w:rsidRPr="00A50A16">
        <w:rPr>
          <w:rFonts w:ascii="Times New Roman" w:hAnsi="Times New Roman" w:cs="Times New Roman"/>
          <w:sz w:val="24"/>
          <w:szCs w:val="24"/>
        </w:rPr>
        <w:t>14.1.1.-14.1.3</w:t>
      </w:r>
      <w:r w:rsidR="000E1A97" w:rsidRPr="00A50A16">
        <w:rPr>
          <w:rFonts w:ascii="Times New Roman" w:hAnsi="Times New Roman" w:cs="Times New Roman"/>
          <w:sz w:val="24"/>
          <w:szCs w:val="24"/>
        </w:rPr>
        <w:t xml:space="preserve"> настоящей д</w:t>
      </w:r>
      <w:r w:rsidRPr="00A50A16">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A50A16">
        <w:rPr>
          <w:rFonts w:ascii="Times New Roman" w:hAnsi="Times New Roman" w:cs="Times New Roman"/>
          <w:sz w:val="24"/>
          <w:szCs w:val="24"/>
        </w:rPr>
        <w:t>предоставляют все документы</w:t>
      </w:r>
      <w:proofErr w:type="gramEnd"/>
      <w:r w:rsidRPr="00A50A16">
        <w:rPr>
          <w:rFonts w:ascii="Times New Roman" w:hAnsi="Times New Roman" w:cs="Times New Roman"/>
          <w:sz w:val="24"/>
          <w:szCs w:val="24"/>
        </w:rPr>
        <w:t xml:space="preserve"> в виде сканированных копий, соответствующи</w:t>
      </w:r>
      <w:r w:rsidR="00957E63" w:rsidRPr="00A50A16">
        <w:rPr>
          <w:rFonts w:ascii="Times New Roman" w:hAnsi="Times New Roman" w:cs="Times New Roman"/>
          <w:sz w:val="24"/>
          <w:szCs w:val="24"/>
        </w:rPr>
        <w:t>х требованиям, указанным в пункте</w:t>
      </w:r>
      <w:r w:rsidR="00FE18EF" w:rsidRPr="00A50A16">
        <w:rPr>
          <w:rFonts w:ascii="Times New Roman" w:hAnsi="Times New Roman" w:cs="Times New Roman"/>
          <w:sz w:val="24"/>
          <w:szCs w:val="24"/>
        </w:rPr>
        <w:t xml:space="preserve"> 14.4.2</w:t>
      </w:r>
      <w:r w:rsidR="00715958" w:rsidRPr="00A50A16">
        <w:rPr>
          <w:rFonts w:ascii="Times New Roman" w:hAnsi="Times New Roman" w:cs="Times New Roman"/>
          <w:sz w:val="24"/>
          <w:szCs w:val="24"/>
        </w:rPr>
        <w:t xml:space="preserve"> настоящей д</w:t>
      </w:r>
      <w:r w:rsidRPr="00A50A16">
        <w:rPr>
          <w:rFonts w:ascii="Times New Roman" w:hAnsi="Times New Roman" w:cs="Times New Roman"/>
          <w:sz w:val="24"/>
          <w:szCs w:val="24"/>
        </w:rPr>
        <w:t>окументации. Сканирование</w:t>
      </w:r>
      <w:r w:rsidR="00715958" w:rsidRPr="00A50A16">
        <w:rPr>
          <w:rFonts w:ascii="Times New Roman" w:hAnsi="Times New Roman" w:cs="Times New Roman"/>
          <w:sz w:val="24"/>
          <w:szCs w:val="24"/>
        </w:rPr>
        <w:t xml:space="preserve"> документов, </w:t>
      </w:r>
      <w:r w:rsidR="0047440D" w:rsidRPr="00A50A16">
        <w:rPr>
          <w:rFonts w:ascii="Times New Roman" w:hAnsi="Times New Roman" w:cs="Times New Roman"/>
          <w:sz w:val="24"/>
          <w:szCs w:val="24"/>
        </w:rPr>
        <w:t>для кото</w:t>
      </w:r>
      <w:r w:rsidR="00957E63" w:rsidRPr="00A50A16">
        <w:rPr>
          <w:rFonts w:ascii="Times New Roman" w:hAnsi="Times New Roman" w:cs="Times New Roman"/>
          <w:sz w:val="24"/>
          <w:szCs w:val="24"/>
        </w:rPr>
        <w:t>рых подпунктами</w:t>
      </w:r>
      <w:r w:rsidR="00B4500A" w:rsidRPr="00A50A16">
        <w:rPr>
          <w:rFonts w:ascii="Times New Roman" w:hAnsi="Times New Roman" w:cs="Times New Roman"/>
          <w:sz w:val="24"/>
          <w:szCs w:val="24"/>
        </w:rPr>
        <w:t xml:space="preserve"> 14.1.1.-14.1.3</w:t>
      </w:r>
      <w:r w:rsidR="00715958" w:rsidRPr="00A50A16">
        <w:rPr>
          <w:rFonts w:ascii="Times New Roman" w:hAnsi="Times New Roman" w:cs="Times New Roman"/>
          <w:sz w:val="24"/>
          <w:szCs w:val="24"/>
        </w:rPr>
        <w:t xml:space="preserve"> д</w:t>
      </w:r>
      <w:r w:rsidRPr="00A50A16">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A50A16" w:rsidRDefault="00534E22" w:rsidP="00A50A16">
      <w:pPr>
        <w:pStyle w:val="ConsPlusNormal"/>
        <w:ind w:firstLine="0"/>
        <w:contextualSpacing/>
        <w:jc w:val="both"/>
        <w:rPr>
          <w:rFonts w:ascii="Times New Roman" w:hAnsi="Times New Roman" w:cs="Times New Roman"/>
          <w:sz w:val="24"/>
          <w:szCs w:val="24"/>
        </w:rPr>
      </w:pPr>
      <w:r w:rsidRPr="00A50A16">
        <w:rPr>
          <w:rFonts w:ascii="Times New Roman" w:hAnsi="Times New Roman" w:cs="Times New Roman"/>
          <w:b/>
          <w:color w:val="000000"/>
          <w:sz w:val="24"/>
          <w:szCs w:val="24"/>
        </w:rPr>
        <w:t>14</w:t>
      </w:r>
      <w:r w:rsidR="00AE61E5" w:rsidRPr="00A50A16">
        <w:rPr>
          <w:rFonts w:ascii="Times New Roman" w:hAnsi="Times New Roman" w:cs="Times New Roman"/>
          <w:b/>
          <w:color w:val="000000"/>
          <w:sz w:val="24"/>
          <w:szCs w:val="24"/>
        </w:rPr>
        <w:t>.</w:t>
      </w:r>
      <w:r w:rsidR="008C69D9" w:rsidRPr="00A50A16">
        <w:rPr>
          <w:rFonts w:ascii="Times New Roman" w:hAnsi="Times New Roman" w:cs="Times New Roman"/>
          <w:b/>
          <w:color w:val="000000"/>
          <w:sz w:val="24"/>
          <w:szCs w:val="24"/>
        </w:rPr>
        <w:t>2</w:t>
      </w:r>
      <w:r w:rsidR="00A80EC7" w:rsidRPr="00A50A16">
        <w:rPr>
          <w:rFonts w:ascii="Times New Roman" w:hAnsi="Times New Roman" w:cs="Times New Roman"/>
          <w:color w:val="000000"/>
          <w:sz w:val="24"/>
          <w:szCs w:val="24"/>
        </w:rPr>
        <w:t>.</w:t>
      </w:r>
      <w:r w:rsidR="00A80EC7" w:rsidRPr="00A50A16">
        <w:rPr>
          <w:rFonts w:ascii="Times New Roman" w:hAnsi="Times New Roman" w:cs="Times New Roman"/>
          <w:sz w:val="24"/>
          <w:szCs w:val="24"/>
        </w:rPr>
        <w:t xml:space="preserve"> </w:t>
      </w:r>
      <w:proofErr w:type="gramStart"/>
      <w:r w:rsidR="00A80EC7" w:rsidRPr="00A50A16">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A50A16">
        <w:rPr>
          <w:rFonts w:ascii="Times New Roman" w:hAnsi="Times New Roman" w:cs="Times New Roman"/>
          <w:sz w:val="24"/>
          <w:szCs w:val="24"/>
        </w:rPr>
        <w:t>,</w:t>
      </w:r>
      <w:r w:rsidR="00A80EC7" w:rsidRPr="00A50A16">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A50A16">
        <w:rPr>
          <w:rFonts w:ascii="Times New Roman" w:hAnsi="Times New Roman" w:cs="Times New Roman"/>
          <w:sz w:val="24"/>
          <w:szCs w:val="24"/>
        </w:rPr>
        <w:t>оторой являются указанные</w:t>
      </w:r>
      <w:proofErr w:type="gramEnd"/>
      <w:r w:rsidR="00C92A8B" w:rsidRPr="00A50A16">
        <w:rPr>
          <w:rFonts w:ascii="Times New Roman" w:hAnsi="Times New Roman" w:cs="Times New Roman"/>
          <w:sz w:val="24"/>
          <w:szCs w:val="24"/>
        </w:rPr>
        <w:t xml:space="preserve"> лица.</w:t>
      </w:r>
    </w:p>
    <w:p w:rsidR="00AE61E5" w:rsidRPr="00A50A16" w:rsidRDefault="00534E22" w:rsidP="00A50A16">
      <w:pPr>
        <w:widowControl/>
        <w:spacing w:line="240" w:lineRule="auto"/>
        <w:contextualSpacing/>
        <w:jc w:val="both"/>
        <w:rPr>
          <w:sz w:val="24"/>
          <w:szCs w:val="24"/>
        </w:rPr>
      </w:pPr>
      <w:r w:rsidRPr="00A50A16">
        <w:rPr>
          <w:b/>
          <w:sz w:val="24"/>
          <w:szCs w:val="24"/>
        </w:rPr>
        <w:t>14</w:t>
      </w:r>
      <w:r w:rsidR="00664D6A" w:rsidRPr="00A50A16">
        <w:rPr>
          <w:b/>
          <w:sz w:val="24"/>
          <w:szCs w:val="24"/>
        </w:rPr>
        <w:t>.</w:t>
      </w:r>
      <w:r w:rsidR="00AE61E5" w:rsidRPr="00A50A16">
        <w:rPr>
          <w:b/>
          <w:sz w:val="24"/>
          <w:szCs w:val="24"/>
        </w:rPr>
        <w:t>3</w:t>
      </w:r>
      <w:r w:rsidR="00A80EC7" w:rsidRPr="00A50A16">
        <w:rPr>
          <w:b/>
          <w:sz w:val="24"/>
          <w:szCs w:val="24"/>
        </w:rPr>
        <w:t>.</w:t>
      </w:r>
      <w:r w:rsidR="00A80EC7" w:rsidRPr="00A50A16">
        <w:rPr>
          <w:sz w:val="24"/>
          <w:szCs w:val="24"/>
        </w:rPr>
        <w:t xml:space="preserve"> В случае если участник закупки, не являющийся резидентом Российской Федерации, не может </w:t>
      </w:r>
      <w:proofErr w:type="gramStart"/>
      <w:r w:rsidR="00A80EC7" w:rsidRPr="00A50A16">
        <w:rPr>
          <w:sz w:val="24"/>
          <w:szCs w:val="24"/>
        </w:rPr>
        <w:t>предоставить каки</w:t>
      </w:r>
      <w:r w:rsidR="009C450B" w:rsidRPr="00A50A16">
        <w:rPr>
          <w:sz w:val="24"/>
          <w:szCs w:val="24"/>
        </w:rPr>
        <w:t>е-либо документы</w:t>
      </w:r>
      <w:proofErr w:type="gramEnd"/>
      <w:r w:rsidR="009C450B" w:rsidRPr="00A50A16">
        <w:rPr>
          <w:sz w:val="24"/>
          <w:szCs w:val="24"/>
        </w:rPr>
        <w:t>, указанные в подпунктах</w:t>
      </w:r>
      <w:r w:rsidR="00A80EC7" w:rsidRPr="00A50A16">
        <w:rPr>
          <w:sz w:val="24"/>
          <w:szCs w:val="24"/>
        </w:rPr>
        <w:t xml:space="preserve"> </w:t>
      </w:r>
      <w:r w:rsidR="000F6958" w:rsidRPr="00A50A16">
        <w:rPr>
          <w:sz w:val="24"/>
          <w:szCs w:val="24"/>
        </w:rPr>
        <w:t>14</w:t>
      </w:r>
      <w:r w:rsidR="00AE61E5" w:rsidRPr="00A50A16">
        <w:rPr>
          <w:sz w:val="24"/>
          <w:szCs w:val="24"/>
        </w:rPr>
        <w:t>.1.1.-</w:t>
      </w:r>
      <w:r w:rsidR="000F6958" w:rsidRPr="00A50A16">
        <w:rPr>
          <w:sz w:val="24"/>
          <w:szCs w:val="24"/>
        </w:rPr>
        <w:t>14</w:t>
      </w:r>
      <w:r w:rsidR="009C450B" w:rsidRPr="00A50A16">
        <w:rPr>
          <w:sz w:val="24"/>
          <w:szCs w:val="24"/>
        </w:rPr>
        <w:t>.1.3</w:t>
      </w:r>
      <w:r w:rsidR="004E3C44" w:rsidRPr="00A50A16">
        <w:rPr>
          <w:sz w:val="24"/>
          <w:szCs w:val="24"/>
        </w:rPr>
        <w:t xml:space="preserve"> документации</w:t>
      </w:r>
      <w:r w:rsidR="00A80EC7" w:rsidRPr="00A50A16">
        <w:rPr>
          <w:sz w:val="24"/>
          <w:szCs w:val="24"/>
        </w:rPr>
        <w:t>, то такой участник обязан предоставить аналогичные документы</w:t>
      </w:r>
      <w:r w:rsidR="00AE61E5" w:rsidRPr="00A50A16">
        <w:rPr>
          <w:sz w:val="24"/>
          <w:szCs w:val="24"/>
        </w:rPr>
        <w:t>,</w:t>
      </w:r>
      <w:r w:rsidR="00A80EC7" w:rsidRPr="00A50A16">
        <w:rPr>
          <w:sz w:val="24"/>
          <w:szCs w:val="24"/>
        </w:rPr>
        <w:t xml:space="preserve"> согласно законодательству государства по месту нахождения участника и (или) ведения деятельности</w:t>
      </w:r>
      <w:r w:rsidR="009C450B" w:rsidRPr="00A50A16">
        <w:rPr>
          <w:sz w:val="24"/>
          <w:szCs w:val="24"/>
        </w:rPr>
        <w:t xml:space="preserve">, с учетом требований </w:t>
      </w:r>
      <w:r w:rsidR="001D1D72" w:rsidRPr="00A50A16">
        <w:rPr>
          <w:sz w:val="24"/>
          <w:szCs w:val="24"/>
        </w:rPr>
        <w:t>пункта</w:t>
      </w:r>
      <w:r w:rsidR="00AE61E5" w:rsidRPr="00A50A16">
        <w:rPr>
          <w:sz w:val="24"/>
          <w:szCs w:val="24"/>
        </w:rPr>
        <w:t xml:space="preserve"> </w:t>
      </w:r>
      <w:r w:rsidR="000F6958" w:rsidRPr="00A50A16">
        <w:rPr>
          <w:sz w:val="24"/>
          <w:szCs w:val="24"/>
        </w:rPr>
        <w:t>14</w:t>
      </w:r>
      <w:r w:rsidR="00D67C99" w:rsidRPr="00A50A16">
        <w:rPr>
          <w:sz w:val="24"/>
          <w:szCs w:val="24"/>
        </w:rPr>
        <w:t>.4.5</w:t>
      </w:r>
      <w:r w:rsidR="009C450B" w:rsidRPr="00A50A16">
        <w:rPr>
          <w:sz w:val="24"/>
          <w:szCs w:val="24"/>
        </w:rPr>
        <w:t xml:space="preserve"> </w:t>
      </w:r>
      <w:r w:rsidR="004E3C44" w:rsidRPr="00A50A16">
        <w:rPr>
          <w:sz w:val="24"/>
          <w:szCs w:val="24"/>
        </w:rPr>
        <w:t>настоящей д</w:t>
      </w:r>
      <w:r w:rsidR="00AE61E5" w:rsidRPr="00A50A16">
        <w:rPr>
          <w:sz w:val="24"/>
          <w:szCs w:val="24"/>
        </w:rPr>
        <w:t>окументации</w:t>
      </w:r>
      <w:r w:rsidR="00A80EC7" w:rsidRPr="00A50A16">
        <w:rPr>
          <w:sz w:val="24"/>
          <w:szCs w:val="24"/>
        </w:rPr>
        <w:t>.</w:t>
      </w:r>
    </w:p>
    <w:p w:rsidR="00AE61E5" w:rsidRPr="00A50A16" w:rsidRDefault="00534E22" w:rsidP="00A50A16">
      <w:pPr>
        <w:widowControl/>
        <w:spacing w:line="240" w:lineRule="auto"/>
        <w:contextualSpacing/>
        <w:jc w:val="both"/>
        <w:rPr>
          <w:b/>
          <w:sz w:val="24"/>
          <w:szCs w:val="24"/>
        </w:rPr>
      </w:pPr>
      <w:r w:rsidRPr="00A50A16">
        <w:rPr>
          <w:b/>
          <w:sz w:val="24"/>
          <w:szCs w:val="24"/>
        </w:rPr>
        <w:t>14</w:t>
      </w:r>
      <w:r w:rsidR="00AE61E5" w:rsidRPr="00A50A16">
        <w:rPr>
          <w:b/>
          <w:sz w:val="24"/>
          <w:szCs w:val="24"/>
        </w:rPr>
        <w:t>.4.</w:t>
      </w:r>
      <w:r w:rsidR="00BB2AB9" w:rsidRPr="00A50A16">
        <w:rPr>
          <w:b/>
          <w:sz w:val="24"/>
          <w:szCs w:val="24"/>
          <w:lang w:eastAsia="en-US"/>
        </w:rPr>
        <w:t xml:space="preserve"> Требования к оформлению заявок:</w:t>
      </w:r>
    </w:p>
    <w:p w:rsidR="004A2FD8" w:rsidRPr="00A50A16" w:rsidRDefault="00534E22" w:rsidP="00A50A16">
      <w:pPr>
        <w:widowControl/>
        <w:spacing w:line="240" w:lineRule="auto"/>
        <w:contextualSpacing/>
        <w:jc w:val="both"/>
        <w:rPr>
          <w:color w:val="FF0000"/>
          <w:sz w:val="24"/>
          <w:szCs w:val="24"/>
        </w:rPr>
      </w:pPr>
      <w:r w:rsidRPr="00A50A16">
        <w:rPr>
          <w:color w:val="000000" w:themeColor="text1"/>
          <w:sz w:val="24"/>
          <w:szCs w:val="24"/>
        </w:rPr>
        <w:t>14</w:t>
      </w:r>
      <w:r w:rsidR="00AE61E5" w:rsidRPr="00A50A16">
        <w:rPr>
          <w:color w:val="000000" w:themeColor="text1"/>
          <w:sz w:val="24"/>
          <w:szCs w:val="24"/>
        </w:rPr>
        <w:t>.4.1.</w:t>
      </w:r>
      <w:r w:rsidR="004A2FD8" w:rsidRPr="00A50A16">
        <w:rPr>
          <w:color w:val="000000" w:themeColor="text1"/>
          <w:sz w:val="24"/>
          <w:szCs w:val="24"/>
        </w:rPr>
        <w:t xml:space="preserve"> </w:t>
      </w:r>
      <w:r w:rsidR="00414F73" w:rsidRPr="00A50A16">
        <w:rPr>
          <w:color w:val="000000" w:themeColor="text1"/>
          <w:sz w:val="24"/>
          <w:szCs w:val="24"/>
        </w:rPr>
        <w:t>Заявка должна быть подготовлена в соответствии с формами и требования</w:t>
      </w:r>
      <w:r w:rsidR="00062C3C" w:rsidRPr="00A50A16">
        <w:rPr>
          <w:color w:val="000000" w:themeColor="text1"/>
          <w:sz w:val="24"/>
          <w:szCs w:val="24"/>
        </w:rPr>
        <w:t>ми, установленными в настоящей д</w:t>
      </w:r>
      <w:r w:rsidR="00414F73" w:rsidRPr="00A50A16">
        <w:rPr>
          <w:color w:val="000000" w:themeColor="text1"/>
          <w:sz w:val="24"/>
          <w:szCs w:val="24"/>
        </w:rPr>
        <w:t>окументации.</w:t>
      </w:r>
    </w:p>
    <w:p w:rsidR="00AE61E5" w:rsidRPr="00A50A16" w:rsidRDefault="00534E22" w:rsidP="00A50A16">
      <w:pPr>
        <w:widowControl/>
        <w:spacing w:line="240" w:lineRule="auto"/>
        <w:contextualSpacing/>
        <w:jc w:val="both"/>
        <w:rPr>
          <w:color w:val="000000" w:themeColor="text1"/>
          <w:sz w:val="24"/>
          <w:szCs w:val="24"/>
        </w:rPr>
      </w:pPr>
      <w:r w:rsidRPr="00A50A16">
        <w:rPr>
          <w:color w:val="000000" w:themeColor="text1"/>
          <w:sz w:val="24"/>
          <w:szCs w:val="24"/>
        </w:rPr>
        <w:t>14</w:t>
      </w:r>
      <w:r w:rsidR="00AE61E5" w:rsidRPr="00A50A16">
        <w:rPr>
          <w:color w:val="000000" w:themeColor="text1"/>
          <w:sz w:val="24"/>
          <w:szCs w:val="24"/>
        </w:rPr>
        <w:t xml:space="preserve">.4.2. </w:t>
      </w:r>
      <w:proofErr w:type="gramStart"/>
      <w:r w:rsidR="00BF79FB" w:rsidRPr="00A50A16">
        <w:rPr>
          <w:color w:val="000000" w:themeColor="text1"/>
          <w:sz w:val="24"/>
          <w:szCs w:val="24"/>
        </w:rPr>
        <w:t>Вс</w:t>
      </w:r>
      <w:r w:rsidR="00EB48F5" w:rsidRPr="00A50A16">
        <w:rPr>
          <w:color w:val="000000" w:themeColor="text1"/>
          <w:sz w:val="24"/>
          <w:szCs w:val="24"/>
        </w:rPr>
        <w:t>е документы (формы, заполненные в соответ</w:t>
      </w:r>
      <w:r w:rsidR="00062C3C" w:rsidRPr="00A50A16">
        <w:rPr>
          <w:color w:val="000000" w:themeColor="text1"/>
          <w:sz w:val="24"/>
          <w:szCs w:val="24"/>
        </w:rPr>
        <w:t>ствии с требованиями настоящей д</w:t>
      </w:r>
      <w:r w:rsidR="00EB48F5" w:rsidRPr="00A50A16">
        <w:rPr>
          <w:color w:val="000000" w:themeColor="text1"/>
          <w:sz w:val="24"/>
          <w:szCs w:val="24"/>
        </w:rPr>
        <w:t>окументации, а также иные данн</w:t>
      </w:r>
      <w:r w:rsidR="00062C3C" w:rsidRPr="00A50A16">
        <w:rPr>
          <w:color w:val="000000" w:themeColor="text1"/>
          <w:sz w:val="24"/>
          <w:szCs w:val="24"/>
        </w:rPr>
        <w:t>ые и сведения, предусмотренные д</w:t>
      </w:r>
      <w:r w:rsidR="00EB48F5" w:rsidRPr="00A50A16">
        <w:rPr>
          <w:color w:val="000000" w:themeColor="text1"/>
          <w:sz w:val="24"/>
          <w:szCs w:val="24"/>
        </w:rPr>
        <w:t>ок</w:t>
      </w:r>
      <w:r w:rsidR="000D0A1F" w:rsidRPr="00A50A16">
        <w:rPr>
          <w:color w:val="000000" w:themeColor="text1"/>
          <w:sz w:val="24"/>
          <w:szCs w:val="24"/>
        </w:rPr>
        <w:t>ументацией), входящие в состав з</w:t>
      </w:r>
      <w:r w:rsidR="00EB48F5" w:rsidRPr="00A50A16">
        <w:rPr>
          <w:color w:val="000000" w:themeColor="text1"/>
          <w:sz w:val="24"/>
          <w:szCs w:val="24"/>
        </w:rPr>
        <w:t>аявки, до</w:t>
      </w:r>
      <w:r w:rsidR="00631B86" w:rsidRPr="00A50A16">
        <w:rPr>
          <w:color w:val="000000" w:themeColor="text1"/>
          <w:sz w:val="24"/>
          <w:szCs w:val="24"/>
        </w:rPr>
        <w:t>лжны быть предоставлены через Э</w:t>
      </w:r>
      <w:r w:rsidR="00EB48F5" w:rsidRPr="00A50A16">
        <w:rPr>
          <w:color w:val="000000" w:themeColor="text1"/>
          <w:sz w:val="24"/>
          <w:szCs w:val="24"/>
        </w:rPr>
        <w:t xml:space="preserve">П в отсканированном виде в доступном </w:t>
      </w:r>
      <w:r w:rsidR="00631B86" w:rsidRPr="00A50A16">
        <w:rPr>
          <w:color w:val="000000" w:themeColor="text1"/>
          <w:sz w:val="24"/>
          <w:szCs w:val="24"/>
        </w:rPr>
        <w:t>для прочтения формате (рекомендованный</w:t>
      </w:r>
      <w:r w:rsidR="00EB48F5" w:rsidRPr="00A50A16">
        <w:rPr>
          <w:color w:val="000000" w:themeColor="text1"/>
          <w:sz w:val="24"/>
          <w:szCs w:val="24"/>
        </w:rPr>
        <w:t xml:space="preserve"> формат *.</w:t>
      </w:r>
      <w:r w:rsidR="00EB48F5" w:rsidRPr="00A50A16">
        <w:rPr>
          <w:color w:val="000000" w:themeColor="text1"/>
          <w:sz w:val="24"/>
          <w:szCs w:val="24"/>
          <w:lang w:val="en-US"/>
        </w:rPr>
        <w:t>pdf</w:t>
      </w:r>
      <w:r w:rsidR="00EB48F5" w:rsidRPr="00A50A16">
        <w:rPr>
          <w:color w:val="000000" w:themeColor="text1"/>
          <w:sz w:val="24"/>
          <w:szCs w:val="24"/>
        </w:rPr>
        <w:t>, один фа</w:t>
      </w:r>
      <w:r w:rsidR="000D0A1F" w:rsidRPr="00A50A16">
        <w:rPr>
          <w:color w:val="000000" w:themeColor="text1"/>
          <w:sz w:val="24"/>
          <w:szCs w:val="24"/>
        </w:rPr>
        <w:t>йл – один документ).</w:t>
      </w:r>
      <w:proofErr w:type="gramEnd"/>
      <w:r w:rsidR="000D0A1F" w:rsidRPr="00A50A16">
        <w:rPr>
          <w:color w:val="000000" w:themeColor="text1"/>
          <w:sz w:val="24"/>
          <w:szCs w:val="24"/>
        </w:rPr>
        <w:t xml:space="preserve"> Все файлы заявки, размещенные у</w:t>
      </w:r>
      <w:r w:rsidR="00631B86" w:rsidRPr="00A50A16">
        <w:rPr>
          <w:color w:val="000000" w:themeColor="text1"/>
          <w:sz w:val="24"/>
          <w:szCs w:val="24"/>
        </w:rPr>
        <w:t>частником на Э</w:t>
      </w:r>
      <w:r w:rsidR="00EB48F5" w:rsidRPr="00A50A16">
        <w:rPr>
          <w:color w:val="000000" w:themeColor="text1"/>
          <w:sz w:val="24"/>
          <w:szCs w:val="24"/>
        </w:rPr>
        <w:t>П, должны иметь наименование либо комментарий, позволяющие идентифицировать содержание</w:t>
      </w:r>
      <w:r w:rsidR="00C01721" w:rsidRPr="00A50A16">
        <w:rPr>
          <w:color w:val="000000" w:themeColor="text1"/>
          <w:sz w:val="24"/>
          <w:szCs w:val="24"/>
        </w:rPr>
        <w:t xml:space="preserve"> данного файла з</w:t>
      </w:r>
      <w:r w:rsidR="00EB48F5" w:rsidRPr="00A50A16">
        <w:rPr>
          <w:color w:val="000000" w:themeColor="text1"/>
          <w:sz w:val="24"/>
          <w:szCs w:val="24"/>
        </w:rPr>
        <w:t xml:space="preserve">аявки, с указанием </w:t>
      </w:r>
      <w:r w:rsidR="00D02A3D" w:rsidRPr="00A50A16">
        <w:rPr>
          <w:color w:val="000000" w:themeColor="text1"/>
          <w:sz w:val="24"/>
          <w:szCs w:val="24"/>
        </w:rPr>
        <w:t xml:space="preserve">наименования документа, представленного данным файлом. </w:t>
      </w:r>
      <w:r w:rsidR="00D02A3D" w:rsidRPr="00A50A16">
        <w:rPr>
          <w:b/>
          <w:color w:val="000000" w:themeColor="text1"/>
          <w:sz w:val="24"/>
          <w:szCs w:val="24"/>
        </w:rPr>
        <w:t>При этом сканироваться документы</w:t>
      </w:r>
      <w:r w:rsidR="00F975B5" w:rsidRPr="00A50A16">
        <w:rPr>
          <w:b/>
          <w:color w:val="000000" w:themeColor="text1"/>
          <w:sz w:val="24"/>
          <w:szCs w:val="24"/>
        </w:rPr>
        <w:t xml:space="preserve"> должны после того, как они будут подписаны и заверены</w:t>
      </w:r>
      <w:r w:rsidR="00062C3C" w:rsidRPr="00A50A16">
        <w:rPr>
          <w:b/>
          <w:color w:val="000000" w:themeColor="text1"/>
          <w:sz w:val="24"/>
          <w:szCs w:val="24"/>
        </w:rPr>
        <w:t xml:space="preserve"> в соответствии с требованиями д</w:t>
      </w:r>
      <w:r w:rsidR="00F975B5" w:rsidRPr="00A50A16">
        <w:rPr>
          <w:b/>
          <w:color w:val="000000" w:themeColor="text1"/>
          <w:sz w:val="24"/>
          <w:szCs w:val="24"/>
        </w:rPr>
        <w:t>окументации.</w:t>
      </w:r>
      <w:r w:rsidR="00631B86" w:rsidRPr="00A50A16">
        <w:rPr>
          <w:b/>
          <w:color w:val="000000" w:themeColor="text1"/>
          <w:sz w:val="24"/>
          <w:szCs w:val="24"/>
        </w:rPr>
        <w:t xml:space="preserve"> </w:t>
      </w:r>
      <w:proofErr w:type="gramStart"/>
      <w:r w:rsidR="00631B86" w:rsidRPr="00A50A16">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A50A1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A50A16" w:rsidRDefault="00534E22" w:rsidP="00A50A16">
      <w:pPr>
        <w:widowControl/>
        <w:spacing w:line="240" w:lineRule="auto"/>
        <w:contextualSpacing/>
        <w:jc w:val="both"/>
        <w:rPr>
          <w:color w:val="000000" w:themeColor="text1"/>
          <w:sz w:val="24"/>
          <w:szCs w:val="24"/>
        </w:rPr>
      </w:pPr>
      <w:r w:rsidRPr="00A50A16">
        <w:rPr>
          <w:color w:val="000000" w:themeColor="text1"/>
          <w:sz w:val="24"/>
          <w:szCs w:val="24"/>
        </w:rPr>
        <w:t>14</w:t>
      </w:r>
      <w:r w:rsidR="00AE61E5" w:rsidRPr="00A50A16">
        <w:rPr>
          <w:color w:val="000000" w:themeColor="text1"/>
          <w:sz w:val="24"/>
          <w:szCs w:val="24"/>
        </w:rPr>
        <w:t xml:space="preserve">.4.3. Никакие исправления в </w:t>
      </w:r>
      <w:r w:rsidR="002D33ED" w:rsidRPr="00A50A16">
        <w:rPr>
          <w:color w:val="000000" w:themeColor="text1"/>
          <w:sz w:val="24"/>
          <w:szCs w:val="24"/>
        </w:rPr>
        <w:t>тексте з</w:t>
      </w:r>
      <w:r w:rsidR="00AE61E5" w:rsidRPr="00A50A16">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A50A16">
        <w:rPr>
          <w:i/>
          <w:color w:val="000000" w:themeColor="text1"/>
          <w:sz w:val="24"/>
          <w:szCs w:val="24"/>
        </w:rPr>
        <w:t>исправленному</w:t>
      </w:r>
      <w:proofErr w:type="gramEnd"/>
      <w:r w:rsidR="00AE61E5" w:rsidRPr="00A50A16">
        <w:rPr>
          <w:i/>
          <w:color w:val="000000" w:themeColor="text1"/>
          <w:sz w:val="24"/>
          <w:szCs w:val="24"/>
        </w:rPr>
        <w:t xml:space="preserve"> верить</w:t>
      </w:r>
      <w:r w:rsidR="00AE61E5" w:rsidRPr="00A50A16">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A50A16" w:rsidRDefault="00534E22" w:rsidP="00A50A16">
      <w:pPr>
        <w:widowControl/>
        <w:spacing w:line="240" w:lineRule="auto"/>
        <w:contextualSpacing/>
        <w:jc w:val="both"/>
        <w:rPr>
          <w:sz w:val="24"/>
          <w:szCs w:val="24"/>
        </w:rPr>
      </w:pPr>
      <w:r w:rsidRPr="00A50A16">
        <w:rPr>
          <w:sz w:val="24"/>
          <w:szCs w:val="24"/>
        </w:rPr>
        <w:t>14</w:t>
      </w:r>
      <w:r w:rsidR="00AE61E5" w:rsidRPr="00A50A16">
        <w:rPr>
          <w:sz w:val="24"/>
          <w:szCs w:val="24"/>
        </w:rPr>
        <w:t>.4.4. Заявка должна содержать предлож</w:t>
      </w:r>
      <w:r w:rsidR="00DC4DBF" w:rsidRPr="00A50A16">
        <w:rPr>
          <w:sz w:val="24"/>
          <w:szCs w:val="24"/>
        </w:rPr>
        <w:t>ение у</w:t>
      </w:r>
      <w:r w:rsidR="00BF79FB" w:rsidRPr="00A50A16">
        <w:rPr>
          <w:sz w:val="24"/>
          <w:szCs w:val="24"/>
        </w:rPr>
        <w:t xml:space="preserve">частника </w:t>
      </w:r>
      <w:r w:rsidR="00320F5C" w:rsidRPr="00A50A16">
        <w:rPr>
          <w:sz w:val="24"/>
          <w:szCs w:val="24"/>
        </w:rPr>
        <w:t>по выполнению работ</w:t>
      </w:r>
      <w:r w:rsidR="00AE61E5" w:rsidRPr="00A50A16">
        <w:rPr>
          <w:sz w:val="24"/>
          <w:szCs w:val="24"/>
        </w:rPr>
        <w:t xml:space="preserve"> в соответствии с требовани</w:t>
      </w:r>
      <w:r w:rsidR="00ED0E7A" w:rsidRPr="00A50A16">
        <w:rPr>
          <w:sz w:val="24"/>
          <w:szCs w:val="24"/>
        </w:rPr>
        <w:t>ями и на условиях, указанных в п</w:t>
      </w:r>
      <w:r w:rsidR="00AE61E5" w:rsidRPr="00A50A16">
        <w:rPr>
          <w:sz w:val="24"/>
          <w:szCs w:val="24"/>
        </w:rPr>
        <w:t>роекте договора и Техническом задании и быть выражено в текущих ценах.</w:t>
      </w:r>
    </w:p>
    <w:p w:rsidR="00AE61E5" w:rsidRPr="00A50A16" w:rsidRDefault="00534E22" w:rsidP="00A50A16">
      <w:pPr>
        <w:widowControl/>
        <w:spacing w:line="240" w:lineRule="auto"/>
        <w:contextualSpacing/>
        <w:jc w:val="both"/>
        <w:rPr>
          <w:sz w:val="24"/>
          <w:szCs w:val="24"/>
        </w:rPr>
      </w:pPr>
      <w:r w:rsidRPr="00A50A16">
        <w:rPr>
          <w:sz w:val="24"/>
          <w:szCs w:val="24"/>
        </w:rPr>
        <w:t>14</w:t>
      </w:r>
      <w:r w:rsidR="00F337ED" w:rsidRPr="00A50A16">
        <w:rPr>
          <w:sz w:val="24"/>
          <w:szCs w:val="24"/>
        </w:rPr>
        <w:t>.4.5</w:t>
      </w:r>
      <w:r w:rsidR="00804490" w:rsidRPr="00A50A16">
        <w:rPr>
          <w:sz w:val="24"/>
          <w:szCs w:val="24"/>
        </w:rPr>
        <w:t>. Все документы, входящие в з</w:t>
      </w:r>
      <w:r w:rsidR="00804947" w:rsidRPr="00A50A16">
        <w:rPr>
          <w:sz w:val="24"/>
          <w:szCs w:val="24"/>
        </w:rPr>
        <w:t>аявку, должны быть составлены</w:t>
      </w:r>
      <w:r w:rsidR="00AE61E5" w:rsidRPr="00A50A16">
        <w:rPr>
          <w:sz w:val="24"/>
          <w:szCs w:val="24"/>
        </w:rPr>
        <w:t xml:space="preserve"> на русском языке, за исключением тех документов, оригиналы которых </w:t>
      </w:r>
      <w:r w:rsidR="00804947" w:rsidRPr="00A50A16">
        <w:rPr>
          <w:sz w:val="24"/>
          <w:szCs w:val="24"/>
        </w:rPr>
        <w:t xml:space="preserve">составлены на иностранном </w:t>
      </w:r>
      <w:r w:rsidR="00AE61E5" w:rsidRPr="00A50A16">
        <w:rPr>
          <w:sz w:val="24"/>
          <w:szCs w:val="24"/>
        </w:rPr>
        <w:t xml:space="preserve"> языке. </w:t>
      </w:r>
      <w:proofErr w:type="gramStart"/>
      <w:r w:rsidR="00804947" w:rsidRPr="00A50A16">
        <w:rPr>
          <w:sz w:val="24"/>
          <w:szCs w:val="24"/>
        </w:rPr>
        <w:t>Документы, составленные на иностранном языке должны быть представлены</w:t>
      </w:r>
      <w:proofErr w:type="gramEnd"/>
      <w:r w:rsidR="00804947" w:rsidRPr="00A50A16">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A50A16">
        <w:rPr>
          <w:sz w:val="24"/>
          <w:szCs w:val="24"/>
        </w:rPr>
        <w:t>апостилированы</w:t>
      </w:r>
      <w:proofErr w:type="spellEnd"/>
      <w:r w:rsidR="00804947" w:rsidRPr="00A50A16">
        <w:rPr>
          <w:sz w:val="24"/>
          <w:szCs w:val="24"/>
        </w:rPr>
        <w:t>.</w:t>
      </w:r>
    </w:p>
    <w:p w:rsidR="006B2518" w:rsidRPr="00A50A16" w:rsidRDefault="00534E22" w:rsidP="00A50A16">
      <w:pPr>
        <w:widowControl/>
        <w:spacing w:line="240" w:lineRule="auto"/>
        <w:contextualSpacing/>
        <w:jc w:val="both"/>
        <w:rPr>
          <w:sz w:val="24"/>
          <w:szCs w:val="24"/>
        </w:rPr>
      </w:pPr>
      <w:r w:rsidRPr="00A50A16">
        <w:rPr>
          <w:b/>
          <w:sz w:val="24"/>
          <w:szCs w:val="24"/>
        </w:rPr>
        <w:lastRenderedPageBreak/>
        <w:t>14</w:t>
      </w:r>
      <w:r w:rsidR="00AE61E5" w:rsidRPr="00A50A16">
        <w:rPr>
          <w:b/>
          <w:sz w:val="24"/>
          <w:szCs w:val="24"/>
        </w:rPr>
        <w:t>.</w:t>
      </w:r>
      <w:r w:rsidR="00077B12" w:rsidRPr="00A50A16">
        <w:rPr>
          <w:b/>
          <w:sz w:val="24"/>
          <w:szCs w:val="24"/>
        </w:rPr>
        <w:t>5</w:t>
      </w:r>
      <w:r w:rsidR="00AE61E5" w:rsidRPr="00A50A16">
        <w:rPr>
          <w:b/>
          <w:sz w:val="24"/>
          <w:szCs w:val="24"/>
        </w:rPr>
        <w:t>.</w:t>
      </w:r>
      <w:r w:rsidR="00AE61E5" w:rsidRPr="00A50A16">
        <w:rPr>
          <w:sz w:val="24"/>
          <w:szCs w:val="24"/>
        </w:rPr>
        <w:t xml:space="preserve"> Невыполнение участником закупки при оформлении заявки требований</w:t>
      </w:r>
      <w:r w:rsidR="00804947" w:rsidRPr="00A50A16">
        <w:rPr>
          <w:sz w:val="24"/>
          <w:szCs w:val="24"/>
        </w:rPr>
        <w:t>, указанных в подпунктах</w:t>
      </w:r>
      <w:r w:rsidR="004A2980" w:rsidRPr="00A50A16">
        <w:rPr>
          <w:sz w:val="24"/>
          <w:szCs w:val="24"/>
        </w:rPr>
        <w:t xml:space="preserve"> </w:t>
      </w:r>
      <w:r w:rsidRPr="00A50A16">
        <w:rPr>
          <w:sz w:val="24"/>
          <w:szCs w:val="24"/>
        </w:rPr>
        <w:t>14</w:t>
      </w:r>
      <w:r w:rsidR="004A2980" w:rsidRPr="00A50A16">
        <w:rPr>
          <w:sz w:val="24"/>
          <w:szCs w:val="24"/>
        </w:rPr>
        <w:t>.1.-</w:t>
      </w:r>
      <w:r w:rsidRPr="00A50A16">
        <w:rPr>
          <w:sz w:val="24"/>
          <w:szCs w:val="24"/>
        </w:rPr>
        <w:t>14</w:t>
      </w:r>
      <w:r w:rsidR="005905EF" w:rsidRPr="00A50A16">
        <w:rPr>
          <w:sz w:val="24"/>
          <w:szCs w:val="24"/>
        </w:rPr>
        <w:t xml:space="preserve">.4 </w:t>
      </w:r>
      <w:r w:rsidR="005F33D1" w:rsidRPr="00A50A16">
        <w:rPr>
          <w:sz w:val="24"/>
          <w:szCs w:val="24"/>
        </w:rPr>
        <w:t>настоящей д</w:t>
      </w:r>
      <w:r w:rsidR="00AE61E5" w:rsidRPr="00A50A16">
        <w:rPr>
          <w:sz w:val="24"/>
          <w:szCs w:val="24"/>
        </w:rPr>
        <w:t>окументации, является основанием для отклонения такой заявки ввиду</w:t>
      </w:r>
      <w:r w:rsidR="005F33D1" w:rsidRPr="00A50A16">
        <w:rPr>
          <w:sz w:val="24"/>
          <w:szCs w:val="24"/>
        </w:rPr>
        <w:t xml:space="preserve"> несоответствия ее требованиям д</w:t>
      </w:r>
      <w:r w:rsidR="00AE61E5" w:rsidRPr="00A50A16">
        <w:rPr>
          <w:sz w:val="24"/>
          <w:szCs w:val="24"/>
        </w:rPr>
        <w:t>окументации.</w:t>
      </w:r>
      <w:r w:rsidR="00804947" w:rsidRPr="00A50A16">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A50A16">
        <w:rPr>
          <w:sz w:val="24"/>
          <w:szCs w:val="24"/>
        </w:rPr>
        <w:t>. Такая заявка рассматривается К</w:t>
      </w:r>
      <w:r w:rsidR="00804947" w:rsidRPr="00A50A16">
        <w:rPr>
          <w:sz w:val="24"/>
          <w:szCs w:val="24"/>
        </w:rPr>
        <w:t>омиссией по закупкам как содержащая предложение о поставке иностранных товаров.</w:t>
      </w:r>
      <w:r w:rsidR="00B237E0" w:rsidRPr="00A50A16">
        <w:rPr>
          <w:sz w:val="24"/>
          <w:szCs w:val="24"/>
        </w:rPr>
        <w:t xml:space="preserve"> </w:t>
      </w:r>
    </w:p>
    <w:p w:rsidR="00077B12" w:rsidRPr="00A50A16" w:rsidRDefault="00534E22" w:rsidP="00A50A16">
      <w:pPr>
        <w:widowControl/>
        <w:spacing w:line="240" w:lineRule="auto"/>
        <w:contextualSpacing/>
        <w:jc w:val="both"/>
        <w:rPr>
          <w:b/>
          <w:sz w:val="24"/>
          <w:szCs w:val="24"/>
        </w:rPr>
      </w:pPr>
      <w:r w:rsidRPr="00A50A16">
        <w:rPr>
          <w:b/>
          <w:sz w:val="24"/>
          <w:szCs w:val="24"/>
        </w:rPr>
        <w:t>14</w:t>
      </w:r>
      <w:r w:rsidR="00077B12" w:rsidRPr="00A50A16">
        <w:rPr>
          <w:b/>
          <w:sz w:val="24"/>
          <w:szCs w:val="24"/>
        </w:rPr>
        <w:t>.6. Порядок подачи котировочной заявки:</w:t>
      </w:r>
    </w:p>
    <w:p w:rsidR="00077B12" w:rsidRPr="00A50A16" w:rsidRDefault="00534E22" w:rsidP="00A50A16">
      <w:pPr>
        <w:autoSpaceDE w:val="0"/>
        <w:autoSpaceDN w:val="0"/>
        <w:adjustRightInd w:val="0"/>
        <w:spacing w:line="240" w:lineRule="auto"/>
        <w:contextualSpacing/>
        <w:jc w:val="both"/>
        <w:rPr>
          <w:sz w:val="24"/>
          <w:szCs w:val="24"/>
        </w:rPr>
      </w:pPr>
      <w:r w:rsidRPr="00A50A16">
        <w:rPr>
          <w:rFonts w:eastAsia="Calibri"/>
          <w:sz w:val="24"/>
          <w:szCs w:val="24"/>
        </w:rPr>
        <w:t>14</w:t>
      </w:r>
      <w:r w:rsidR="00026185" w:rsidRPr="00A50A16">
        <w:rPr>
          <w:rFonts w:eastAsia="Calibri"/>
          <w:sz w:val="24"/>
          <w:szCs w:val="24"/>
        </w:rPr>
        <w:t>.6.1</w:t>
      </w:r>
      <w:r w:rsidR="00077B12" w:rsidRPr="00A50A16">
        <w:rPr>
          <w:rFonts w:eastAsia="Calibri"/>
          <w:sz w:val="24"/>
          <w:szCs w:val="24"/>
        </w:rPr>
        <w:t xml:space="preserve">. </w:t>
      </w:r>
      <w:r w:rsidR="00077B12" w:rsidRPr="00A50A16">
        <w:rPr>
          <w:sz w:val="24"/>
          <w:szCs w:val="24"/>
        </w:rPr>
        <w:t>Участник закупки вправе подать только одну заявку на участие в запросе котировок</w:t>
      </w:r>
      <w:r w:rsidR="006637DF" w:rsidRPr="00A50A16">
        <w:rPr>
          <w:sz w:val="24"/>
          <w:szCs w:val="24"/>
        </w:rPr>
        <w:t xml:space="preserve"> в электронной форме</w:t>
      </w:r>
      <w:r w:rsidR="00077B12" w:rsidRPr="00A50A16">
        <w:rPr>
          <w:sz w:val="24"/>
          <w:szCs w:val="24"/>
        </w:rPr>
        <w:t>.</w:t>
      </w:r>
    </w:p>
    <w:p w:rsidR="00331C35" w:rsidRPr="00A50A16" w:rsidRDefault="00534E22" w:rsidP="00A50A16">
      <w:pPr>
        <w:autoSpaceDE w:val="0"/>
        <w:autoSpaceDN w:val="0"/>
        <w:adjustRightInd w:val="0"/>
        <w:spacing w:line="240" w:lineRule="auto"/>
        <w:contextualSpacing/>
        <w:jc w:val="both"/>
        <w:rPr>
          <w:sz w:val="24"/>
          <w:szCs w:val="24"/>
        </w:rPr>
      </w:pPr>
      <w:r w:rsidRPr="00A50A16">
        <w:rPr>
          <w:sz w:val="24"/>
          <w:szCs w:val="24"/>
        </w:rPr>
        <w:t>14</w:t>
      </w:r>
      <w:r w:rsidR="00BD79D1" w:rsidRPr="00A50A16">
        <w:rPr>
          <w:sz w:val="24"/>
          <w:szCs w:val="24"/>
        </w:rPr>
        <w:t>.6.2</w:t>
      </w:r>
      <w:r w:rsidR="00077B12" w:rsidRPr="00A50A16">
        <w:rPr>
          <w:sz w:val="24"/>
          <w:szCs w:val="24"/>
        </w:rPr>
        <w:t xml:space="preserve">. </w:t>
      </w:r>
      <w:r w:rsidR="007F0D8C" w:rsidRPr="00A50A16">
        <w:rPr>
          <w:sz w:val="24"/>
          <w:szCs w:val="24"/>
        </w:rPr>
        <w:t>Участник подает з</w:t>
      </w:r>
      <w:r w:rsidR="00C97F66" w:rsidRPr="00A50A16">
        <w:rPr>
          <w:sz w:val="24"/>
          <w:szCs w:val="24"/>
        </w:rPr>
        <w:t>аявку через Э</w:t>
      </w:r>
      <w:r w:rsidR="00BD79D1" w:rsidRPr="00A50A16">
        <w:rPr>
          <w:sz w:val="24"/>
          <w:szCs w:val="24"/>
        </w:rPr>
        <w:t>П</w:t>
      </w:r>
      <w:r w:rsidR="00C97F66" w:rsidRPr="00A50A16">
        <w:rPr>
          <w:sz w:val="24"/>
          <w:szCs w:val="24"/>
        </w:rPr>
        <w:t xml:space="preserve"> – ЭТП «Торги 223» </w:t>
      </w:r>
      <w:hyperlink r:id="rId15" w:history="1">
        <w:r w:rsidR="00C97F66" w:rsidRPr="00A50A16">
          <w:rPr>
            <w:rStyle w:val="a3"/>
            <w:sz w:val="24"/>
            <w:szCs w:val="24"/>
            <w:lang w:val="en-US"/>
          </w:rPr>
          <w:t>http</w:t>
        </w:r>
        <w:r w:rsidR="00C97F66" w:rsidRPr="00A50A16">
          <w:rPr>
            <w:rStyle w:val="a3"/>
            <w:sz w:val="24"/>
            <w:szCs w:val="24"/>
          </w:rPr>
          <w:t>://</w:t>
        </w:r>
        <w:proofErr w:type="spellStart"/>
        <w:r w:rsidR="00C97F66" w:rsidRPr="00A50A16">
          <w:rPr>
            <w:rStyle w:val="a3"/>
            <w:sz w:val="24"/>
            <w:szCs w:val="24"/>
            <w:lang w:val="en-US"/>
          </w:rPr>
          <w:t>torgi</w:t>
        </w:r>
        <w:proofErr w:type="spellEnd"/>
        <w:r w:rsidR="00C97F66" w:rsidRPr="00A50A16">
          <w:rPr>
            <w:rStyle w:val="a3"/>
            <w:sz w:val="24"/>
            <w:szCs w:val="24"/>
          </w:rPr>
          <w:t>223.</w:t>
        </w:r>
        <w:proofErr w:type="spellStart"/>
        <w:r w:rsidR="00C97F66" w:rsidRPr="00A50A16">
          <w:rPr>
            <w:rStyle w:val="a3"/>
            <w:sz w:val="24"/>
            <w:szCs w:val="24"/>
            <w:lang w:val="en-US"/>
          </w:rPr>
          <w:t>ru</w:t>
        </w:r>
        <w:proofErr w:type="spellEnd"/>
      </w:hyperlink>
      <w:r w:rsidR="00BE1905" w:rsidRPr="00A50A16">
        <w:rPr>
          <w:sz w:val="24"/>
          <w:szCs w:val="24"/>
        </w:rPr>
        <w:t xml:space="preserve">. </w:t>
      </w:r>
      <w:r w:rsidR="007F0D8C" w:rsidRPr="00A50A16">
        <w:rPr>
          <w:sz w:val="24"/>
          <w:szCs w:val="24"/>
        </w:rPr>
        <w:t>Порядок подачи з</w:t>
      </w:r>
      <w:r w:rsidR="00687929" w:rsidRPr="00A50A16">
        <w:rPr>
          <w:sz w:val="24"/>
          <w:szCs w:val="24"/>
        </w:rPr>
        <w:t>аявок на Э</w:t>
      </w:r>
      <w:r w:rsidR="00A638C7" w:rsidRPr="00A50A16">
        <w:rPr>
          <w:sz w:val="24"/>
          <w:szCs w:val="24"/>
        </w:rPr>
        <w:t>П оп</w:t>
      </w:r>
      <w:r w:rsidR="00DE1D7F" w:rsidRPr="00A50A16">
        <w:rPr>
          <w:sz w:val="24"/>
          <w:szCs w:val="24"/>
        </w:rPr>
        <w:t>ределяется Р</w:t>
      </w:r>
      <w:r w:rsidR="00687929" w:rsidRPr="00A50A16">
        <w:rPr>
          <w:sz w:val="24"/>
          <w:szCs w:val="24"/>
        </w:rPr>
        <w:t>егламентом работы Э</w:t>
      </w:r>
      <w:r w:rsidR="00A638C7" w:rsidRPr="00A50A16">
        <w:rPr>
          <w:sz w:val="24"/>
          <w:szCs w:val="24"/>
        </w:rPr>
        <w:t xml:space="preserve">П. </w:t>
      </w:r>
      <w:r w:rsidR="00020D55" w:rsidRPr="00A50A16">
        <w:rPr>
          <w:sz w:val="24"/>
          <w:szCs w:val="24"/>
        </w:rPr>
        <w:t>Подача заявок на участие в закупк</w:t>
      </w:r>
      <w:r w:rsidR="00CD4D3F" w:rsidRPr="00A50A16">
        <w:rPr>
          <w:sz w:val="24"/>
          <w:szCs w:val="24"/>
        </w:rPr>
        <w:t>е осуществляется участниками в з</w:t>
      </w:r>
      <w:r w:rsidR="00020D55" w:rsidRPr="00A50A16">
        <w:rPr>
          <w:sz w:val="24"/>
          <w:szCs w:val="24"/>
        </w:rPr>
        <w:t>акрытой части</w:t>
      </w:r>
      <w:r w:rsidR="00687929" w:rsidRPr="00A50A16">
        <w:rPr>
          <w:sz w:val="24"/>
          <w:szCs w:val="24"/>
        </w:rPr>
        <w:t xml:space="preserve"> ЭП. Э</w:t>
      </w:r>
      <w:r w:rsidR="00020D55" w:rsidRPr="00A50A16">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A50A16">
        <w:rPr>
          <w:sz w:val="24"/>
          <w:szCs w:val="24"/>
        </w:rPr>
        <w:t>Заявка на участие в зак</w:t>
      </w:r>
      <w:r w:rsidR="00687929" w:rsidRPr="00A50A16">
        <w:rPr>
          <w:sz w:val="24"/>
          <w:szCs w:val="24"/>
        </w:rPr>
        <w:t>упке подается участником в виде</w:t>
      </w:r>
      <w:r w:rsidR="00984737" w:rsidRPr="00A50A16">
        <w:rPr>
          <w:sz w:val="24"/>
          <w:szCs w:val="24"/>
        </w:rPr>
        <w:t xml:space="preserve"> электронного документа, подписанного </w:t>
      </w:r>
      <w:r w:rsidR="00687929" w:rsidRPr="00A50A16">
        <w:rPr>
          <w:sz w:val="24"/>
          <w:szCs w:val="24"/>
        </w:rPr>
        <w:t xml:space="preserve">усиленной квалифицированной </w:t>
      </w:r>
      <w:r w:rsidR="00984737" w:rsidRPr="00A50A16">
        <w:rPr>
          <w:sz w:val="24"/>
          <w:szCs w:val="24"/>
        </w:rPr>
        <w:t xml:space="preserve">электронной подписью участника закупки. </w:t>
      </w:r>
      <w:r w:rsidR="00FA78F4" w:rsidRPr="00A50A16">
        <w:rPr>
          <w:sz w:val="24"/>
          <w:szCs w:val="24"/>
        </w:rPr>
        <w:t>Участие в закупке</w:t>
      </w:r>
      <w:r w:rsidR="00DF23BA" w:rsidRPr="00A50A16">
        <w:rPr>
          <w:sz w:val="24"/>
          <w:szCs w:val="24"/>
        </w:rPr>
        <w:t xml:space="preserve"> возможн</w:t>
      </w:r>
      <w:r w:rsidR="00FA78F4" w:rsidRPr="00A50A16">
        <w:rPr>
          <w:sz w:val="24"/>
          <w:szCs w:val="24"/>
        </w:rPr>
        <w:t>о при наличии на лицевом счете участника закупки гарантийного взноса</w:t>
      </w:r>
      <w:r w:rsidR="00DF23BA" w:rsidRPr="00A50A16">
        <w:rPr>
          <w:sz w:val="24"/>
          <w:szCs w:val="24"/>
        </w:rPr>
        <w:t xml:space="preserve">, </w:t>
      </w:r>
      <w:r w:rsidR="00FA78F4" w:rsidRPr="00A50A16">
        <w:rPr>
          <w:sz w:val="24"/>
          <w:szCs w:val="24"/>
        </w:rPr>
        <w:t>перечисленного в соответствии с Регламентом расчетов ЭТП</w:t>
      </w:r>
      <w:r w:rsidR="00687929" w:rsidRPr="00A50A16">
        <w:rPr>
          <w:sz w:val="24"/>
          <w:szCs w:val="24"/>
        </w:rPr>
        <w:t xml:space="preserve"> «Торги 223»</w:t>
      </w:r>
      <w:r w:rsidR="00FA78F4" w:rsidRPr="00A50A16">
        <w:rPr>
          <w:sz w:val="24"/>
          <w:szCs w:val="24"/>
        </w:rPr>
        <w:t>, либо</w:t>
      </w:r>
      <w:r w:rsidR="00DF23BA" w:rsidRPr="00A50A16">
        <w:rPr>
          <w:sz w:val="24"/>
          <w:szCs w:val="24"/>
        </w:rPr>
        <w:t xml:space="preserve"> обеспечения </w:t>
      </w:r>
      <w:r w:rsidR="00FA78F4" w:rsidRPr="00A50A16">
        <w:rPr>
          <w:sz w:val="24"/>
          <w:szCs w:val="24"/>
        </w:rPr>
        <w:t>заявки на участие</w:t>
      </w:r>
      <w:r w:rsidR="00326F5B" w:rsidRPr="00A50A16">
        <w:rPr>
          <w:sz w:val="24"/>
          <w:szCs w:val="24"/>
        </w:rPr>
        <w:t xml:space="preserve"> в закупке</w:t>
      </w:r>
      <w:r w:rsidR="00DF23BA" w:rsidRPr="00A50A16">
        <w:rPr>
          <w:sz w:val="24"/>
          <w:szCs w:val="24"/>
        </w:rPr>
        <w:t xml:space="preserve">, если требование о наличии обеспечения </w:t>
      </w:r>
      <w:r w:rsidR="00F840A2" w:rsidRPr="00A50A16">
        <w:rPr>
          <w:sz w:val="24"/>
          <w:szCs w:val="24"/>
        </w:rPr>
        <w:t xml:space="preserve">заявки </w:t>
      </w:r>
      <w:r w:rsidR="00DF23BA" w:rsidRPr="00A50A16">
        <w:rPr>
          <w:sz w:val="24"/>
          <w:szCs w:val="24"/>
        </w:rPr>
        <w:t>установлено в извещении</w:t>
      </w:r>
      <w:r w:rsidR="00F840A2" w:rsidRPr="00A50A16">
        <w:rPr>
          <w:sz w:val="24"/>
          <w:szCs w:val="24"/>
        </w:rPr>
        <w:t xml:space="preserve"> и документации о закупке</w:t>
      </w:r>
      <w:r w:rsidR="00CD0900" w:rsidRPr="00A50A16">
        <w:rPr>
          <w:sz w:val="24"/>
          <w:szCs w:val="24"/>
        </w:rPr>
        <w:t>. Заявка на участие в закупке</w:t>
      </w:r>
      <w:r w:rsidR="00DF23BA" w:rsidRPr="00A50A16">
        <w:rPr>
          <w:sz w:val="24"/>
          <w:szCs w:val="24"/>
        </w:rPr>
        <w:t xml:space="preserve"> должна содержать документы</w:t>
      </w:r>
      <w:r w:rsidR="00687929" w:rsidRPr="00A50A16">
        <w:rPr>
          <w:sz w:val="24"/>
          <w:szCs w:val="24"/>
        </w:rPr>
        <w:t xml:space="preserve"> и сведения</w:t>
      </w:r>
      <w:r w:rsidR="00DF23BA" w:rsidRPr="00A50A16">
        <w:rPr>
          <w:sz w:val="24"/>
          <w:szCs w:val="24"/>
        </w:rPr>
        <w:t xml:space="preserve">, </w:t>
      </w:r>
      <w:r w:rsidR="00CD13BC" w:rsidRPr="00A50A16">
        <w:rPr>
          <w:sz w:val="24"/>
          <w:szCs w:val="24"/>
        </w:rPr>
        <w:t>предусмотренные извещением и документацией</w:t>
      </w:r>
      <w:r w:rsidR="00687929" w:rsidRPr="00A50A16">
        <w:rPr>
          <w:sz w:val="24"/>
          <w:szCs w:val="24"/>
        </w:rPr>
        <w:t xml:space="preserve"> о проведении закупки</w:t>
      </w:r>
      <w:r w:rsidR="00CD13BC" w:rsidRPr="00A50A16">
        <w:rPr>
          <w:sz w:val="24"/>
          <w:szCs w:val="24"/>
        </w:rPr>
        <w:t>.</w:t>
      </w:r>
    </w:p>
    <w:p w:rsidR="00D375B5" w:rsidRPr="00A50A16" w:rsidRDefault="00D375B5" w:rsidP="00A50A16">
      <w:pPr>
        <w:autoSpaceDE w:val="0"/>
        <w:autoSpaceDN w:val="0"/>
        <w:adjustRightInd w:val="0"/>
        <w:spacing w:line="240" w:lineRule="auto"/>
        <w:contextualSpacing/>
        <w:jc w:val="both"/>
        <w:rPr>
          <w:sz w:val="24"/>
          <w:szCs w:val="24"/>
        </w:rPr>
      </w:pPr>
      <w:r w:rsidRPr="00A50A16">
        <w:rPr>
          <w:sz w:val="24"/>
          <w:szCs w:val="24"/>
        </w:rPr>
        <w:t>14.6.3. Заявки, направленные по факсу либо на адрес электронной почты Заказчика, Заказчиком не принимаются.</w:t>
      </w:r>
    </w:p>
    <w:p w:rsidR="00664D6A" w:rsidRPr="00A50A16" w:rsidRDefault="00534E22" w:rsidP="00A50A16">
      <w:pPr>
        <w:spacing w:line="240" w:lineRule="auto"/>
        <w:contextualSpacing/>
        <w:jc w:val="both"/>
        <w:rPr>
          <w:b/>
          <w:sz w:val="24"/>
          <w:szCs w:val="24"/>
        </w:rPr>
      </w:pPr>
      <w:r w:rsidRPr="00A50A16">
        <w:rPr>
          <w:b/>
          <w:sz w:val="24"/>
          <w:szCs w:val="24"/>
        </w:rPr>
        <w:t>15</w:t>
      </w:r>
      <w:r w:rsidR="004A2980" w:rsidRPr="00A50A16">
        <w:rPr>
          <w:b/>
          <w:sz w:val="24"/>
          <w:szCs w:val="24"/>
        </w:rPr>
        <w:t xml:space="preserve">. </w:t>
      </w:r>
      <w:r w:rsidR="00664D6A" w:rsidRPr="00A50A16">
        <w:rPr>
          <w:b/>
          <w:sz w:val="24"/>
          <w:szCs w:val="24"/>
        </w:rPr>
        <w:t xml:space="preserve">Требования к описанию участниками </w:t>
      </w:r>
      <w:r w:rsidR="006960DE" w:rsidRPr="00A50A16">
        <w:rPr>
          <w:b/>
          <w:sz w:val="24"/>
          <w:szCs w:val="24"/>
        </w:rPr>
        <w:t xml:space="preserve">закупки </w:t>
      </w:r>
      <w:r w:rsidR="001B6115" w:rsidRPr="00A50A16">
        <w:rPr>
          <w:b/>
          <w:sz w:val="24"/>
          <w:szCs w:val="24"/>
        </w:rPr>
        <w:t>выполняемых работ, которые являю</w:t>
      </w:r>
      <w:r w:rsidR="0030672A" w:rsidRPr="00A50A16">
        <w:rPr>
          <w:b/>
          <w:sz w:val="24"/>
          <w:szCs w:val="24"/>
        </w:rPr>
        <w:t xml:space="preserve">тся предметом закупки, </w:t>
      </w:r>
      <w:r w:rsidR="001B6115" w:rsidRPr="00A50A16">
        <w:rPr>
          <w:b/>
          <w:sz w:val="24"/>
          <w:szCs w:val="24"/>
        </w:rPr>
        <w:t>их</w:t>
      </w:r>
      <w:r w:rsidR="00350920" w:rsidRPr="00A50A16">
        <w:rPr>
          <w:b/>
          <w:sz w:val="24"/>
          <w:szCs w:val="24"/>
        </w:rPr>
        <w:t xml:space="preserve"> </w:t>
      </w:r>
      <w:r w:rsidR="0030672A" w:rsidRPr="00A50A16">
        <w:rPr>
          <w:b/>
          <w:sz w:val="24"/>
          <w:szCs w:val="24"/>
        </w:rPr>
        <w:t>количественных и качественных характеристик</w:t>
      </w:r>
      <w:r w:rsidR="00664D6A" w:rsidRPr="00A50A16">
        <w:rPr>
          <w:b/>
          <w:sz w:val="24"/>
          <w:szCs w:val="24"/>
        </w:rPr>
        <w:t>:</w:t>
      </w:r>
    </w:p>
    <w:p w:rsidR="001425C8" w:rsidRPr="00A50A16" w:rsidRDefault="00DC534F" w:rsidP="00A50A16">
      <w:pPr>
        <w:spacing w:before="60" w:after="60" w:line="240" w:lineRule="auto"/>
        <w:contextualSpacing/>
        <w:jc w:val="both"/>
        <w:rPr>
          <w:sz w:val="24"/>
          <w:szCs w:val="24"/>
        </w:rPr>
      </w:pPr>
      <w:r w:rsidRPr="00A50A16">
        <w:rPr>
          <w:sz w:val="24"/>
          <w:szCs w:val="24"/>
        </w:rPr>
        <w:t>Описание выполняемых работ, которые являю</w:t>
      </w:r>
      <w:r w:rsidR="001425C8" w:rsidRPr="00A50A16">
        <w:rPr>
          <w:sz w:val="24"/>
          <w:szCs w:val="24"/>
        </w:rPr>
        <w:t>тся предметом настоящего запроса котировок в электронной форме, должно соответствовать требованиям к качеству</w:t>
      </w:r>
      <w:r w:rsidRPr="00A50A16">
        <w:rPr>
          <w:sz w:val="24"/>
          <w:szCs w:val="24"/>
        </w:rPr>
        <w:t>, объему</w:t>
      </w:r>
      <w:r w:rsidR="001425C8" w:rsidRPr="00A50A16">
        <w:rPr>
          <w:sz w:val="24"/>
          <w:szCs w:val="24"/>
        </w:rPr>
        <w:t>, техническим характеристикам</w:t>
      </w:r>
      <w:r w:rsidRPr="00A50A16">
        <w:rPr>
          <w:sz w:val="24"/>
          <w:szCs w:val="24"/>
        </w:rPr>
        <w:t xml:space="preserve"> работ, к безопасности </w:t>
      </w:r>
      <w:r w:rsidR="001425C8" w:rsidRPr="00A50A16">
        <w:rPr>
          <w:sz w:val="24"/>
          <w:szCs w:val="24"/>
        </w:rPr>
        <w:t>и иным требованиям, связанным с определением с</w:t>
      </w:r>
      <w:r w:rsidRPr="00A50A16">
        <w:rPr>
          <w:sz w:val="24"/>
          <w:szCs w:val="24"/>
        </w:rPr>
        <w:t>оответствия выполняемых работ</w:t>
      </w:r>
      <w:r w:rsidR="001425C8" w:rsidRPr="00A50A16">
        <w:rPr>
          <w:sz w:val="24"/>
          <w:szCs w:val="24"/>
        </w:rPr>
        <w:t xml:space="preserve"> потребностям Заказчика, </w:t>
      </w:r>
      <w:r w:rsidR="002E0096" w:rsidRPr="00A50A16">
        <w:rPr>
          <w:sz w:val="24"/>
          <w:szCs w:val="24"/>
        </w:rPr>
        <w:t>указанным в настоящей д</w:t>
      </w:r>
      <w:r w:rsidR="001425C8" w:rsidRPr="00A50A16">
        <w:rPr>
          <w:sz w:val="24"/>
          <w:szCs w:val="24"/>
        </w:rPr>
        <w:t>окументации.</w:t>
      </w:r>
    </w:p>
    <w:p w:rsidR="004A2980" w:rsidRPr="00A50A16" w:rsidRDefault="00534E22" w:rsidP="00A50A16">
      <w:pPr>
        <w:spacing w:line="240" w:lineRule="auto"/>
        <w:contextualSpacing/>
        <w:jc w:val="both"/>
        <w:rPr>
          <w:b/>
          <w:sz w:val="24"/>
          <w:szCs w:val="24"/>
        </w:rPr>
      </w:pPr>
      <w:r w:rsidRPr="00A50A16">
        <w:rPr>
          <w:b/>
          <w:sz w:val="24"/>
          <w:szCs w:val="24"/>
        </w:rPr>
        <w:t>16</w:t>
      </w:r>
      <w:r w:rsidR="004A2980" w:rsidRPr="00A50A16">
        <w:rPr>
          <w:b/>
          <w:sz w:val="24"/>
          <w:szCs w:val="24"/>
        </w:rPr>
        <w:t>. Порядок и срок отзыва котировочных заявок, порядок внесения изменений в такие заявки.</w:t>
      </w:r>
    </w:p>
    <w:p w:rsidR="004A2980" w:rsidRPr="00A50A16" w:rsidRDefault="004A2980" w:rsidP="00A50A16">
      <w:pPr>
        <w:pStyle w:val="ConsPlusNormal"/>
        <w:ind w:firstLine="0"/>
        <w:contextualSpacing/>
        <w:jc w:val="both"/>
        <w:rPr>
          <w:rFonts w:ascii="Times New Roman" w:eastAsia="Calibri" w:hAnsi="Times New Roman" w:cs="Times New Roman"/>
          <w:sz w:val="24"/>
          <w:szCs w:val="24"/>
        </w:rPr>
      </w:pPr>
      <w:r w:rsidRPr="00A50A16">
        <w:rPr>
          <w:rFonts w:ascii="Times New Roman" w:hAnsi="Times New Roman" w:cs="Times New Roman"/>
          <w:bCs/>
          <w:sz w:val="24"/>
          <w:szCs w:val="24"/>
        </w:rPr>
        <w:t>1</w:t>
      </w:r>
      <w:r w:rsidR="00534E22" w:rsidRPr="00A50A16">
        <w:rPr>
          <w:rFonts w:ascii="Times New Roman" w:hAnsi="Times New Roman" w:cs="Times New Roman"/>
          <w:bCs/>
          <w:sz w:val="24"/>
          <w:szCs w:val="24"/>
        </w:rPr>
        <w:t>6</w:t>
      </w:r>
      <w:r w:rsidRPr="00A50A16">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A50A16">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A50A16">
        <w:rPr>
          <w:rFonts w:ascii="Times New Roman" w:eastAsia="Calibri" w:hAnsi="Times New Roman" w:cs="Times New Roman"/>
          <w:sz w:val="24"/>
          <w:szCs w:val="24"/>
        </w:rPr>
        <w:t>истечения срока подачи заявок на участие в запросе котировок</w:t>
      </w:r>
      <w:r w:rsidR="00077534" w:rsidRPr="00A50A16">
        <w:rPr>
          <w:rFonts w:ascii="Times New Roman" w:eastAsia="Calibri" w:hAnsi="Times New Roman" w:cs="Times New Roman"/>
          <w:sz w:val="24"/>
          <w:szCs w:val="24"/>
        </w:rPr>
        <w:t xml:space="preserve"> в электронной форме</w:t>
      </w:r>
      <w:r w:rsidR="0051133A" w:rsidRPr="00A50A16">
        <w:rPr>
          <w:rFonts w:ascii="Times New Roman" w:eastAsia="Calibri" w:hAnsi="Times New Roman" w:cs="Times New Roman"/>
          <w:sz w:val="24"/>
          <w:szCs w:val="24"/>
        </w:rPr>
        <w:t>, направив об этом уведомление оператору электронной площадки</w:t>
      </w:r>
      <w:r w:rsidR="009C4FEF" w:rsidRPr="00A50A16">
        <w:rPr>
          <w:rFonts w:ascii="Times New Roman" w:eastAsia="Calibri" w:hAnsi="Times New Roman" w:cs="Times New Roman"/>
          <w:sz w:val="24"/>
          <w:szCs w:val="24"/>
        </w:rPr>
        <w:t>.</w:t>
      </w:r>
    </w:p>
    <w:p w:rsidR="004A2980" w:rsidRPr="00A50A16" w:rsidRDefault="00534E22" w:rsidP="00A50A16">
      <w:pPr>
        <w:pStyle w:val="afb"/>
        <w:widowControl/>
        <w:autoSpaceDE w:val="0"/>
        <w:autoSpaceDN w:val="0"/>
        <w:adjustRightInd w:val="0"/>
        <w:spacing w:line="240" w:lineRule="auto"/>
        <w:ind w:left="0"/>
        <w:jc w:val="both"/>
        <w:rPr>
          <w:bCs/>
          <w:sz w:val="24"/>
          <w:szCs w:val="24"/>
        </w:rPr>
      </w:pPr>
      <w:r w:rsidRPr="00A50A16">
        <w:rPr>
          <w:bCs/>
          <w:sz w:val="24"/>
          <w:szCs w:val="24"/>
        </w:rPr>
        <w:t>16</w:t>
      </w:r>
      <w:r w:rsidR="00D16445" w:rsidRPr="00A50A16">
        <w:rPr>
          <w:bCs/>
          <w:sz w:val="24"/>
          <w:szCs w:val="24"/>
        </w:rPr>
        <w:t>.2</w:t>
      </w:r>
      <w:r w:rsidR="004A2980" w:rsidRPr="00A50A16">
        <w:rPr>
          <w:bCs/>
          <w:sz w:val="24"/>
          <w:szCs w:val="24"/>
        </w:rPr>
        <w:t>. Участник закупки вправе изменить свою заявку до</w:t>
      </w:r>
      <w:r w:rsidR="00A83B3A" w:rsidRPr="00A50A16">
        <w:rPr>
          <w:bCs/>
          <w:sz w:val="24"/>
          <w:szCs w:val="24"/>
        </w:rPr>
        <w:t xml:space="preserve"> истечения срока подачи заявок</w:t>
      </w:r>
      <w:r w:rsidR="0051133A" w:rsidRPr="00A50A16">
        <w:rPr>
          <w:bCs/>
          <w:sz w:val="24"/>
          <w:szCs w:val="24"/>
        </w:rPr>
        <w:t>, направив об этом уведомление оператору электронной площадки</w:t>
      </w:r>
      <w:r w:rsidR="00A83B3A" w:rsidRPr="00A50A16">
        <w:rPr>
          <w:bCs/>
          <w:sz w:val="24"/>
          <w:szCs w:val="24"/>
        </w:rPr>
        <w:t>.</w:t>
      </w:r>
    </w:p>
    <w:p w:rsidR="00D16445" w:rsidRPr="00A50A16" w:rsidRDefault="00D16445" w:rsidP="00A50A16">
      <w:pPr>
        <w:pStyle w:val="afb"/>
        <w:widowControl/>
        <w:autoSpaceDE w:val="0"/>
        <w:autoSpaceDN w:val="0"/>
        <w:adjustRightInd w:val="0"/>
        <w:spacing w:line="240" w:lineRule="auto"/>
        <w:ind w:left="0"/>
        <w:jc w:val="both"/>
        <w:rPr>
          <w:bCs/>
          <w:sz w:val="24"/>
          <w:szCs w:val="24"/>
        </w:rPr>
      </w:pPr>
      <w:r w:rsidRPr="00A50A16">
        <w:rPr>
          <w:bCs/>
          <w:sz w:val="24"/>
          <w:szCs w:val="24"/>
        </w:rPr>
        <w:t xml:space="preserve">16.3. </w:t>
      </w:r>
      <w:r w:rsidR="000D3948" w:rsidRPr="00A50A16">
        <w:rPr>
          <w:bCs/>
          <w:sz w:val="24"/>
          <w:szCs w:val="24"/>
        </w:rPr>
        <w:t>Порядок изменения и</w:t>
      </w:r>
      <w:r w:rsidR="0051133A" w:rsidRPr="00A50A16">
        <w:rPr>
          <w:bCs/>
          <w:sz w:val="24"/>
          <w:szCs w:val="24"/>
        </w:rPr>
        <w:t>ли отзыва заявок, поданных на Э</w:t>
      </w:r>
      <w:r w:rsidR="000D3948" w:rsidRPr="00A50A16">
        <w:rPr>
          <w:bCs/>
          <w:sz w:val="24"/>
          <w:szCs w:val="24"/>
        </w:rPr>
        <w:t>П, определяется и осуществляется в соответствии с регла</w:t>
      </w:r>
      <w:r w:rsidR="0051133A" w:rsidRPr="00A50A16">
        <w:rPr>
          <w:bCs/>
          <w:sz w:val="24"/>
          <w:szCs w:val="24"/>
        </w:rPr>
        <w:t>ментом работы данной Э</w:t>
      </w:r>
      <w:r w:rsidR="000D3948" w:rsidRPr="00A50A16">
        <w:rPr>
          <w:bCs/>
          <w:sz w:val="24"/>
          <w:szCs w:val="24"/>
        </w:rPr>
        <w:t>П.</w:t>
      </w:r>
    </w:p>
    <w:p w:rsidR="00FC2C68" w:rsidRPr="00A50A16" w:rsidRDefault="004A2980" w:rsidP="00A50A16">
      <w:pPr>
        <w:widowControl/>
        <w:autoSpaceDE w:val="0"/>
        <w:autoSpaceDN w:val="0"/>
        <w:adjustRightInd w:val="0"/>
        <w:spacing w:line="240" w:lineRule="auto"/>
        <w:contextualSpacing/>
        <w:jc w:val="both"/>
        <w:rPr>
          <w:rFonts w:eastAsia="Calibri"/>
          <w:sz w:val="24"/>
          <w:szCs w:val="24"/>
        </w:rPr>
      </w:pPr>
      <w:r w:rsidRPr="00A50A16">
        <w:rPr>
          <w:rFonts w:eastAsia="Calibri"/>
          <w:sz w:val="24"/>
          <w:szCs w:val="24"/>
        </w:rPr>
        <w:t>1</w:t>
      </w:r>
      <w:r w:rsidR="00534E22" w:rsidRPr="00A50A16">
        <w:rPr>
          <w:rFonts w:eastAsia="Calibri"/>
          <w:sz w:val="24"/>
          <w:szCs w:val="24"/>
        </w:rPr>
        <w:t>6</w:t>
      </w:r>
      <w:r w:rsidR="00D16445" w:rsidRPr="00A50A16">
        <w:rPr>
          <w:rFonts w:eastAsia="Calibri"/>
          <w:sz w:val="24"/>
          <w:szCs w:val="24"/>
        </w:rPr>
        <w:t>.4</w:t>
      </w:r>
      <w:r w:rsidRPr="00A50A16">
        <w:rPr>
          <w:rFonts w:eastAsia="Calibri"/>
          <w:sz w:val="24"/>
          <w:szCs w:val="24"/>
        </w:rPr>
        <w:t>. После окончания срока подачи заявок внесение изменений в заявки и отзывы заявок не допускаются.</w:t>
      </w:r>
    </w:p>
    <w:p w:rsidR="00FA14C5" w:rsidRPr="00A50A16" w:rsidRDefault="00534E22" w:rsidP="00A50A16">
      <w:pPr>
        <w:spacing w:line="240" w:lineRule="auto"/>
        <w:contextualSpacing/>
        <w:jc w:val="both"/>
        <w:rPr>
          <w:sz w:val="24"/>
          <w:szCs w:val="24"/>
        </w:rPr>
      </w:pPr>
      <w:r w:rsidRPr="00A50A16">
        <w:rPr>
          <w:b/>
          <w:sz w:val="24"/>
          <w:szCs w:val="24"/>
        </w:rPr>
        <w:t>1</w:t>
      </w:r>
      <w:r w:rsidR="004A2980" w:rsidRPr="00A50A16">
        <w:rPr>
          <w:b/>
          <w:sz w:val="24"/>
          <w:szCs w:val="24"/>
        </w:rPr>
        <w:t>7</w:t>
      </w:r>
      <w:r w:rsidR="00757295" w:rsidRPr="00A50A16">
        <w:rPr>
          <w:b/>
          <w:sz w:val="24"/>
          <w:szCs w:val="24"/>
        </w:rPr>
        <w:t xml:space="preserve">. </w:t>
      </w:r>
      <w:r w:rsidR="001C3169" w:rsidRPr="00A50A16">
        <w:rPr>
          <w:b/>
          <w:sz w:val="24"/>
          <w:szCs w:val="24"/>
        </w:rPr>
        <w:t>Место, дата начала и дата окончания срока подачи котировочных заявок.</w:t>
      </w:r>
      <w:r w:rsidR="00FA14C5" w:rsidRPr="00A50A16">
        <w:rPr>
          <w:sz w:val="24"/>
          <w:szCs w:val="24"/>
        </w:rPr>
        <w:t xml:space="preserve"> </w:t>
      </w:r>
    </w:p>
    <w:p w:rsidR="00FA14C5" w:rsidRPr="00A50A16" w:rsidRDefault="00D42694" w:rsidP="00A50A16">
      <w:pPr>
        <w:spacing w:line="240" w:lineRule="auto"/>
        <w:contextualSpacing/>
        <w:jc w:val="both"/>
        <w:rPr>
          <w:color w:val="000000"/>
          <w:sz w:val="24"/>
          <w:szCs w:val="24"/>
        </w:rPr>
      </w:pPr>
      <w:r w:rsidRPr="00A50A16">
        <w:rPr>
          <w:color w:val="000000"/>
          <w:sz w:val="24"/>
          <w:szCs w:val="24"/>
        </w:rPr>
        <w:t xml:space="preserve">Место подачи котировочных заявок - </w:t>
      </w:r>
      <w:r w:rsidR="007B3F4F" w:rsidRPr="00A50A16">
        <w:rPr>
          <w:sz w:val="24"/>
          <w:szCs w:val="24"/>
        </w:rPr>
        <w:t>ЭТП</w:t>
      </w:r>
      <w:r w:rsidR="007B3F4F" w:rsidRPr="00A50A16">
        <w:rPr>
          <w:b/>
          <w:sz w:val="24"/>
          <w:szCs w:val="24"/>
        </w:rPr>
        <w:t xml:space="preserve"> </w:t>
      </w:r>
      <w:r w:rsidR="007C652F" w:rsidRPr="00A50A16">
        <w:rPr>
          <w:sz w:val="24"/>
          <w:szCs w:val="24"/>
        </w:rPr>
        <w:t>«Торги 223</w:t>
      </w:r>
      <w:r w:rsidR="00775A48" w:rsidRPr="00A50A16">
        <w:rPr>
          <w:sz w:val="24"/>
          <w:szCs w:val="24"/>
        </w:rPr>
        <w:t>»</w:t>
      </w:r>
      <w:r w:rsidR="00775A48" w:rsidRPr="00A50A16">
        <w:rPr>
          <w:b/>
          <w:sz w:val="24"/>
          <w:szCs w:val="24"/>
        </w:rPr>
        <w:t xml:space="preserve"> </w:t>
      </w:r>
      <w:hyperlink r:id="rId16" w:history="1">
        <w:r w:rsidR="007C652F" w:rsidRPr="00A50A16">
          <w:rPr>
            <w:rStyle w:val="a3"/>
            <w:sz w:val="24"/>
            <w:szCs w:val="24"/>
            <w:lang w:val="en-US"/>
          </w:rPr>
          <w:t>http</w:t>
        </w:r>
        <w:r w:rsidR="007C652F" w:rsidRPr="00A50A16">
          <w:rPr>
            <w:rStyle w:val="a3"/>
            <w:sz w:val="24"/>
            <w:szCs w:val="24"/>
          </w:rPr>
          <w:t>://</w:t>
        </w:r>
        <w:proofErr w:type="spellStart"/>
        <w:r w:rsidR="007C652F" w:rsidRPr="00A50A16">
          <w:rPr>
            <w:rStyle w:val="a3"/>
            <w:sz w:val="24"/>
            <w:szCs w:val="24"/>
            <w:lang w:val="en-US"/>
          </w:rPr>
          <w:t>torgi</w:t>
        </w:r>
        <w:proofErr w:type="spellEnd"/>
        <w:r w:rsidR="007C652F" w:rsidRPr="00A50A16">
          <w:rPr>
            <w:rStyle w:val="a3"/>
            <w:sz w:val="24"/>
            <w:szCs w:val="24"/>
          </w:rPr>
          <w:t>223.</w:t>
        </w:r>
        <w:proofErr w:type="spellStart"/>
        <w:r w:rsidR="007C652F" w:rsidRPr="00A50A16">
          <w:rPr>
            <w:rStyle w:val="a3"/>
            <w:sz w:val="24"/>
            <w:szCs w:val="24"/>
            <w:lang w:val="en-US"/>
          </w:rPr>
          <w:t>ru</w:t>
        </w:r>
        <w:proofErr w:type="spellEnd"/>
      </w:hyperlink>
      <w:r w:rsidR="004D0EE9" w:rsidRPr="00A50A16">
        <w:rPr>
          <w:sz w:val="24"/>
          <w:szCs w:val="24"/>
        </w:rPr>
        <w:t>.</w:t>
      </w:r>
    </w:p>
    <w:p w:rsidR="00FA14C5" w:rsidRPr="00A50A16" w:rsidRDefault="00FA14C5" w:rsidP="00A50A16">
      <w:pPr>
        <w:spacing w:line="240" w:lineRule="auto"/>
        <w:contextualSpacing/>
        <w:jc w:val="both"/>
        <w:rPr>
          <w:color w:val="000000"/>
          <w:sz w:val="24"/>
          <w:szCs w:val="24"/>
        </w:rPr>
      </w:pPr>
      <w:r w:rsidRPr="00A50A16">
        <w:rPr>
          <w:color w:val="000000"/>
          <w:sz w:val="24"/>
          <w:szCs w:val="24"/>
        </w:rPr>
        <w:t xml:space="preserve">Дата начала срока подачи котировочных заявок – </w:t>
      </w:r>
      <w:r w:rsidR="003447C7">
        <w:rPr>
          <w:b/>
          <w:color w:val="FF0000"/>
          <w:sz w:val="24"/>
          <w:szCs w:val="24"/>
        </w:rPr>
        <w:t>09</w:t>
      </w:r>
      <w:r w:rsidR="00BC68C7" w:rsidRPr="00A50A16">
        <w:rPr>
          <w:b/>
          <w:color w:val="FF0000"/>
          <w:sz w:val="24"/>
          <w:szCs w:val="24"/>
        </w:rPr>
        <w:t>.</w:t>
      </w:r>
      <w:r w:rsidR="003447C7">
        <w:rPr>
          <w:b/>
          <w:color w:val="FF0000"/>
          <w:sz w:val="24"/>
          <w:szCs w:val="24"/>
        </w:rPr>
        <w:t>08</w:t>
      </w:r>
      <w:r w:rsidR="005D131A" w:rsidRPr="00A50A16">
        <w:rPr>
          <w:b/>
          <w:color w:val="FF0000"/>
          <w:sz w:val="24"/>
          <w:szCs w:val="24"/>
        </w:rPr>
        <w:t>.2019</w:t>
      </w:r>
      <w:r w:rsidRPr="00A50A16">
        <w:rPr>
          <w:b/>
          <w:color w:val="FF0000"/>
          <w:sz w:val="24"/>
          <w:szCs w:val="24"/>
        </w:rPr>
        <w:t xml:space="preserve"> г.</w:t>
      </w:r>
    </w:p>
    <w:p w:rsidR="00FA14C5" w:rsidRPr="00A50A16" w:rsidRDefault="00FA14C5" w:rsidP="00A50A16">
      <w:pPr>
        <w:spacing w:line="240" w:lineRule="auto"/>
        <w:contextualSpacing/>
        <w:jc w:val="both"/>
        <w:rPr>
          <w:color w:val="FF0000"/>
          <w:sz w:val="24"/>
          <w:szCs w:val="24"/>
        </w:rPr>
      </w:pPr>
      <w:r w:rsidRPr="00A50A16">
        <w:rPr>
          <w:color w:val="000000"/>
          <w:sz w:val="24"/>
          <w:szCs w:val="24"/>
        </w:rPr>
        <w:t xml:space="preserve">Дата </w:t>
      </w:r>
      <w:r w:rsidR="00F355F3" w:rsidRPr="00A50A16">
        <w:rPr>
          <w:color w:val="000000"/>
          <w:sz w:val="24"/>
          <w:szCs w:val="24"/>
        </w:rPr>
        <w:t xml:space="preserve">и время </w:t>
      </w:r>
      <w:r w:rsidRPr="00A50A16">
        <w:rPr>
          <w:color w:val="000000"/>
          <w:sz w:val="24"/>
          <w:szCs w:val="24"/>
        </w:rPr>
        <w:t xml:space="preserve">окончания срока подачи котировочных заявок – </w:t>
      </w:r>
      <w:r w:rsidR="003447C7">
        <w:rPr>
          <w:b/>
          <w:color w:val="FF0000"/>
          <w:sz w:val="24"/>
          <w:szCs w:val="24"/>
        </w:rPr>
        <w:t>19</w:t>
      </w:r>
      <w:r w:rsidR="00871B54" w:rsidRPr="00A50A16">
        <w:rPr>
          <w:b/>
          <w:color w:val="FF0000"/>
          <w:sz w:val="24"/>
          <w:szCs w:val="24"/>
        </w:rPr>
        <w:t>.</w:t>
      </w:r>
      <w:r w:rsidR="003447C7">
        <w:rPr>
          <w:b/>
          <w:color w:val="FF0000"/>
          <w:sz w:val="24"/>
          <w:szCs w:val="24"/>
        </w:rPr>
        <w:t>08</w:t>
      </w:r>
      <w:r w:rsidR="005D131A" w:rsidRPr="00A50A16">
        <w:rPr>
          <w:b/>
          <w:color w:val="FF0000"/>
          <w:sz w:val="24"/>
          <w:szCs w:val="24"/>
        </w:rPr>
        <w:t>.2019</w:t>
      </w:r>
      <w:r w:rsidR="00871B54" w:rsidRPr="00A50A16">
        <w:rPr>
          <w:b/>
          <w:color w:val="FF0000"/>
          <w:sz w:val="24"/>
          <w:szCs w:val="24"/>
        </w:rPr>
        <w:t xml:space="preserve"> г., до </w:t>
      </w:r>
      <w:r w:rsidR="00B47026" w:rsidRPr="00A50A16">
        <w:rPr>
          <w:b/>
          <w:color w:val="FF0000"/>
          <w:sz w:val="24"/>
          <w:szCs w:val="24"/>
        </w:rPr>
        <w:t>12</w:t>
      </w:r>
      <w:r w:rsidR="00E66414" w:rsidRPr="00A50A16">
        <w:rPr>
          <w:b/>
          <w:color w:val="FF0000"/>
          <w:sz w:val="24"/>
          <w:szCs w:val="24"/>
        </w:rPr>
        <w:t xml:space="preserve">.00 </w:t>
      </w:r>
      <w:proofErr w:type="gramStart"/>
      <w:r w:rsidR="00E66414" w:rsidRPr="00A50A16">
        <w:rPr>
          <w:b/>
          <w:color w:val="FF0000"/>
          <w:sz w:val="24"/>
          <w:szCs w:val="24"/>
        </w:rPr>
        <w:t>МСК</w:t>
      </w:r>
      <w:proofErr w:type="gramEnd"/>
      <w:r w:rsidR="00E66414" w:rsidRPr="00A50A16">
        <w:rPr>
          <w:b/>
          <w:color w:val="FF0000"/>
          <w:sz w:val="24"/>
          <w:szCs w:val="24"/>
        </w:rPr>
        <w:t>+1</w:t>
      </w:r>
      <w:r w:rsidRPr="00A50A16">
        <w:rPr>
          <w:b/>
          <w:color w:val="FF0000"/>
          <w:sz w:val="24"/>
          <w:szCs w:val="24"/>
        </w:rPr>
        <w:t>.</w:t>
      </w:r>
    </w:p>
    <w:p w:rsidR="00C17CA0" w:rsidRPr="00A50A16" w:rsidRDefault="00534E22" w:rsidP="00A50A16">
      <w:pPr>
        <w:spacing w:line="240" w:lineRule="auto"/>
        <w:contextualSpacing/>
        <w:jc w:val="both"/>
        <w:rPr>
          <w:b/>
          <w:sz w:val="24"/>
          <w:szCs w:val="24"/>
        </w:rPr>
      </w:pPr>
      <w:r w:rsidRPr="00A50A16">
        <w:rPr>
          <w:b/>
          <w:sz w:val="24"/>
          <w:szCs w:val="24"/>
        </w:rPr>
        <w:t>18</w:t>
      </w:r>
      <w:r w:rsidR="00C17CA0" w:rsidRPr="00A50A16">
        <w:rPr>
          <w:b/>
          <w:sz w:val="24"/>
          <w:szCs w:val="24"/>
        </w:rPr>
        <w:t xml:space="preserve">. Срок, место и порядок предоставления </w:t>
      </w:r>
      <w:r w:rsidR="001541D9" w:rsidRPr="00A50A16">
        <w:rPr>
          <w:b/>
          <w:sz w:val="24"/>
          <w:szCs w:val="24"/>
        </w:rPr>
        <w:t>извещения (</w:t>
      </w:r>
      <w:r w:rsidR="00A72FB7" w:rsidRPr="00A50A16">
        <w:rPr>
          <w:b/>
          <w:sz w:val="24"/>
          <w:szCs w:val="24"/>
        </w:rPr>
        <w:t>д</w:t>
      </w:r>
      <w:r w:rsidR="00C17CA0" w:rsidRPr="00A50A16">
        <w:rPr>
          <w:b/>
          <w:sz w:val="24"/>
          <w:szCs w:val="24"/>
        </w:rPr>
        <w:t>окументации</w:t>
      </w:r>
      <w:r w:rsidR="001541D9" w:rsidRPr="00A50A16">
        <w:rPr>
          <w:b/>
          <w:sz w:val="24"/>
          <w:szCs w:val="24"/>
        </w:rPr>
        <w:t>)</w:t>
      </w:r>
      <w:r w:rsidR="00C17CA0" w:rsidRPr="00A50A16">
        <w:rPr>
          <w:b/>
          <w:sz w:val="24"/>
          <w:szCs w:val="24"/>
        </w:rPr>
        <w:t xml:space="preserve"> о проведении запроса котировок</w:t>
      </w:r>
      <w:r w:rsidR="004700B3" w:rsidRPr="00A50A16">
        <w:rPr>
          <w:b/>
          <w:sz w:val="24"/>
          <w:szCs w:val="24"/>
        </w:rPr>
        <w:t xml:space="preserve"> в электронной форме</w:t>
      </w:r>
      <w:r w:rsidR="00BA034C" w:rsidRPr="00A50A16">
        <w:rPr>
          <w:b/>
          <w:sz w:val="24"/>
          <w:szCs w:val="24"/>
        </w:rPr>
        <w:t>.</w:t>
      </w:r>
    </w:p>
    <w:p w:rsidR="00A407BB" w:rsidRPr="00A50A16" w:rsidRDefault="00A72FB7" w:rsidP="00A50A16">
      <w:pPr>
        <w:widowControl/>
        <w:autoSpaceDE w:val="0"/>
        <w:autoSpaceDN w:val="0"/>
        <w:adjustRightInd w:val="0"/>
        <w:spacing w:line="240" w:lineRule="auto"/>
        <w:contextualSpacing/>
        <w:jc w:val="both"/>
        <w:rPr>
          <w:sz w:val="24"/>
          <w:szCs w:val="24"/>
        </w:rPr>
      </w:pPr>
      <w:r w:rsidRPr="00A50A16">
        <w:rPr>
          <w:sz w:val="24"/>
          <w:szCs w:val="24"/>
        </w:rPr>
        <w:t>Извещение и д</w:t>
      </w:r>
      <w:r w:rsidR="00775A48" w:rsidRPr="00A50A16">
        <w:rPr>
          <w:sz w:val="24"/>
          <w:szCs w:val="24"/>
        </w:rPr>
        <w:t xml:space="preserve">окументация о проведении запроса котировок </w:t>
      </w:r>
      <w:r w:rsidR="004700B3" w:rsidRPr="00A50A16">
        <w:rPr>
          <w:sz w:val="24"/>
          <w:szCs w:val="24"/>
        </w:rPr>
        <w:t xml:space="preserve">в электронной форме </w:t>
      </w:r>
      <w:r w:rsidR="00775A48" w:rsidRPr="00A50A16">
        <w:rPr>
          <w:sz w:val="24"/>
          <w:szCs w:val="24"/>
        </w:rPr>
        <w:t xml:space="preserve">размещены </w:t>
      </w:r>
      <w:r w:rsidR="007A42F9" w:rsidRPr="00A50A16">
        <w:rPr>
          <w:sz w:val="24"/>
          <w:szCs w:val="24"/>
        </w:rPr>
        <w:t>в ЕИС</w:t>
      </w:r>
      <w:r w:rsidR="00775A48" w:rsidRPr="00A50A16">
        <w:rPr>
          <w:sz w:val="24"/>
          <w:szCs w:val="24"/>
        </w:rPr>
        <w:t xml:space="preserve"> – </w:t>
      </w:r>
      <w:hyperlink r:id="rId17" w:history="1">
        <w:r w:rsidR="00775A48" w:rsidRPr="00A50A16">
          <w:rPr>
            <w:rStyle w:val="a3"/>
            <w:sz w:val="24"/>
            <w:szCs w:val="24"/>
            <w:lang w:val="en-US"/>
          </w:rPr>
          <w:t>www</w:t>
        </w:r>
        <w:r w:rsidR="00775A48" w:rsidRPr="00A50A16">
          <w:rPr>
            <w:rStyle w:val="a3"/>
            <w:sz w:val="24"/>
            <w:szCs w:val="24"/>
          </w:rPr>
          <w:t>.</w:t>
        </w:r>
        <w:r w:rsidR="00775A48" w:rsidRPr="00A50A16">
          <w:rPr>
            <w:rStyle w:val="a3"/>
            <w:sz w:val="24"/>
            <w:szCs w:val="24"/>
            <w:lang w:val="en-US"/>
          </w:rPr>
          <w:t>zakupki</w:t>
        </w:r>
        <w:r w:rsidR="00775A48" w:rsidRPr="00A50A16">
          <w:rPr>
            <w:rStyle w:val="a3"/>
            <w:sz w:val="24"/>
            <w:szCs w:val="24"/>
          </w:rPr>
          <w:t>.</w:t>
        </w:r>
        <w:r w:rsidR="00775A48" w:rsidRPr="00A50A16">
          <w:rPr>
            <w:rStyle w:val="a3"/>
            <w:sz w:val="24"/>
            <w:szCs w:val="24"/>
            <w:lang w:val="en-US"/>
          </w:rPr>
          <w:t>gov</w:t>
        </w:r>
        <w:r w:rsidR="00775A48" w:rsidRPr="00A50A16">
          <w:rPr>
            <w:rStyle w:val="a3"/>
            <w:sz w:val="24"/>
            <w:szCs w:val="24"/>
          </w:rPr>
          <w:t>.</w:t>
        </w:r>
        <w:r w:rsidR="00775A48" w:rsidRPr="00A50A16">
          <w:rPr>
            <w:rStyle w:val="a3"/>
            <w:sz w:val="24"/>
            <w:szCs w:val="24"/>
            <w:lang w:val="en-US"/>
          </w:rPr>
          <w:t>ru</w:t>
        </w:r>
      </w:hyperlink>
      <w:r w:rsidR="00775A48" w:rsidRPr="00A50A16">
        <w:rPr>
          <w:sz w:val="24"/>
          <w:szCs w:val="24"/>
        </w:rPr>
        <w:t>, на сайт</w:t>
      </w:r>
      <w:r w:rsidR="00166FA7" w:rsidRPr="00A50A16">
        <w:rPr>
          <w:sz w:val="24"/>
          <w:szCs w:val="24"/>
        </w:rPr>
        <w:t xml:space="preserve">е </w:t>
      </w:r>
      <w:r w:rsidR="007A42F9" w:rsidRPr="00A50A16">
        <w:rPr>
          <w:sz w:val="24"/>
          <w:szCs w:val="24"/>
        </w:rPr>
        <w:t xml:space="preserve">электронной площадки </w:t>
      </w:r>
      <w:r w:rsidR="00166FA7" w:rsidRPr="00A50A16">
        <w:rPr>
          <w:sz w:val="24"/>
          <w:szCs w:val="24"/>
        </w:rPr>
        <w:t>ЭТП  «Торги 223</w:t>
      </w:r>
      <w:r w:rsidR="00775A48" w:rsidRPr="00A50A16">
        <w:rPr>
          <w:sz w:val="24"/>
          <w:szCs w:val="24"/>
        </w:rPr>
        <w:t xml:space="preserve">» - </w:t>
      </w:r>
      <w:hyperlink r:id="rId18" w:history="1">
        <w:r w:rsidR="00166FA7" w:rsidRPr="00A50A16">
          <w:rPr>
            <w:rStyle w:val="a3"/>
            <w:sz w:val="24"/>
            <w:szCs w:val="24"/>
            <w:lang w:val="en-US"/>
          </w:rPr>
          <w:t>http</w:t>
        </w:r>
        <w:r w:rsidR="00166FA7" w:rsidRPr="00A50A16">
          <w:rPr>
            <w:rStyle w:val="a3"/>
            <w:sz w:val="24"/>
            <w:szCs w:val="24"/>
          </w:rPr>
          <w:t>://</w:t>
        </w:r>
        <w:r w:rsidR="00166FA7" w:rsidRPr="00A50A16">
          <w:rPr>
            <w:rStyle w:val="a3"/>
            <w:sz w:val="24"/>
            <w:szCs w:val="24"/>
            <w:lang w:val="en-US"/>
          </w:rPr>
          <w:t>torgi</w:t>
        </w:r>
        <w:r w:rsidR="00166FA7" w:rsidRPr="00A50A16">
          <w:rPr>
            <w:rStyle w:val="a3"/>
            <w:sz w:val="24"/>
            <w:szCs w:val="24"/>
          </w:rPr>
          <w:t>223.</w:t>
        </w:r>
        <w:proofErr w:type="spellStart"/>
        <w:r w:rsidR="00166FA7" w:rsidRPr="00A50A16">
          <w:rPr>
            <w:rStyle w:val="a3"/>
            <w:sz w:val="24"/>
            <w:szCs w:val="24"/>
            <w:lang w:val="en-US"/>
          </w:rPr>
          <w:t>ru</w:t>
        </w:r>
        <w:proofErr w:type="spellEnd"/>
      </w:hyperlink>
      <w:r w:rsidR="00775A48" w:rsidRPr="00A50A16">
        <w:rPr>
          <w:sz w:val="24"/>
          <w:szCs w:val="24"/>
        </w:rPr>
        <w:t>.</w:t>
      </w:r>
    </w:p>
    <w:p w:rsidR="00757295" w:rsidRPr="00A50A16" w:rsidRDefault="003A3684" w:rsidP="00A50A16">
      <w:pPr>
        <w:widowControl/>
        <w:autoSpaceDE w:val="0"/>
        <w:autoSpaceDN w:val="0"/>
        <w:adjustRightInd w:val="0"/>
        <w:spacing w:line="240" w:lineRule="auto"/>
        <w:contextualSpacing/>
        <w:jc w:val="both"/>
        <w:rPr>
          <w:sz w:val="24"/>
          <w:szCs w:val="24"/>
        </w:rPr>
      </w:pPr>
      <w:r w:rsidRPr="00A50A16">
        <w:rPr>
          <w:sz w:val="24"/>
          <w:szCs w:val="24"/>
        </w:rPr>
        <w:t>Извещение (д</w:t>
      </w:r>
      <w:r w:rsidR="00BA034C" w:rsidRPr="00A50A16">
        <w:rPr>
          <w:sz w:val="24"/>
          <w:szCs w:val="24"/>
        </w:rPr>
        <w:t>окументация</w:t>
      </w:r>
      <w:r w:rsidRPr="00A50A16">
        <w:rPr>
          <w:sz w:val="24"/>
          <w:szCs w:val="24"/>
        </w:rPr>
        <w:t>)</w:t>
      </w:r>
      <w:r w:rsidR="00BA034C" w:rsidRPr="00A50A16">
        <w:rPr>
          <w:sz w:val="24"/>
          <w:szCs w:val="24"/>
        </w:rPr>
        <w:t xml:space="preserve"> </w:t>
      </w:r>
      <w:r w:rsidR="004700B3" w:rsidRPr="00A50A16">
        <w:rPr>
          <w:sz w:val="24"/>
          <w:szCs w:val="24"/>
        </w:rPr>
        <w:t xml:space="preserve">о проведении запроса котировок в электронной форме </w:t>
      </w:r>
      <w:r w:rsidR="00BA034C" w:rsidRPr="00A50A16">
        <w:rPr>
          <w:sz w:val="24"/>
          <w:szCs w:val="24"/>
        </w:rPr>
        <w:t>предоставляет</w:t>
      </w:r>
      <w:r w:rsidR="00F32203" w:rsidRPr="00A50A16">
        <w:rPr>
          <w:sz w:val="24"/>
          <w:szCs w:val="24"/>
        </w:rPr>
        <w:t>с</w:t>
      </w:r>
      <w:r w:rsidR="000555FB" w:rsidRPr="00A50A16">
        <w:rPr>
          <w:sz w:val="24"/>
          <w:szCs w:val="24"/>
        </w:rPr>
        <w:t xml:space="preserve">я с </w:t>
      </w:r>
      <w:r w:rsidR="00C73631" w:rsidRPr="00A50A16">
        <w:rPr>
          <w:sz w:val="24"/>
          <w:szCs w:val="24"/>
        </w:rPr>
        <w:t xml:space="preserve">момента </w:t>
      </w:r>
      <w:r w:rsidR="00F32203" w:rsidRPr="00A50A16">
        <w:rPr>
          <w:sz w:val="24"/>
          <w:szCs w:val="24"/>
        </w:rPr>
        <w:t xml:space="preserve"> </w:t>
      </w:r>
      <w:r w:rsidR="00C73631" w:rsidRPr="00A50A16">
        <w:rPr>
          <w:bCs/>
          <w:iCs/>
          <w:sz w:val="24"/>
          <w:szCs w:val="24"/>
        </w:rPr>
        <w:t>размещения извещения о проведении запроса котировок в электронн</w:t>
      </w:r>
      <w:r w:rsidRPr="00A50A16">
        <w:rPr>
          <w:bCs/>
          <w:iCs/>
          <w:sz w:val="24"/>
          <w:szCs w:val="24"/>
        </w:rPr>
        <w:t xml:space="preserve">ой форме в ЕИС </w:t>
      </w:r>
      <w:r w:rsidR="00BA034C" w:rsidRPr="00A50A16">
        <w:rPr>
          <w:sz w:val="24"/>
          <w:szCs w:val="24"/>
        </w:rPr>
        <w:t>до окончания срока подачи кот</w:t>
      </w:r>
      <w:r w:rsidR="00670822" w:rsidRPr="00A50A16">
        <w:rPr>
          <w:sz w:val="24"/>
          <w:szCs w:val="24"/>
        </w:rPr>
        <w:t>ировочных заявок, указанного в и</w:t>
      </w:r>
      <w:r w:rsidR="00BA034C" w:rsidRPr="00A50A16">
        <w:rPr>
          <w:sz w:val="24"/>
          <w:szCs w:val="24"/>
        </w:rPr>
        <w:t xml:space="preserve">звещении о проведении запроса </w:t>
      </w:r>
      <w:r w:rsidR="00BA034C" w:rsidRPr="00A50A16">
        <w:rPr>
          <w:sz w:val="24"/>
          <w:szCs w:val="24"/>
        </w:rPr>
        <w:lastRenderedPageBreak/>
        <w:t>котировок</w:t>
      </w:r>
      <w:r w:rsidR="00D147A1" w:rsidRPr="00A50A16">
        <w:rPr>
          <w:sz w:val="24"/>
          <w:szCs w:val="24"/>
        </w:rPr>
        <w:t xml:space="preserve"> в электронной форме</w:t>
      </w:r>
      <w:r w:rsidR="00670822" w:rsidRPr="00A50A16">
        <w:rPr>
          <w:sz w:val="24"/>
          <w:szCs w:val="24"/>
        </w:rPr>
        <w:t xml:space="preserve"> и настоящей д</w:t>
      </w:r>
      <w:r w:rsidR="00BA034C" w:rsidRPr="00A50A16">
        <w:rPr>
          <w:sz w:val="24"/>
          <w:szCs w:val="24"/>
        </w:rPr>
        <w:t>окументации</w:t>
      </w:r>
      <w:r w:rsidRPr="00A50A16">
        <w:rPr>
          <w:sz w:val="24"/>
          <w:szCs w:val="24"/>
        </w:rPr>
        <w:t>,</w:t>
      </w:r>
      <w:r w:rsidR="00BA034C" w:rsidRPr="00A50A16">
        <w:rPr>
          <w:sz w:val="24"/>
          <w:szCs w:val="24"/>
        </w:rPr>
        <w:t xml:space="preserve"> по запросу любого участника закупки</w:t>
      </w:r>
      <w:r w:rsidRPr="00A50A16">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A50A16">
        <w:rPr>
          <w:sz w:val="24"/>
          <w:szCs w:val="24"/>
        </w:rPr>
        <w:t>факсом, курьером, в электронном виде в форме отсканированной копии письма</w:t>
      </w:r>
      <w:r w:rsidRPr="00A50A16">
        <w:rPr>
          <w:sz w:val="24"/>
          <w:szCs w:val="24"/>
        </w:rPr>
        <w:t xml:space="preserve"> либо почтовым отправлением</w:t>
      </w:r>
      <w:r w:rsidR="00757295" w:rsidRPr="00A50A16">
        <w:rPr>
          <w:sz w:val="24"/>
          <w:szCs w:val="24"/>
        </w:rPr>
        <w:t>. В запросе участник указывает желаемый способ</w:t>
      </w:r>
      <w:r w:rsidR="00B55452" w:rsidRPr="00A50A16">
        <w:rPr>
          <w:sz w:val="24"/>
          <w:szCs w:val="24"/>
        </w:rPr>
        <w:t xml:space="preserve"> получения </w:t>
      </w:r>
      <w:r w:rsidRPr="00A50A16">
        <w:rPr>
          <w:sz w:val="24"/>
          <w:szCs w:val="24"/>
        </w:rPr>
        <w:t>извещения (</w:t>
      </w:r>
      <w:r w:rsidR="00B55452" w:rsidRPr="00A50A16">
        <w:rPr>
          <w:sz w:val="24"/>
          <w:szCs w:val="24"/>
        </w:rPr>
        <w:t>д</w:t>
      </w:r>
      <w:r w:rsidR="00757295" w:rsidRPr="00A50A16">
        <w:rPr>
          <w:sz w:val="24"/>
          <w:szCs w:val="24"/>
        </w:rPr>
        <w:t>окументации</w:t>
      </w:r>
      <w:r w:rsidRPr="00A50A16">
        <w:rPr>
          <w:sz w:val="24"/>
          <w:szCs w:val="24"/>
        </w:rPr>
        <w:t>)</w:t>
      </w:r>
      <w:r w:rsidR="00757295" w:rsidRPr="00A50A16">
        <w:rPr>
          <w:sz w:val="24"/>
          <w:szCs w:val="24"/>
        </w:rPr>
        <w:t xml:space="preserve"> - на бумажном носителе или в электронном виде (</w:t>
      </w:r>
      <w:r w:rsidRPr="00A50A16">
        <w:rPr>
          <w:sz w:val="24"/>
          <w:szCs w:val="24"/>
        </w:rPr>
        <w:t>извещение (</w:t>
      </w:r>
      <w:r w:rsidR="00757295" w:rsidRPr="00A50A16">
        <w:rPr>
          <w:sz w:val="24"/>
          <w:szCs w:val="24"/>
        </w:rPr>
        <w:t>документация</w:t>
      </w:r>
      <w:r w:rsidRPr="00A50A16">
        <w:rPr>
          <w:sz w:val="24"/>
          <w:szCs w:val="24"/>
        </w:rPr>
        <w:t>)</w:t>
      </w:r>
      <w:r w:rsidR="00757295" w:rsidRPr="00A50A16">
        <w:rPr>
          <w:sz w:val="24"/>
          <w:szCs w:val="24"/>
        </w:rPr>
        <w:t xml:space="preserve"> направляется по адресу электронной почты участника).</w:t>
      </w:r>
    </w:p>
    <w:p w:rsidR="003A4010" w:rsidRPr="00A50A16" w:rsidRDefault="00B55452" w:rsidP="00A50A16">
      <w:pPr>
        <w:widowControl/>
        <w:autoSpaceDE w:val="0"/>
        <w:autoSpaceDN w:val="0"/>
        <w:adjustRightInd w:val="0"/>
        <w:spacing w:line="240" w:lineRule="auto"/>
        <w:contextualSpacing/>
        <w:jc w:val="both"/>
        <w:rPr>
          <w:sz w:val="24"/>
          <w:szCs w:val="24"/>
        </w:rPr>
      </w:pPr>
      <w:r w:rsidRPr="00A50A16">
        <w:rPr>
          <w:sz w:val="24"/>
          <w:szCs w:val="24"/>
        </w:rPr>
        <w:t xml:space="preserve">Запрос о предоставлении </w:t>
      </w:r>
      <w:r w:rsidR="003A3684" w:rsidRPr="00A50A16">
        <w:rPr>
          <w:sz w:val="24"/>
          <w:szCs w:val="24"/>
        </w:rPr>
        <w:t>извещения (</w:t>
      </w:r>
      <w:r w:rsidRPr="00A50A16">
        <w:rPr>
          <w:sz w:val="24"/>
          <w:szCs w:val="24"/>
        </w:rPr>
        <w:t>д</w:t>
      </w:r>
      <w:r w:rsidR="006E0407" w:rsidRPr="00A50A16">
        <w:rPr>
          <w:sz w:val="24"/>
          <w:szCs w:val="24"/>
        </w:rPr>
        <w:t>окументации</w:t>
      </w:r>
      <w:r w:rsidR="003A3684" w:rsidRPr="00A50A16">
        <w:rPr>
          <w:sz w:val="24"/>
          <w:szCs w:val="24"/>
        </w:rPr>
        <w:t>)</w:t>
      </w:r>
      <w:r w:rsidR="006E0407" w:rsidRPr="00A50A16">
        <w:rPr>
          <w:sz w:val="24"/>
          <w:szCs w:val="24"/>
        </w:rPr>
        <w:t xml:space="preserve"> направляется по адресу: Россия, 414016, </w:t>
      </w:r>
      <w:r w:rsidR="003A3684" w:rsidRPr="00A50A16">
        <w:rPr>
          <w:sz w:val="24"/>
          <w:szCs w:val="24"/>
        </w:rPr>
        <w:t xml:space="preserve">      </w:t>
      </w:r>
      <w:r w:rsidR="006E0407" w:rsidRPr="00A50A16">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A50A16">
        <w:rPr>
          <w:sz w:val="24"/>
          <w:szCs w:val="24"/>
        </w:rPr>
        <w:t xml:space="preserve"> </w:t>
      </w:r>
      <w:hyperlink r:id="rId19" w:history="1">
        <w:r w:rsidR="00582A93" w:rsidRPr="00A50A16">
          <w:rPr>
            <w:rStyle w:val="a3"/>
            <w:sz w:val="24"/>
            <w:szCs w:val="24"/>
            <w:lang w:val="en-US"/>
          </w:rPr>
          <w:t>mail</w:t>
        </w:r>
        <w:r w:rsidR="00582A93" w:rsidRPr="00A50A16">
          <w:rPr>
            <w:rStyle w:val="a3"/>
            <w:sz w:val="24"/>
            <w:szCs w:val="24"/>
          </w:rPr>
          <w:t>@</w:t>
        </w:r>
        <w:proofErr w:type="spellStart"/>
        <w:r w:rsidR="00582A93" w:rsidRPr="00A50A16">
          <w:rPr>
            <w:rStyle w:val="a3"/>
            <w:sz w:val="24"/>
            <w:szCs w:val="24"/>
            <w:lang w:val="en-US"/>
          </w:rPr>
          <w:t>ampastra</w:t>
        </w:r>
        <w:proofErr w:type="spellEnd"/>
        <w:r w:rsidR="00582A93" w:rsidRPr="00A50A16">
          <w:rPr>
            <w:rStyle w:val="a3"/>
            <w:sz w:val="24"/>
            <w:szCs w:val="24"/>
          </w:rPr>
          <w:t>.</w:t>
        </w:r>
        <w:proofErr w:type="spellStart"/>
        <w:r w:rsidR="00582A93" w:rsidRPr="00A50A16">
          <w:rPr>
            <w:rStyle w:val="a3"/>
            <w:sz w:val="24"/>
            <w:szCs w:val="24"/>
            <w:lang w:val="en-US"/>
          </w:rPr>
          <w:t>ru</w:t>
        </w:r>
        <w:proofErr w:type="spellEnd"/>
      </w:hyperlink>
      <w:r w:rsidR="006E0407" w:rsidRPr="00A50A16">
        <w:rPr>
          <w:sz w:val="24"/>
          <w:szCs w:val="24"/>
        </w:rPr>
        <w:t>.</w:t>
      </w:r>
    </w:p>
    <w:p w:rsidR="00757295" w:rsidRPr="00A50A16" w:rsidRDefault="00BA034C" w:rsidP="00A50A16">
      <w:pPr>
        <w:widowControl/>
        <w:autoSpaceDE w:val="0"/>
        <w:autoSpaceDN w:val="0"/>
        <w:adjustRightInd w:val="0"/>
        <w:spacing w:line="240" w:lineRule="auto"/>
        <w:contextualSpacing/>
        <w:jc w:val="both"/>
        <w:rPr>
          <w:sz w:val="24"/>
          <w:szCs w:val="24"/>
        </w:rPr>
      </w:pPr>
      <w:r w:rsidRPr="00A50A16">
        <w:rPr>
          <w:sz w:val="24"/>
          <w:szCs w:val="24"/>
        </w:rPr>
        <w:t xml:space="preserve">Заказчик </w:t>
      </w:r>
      <w:r w:rsidR="00757295" w:rsidRPr="00A50A16">
        <w:rPr>
          <w:sz w:val="24"/>
          <w:szCs w:val="24"/>
        </w:rPr>
        <w:t xml:space="preserve">в течение одного рабочего дня с момента получения запроса </w:t>
      </w:r>
      <w:r w:rsidRPr="00A50A16">
        <w:rPr>
          <w:sz w:val="24"/>
          <w:szCs w:val="24"/>
        </w:rPr>
        <w:t xml:space="preserve">предоставляет участнику закупки, от которого </w:t>
      </w:r>
      <w:r w:rsidR="00D27B2C" w:rsidRPr="00A50A16">
        <w:rPr>
          <w:sz w:val="24"/>
          <w:szCs w:val="24"/>
        </w:rPr>
        <w:t xml:space="preserve">получен запрос, </w:t>
      </w:r>
      <w:r w:rsidR="003A3684" w:rsidRPr="00A50A16">
        <w:rPr>
          <w:sz w:val="24"/>
          <w:szCs w:val="24"/>
        </w:rPr>
        <w:t>извещение (</w:t>
      </w:r>
      <w:r w:rsidR="00D27B2C" w:rsidRPr="00A50A16">
        <w:rPr>
          <w:sz w:val="24"/>
          <w:szCs w:val="24"/>
        </w:rPr>
        <w:t>д</w:t>
      </w:r>
      <w:r w:rsidRPr="00A50A16">
        <w:rPr>
          <w:sz w:val="24"/>
          <w:szCs w:val="24"/>
        </w:rPr>
        <w:t>окументацию</w:t>
      </w:r>
      <w:r w:rsidR="003A3684" w:rsidRPr="00A50A16">
        <w:rPr>
          <w:sz w:val="24"/>
          <w:szCs w:val="24"/>
        </w:rPr>
        <w:t>)</w:t>
      </w:r>
      <w:r w:rsidRPr="00A50A16">
        <w:rPr>
          <w:sz w:val="24"/>
          <w:szCs w:val="24"/>
        </w:rPr>
        <w:t xml:space="preserve"> на бумажном носителе или в электронном виде.</w:t>
      </w:r>
    </w:p>
    <w:p w:rsidR="00757295" w:rsidRPr="00A50A16" w:rsidRDefault="00303138" w:rsidP="00A50A16">
      <w:pPr>
        <w:widowControl/>
        <w:autoSpaceDE w:val="0"/>
        <w:autoSpaceDN w:val="0"/>
        <w:adjustRightInd w:val="0"/>
        <w:spacing w:line="240" w:lineRule="auto"/>
        <w:contextualSpacing/>
        <w:jc w:val="both"/>
        <w:rPr>
          <w:sz w:val="24"/>
          <w:szCs w:val="24"/>
        </w:rPr>
      </w:pPr>
      <w:r w:rsidRPr="00A50A16">
        <w:rPr>
          <w:sz w:val="24"/>
          <w:szCs w:val="24"/>
        </w:rPr>
        <w:t>Место предоставления</w:t>
      </w:r>
      <w:r w:rsidR="002647BA" w:rsidRPr="00A50A16">
        <w:rPr>
          <w:sz w:val="24"/>
          <w:szCs w:val="24"/>
        </w:rPr>
        <w:t xml:space="preserve"> </w:t>
      </w:r>
      <w:r w:rsidR="006043FF" w:rsidRPr="00A50A16">
        <w:rPr>
          <w:sz w:val="24"/>
          <w:szCs w:val="24"/>
        </w:rPr>
        <w:t>извещения (</w:t>
      </w:r>
      <w:r w:rsidR="002647BA" w:rsidRPr="00A50A16">
        <w:rPr>
          <w:sz w:val="24"/>
          <w:szCs w:val="24"/>
        </w:rPr>
        <w:t>документации</w:t>
      </w:r>
      <w:r w:rsidR="006043FF" w:rsidRPr="00A50A16">
        <w:rPr>
          <w:sz w:val="24"/>
          <w:szCs w:val="24"/>
        </w:rPr>
        <w:t>)</w:t>
      </w:r>
      <w:r w:rsidRPr="00A50A16">
        <w:rPr>
          <w:sz w:val="24"/>
          <w:szCs w:val="24"/>
        </w:rPr>
        <w:t xml:space="preserve">: </w:t>
      </w:r>
      <w:r w:rsidR="002647BA" w:rsidRPr="00A50A16">
        <w:rPr>
          <w:sz w:val="24"/>
          <w:szCs w:val="24"/>
        </w:rPr>
        <w:t>ФГ</w:t>
      </w:r>
      <w:r w:rsidR="00C36207" w:rsidRPr="00A50A16">
        <w:rPr>
          <w:sz w:val="24"/>
          <w:szCs w:val="24"/>
        </w:rPr>
        <w:t>БУ «АМП Каспийского моря</w:t>
      </w:r>
      <w:r w:rsidR="002647BA" w:rsidRPr="00A50A16">
        <w:rPr>
          <w:sz w:val="24"/>
          <w:szCs w:val="24"/>
        </w:rPr>
        <w:t xml:space="preserve">», </w:t>
      </w:r>
      <w:r w:rsidRPr="00A50A16">
        <w:rPr>
          <w:sz w:val="24"/>
          <w:szCs w:val="24"/>
        </w:rPr>
        <w:t>Россия, 414016, г. Астрахань, ул. Капита</w:t>
      </w:r>
      <w:r w:rsidR="000A64CA" w:rsidRPr="00A50A16">
        <w:rPr>
          <w:sz w:val="24"/>
          <w:szCs w:val="24"/>
        </w:rPr>
        <w:t xml:space="preserve">на Краснова, 31, </w:t>
      </w:r>
      <w:proofErr w:type="spellStart"/>
      <w:r w:rsidR="000A64CA" w:rsidRPr="00A50A16">
        <w:rPr>
          <w:sz w:val="24"/>
          <w:szCs w:val="24"/>
        </w:rPr>
        <w:t>каб</w:t>
      </w:r>
      <w:proofErr w:type="spellEnd"/>
      <w:r w:rsidR="000A64CA" w:rsidRPr="00A50A16">
        <w:rPr>
          <w:sz w:val="24"/>
          <w:szCs w:val="24"/>
        </w:rPr>
        <w:t>. 212</w:t>
      </w:r>
      <w:r w:rsidR="002647BA" w:rsidRPr="00A50A16">
        <w:rPr>
          <w:sz w:val="24"/>
          <w:szCs w:val="24"/>
        </w:rPr>
        <w:t>.</w:t>
      </w:r>
      <w:r w:rsidRPr="00A50A16">
        <w:rPr>
          <w:sz w:val="24"/>
          <w:szCs w:val="24"/>
        </w:rPr>
        <w:t xml:space="preserve"> </w:t>
      </w:r>
    </w:p>
    <w:p w:rsidR="00846764" w:rsidRPr="00A50A16" w:rsidRDefault="00846764" w:rsidP="00A50A16">
      <w:pPr>
        <w:widowControl/>
        <w:autoSpaceDE w:val="0"/>
        <w:autoSpaceDN w:val="0"/>
        <w:adjustRightInd w:val="0"/>
        <w:spacing w:line="240" w:lineRule="auto"/>
        <w:contextualSpacing/>
        <w:jc w:val="both"/>
        <w:rPr>
          <w:sz w:val="24"/>
          <w:szCs w:val="24"/>
        </w:rPr>
      </w:pPr>
      <w:r w:rsidRPr="00A50A16">
        <w:rPr>
          <w:sz w:val="24"/>
          <w:szCs w:val="24"/>
        </w:rPr>
        <w:t>Извещение (документацию) в форме электронного документа можно получить в ЕИС.</w:t>
      </w:r>
    </w:p>
    <w:p w:rsidR="000664D7" w:rsidRPr="00A50A16" w:rsidRDefault="000664D7" w:rsidP="00A50A16">
      <w:pPr>
        <w:widowControl/>
        <w:autoSpaceDE w:val="0"/>
        <w:autoSpaceDN w:val="0"/>
        <w:adjustRightInd w:val="0"/>
        <w:spacing w:line="240" w:lineRule="auto"/>
        <w:contextualSpacing/>
        <w:jc w:val="both"/>
        <w:rPr>
          <w:sz w:val="24"/>
          <w:szCs w:val="24"/>
        </w:rPr>
      </w:pPr>
      <w:r w:rsidRPr="00A50A16">
        <w:rPr>
          <w:sz w:val="24"/>
          <w:szCs w:val="24"/>
        </w:rPr>
        <w:t xml:space="preserve">Предоставление </w:t>
      </w:r>
      <w:r w:rsidR="00846764" w:rsidRPr="00A50A16">
        <w:rPr>
          <w:sz w:val="24"/>
          <w:szCs w:val="24"/>
        </w:rPr>
        <w:t>извещения (</w:t>
      </w:r>
      <w:r w:rsidRPr="00A50A16">
        <w:rPr>
          <w:sz w:val="24"/>
          <w:szCs w:val="24"/>
        </w:rPr>
        <w:t>документации</w:t>
      </w:r>
      <w:r w:rsidR="00846764" w:rsidRPr="00A50A16">
        <w:rPr>
          <w:sz w:val="24"/>
          <w:szCs w:val="24"/>
        </w:rPr>
        <w:t>)</w:t>
      </w:r>
      <w:r w:rsidRPr="00A50A16">
        <w:rPr>
          <w:sz w:val="24"/>
          <w:szCs w:val="24"/>
        </w:rPr>
        <w:t xml:space="preserve"> на бумажном носителе (в электронном виде) </w:t>
      </w:r>
      <w:r w:rsidR="00846764" w:rsidRPr="00A50A16">
        <w:rPr>
          <w:sz w:val="24"/>
          <w:szCs w:val="24"/>
        </w:rPr>
        <w:t>до размещения извещения о проведении запроса котировок в электронной форме</w:t>
      </w:r>
      <w:r w:rsidRPr="00A50A16">
        <w:rPr>
          <w:sz w:val="24"/>
          <w:szCs w:val="24"/>
        </w:rPr>
        <w:t xml:space="preserve"> </w:t>
      </w:r>
      <w:r w:rsidR="00846764" w:rsidRPr="00A50A16">
        <w:rPr>
          <w:sz w:val="24"/>
          <w:szCs w:val="24"/>
        </w:rPr>
        <w:t>в ЕИС</w:t>
      </w:r>
      <w:r w:rsidR="00DD6F58" w:rsidRPr="00A50A16">
        <w:rPr>
          <w:sz w:val="24"/>
          <w:szCs w:val="24"/>
        </w:rPr>
        <w:t xml:space="preserve"> </w:t>
      </w:r>
      <w:r w:rsidRPr="00A50A16">
        <w:rPr>
          <w:sz w:val="24"/>
          <w:szCs w:val="24"/>
        </w:rPr>
        <w:t>не допускается.</w:t>
      </w:r>
    </w:p>
    <w:p w:rsidR="00775B9B" w:rsidRPr="00A50A16" w:rsidRDefault="00846764" w:rsidP="00A50A16">
      <w:pPr>
        <w:spacing w:line="240" w:lineRule="auto"/>
        <w:contextualSpacing/>
        <w:jc w:val="both"/>
        <w:rPr>
          <w:color w:val="000000"/>
          <w:sz w:val="24"/>
          <w:szCs w:val="24"/>
        </w:rPr>
      </w:pPr>
      <w:r w:rsidRPr="00A50A16">
        <w:rPr>
          <w:color w:val="000000"/>
          <w:sz w:val="24"/>
          <w:szCs w:val="24"/>
        </w:rPr>
        <w:t>Извещение (д</w:t>
      </w:r>
      <w:r w:rsidR="00D749D7" w:rsidRPr="00A50A16">
        <w:rPr>
          <w:color w:val="000000"/>
          <w:sz w:val="24"/>
          <w:szCs w:val="24"/>
        </w:rPr>
        <w:t>окументация</w:t>
      </w:r>
      <w:r w:rsidRPr="00A50A16">
        <w:rPr>
          <w:color w:val="000000"/>
          <w:sz w:val="24"/>
          <w:szCs w:val="24"/>
        </w:rPr>
        <w:t>)</w:t>
      </w:r>
      <w:r w:rsidR="00D749D7" w:rsidRPr="00A50A16">
        <w:rPr>
          <w:color w:val="000000"/>
          <w:sz w:val="24"/>
          <w:szCs w:val="24"/>
        </w:rPr>
        <w:t xml:space="preserve"> предоставляется без в</w:t>
      </w:r>
      <w:r w:rsidR="00C92A8B" w:rsidRPr="00A50A16">
        <w:rPr>
          <w:color w:val="000000"/>
          <w:sz w:val="24"/>
          <w:szCs w:val="24"/>
        </w:rPr>
        <w:t>зимания платы</w:t>
      </w:r>
      <w:r w:rsidR="006C678B" w:rsidRPr="00A50A16">
        <w:rPr>
          <w:color w:val="000000"/>
          <w:sz w:val="24"/>
          <w:szCs w:val="24"/>
        </w:rPr>
        <w:t xml:space="preserve">, </w:t>
      </w:r>
      <w:r w:rsidR="00C92A8B" w:rsidRPr="00A50A16">
        <w:rPr>
          <w:color w:val="000000"/>
          <w:sz w:val="24"/>
          <w:szCs w:val="24"/>
        </w:rPr>
        <w:t xml:space="preserve"> на русском языке.</w:t>
      </w:r>
    </w:p>
    <w:p w:rsidR="001C3169" w:rsidRPr="00A50A16" w:rsidRDefault="001C3169" w:rsidP="00A50A16">
      <w:pPr>
        <w:spacing w:line="240" w:lineRule="auto"/>
        <w:contextualSpacing/>
        <w:jc w:val="both"/>
        <w:rPr>
          <w:b/>
          <w:sz w:val="24"/>
          <w:szCs w:val="24"/>
        </w:rPr>
      </w:pPr>
      <w:r w:rsidRPr="00A50A16">
        <w:rPr>
          <w:b/>
          <w:sz w:val="24"/>
          <w:szCs w:val="24"/>
        </w:rPr>
        <w:t>1</w:t>
      </w:r>
      <w:r w:rsidR="00534E22" w:rsidRPr="00A50A16">
        <w:rPr>
          <w:b/>
          <w:sz w:val="24"/>
          <w:szCs w:val="24"/>
        </w:rPr>
        <w:t>9</w:t>
      </w:r>
      <w:r w:rsidRPr="00A50A16">
        <w:rPr>
          <w:b/>
          <w:sz w:val="24"/>
          <w:szCs w:val="24"/>
        </w:rPr>
        <w:t xml:space="preserve">. Форма, порядок, дата начала и дата окончания срока предоставления участникам закупки разъяснений </w:t>
      </w:r>
      <w:r w:rsidR="005B6B5D" w:rsidRPr="00A50A16">
        <w:rPr>
          <w:b/>
          <w:sz w:val="24"/>
          <w:szCs w:val="24"/>
        </w:rPr>
        <w:t xml:space="preserve">положений </w:t>
      </w:r>
      <w:r w:rsidR="000A40E9" w:rsidRPr="00A50A16">
        <w:rPr>
          <w:b/>
          <w:sz w:val="24"/>
          <w:szCs w:val="24"/>
        </w:rPr>
        <w:t>извещения (</w:t>
      </w:r>
      <w:r w:rsidR="005B6B5D" w:rsidRPr="00A50A16">
        <w:rPr>
          <w:b/>
          <w:sz w:val="24"/>
          <w:szCs w:val="24"/>
        </w:rPr>
        <w:t>д</w:t>
      </w:r>
      <w:r w:rsidR="00C360ED" w:rsidRPr="00A50A16">
        <w:rPr>
          <w:b/>
          <w:sz w:val="24"/>
          <w:szCs w:val="24"/>
        </w:rPr>
        <w:t>окументации</w:t>
      </w:r>
      <w:r w:rsidR="000A40E9" w:rsidRPr="00A50A16">
        <w:rPr>
          <w:b/>
          <w:sz w:val="24"/>
          <w:szCs w:val="24"/>
        </w:rPr>
        <w:t>)</w:t>
      </w:r>
      <w:r w:rsidRPr="00A50A16">
        <w:rPr>
          <w:b/>
          <w:sz w:val="24"/>
          <w:szCs w:val="24"/>
        </w:rPr>
        <w:t xml:space="preserve"> о </w:t>
      </w:r>
      <w:r w:rsidR="003F529B" w:rsidRPr="00A50A16">
        <w:rPr>
          <w:b/>
          <w:sz w:val="24"/>
          <w:szCs w:val="24"/>
        </w:rPr>
        <w:t>проведении запроса котировок</w:t>
      </w:r>
      <w:r w:rsidR="00824D7C" w:rsidRPr="00A50A16">
        <w:rPr>
          <w:b/>
          <w:sz w:val="24"/>
          <w:szCs w:val="24"/>
        </w:rPr>
        <w:t xml:space="preserve"> в электронной форме</w:t>
      </w:r>
      <w:r w:rsidR="003F529B" w:rsidRPr="00A50A16">
        <w:rPr>
          <w:b/>
          <w:sz w:val="24"/>
          <w:szCs w:val="24"/>
        </w:rPr>
        <w:t>.</w:t>
      </w:r>
    </w:p>
    <w:p w:rsidR="008F1AA3" w:rsidRPr="00A50A16" w:rsidRDefault="006F4C50" w:rsidP="00A50A16">
      <w:pPr>
        <w:spacing w:line="240" w:lineRule="auto"/>
        <w:contextualSpacing/>
        <w:jc w:val="both"/>
        <w:rPr>
          <w:rFonts w:eastAsia="Calibri"/>
          <w:sz w:val="24"/>
          <w:szCs w:val="24"/>
        </w:rPr>
      </w:pPr>
      <w:r w:rsidRPr="00A50A16">
        <w:rPr>
          <w:rFonts w:eastAsia="Calibri"/>
          <w:sz w:val="24"/>
          <w:szCs w:val="24"/>
        </w:rPr>
        <w:t>Любой участник закупки</w:t>
      </w:r>
      <w:r w:rsidR="00902B9B" w:rsidRPr="00A50A16">
        <w:rPr>
          <w:rFonts w:eastAsia="Calibri"/>
          <w:sz w:val="24"/>
          <w:szCs w:val="24"/>
        </w:rPr>
        <w:t>, получивший аккредитацию на электронной площадке,</w:t>
      </w:r>
      <w:r w:rsidRPr="00A50A16">
        <w:rPr>
          <w:rFonts w:eastAsia="Calibri"/>
          <w:sz w:val="24"/>
          <w:szCs w:val="24"/>
        </w:rPr>
        <w:t xml:space="preserve"> вправе</w:t>
      </w:r>
      <w:r w:rsidR="00902B9B" w:rsidRPr="00A50A16">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A50A16">
        <w:rPr>
          <w:rFonts w:eastAsia="Calibri"/>
          <w:sz w:val="24"/>
          <w:szCs w:val="24"/>
        </w:rPr>
        <w:t xml:space="preserve"> </w:t>
      </w:r>
    </w:p>
    <w:p w:rsidR="006F4C50" w:rsidRPr="00A50A16" w:rsidRDefault="008F1AA3" w:rsidP="00A50A16">
      <w:pPr>
        <w:spacing w:line="240" w:lineRule="auto"/>
        <w:contextualSpacing/>
        <w:jc w:val="both"/>
        <w:rPr>
          <w:rFonts w:eastAsia="Calibri"/>
          <w:sz w:val="24"/>
          <w:szCs w:val="24"/>
        </w:rPr>
      </w:pPr>
      <w:r w:rsidRPr="00A50A16">
        <w:rPr>
          <w:rFonts w:eastAsia="Calibri"/>
          <w:sz w:val="24"/>
          <w:szCs w:val="24"/>
        </w:rPr>
        <w:t>Заказчик в течение трех рабочих дней</w:t>
      </w:r>
      <w:r w:rsidR="00CA0A3C" w:rsidRPr="00A50A16">
        <w:rPr>
          <w:rFonts w:eastAsia="Calibri"/>
          <w:sz w:val="24"/>
          <w:szCs w:val="24"/>
        </w:rPr>
        <w:t xml:space="preserve"> с</w:t>
      </w:r>
      <w:r w:rsidRPr="00A50A16">
        <w:rPr>
          <w:rFonts w:eastAsia="Calibri"/>
          <w:sz w:val="24"/>
          <w:szCs w:val="24"/>
        </w:rPr>
        <w:t>о</w:t>
      </w:r>
      <w:r w:rsidR="00CA0A3C" w:rsidRPr="00A50A16">
        <w:rPr>
          <w:rFonts w:eastAsia="Calibri"/>
          <w:sz w:val="24"/>
          <w:szCs w:val="24"/>
        </w:rPr>
        <w:t xml:space="preserve"> </w:t>
      </w:r>
      <w:r w:rsidRPr="00A50A16">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A50A16">
        <w:rPr>
          <w:rFonts w:eastAsia="Calibri"/>
          <w:sz w:val="24"/>
          <w:szCs w:val="24"/>
        </w:rPr>
        <w:t>позднее</w:t>
      </w:r>
      <w:proofErr w:type="gramEnd"/>
      <w:r w:rsidRPr="00A50A16">
        <w:rPr>
          <w:rFonts w:eastAsia="Calibri"/>
          <w:sz w:val="24"/>
          <w:szCs w:val="24"/>
        </w:rPr>
        <w:t xml:space="preserve"> чем за три рабочих дня до даты </w:t>
      </w:r>
      <w:r w:rsidR="00F138B1" w:rsidRPr="00A50A16">
        <w:rPr>
          <w:rFonts w:eastAsia="Calibri"/>
          <w:sz w:val="24"/>
          <w:szCs w:val="24"/>
        </w:rPr>
        <w:t>окончания срока подачи заявок на участие в закупке.</w:t>
      </w:r>
    </w:p>
    <w:p w:rsidR="006F4C50" w:rsidRPr="00A50A16" w:rsidRDefault="006F4C50" w:rsidP="00A50A16">
      <w:pPr>
        <w:spacing w:line="240" w:lineRule="auto"/>
        <w:contextualSpacing/>
        <w:jc w:val="both"/>
        <w:rPr>
          <w:rFonts w:eastAsia="Calibri"/>
          <w:sz w:val="24"/>
          <w:szCs w:val="24"/>
        </w:rPr>
      </w:pPr>
      <w:r w:rsidRPr="00A50A16">
        <w:rPr>
          <w:rFonts w:eastAsia="Calibri"/>
          <w:sz w:val="24"/>
          <w:szCs w:val="24"/>
        </w:rPr>
        <w:t xml:space="preserve">Дата начала предоставления </w:t>
      </w:r>
      <w:r w:rsidRPr="00A50A16">
        <w:rPr>
          <w:rFonts w:eastAsia="Calibri"/>
          <w:bCs/>
          <w:sz w:val="24"/>
          <w:szCs w:val="24"/>
        </w:rPr>
        <w:t>разъяснений:</w:t>
      </w:r>
      <w:r w:rsidR="00075A52" w:rsidRPr="00A50A16">
        <w:rPr>
          <w:rFonts w:eastAsia="Calibri"/>
          <w:bCs/>
          <w:sz w:val="24"/>
          <w:szCs w:val="24"/>
        </w:rPr>
        <w:t xml:space="preserve"> </w:t>
      </w:r>
      <w:r w:rsidR="003447C7">
        <w:rPr>
          <w:rFonts w:eastAsia="Calibri"/>
          <w:b/>
          <w:bCs/>
          <w:color w:val="FF0000"/>
          <w:sz w:val="24"/>
          <w:szCs w:val="24"/>
        </w:rPr>
        <w:t>09</w:t>
      </w:r>
      <w:r w:rsidR="003D7097" w:rsidRPr="00A50A16">
        <w:rPr>
          <w:rFonts w:eastAsia="Calibri"/>
          <w:b/>
          <w:bCs/>
          <w:color w:val="FF0000"/>
          <w:sz w:val="24"/>
          <w:szCs w:val="24"/>
        </w:rPr>
        <w:t>.</w:t>
      </w:r>
      <w:r w:rsidR="003447C7">
        <w:rPr>
          <w:rFonts w:eastAsia="Calibri"/>
          <w:b/>
          <w:bCs/>
          <w:color w:val="FF0000"/>
          <w:sz w:val="24"/>
          <w:szCs w:val="24"/>
        </w:rPr>
        <w:t>08</w:t>
      </w:r>
      <w:r w:rsidR="00F138B1" w:rsidRPr="00A50A16">
        <w:rPr>
          <w:rFonts w:eastAsia="Calibri"/>
          <w:b/>
          <w:bCs/>
          <w:color w:val="FF0000"/>
          <w:sz w:val="24"/>
          <w:szCs w:val="24"/>
        </w:rPr>
        <w:t>.2019</w:t>
      </w:r>
      <w:r w:rsidRPr="00A50A16">
        <w:rPr>
          <w:rFonts w:eastAsia="Calibri"/>
          <w:b/>
          <w:color w:val="FF0000"/>
          <w:sz w:val="24"/>
          <w:szCs w:val="24"/>
        </w:rPr>
        <w:t>.</w:t>
      </w:r>
    </w:p>
    <w:p w:rsidR="006F4C50" w:rsidRPr="00A50A16" w:rsidRDefault="006F4C50" w:rsidP="00A50A16">
      <w:pPr>
        <w:spacing w:line="240" w:lineRule="auto"/>
        <w:contextualSpacing/>
        <w:jc w:val="both"/>
        <w:rPr>
          <w:rFonts w:eastAsia="Calibri"/>
          <w:sz w:val="24"/>
          <w:szCs w:val="24"/>
        </w:rPr>
      </w:pPr>
      <w:r w:rsidRPr="00A50A16">
        <w:rPr>
          <w:rFonts w:eastAsia="Calibri"/>
          <w:sz w:val="24"/>
          <w:szCs w:val="24"/>
        </w:rPr>
        <w:t xml:space="preserve">Дата </w:t>
      </w:r>
      <w:r w:rsidR="00BC2FFE" w:rsidRPr="00A50A16">
        <w:rPr>
          <w:rFonts w:eastAsia="Calibri"/>
          <w:sz w:val="24"/>
          <w:szCs w:val="24"/>
        </w:rPr>
        <w:t xml:space="preserve">и время </w:t>
      </w:r>
      <w:r w:rsidRPr="00A50A16">
        <w:rPr>
          <w:rFonts w:eastAsia="Calibri"/>
          <w:sz w:val="24"/>
          <w:szCs w:val="24"/>
        </w:rPr>
        <w:t xml:space="preserve">окончания предоставления </w:t>
      </w:r>
      <w:r w:rsidRPr="00A50A16">
        <w:rPr>
          <w:rFonts w:eastAsia="Calibri"/>
          <w:bCs/>
          <w:sz w:val="24"/>
          <w:szCs w:val="24"/>
        </w:rPr>
        <w:t xml:space="preserve">разъяснений: </w:t>
      </w:r>
      <w:r w:rsidR="003447C7">
        <w:rPr>
          <w:rFonts w:eastAsia="Calibri"/>
          <w:b/>
          <w:bCs/>
          <w:color w:val="FF0000"/>
          <w:sz w:val="24"/>
          <w:szCs w:val="24"/>
        </w:rPr>
        <w:t>16</w:t>
      </w:r>
      <w:r w:rsidR="003D7097" w:rsidRPr="00A50A16">
        <w:rPr>
          <w:rFonts w:eastAsia="Calibri"/>
          <w:b/>
          <w:bCs/>
          <w:color w:val="FF0000"/>
          <w:sz w:val="24"/>
          <w:szCs w:val="24"/>
        </w:rPr>
        <w:t>.</w:t>
      </w:r>
      <w:r w:rsidR="003447C7">
        <w:rPr>
          <w:rFonts w:eastAsia="Calibri"/>
          <w:b/>
          <w:bCs/>
          <w:color w:val="FF0000"/>
          <w:sz w:val="24"/>
          <w:szCs w:val="24"/>
        </w:rPr>
        <w:t>08</w:t>
      </w:r>
      <w:r w:rsidR="00542113" w:rsidRPr="00A50A16">
        <w:rPr>
          <w:rFonts w:eastAsia="Calibri"/>
          <w:b/>
          <w:bCs/>
          <w:color w:val="FF0000"/>
          <w:sz w:val="24"/>
          <w:szCs w:val="24"/>
        </w:rPr>
        <w:t>.2019</w:t>
      </w:r>
      <w:r w:rsidR="00E2559A" w:rsidRPr="00A50A16">
        <w:rPr>
          <w:rFonts w:eastAsia="Calibri"/>
          <w:b/>
          <w:bCs/>
          <w:color w:val="FF0000"/>
          <w:sz w:val="24"/>
          <w:szCs w:val="24"/>
        </w:rPr>
        <w:t xml:space="preserve">, 18.00 </w:t>
      </w:r>
      <w:proofErr w:type="gramStart"/>
      <w:r w:rsidR="00E2559A" w:rsidRPr="00A50A16">
        <w:rPr>
          <w:rFonts w:eastAsia="Calibri"/>
          <w:b/>
          <w:bCs/>
          <w:color w:val="FF0000"/>
          <w:sz w:val="24"/>
          <w:szCs w:val="24"/>
        </w:rPr>
        <w:t>МСК</w:t>
      </w:r>
      <w:proofErr w:type="gramEnd"/>
      <w:r w:rsidR="00E2559A" w:rsidRPr="00A50A16">
        <w:rPr>
          <w:rFonts w:eastAsia="Calibri"/>
          <w:b/>
          <w:bCs/>
          <w:color w:val="FF0000"/>
          <w:sz w:val="24"/>
          <w:szCs w:val="24"/>
        </w:rPr>
        <w:t>+1</w:t>
      </w:r>
      <w:r w:rsidRPr="00A50A16">
        <w:rPr>
          <w:rFonts w:eastAsia="Calibri"/>
          <w:b/>
          <w:color w:val="FF0000"/>
          <w:sz w:val="24"/>
          <w:szCs w:val="24"/>
        </w:rPr>
        <w:t>.</w:t>
      </w:r>
    </w:p>
    <w:p w:rsidR="00CE3C50" w:rsidRPr="00A50A16" w:rsidRDefault="00534E22" w:rsidP="00A50A16">
      <w:pPr>
        <w:spacing w:line="240" w:lineRule="auto"/>
        <w:contextualSpacing/>
        <w:jc w:val="both"/>
        <w:rPr>
          <w:sz w:val="24"/>
          <w:szCs w:val="24"/>
        </w:rPr>
      </w:pPr>
      <w:r w:rsidRPr="00A50A16">
        <w:rPr>
          <w:b/>
          <w:sz w:val="24"/>
          <w:szCs w:val="24"/>
        </w:rPr>
        <w:t>20</w:t>
      </w:r>
      <w:r w:rsidR="00CE3C50" w:rsidRPr="00A50A16">
        <w:rPr>
          <w:b/>
          <w:sz w:val="24"/>
          <w:szCs w:val="24"/>
        </w:rPr>
        <w:t>. Место и дата рассмотрения котировочных заявок</w:t>
      </w:r>
      <w:r w:rsidR="006F4C50" w:rsidRPr="00A50A16">
        <w:rPr>
          <w:b/>
          <w:sz w:val="24"/>
          <w:szCs w:val="24"/>
        </w:rPr>
        <w:t xml:space="preserve"> и подведения итогов закупки</w:t>
      </w:r>
      <w:r w:rsidR="00CE3C50" w:rsidRPr="00A50A16">
        <w:rPr>
          <w:b/>
          <w:sz w:val="24"/>
          <w:szCs w:val="24"/>
        </w:rPr>
        <w:t>:</w:t>
      </w:r>
    </w:p>
    <w:p w:rsidR="00CE3C50" w:rsidRPr="00A50A16" w:rsidRDefault="00CE3C50" w:rsidP="00A50A16">
      <w:pPr>
        <w:spacing w:line="240" w:lineRule="auto"/>
        <w:contextualSpacing/>
        <w:jc w:val="both"/>
        <w:rPr>
          <w:sz w:val="24"/>
          <w:szCs w:val="24"/>
        </w:rPr>
      </w:pPr>
      <w:r w:rsidRPr="00A50A16">
        <w:rPr>
          <w:sz w:val="24"/>
          <w:szCs w:val="24"/>
        </w:rPr>
        <w:t>Котир</w:t>
      </w:r>
      <w:r w:rsidR="004B4C82" w:rsidRPr="00A50A16">
        <w:rPr>
          <w:sz w:val="24"/>
          <w:szCs w:val="24"/>
        </w:rPr>
        <w:t>овочные заявки рассматриваются</w:t>
      </w:r>
      <w:r w:rsidR="000A40E9" w:rsidRPr="00A50A16">
        <w:rPr>
          <w:sz w:val="24"/>
          <w:szCs w:val="24"/>
        </w:rPr>
        <w:t>, оцениваются и сопоставляются</w:t>
      </w:r>
      <w:r w:rsidR="004B4C82" w:rsidRPr="00A50A16">
        <w:rPr>
          <w:sz w:val="24"/>
          <w:szCs w:val="24"/>
        </w:rPr>
        <w:t xml:space="preserve"> Е</w:t>
      </w:r>
      <w:r w:rsidRPr="00A50A16">
        <w:rPr>
          <w:sz w:val="24"/>
          <w:szCs w:val="24"/>
        </w:rPr>
        <w:t xml:space="preserve">диной комиссией Заказчика по адресу: </w:t>
      </w:r>
      <w:r w:rsidR="0009110F" w:rsidRPr="00A50A16">
        <w:rPr>
          <w:sz w:val="24"/>
          <w:szCs w:val="24"/>
        </w:rPr>
        <w:t xml:space="preserve">Россия, 414016, г. Астрахань, ул. Капитана Краснова, 31, </w:t>
      </w:r>
      <w:proofErr w:type="spellStart"/>
      <w:r w:rsidR="0009110F" w:rsidRPr="00A50A16">
        <w:rPr>
          <w:sz w:val="24"/>
          <w:szCs w:val="24"/>
        </w:rPr>
        <w:t>каб</w:t>
      </w:r>
      <w:proofErr w:type="spellEnd"/>
      <w:r w:rsidR="0009110F" w:rsidRPr="00A50A16">
        <w:rPr>
          <w:sz w:val="24"/>
          <w:szCs w:val="24"/>
        </w:rPr>
        <w:t>. 206</w:t>
      </w:r>
      <w:r w:rsidR="005507E6" w:rsidRPr="00A50A16">
        <w:rPr>
          <w:sz w:val="24"/>
          <w:szCs w:val="24"/>
        </w:rPr>
        <w:t xml:space="preserve"> </w:t>
      </w:r>
      <w:r w:rsidRPr="00A50A16">
        <w:rPr>
          <w:sz w:val="24"/>
          <w:szCs w:val="24"/>
        </w:rPr>
        <w:t xml:space="preserve">в </w:t>
      </w:r>
      <w:r w:rsidR="00FC68D7" w:rsidRPr="00A50A16">
        <w:rPr>
          <w:b/>
          <w:color w:val="FF0000"/>
          <w:sz w:val="24"/>
          <w:szCs w:val="24"/>
        </w:rPr>
        <w:t>16</w:t>
      </w:r>
      <w:r w:rsidRPr="00A50A16">
        <w:rPr>
          <w:b/>
          <w:color w:val="FF0000"/>
          <w:sz w:val="24"/>
          <w:szCs w:val="24"/>
        </w:rPr>
        <w:t xml:space="preserve"> часов </w:t>
      </w:r>
      <w:r w:rsidR="00075A52" w:rsidRPr="00A50A16">
        <w:rPr>
          <w:b/>
          <w:color w:val="FF0000"/>
          <w:sz w:val="24"/>
          <w:szCs w:val="24"/>
        </w:rPr>
        <w:t>00</w:t>
      </w:r>
      <w:r w:rsidRPr="00A50A16">
        <w:rPr>
          <w:b/>
          <w:color w:val="FF0000"/>
          <w:sz w:val="24"/>
          <w:szCs w:val="24"/>
        </w:rPr>
        <w:t xml:space="preserve"> минут </w:t>
      </w:r>
      <w:proofErr w:type="gramStart"/>
      <w:r w:rsidR="0048462C" w:rsidRPr="00A50A16">
        <w:rPr>
          <w:b/>
          <w:color w:val="FF0000"/>
          <w:sz w:val="24"/>
          <w:szCs w:val="24"/>
        </w:rPr>
        <w:t>МСК</w:t>
      </w:r>
      <w:proofErr w:type="gramEnd"/>
      <w:r w:rsidR="0048462C" w:rsidRPr="00A50A16">
        <w:rPr>
          <w:b/>
          <w:color w:val="FF0000"/>
          <w:sz w:val="24"/>
          <w:szCs w:val="24"/>
        </w:rPr>
        <w:t>+1</w:t>
      </w:r>
      <w:r w:rsidR="003026E8" w:rsidRPr="00A50A16">
        <w:rPr>
          <w:b/>
          <w:color w:val="FF0000"/>
          <w:sz w:val="24"/>
          <w:szCs w:val="24"/>
        </w:rPr>
        <w:t xml:space="preserve"> </w:t>
      </w:r>
      <w:r w:rsidRPr="00A50A16">
        <w:rPr>
          <w:b/>
          <w:color w:val="FF0000"/>
          <w:sz w:val="24"/>
          <w:szCs w:val="24"/>
        </w:rPr>
        <w:t>«</w:t>
      </w:r>
      <w:r w:rsidR="003447C7">
        <w:rPr>
          <w:b/>
          <w:color w:val="FF0000"/>
          <w:sz w:val="24"/>
          <w:szCs w:val="24"/>
        </w:rPr>
        <w:t>19</w:t>
      </w:r>
      <w:r w:rsidRPr="00A50A16">
        <w:rPr>
          <w:b/>
          <w:color w:val="FF0000"/>
          <w:sz w:val="24"/>
          <w:szCs w:val="24"/>
        </w:rPr>
        <w:t xml:space="preserve">» </w:t>
      </w:r>
      <w:r w:rsidR="003447C7">
        <w:rPr>
          <w:b/>
          <w:color w:val="FF0000"/>
          <w:sz w:val="24"/>
          <w:szCs w:val="24"/>
        </w:rPr>
        <w:t>августа</w:t>
      </w:r>
      <w:r w:rsidR="00BE7C33" w:rsidRPr="00A50A16">
        <w:rPr>
          <w:b/>
          <w:color w:val="FF0000"/>
          <w:sz w:val="24"/>
          <w:szCs w:val="24"/>
        </w:rPr>
        <w:t xml:space="preserve"> 2019</w:t>
      </w:r>
      <w:r w:rsidRPr="00A50A16">
        <w:rPr>
          <w:b/>
          <w:color w:val="FF0000"/>
          <w:sz w:val="24"/>
          <w:szCs w:val="24"/>
        </w:rPr>
        <w:t xml:space="preserve"> года.</w:t>
      </w:r>
      <w:r w:rsidR="008F169B" w:rsidRPr="00A50A16">
        <w:rPr>
          <w:sz w:val="24"/>
          <w:szCs w:val="24"/>
        </w:rPr>
        <w:t xml:space="preserve"> </w:t>
      </w:r>
    </w:p>
    <w:p w:rsidR="00F75918" w:rsidRPr="00A50A16" w:rsidRDefault="00534E22" w:rsidP="00A50A16">
      <w:pPr>
        <w:spacing w:line="240" w:lineRule="auto"/>
        <w:contextualSpacing/>
        <w:jc w:val="both"/>
        <w:rPr>
          <w:b/>
          <w:color w:val="FF0000"/>
          <w:sz w:val="24"/>
          <w:szCs w:val="24"/>
        </w:rPr>
      </w:pPr>
      <w:r w:rsidRPr="00A50A16">
        <w:rPr>
          <w:b/>
          <w:color w:val="000000"/>
          <w:sz w:val="24"/>
          <w:szCs w:val="24"/>
        </w:rPr>
        <w:t>21</w:t>
      </w:r>
      <w:r w:rsidR="00CE3C50" w:rsidRPr="00A50A16">
        <w:rPr>
          <w:b/>
          <w:color w:val="000000"/>
          <w:sz w:val="24"/>
          <w:szCs w:val="24"/>
        </w:rPr>
        <w:t xml:space="preserve">. Срок, в течение которого Заказчик вправе </w:t>
      </w:r>
      <w:r w:rsidR="00127723" w:rsidRPr="00A50A16">
        <w:rPr>
          <w:b/>
          <w:color w:val="000000"/>
          <w:sz w:val="24"/>
          <w:szCs w:val="24"/>
        </w:rPr>
        <w:t>отменить запрос</w:t>
      </w:r>
      <w:r w:rsidR="00CE3C50" w:rsidRPr="00A50A16">
        <w:rPr>
          <w:b/>
          <w:color w:val="000000"/>
          <w:sz w:val="24"/>
          <w:szCs w:val="24"/>
        </w:rPr>
        <w:t xml:space="preserve"> котировок</w:t>
      </w:r>
      <w:r w:rsidR="009822B1" w:rsidRPr="00A50A16">
        <w:rPr>
          <w:b/>
          <w:color w:val="000000"/>
          <w:sz w:val="24"/>
          <w:szCs w:val="24"/>
        </w:rPr>
        <w:t xml:space="preserve"> в электронной форме</w:t>
      </w:r>
      <w:r w:rsidR="0071331C" w:rsidRPr="00A50A16">
        <w:rPr>
          <w:b/>
          <w:color w:val="000000"/>
          <w:sz w:val="24"/>
          <w:szCs w:val="24"/>
        </w:rPr>
        <w:t>, внести изменения в извещение (документацию) о проведении запроса котировок в электронной форме</w:t>
      </w:r>
      <w:r w:rsidR="00CE3C50" w:rsidRPr="00A50A16">
        <w:rPr>
          <w:b/>
          <w:color w:val="000000"/>
          <w:sz w:val="24"/>
          <w:szCs w:val="24"/>
        </w:rPr>
        <w:t xml:space="preserve">: </w:t>
      </w:r>
      <w:r w:rsidR="003447C7">
        <w:rPr>
          <w:b/>
          <w:color w:val="FF0000"/>
          <w:sz w:val="24"/>
          <w:szCs w:val="24"/>
        </w:rPr>
        <w:t xml:space="preserve">до 12.00 </w:t>
      </w:r>
      <w:proofErr w:type="gramStart"/>
      <w:r w:rsidR="003447C7">
        <w:rPr>
          <w:b/>
          <w:color w:val="FF0000"/>
          <w:sz w:val="24"/>
          <w:szCs w:val="24"/>
        </w:rPr>
        <w:t>МСК</w:t>
      </w:r>
      <w:proofErr w:type="gramEnd"/>
      <w:r w:rsidR="003447C7">
        <w:rPr>
          <w:b/>
          <w:color w:val="FF0000"/>
          <w:sz w:val="24"/>
          <w:szCs w:val="24"/>
        </w:rPr>
        <w:t>+1 19.08</w:t>
      </w:r>
      <w:bookmarkStart w:id="5" w:name="_GoBack"/>
      <w:bookmarkEnd w:id="5"/>
      <w:r w:rsidR="00E60919" w:rsidRPr="00A50A16">
        <w:rPr>
          <w:b/>
          <w:color w:val="FF0000"/>
          <w:sz w:val="24"/>
          <w:szCs w:val="24"/>
        </w:rPr>
        <w:t>.2019.</w:t>
      </w:r>
    </w:p>
    <w:p w:rsidR="003769D1" w:rsidRPr="00A50A16" w:rsidRDefault="003769D1" w:rsidP="00A50A16">
      <w:pPr>
        <w:spacing w:line="240" w:lineRule="auto"/>
        <w:contextualSpacing/>
        <w:jc w:val="both"/>
        <w:rPr>
          <w:sz w:val="24"/>
          <w:szCs w:val="24"/>
        </w:rPr>
      </w:pPr>
      <w:r w:rsidRPr="00A50A16">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A50A16" w:rsidRDefault="00634005" w:rsidP="00A50A16">
      <w:pPr>
        <w:spacing w:line="240" w:lineRule="auto"/>
        <w:contextualSpacing/>
        <w:jc w:val="both"/>
        <w:rPr>
          <w:sz w:val="24"/>
          <w:szCs w:val="24"/>
        </w:rPr>
      </w:pPr>
      <w:r w:rsidRPr="00A50A16">
        <w:rPr>
          <w:sz w:val="24"/>
          <w:szCs w:val="24"/>
        </w:rPr>
        <w:t xml:space="preserve">Заказчик не несет обязательств или ответственности в случае </w:t>
      </w:r>
      <w:proofErr w:type="spellStart"/>
      <w:r w:rsidRPr="00A50A16">
        <w:rPr>
          <w:sz w:val="24"/>
          <w:szCs w:val="24"/>
        </w:rPr>
        <w:t>неознакомления</w:t>
      </w:r>
      <w:proofErr w:type="spellEnd"/>
      <w:r w:rsidRPr="00A50A16">
        <w:rPr>
          <w:sz w:val="24"/>
          <w:szCs w:val="24"/>
        </w:rPr>
        <w:t xml:space="preserve"> участниками закупки с извещением об отмене запроса котировок в электронной форме.</w:t>
      </w:r>
    </w:p>
    <w:p w:rsidR="0071331C" w:rsidRPr="00A50A16" w:rsidRDefault="0021695A" w:rsidP="00A50A16">
      <w:pPr>
        <w:spacing w:line="240" w:lineRule="auto"/>
        <w:contextualSpacing/>
        <w:jc w:val="both"/>
        <w:rPr>
          <w:sz w:val="24"/>
          <w:szCs w:val="24"/>
        </w:rPr>
      </w:pPr>
      <w:r w:rsidRPr="00A50A16">
        <w:rPr>
          <w:sz w:val="24"/>
          <w:szCs w:val="24"/>
        </w:rPr>
        <w:t>Информация о внесении изменений в извещение (документацию) о проведении запроса котировок</w:t>
      </w:r>
      <w:r w:rsidR="003769D1" w:rsidRPr="00A50A16">
        <w:rPr>
          <w:sz w:val="24"/>
          <w:szCs w:val="24"/>
        </w:rPr>
        <w:t xml:space="preserve"> в электронной форме</w:t>
      </w:r>
      <w:r w:rsidRPr="00A50A16">
        <w:rPr>
          <w:sz w:val="24"/>
          <w:szCs w:val="24"/>
        </w:rPr>
        <w:t xml:space="preserve"> размещается в ЕИС в течение 3 дней со дня принятия соответствующего решения. </w:t>
      </w:r>
      <w:proofErr w:type="gramStart"/>
      <w:r w:rsidR="0071331C" w:rsidRPr="00A50A16">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A50A16">
        <w:rPr>
          <w:sz w:val="24"/>
          <w:szCs w:val="24"/>
        </w:rPr>
        <w:t xml:space="preserve"> в электронной форме</w:t>
      </w:r>
      <w:r w:rsidR="0071331C" w:rsidRPr="00A50A16">
        <w:rPr>
          <w:sz w:val="24"/>
          <w:szCs w:val="24"/>
        </w:rPr>
        <w:t xml:space="preserve"> срок подачи заявок составляет 5 рабочих дней, либо не менее половины срока</w:t>
      </w:r>
      <w:proofErr w:type="gramEnd"/>
      <w:r w:rsidR="0071331C" w:rsidRPr="00A50A16">
        <w:rPr>
          <w:sz w:val="24"/>
          <w:szCs w:val="24"/>
        </w:rPr>
        <w:t xml:space="preserve"> подачи котировочных заявок, если срок подачи заявок составляет более 5 рабочих дней.</w:t>
      </w:r>
    </w:p>
    <w:p w:rsidR="004A2980" w:rsidRPr="00A50A16" w:rsidRDefault="00534E22" w:rsidP="00A50A16">
      <w:pPr>
        <w:autoSpaceDE w:val="0"/>
        <w:autoSpaceDN w:val="0"/>
        <w:adjustRightInd w:val="0"/>
        <w:spacing w:line="240" w:lineRule="auto"/>
        <w:contextualSpacing/>
        <w:jc w:val="both"/>
        <w:outlineLvl w:val="1"/>
        <w:rPr>
          <w:b/>
          <w:sz w:val="24"/>
          <w:szCs w:val="24"/>
        </w:rPr>
      </w:pPr>
      <w:r w:rsidRPr="00A50A16">
        <w:rPr>
          <w:b/>
          <w:sz w:val="24"/>
          <w:szCs w:val="24"/>
        </w:rPr>
        <w:lastRenderedPageBreak/>
        <w:t>22</w:t>
      </w:r>
      <w:r w:rsidR="004A2980" w:rsidRPr="00A50A16">
        <w:rPr>
          <w:b/>
          <w:sz w:val="24"/>
          <w:szCs w:val="24"/>
        </w:rPr>
        <w:t>. Порядок определения победителя в проведении запроса котировок</w:t>
      </w:r>
      <w:r w:rsidR="00737DB5" w:rsidRPr="00A50A16">
        <w:rPr>
          <w:b/>
          <w:sz w:val="24"/>
          <w:szCs w:val="24"/>
        </w:rPr>
        <w:t xml:space="preserve"> в электронной форме</w:t>
      </w:r>
      <w:r w:rsidR="004A2980" w:rsidRPr="00A50A16">
        <w:rPr>
          <w:b/>
          <w:sz w:val="24"/>
          <w:szCs w:val="24"/>
        </w:rPr>
        <w:t xml:space="preserve">. Основания </w:t>
      </w:r>
      <w:proofErr w:type="gramStart"/>
      <w:r w:rsidR="004A2980" w:rsidRPr="00A50A16">
        <w:rPr>
          <w:b/>
          <w:sz w:val="24"/>
          <w:szCs w:val="24"/>
        </w:rPr>
        <w:t>для отказа в допуске к участию в запросе котировок</w:t>
      </w:r>
      <w:r w:rsidR="00737DB5" w:rsidRPr="00A50A16">
        <w:rPr>
          <w:b/>
          <w:sz w:val="24"/>
          <w:szCs w:val="24"/>
        </w:rPr>
        <w:t xml:space="preserve"> в электронной форме</w:t>
      </w:r>
      <w:proofErr w:type="gramEnd"/>
      <w:r w:rsidR="004A2980" w:rsidRPr="00A50A16">
        <w:rPr>
          <w:b/>
          <w:sz w:val="24"/>
          <w:szCs w:val="24"/>
        </w:rPr>
        <w:t>.</w:t>
      </w:r>
    </w:p>
    <w:p w:rsidR="004A2980" w:rsidRPr="00A50A16" w:rsidRDefault="00C26BD7" w:rsidP="00A50A16">
      <w:pPr>
        <w:autoSpaceDE w:val="0"/>
        <w:autoSpaceDN w:val="0"/>
        <w:adjustRightInd w:val="0"/>
        <w:spacing w:line="240" w:lineRule="auto"/>
        <w:contextualSpacing/>
        <w:jc w:val="both"/>
        <w:outlineLvl w:val="1"/>
        <w:rPr>
          <w:sz w:val="24"/>
          <w:szCs w:val="24"/>
        </w:rPr>
      </w:pPr>
      <w:r w:rsidRPr="00A50A16">
        <w:rPr>
          <w:sz w:val="24"/>
          <w:szCs w:val="24"/>
        </w:rPr>
        <w:t xml:space="preserve">22.1. </w:t>
      </w:r>
      <w:proofErr w:type="gramStart"/>
      <w:r w:rsidRPr="00A50A16">
        <w:rPr>
          <w:sz w:val="24"/>
          <w:szCs w:val="24"/>
        </w:rPr>
        <w:t>Комиссия по закупкам</w:t>
      </w:r>
      <w:r w:rsidR="004A2980" w:rsidRPr="00A50A16">
        <w:rPr>
          <w:sz w:val="24"/>
          <w:szCs w:val="24"/>
        </w:rPr>
        <w:t xml:space="preserve"> в день, во время и в месте, указанные в из</w:t>
      </w:r>
      <w:r w:rsidR="00E663E6" w:rsidRPr="00A50A16">
        <w:rPr>
          <w:sz w:val="24"/>
          <w:szCs w:val="24"/>
        </w:rPr>
        <w:t xml:space="preserve">вещении о </w:t>
      </w:r>
      <w:r w:rsidR="00493C9A" w:rsidRPr="00A50A16">
        <w:rPr>
          <w:sz w:val="24"/>
          <w:szCs w:val="24"/>
        </w:rPr>
        <w:t>проведении закупки</w:t>
      </w:r>
      <w:r w:rsidR="004A2980" w:rsidRPr="00A50A16">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A50A16">
        <w:rPr>
          <w:sz w:val="24"/>
          <w:szCs w:val="24"/>
        </w:rPr>
        <w:t xml:space="preserve"> в электронной форме</w:t>
      </w:r>
      <w:r w:rsidR="004A2980" w:rsidRPr="00A50A16">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A50A16">
        <w:rPr>
          <w:sz w:val="24"/>
          <w:szCs w:val="24"/>
        </w:rPr>
        <w:t xml:space="preserve"> в электронной форме</w:t>
      </w:r>
      <w:r w:rsidR="004A2980" w:rsidRPr="00A50A16">
        <w:rPr>
          <w:sz w:val="24"/>
          <w:szCs w:val="24"/>
        </w:rPr>
        <w:t>.</w:t>
      </w:r>
      <w:proofErr w:type="gramEnd"/>
    </w:p>
    <w:p w:rsidR="004A2980"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22.2. </w:t>
      </w:r>
      <w:r w:rsidR="004A2980" w:rsidRPr="00A50A16">
        <w:rPr>
          <w:sz w:val="24"/>
          <w:szCs w:val="24"/>
        </w:rPr>
        <w:t xml:space="preserve">Участнику закупки будет отказано </w:t>
      </w:r>
      <w:proofErr w:type="gramStart"/>
      <w:r w:rsidR="004A2980" w:rsidRPr="00A50A16">
        <w:rPr>
          <w:sz w:val="24"/>
          <w:szCs w:val="24"/>
        </w:rPr>
        <w:t xml:space="preserve">в </w:t>
      </w:r>
      <w:r w:rsidR="009A2255" w:rsidRPr="00A50A16">
        <w:rPr>
          <w:sz w:val="24"/>
          <w:szCs w:val="24"/>
        </w:rPr>
        <w:t xml:space="preserve">допуске к участию </w:t>
      </w:r>
      <w:r w:rsidR="004A2980" w:rsidRPr="00A50A16">
        <w:rPr>
          <w:sz w:val="24"/>
          <w:szCs w:val="24"/>
        </w:rPr>
        <w:t xml:space="preserve">в </w:t>
      </w:r>
      <w:r w:rsidR="00D35C5D" w:rsidRPr="00A50A16">
        <w:rPr>
          <w:sz w:val="24"/>
          <w:szCs w:val="24"/>
        </w:rPr>
        <w:t>запросе</w:t>
      </w:r>
      <w:r w:rsidR="004A2980" w:rsidRPr="00A50A16">
        <w:rPr>
          <w:sz w:val="24"/>
          <w:szCs w:val="24"/>
        </w:rPr>
        <w:t xml:space="preserve"> котировок</w:t>
      </w:r>
      <w:r w:rsidR="00D35C5D" w:rsidRPr="00A50A16">
        <w:rPr>
          <w:sz w:val="24"/>
          <w:szCs w:val="24"/>
        </w:rPr>
        <w:t xml:space="preserve"> в электронной форме</w:t>
      </w:r>
      <w:r w:rsidR="004A2980" w:rsidRPr="00A50A16">
        <w:rPr>
          <w:sz w:val="24"/>
          <w:szCs w:val="24"/>
        </w:rPr>
        <w:t xml:space="preserve"> в следующих случаях</w:t>
      </w:r>
      <w:proofErr w:type="gramEnd"/>
      <w:r w:rsidR="004A2980" w:rsidRPr="00A50A16">
        <w:rPr>
          <w:sz w:val="24"/>
          <w:szCs w:val="24"/>
        </w:rPr>
        <w:t>:</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xml:space="preserve">- непредставления документов, а также иных сведений, требование о наличии которых установлено </w:t>
      </w:r>
      <w:r w:rsidR="00887C40" w:rsidRPr="00A50A16">
        <w:rPr>
          <w:sz w:val="24"/>
          <w:szCs w:val="24"/>
          <w:lang w:eastAsia="en-US"/>
        </w:rPr>
        <w:t xml:space="preserve">извещением </w:t>
      </w:r>
      <w:r w:rsidR="00493C9A" w:rsidRPr="00A50A16">
        <w:rPr>
          <w:sz w:val="24"/>
          <w:szCs w:val="24"/>
          <w:lang w:eastAsia="en-US"/>
        </w:rPr>
        <w:t xml:space="preserve">и (или) </w:t>
      </w:r>
      <w:r w:rsidRPr="00A50A16">
        <w:rPr>
          <w:sz w:val="24"/>
          <w:szCs w:val="24"/>
          <w:lang w:eastAsia="en-US"/>
        </w:rPr>
        <w:t>документацией о закупке</w:t>
      </w:r>
      <w:r w:rsidR="00493C9A" w:rsidRPr="00A50A16">
        <w:rPr>
          <w:sz w:val="24"/>
          <w:szCs w:val="24"/>
          <w:lang w:eastAsia="en-US"/>
        </w:rPr>
        <w:t xml:space="preserve"> (за исключением требования об указании (декларировании) страны происхождения поставляемого товара)</w:t>
      </w:r>
      <w:r w:rsidRPr="00A50A16">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несоответствия участника закупки</w:t>
      </w:r>
      <w:r w:rsidR="00EF2658" w:rsidRPr="00A50A16">
        <w:rPr>
          <w:sz w:val="24"/>
          <w:szCs w:val="24"/>
          <w:lang w:eastAsia="en-US"/>
        </w:rPr>
        <w:t xml:space="preserve"> требованиям, установленным в разделе</w:t>
      </w:r>
      <w:r w:rsidR="00534E22" w:rsidRPr="00A50A16">
        <w:rPr>
          <w:sz w:val="24"/>
          <w:szCs w:val="24"/>
          <w:lang w:eastAsia="en-US"/>
        </w:rPr>
        <w:t xml:space="preserve"> 13</w:t>
      </w:r>
      <w:r w:rsidRPr="00A50A16">
        <w:rPr>
          <w:sz w:val="24"/>
          <w:szCs w:val="24"/>
          <w:lang w:eastAsia="en-US"/>
        </w:rPr>
        <w:t xml:space="preserve"> </w:t>
      </w:r>
      <w:r w:rsidR="00FE58FA" w:rsidRPr="00A50A16">
        <w:rPr>
          <w:sz w:val="24"/>
          <w:szCs w:val="24"/>
          <w:lang w:eastAsia="en-US"/>
        </w:rPr>
        <w:t>настоящей д</w:t>
      </w:r>
      <w:r w:rsidRPr="00A50A16">
        <w:rPr>
          <w:sz w:val="24"/>
          <w:szCs w:val="24"/>
          <w:lang w:eastAsia="en-US"/>
        </w:rPr>
        <w:t>окументации;</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xml:space="preserve">- несоответствия заявки на участие в закупке требованиям, установленным </w:t>
      </w:r>
      <w:r w:rsidR="00887C40" w:rsidRPr="00A50A16">
        <w:rPr>
          <w:sz w:val="24"/>
          <w:szCs w:val="24"/>
          <w:lang w:eastAsia="en-US"/>
        </w:rPr>
        <w:t xml:space="preserve">извещением </w:t>
      </w:r>
      <w:r w:rsidR="00493C9A" w:rsidRPr="00A50A16">
        <w:rPr>
          <w:sz w:val="24"/>
          <w:szCs w:val="24"/>
          <w:lang w:eastAsia="en-US"/>
        </w:rPr>
        <w:t xml:space="preserve">и (или) </w:t>
      </w:r>
      <w:r w:rsidRPr="00A50A16">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A50A16">
        <w:rPr>
          <w:sz w:val="24"/>
          <w:szCs w:val="24"/>
          <w:lang w:eastAsia="en-US"/>
        </w:rPr>
        <w:t>ожений о сроках поставки товара</w:t>
      </w:r>
      <w:r w:rsidRPr="00A50A16">
        <w:rPr>
          <w:sz w:val="24"/>
          <w:szCs w:val="24"/>
          <w:lang w:eastAsia="en-US"/>
        </w:rPr>
        <w:t>, выполнения работ, оказания услуг меньше мини</w:t>
      </w:r>
      <w:r w:rsidR="00887C40" w:rsidRPr="00A50A16">
        <w:rPr>
          <w:sz w:val="24"/>
          <w:szCs w:val="24"/>
          <w:lang w:eastAsia="en-US"/>
        </w:rPr>
        <w:t>мального и больше максимального;</w:t>
      </w:r>
    </w:p>
    <w:p w:rsidR="00E9215D" w:rsidRPr="00A50A16" w:rsidRDefault="00E9215D" w:rsidP="00A50A16">
      <w:pPr>
        <w:widowControl/>
        <w:tabs>
          <w:tab w:val="left" w:pos="900"/>
        </w:tabs>
        <w:spacing w:line="240" w:lineRule="auto"/>
        <w:contextualSpacing/>
        <w:jc w:val="both"/>
        <w:rPr>
          <w:sz w:val="24"/>
          <w:szCs w:val="24"/>
          <w:lang w:eastAsia="en-US"/>
        </w:rPr>
      </w:pPr>
      <w:r w:rsidRPr="00A50A16">
        <w:rPr>
          <w:sz w:val="24"/>
          <w:szCs w:val="24"/>
          <w:lang w:eastAsia="en-US"/>
        </w:rPr>
        <w:t>- непредставления в составе заявки документов, подтверждающих внесение денежных сре</w:t>
      </w:r>
      <w:proofErr w:type="gramStart"/>
      <w:r w:rsidRPr="00A50A16">
        <w:rPr>
          <w:sz w:val="24"/>
          <w:szCs w:val="24"/>
          <w:lang w:eastAsia="en-US"/>
        </w:rPr>
        <w:t>дств в п</w:t>
      </w:r>
      <w:proofErr w:type="gramEnd"/>
      <w:r w:rsidRPr="00A50A16">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A50A16" w:rsidRDefault="00887C40" w:rsidP="00A50A16">
      <w:pPr>
        <w:widowControl/>
        <w:tabs>
          <w:tab w:val="left" w:pos="900"/>
        </w:tabs>
        <w:spacing w:line="240" w:lineRule="auto"/>
        <w:contextualSpacing/>
        <w:jc w:val="both"/>
        <w:rPr>
          <w:sz w:val="24"/>
          <w:szCs w:val="24"/>
          <w:lang w:eastAsia="en-US"/>
        </w:rPr>
      </w:pPr>
      <w:r w:rsidRPr="00A50A16">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22.3. </w:t>
      </w:r>
      <w:r w:rsidR="004A2980" w:rsidRPr="00A50A16">
        <w:rPr>
          <w:sz w:val="24"/>
          <w:szCs w:val="24"/>
        </w:rPr>
        <w:t>Победителем в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A50A16">
        <w:rPr>
          <w:sz w:val="24"/>
          <w:szCs w:val="24"/>
        </w:rPr>
        <w:t>договора</w:t>
      </w:r>
      <w:r w:rsidR="004A2980" w:rsidRPr="00A50A16">
        <w:rPr>
          <w:sz w:val="24"/>
          <w:szCs w:val="24"/>
        </w:rPr>
        <w:t xml:space="preserve">. При предложении наиболее низкой цены </w:t>
      </w:r>
      <w:r w:rsidR="002D60C2" w:rsidRPr="00A50A16">
        <w:rPr>
          <w:sz w:val="24"/>
          <w:szCs w:val="24"/>
        </w:rPr>
        <w:t>договора</w:t>
      </w:r>
      <w:r w:rsidR="004A2980" w:rsidRPr="00A50A16">
        <w:rPr>
          <w:sz w:val="24"/>
          <w:szCs w:val="24"/>
        </w:rPr>
        <w:t xml:space="preserve"> несколькими участниками закупки победителем в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A50A16" w:rsidRDefault="0064111B" w:rsidP="00A50A16">
      <w:pPr>
        <w:autoSpaceDE w:val="0"/>
        <w:autoSpaceDN w:val="0"/>
        <w:adjustRightInd w:val="0"/>
        <w:spacing w:line="240" w:lineRule="auto"/>
        <w:contextualSpacing/>
        <w:jc w:val="both"/>
        <w:outlineLvl w:val="1"/>
        <w:rPr>
          <w:sz w:val="24"/>
          <w:szCs w:val="24"/>
        </w:rPr>
      </w:pPr>
      <w:r w:rsidRPr="00A50A16">
        <w:rPr>
          <w:sz w:val="24"/>
          <w:szCs w:val="24"/>
        </w:rPr>
        <w:t>В случае</w:t>
      </w:r>
      <w:proofErr w:type="gramStart"/>
      <w:r w:rsidR="00FC6A06" w:rsidRPr="00A50A16">
        <w:rPr>
          <w:sz w:val="24"/>
          <w:szCs w:val="24"/>
        </w:rPr>
        <w:t>,</w:t>
      </w:r>
      <w:proofErr w:type="gramEnd"/>
      <w:r w:rsidR="00FC6A06" w:rsidRPr="00A50A16">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A50A16">
        <w:rPr>
          <w:sz w:val="24"/>
          <w:szCs w:val="24"/>
        </w:rPr>
        <w:t>я по предложенной в заявке цене</w:t>
      </w:r>
      <w:r w:rsidR="00FC6A06" w:rsidRPr="00A50A16">
        <w:rPr>
          <w:sz w:val="24"/>
          <w:szCs w:val="24"/>
        </w:rPr>
        <w:t>, сниженной на 15 процентов, при э</w:t>
      </w:r>
      <w:r w:rsidR="006E2ACC" w:rsidRPr="00A50A16">
        <w:rPr>
          <w:sz w:val="24"/>
          <w:szCs w:val="24"/>
        </w:rPr>
        <w:t>том договор заключается по цене</w:t>
      </w:r>
      <w:r w:rsidR="00FC6A06" w:rsidRPr="00A50A16">
        <w:rPr>
          <w:sz w:val="24"/>
          <w:szCs w:val="24"/>
        </w:rPr>
        <w:t xml:space="preserve">, предложенной участником в заявке на участие в запросе котировок в электронной форме. </w:t>
      </w:r>
    </w:p>
    <w:p w:rsidR="0064111B" w:rsidRPr="00A50A16" w:rsidRDefault="004F60E2" w:rsidP="00A50A16">
      <w:pPr>
        <w:autoSpaceDE w:val="0"/>
        <w:autoSpaceDN w:val="0"/>
        <w:adjustRightInd w:val="0"/>
        <w:spacing w:line="240" w:lineRule="auto"/>
        <w:contextualSpacing/>
        <w:jc w:val="both"/>
        <w:outlineLvl w:val="1"/>
        <w:rPr>
          <w:sz w:val="24"/>
          <w:szCs w:val="24"/>
        </w:rPr>
      </w:pPr>
      <w:proofErr w:type="gramStart"/>
      <w:r w:rsidRPr="00A50A16">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A50A16">
        <w:rPr>
          <w:sz w:val="24"/>
          <w:szCs w:val="24"/>
        </w:rPr>
        <w:t xml:space="preserve">, оказываемых российскими лицами, составляет </w:t>
      </w:r>
      <w:r w:rsidR="00FA06DF" w:rsidRPr="00A50A16">
        <w:rPr>
          <w:sz w:val="24"/>
          <w:szCs w:val="24"/>
        </w:rPr>
        <w:t xml:space="preserve">менее </w:t>
      </w:r>
      <w:r w:rsidR="00524F03" w:rsidRPr="00A50A16">
        <w:rPr>
          <w:sz w:val="24"/>
          <w:szCs w:val="24"/>
        </w:rPr>
        <w:t>50 процентов стоимости всех предложенных таким участником товаров, работ, услуг.</w:t>
      </w:r>
      <w:proofErr w:type="gramEnd"/>
      <w:r w:rsidR="00524F03" w:rsidRPr="00A50A16">
        <w:rPr>
          <w:sz w:val="24"/>
          <w:szCs w:val="24"/>
        </w:rPr>
        <w:t xml:space="preserve"> </w:t>
      </w:r>
      <w:proofErr w:type="gramStart"/>
      <w:r w:rsidR="00524F03" w:rsidRPr="00A50A16">
        <w:rPr>
          <w:sz w:val="24"/>
          <w:szCs w:val="24"/>
        </w:rPr>
        <w:t xml:space="preserve">В таком случае цена единицы каждого товара, работы, услуги определяется как произведение начальной </w:t>
      </w:r>
      <w:r w:rsidR="007C1402" w:rsidRPr="00A50A16">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A50A16">
        <w:rPr>
          <w:sz w:val="24"/>
          <w:szCs w:val="24"/>
        </w:rPr>
        <w:t xml:space="preserve"> в электронной форме</w:t>
      </w:r>
      <w:r w:rsidR="007C1402" w:rsidRPr="00A50A16">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A50A16">
        <w:rPr>
          <w:sz w:val="24"/>
          <w:szCs w:val="24"/>
        </w:rPr>
        <w:t xml:space="preserve"> </w:t>
      </w:r>
      <w:r w:rsidR="0064111B" w:rsidRPr="00A50A16">
        <w:rPr>
          <w:sz w:val="24"/>
          <w:szCs w:val="24"/>
        </w:rPr>
        <w:t xml:space="preserve"> </w:t>
      </w:r>
      <w:proofErr w:type="gramEnd"/>
    </w:p>
    <w:p w:rsidR="0020417F"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22.4. </w:t>
      </w:r>
      <w:r w:rsidR="00CF40EC" w:rsidRPr="00A50A16">
        <w:rPr>
          <w:sz w:val="24"/>
          <w:szCs w:val="24"/>
        </w:rPr>
        <w:t xml:space="preserve">На основании результатов рассмотрения, оценки и сопоставления </w:t>
      </w:r>
      <w:r w:rsidR="00A67006" w:rsidRPr="00A50A16">
        <w:rPr>
          <w:sz w:val="24"/>
          <w:szCs w:val="24"/>
        </w:rPr>
        <w:t xml:space="preserve">котировочных </w:t>
      </w:r>
      <w:r w:rsidR="00CF40EC" w:rsidRPr="00A50A16">
        <w:rPr>
          <w:sz w:val="24"/>
          <w:szCs w:val="24"/>
        </w:rPr>
        <w:t xml:space="preserve">заявок </w:t>
      </w:r>
      <w:r w:rsidR="00CF40EC" w:rsidRPr="00A50A16">
        <w:rPr>
          <w:sz w:val="24"/>
          <w:szCs w:val="24"/>
        </w:rPr>
        <w:lastRenderedPageBreak/>
        <w:t>форм</w:t>
      </w:r>
      <w:r w:rsidR="0020417F" w:rsidRPr="00A50A16">
        <w:rPr>
          <w:sz w:val="24"/>
          <w:szCs w:val="24"/>
        </w:rPr>
        <w:t xml:space="preserve">ируется протокол рассмотрения, </w:t>
      </w:r>
      <w:r w:rsidR="00CF40EC" w:rsidRPr="00A50A16">
        <w:rPr>
          <w:sz w:val="24"/>
          <w:szCs w:val="24"/>
        </w:rPr>
        <w:t>оценки</w:t>
      </w:r>
      <w:r w:rsidR="0020417F" w:rsidRPr="00A50A16">
        <w:rPr>
          <w:sz w:val="24"/>
          <w:szCs w:val="24"/>
        </w:rPr>
        <w:t xml:space="preserve"> и сопоставления</w:t>
      </w:r>
      <w:r w:rsidR="00CF40EC" w:rsidRPr="00A50A16">
        <w:rPr>
          <w:sz w:val="24"/>
          <w:szCs w:val="24"/>
        </w:rPr>
        <w:t xml:space="preserve"> котировочных заявок, содержащий </w:t>
      </w:r>
      <w:r w:rsidR="0020417F" w:rsidRPr="00A50A16">
        <w:rPr>
          <w:sz w:val="24"/>
          <w:szCs w:val="24"/>
        </w:rPr>
        <w:t>следующие сведения:</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1) дата подписания протокола;</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2) количество поданных заявок на участие в закупке, а также дата и время регистрации каждой такой заявки;</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A50A16">
        <w:rPr>
          <w:sz w:val="24"/>
          <w:szCs w:val="24"/>
        </w:rPr>
        <w:t>,</w:t>
      </w:r>
      <w:proofErr w:type="gramEnd"/>
      <w:r w:rsidRPr="00A50A16">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5) результаты рассмотрения заявок на участие в закупке с указанием в том числе:</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а) количества заявок на участие в закупке, которые отклонены;</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A50A16" w:rsidRDefault="00665F0F" w:rsidP="00A50A16">
      <w:pPr>
        <w:autoSpaceDE w:val="0"/>
        <w:autoSpaceDN w:val="0"/>
        <w:adjustRightInd w:val="0"/>
        <w:spacing w:line="240" w:lineRule="auto"/>
        <w:contextualSpacing/>
        <w:jc w:val="both"/>
        <w:outlineLvl w:val="1"/>
        <w:rPr>
          <w:sz w:val="24"/>
          <w:szCs w:val="24"/>
        </w:rPr>
      </w:pPr>
      <w:r w:rsidRPr="00A50A16">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A50A16" w:rsidRDefault="00665F0F" w:rsidP="00A50A16">
      <w:pPr>
        <w:autoSpaceDE w:val="0"/>
        <w:autoSpaceDN w:val="0"/>
        <w:adjustRightInd w:val="0"/>
        <w:spacing w:line="240" w:lineRule="auto"/>
        <w:contextualSpacing/>
        <w:jc w:val="both"/>
        <w:outlineLvl w:val="1"/>
        <w:rPr>
          <w:sz w:val="24"/>
          <w:szCs w:val="24"/>
        </w:rPr>
      </w:pPr>
      <w:r w:rsidRPr="00A50A16">
        <w:rPr>
          <w:sz w:val="24"/>
          <w:szCs w:val="24"/>
        </w:rPr>
        <w:t>7</w:t>
      </w:r>
      <w:r w:rsidR="001860CA" w:rsidRPr="00A50A16">
        <w:rPr>
          <w:sz w:val="24"/>
          <w:szCs w:val="24"/>
        </w:rPr>
        <w:t>) причины, по которым закупка признана несостоявшейся, в случае признания ее таковой</w:t>
      </w:r>
      <w:r w:rsidR="00800DFF" w:rsidRPr="00A50A16">
        <w:rPr>
          <w:sz w:val="24"/>
          <w:szCs w:val="24"/>
        </w:rPr>
        <w:t>.</w:t>
      </w:r>
    </w:p>
    <w:p w:rsidR="004A2980" w:rsidRPr="00A50A16" w:rsidRDefault="0020417F" w:rsidP="00A50A16">
      <w:pPr>
        <w:autoSpaceDE w:val="0"/>
        <w:autoSpaceDN w:val="0"/>
        <w:adjustRightInd w:val="0"/>
        <w:spacing w:line="240" w:lineRule="auto"/>
        <w:contextualSpacing/>
        <w:jc w:val="both"/>
        <w:outlineLvl w:val="1"/>
        <w:rPr>
          <w:sz w:val="24"/>
          <w:szCs w:val="24"/>
        </w:rPr>
      </w:pPr>
      <w:r w:rsidRPr="00A50A16">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A50A16">
        <w:rPr>
          <w:sz w:val="24"/>
          <w:szCs w:val="24"/>
        </w:rPr>
        <w:t>окол размещается в ЕИС в течение</w:t>
      </w:r>
      <w:r w:rsidRPr="00A50A16">
        <w:rPr>
          <w:sz w:val="24"/>
          <w:szCs w:val="24"/>
        </w:rPr>
        <w:t xml:space="preserve"> трех дней со дня подписания такого протокола.</w:t>
      </w:r>
    </w:p>
    <w:p w:rsidR="00534E22" w:rsidRPr="00A50A16" w:rsidRDefault="00534E22" w:rsidP="00A50A16">
      <w:pPr>
        <w:autoSpaceDE w:val="0"/>
        <w:autoSpaceDN w:val="0"/>
        <w:adjustRightInd w:val="0"/>
        <w:spacing w:line="240" w:lineRule="auto"/>
        <w:contextualSpacing/>
        <w:jc w:val="both"/>
        <w:rPr>
          <w:sz w:val="24"/>
          <w:szCs w:val="24"/>
        </w:rPr>
      </w:pPr>
      <w:r w:rsidRPr="00A50A16">
        <w:rPr>
          <w:b/>
          <w:bCs/>
          <w:sz w:val="24"/>
          <w:szCs w:val="24"/>
        </w:rPr>
        <w:t>23</w:t>
      </w:r>
      <w:r w:rsidR="00E917B7" w:rsidRPr="00A50A16">
        <w:rPr>
          <w:b/>
          <w:bCs/>
          <w:sz w:val="24"/>
          <w:szCs w:val="24"/>
        </w:rPr>
        <w:t xml:space="preserve">. </w:t>
      </w:r>
      <w:r w:rsidR="00ED5F1E" w:rsidRPr="00A50A16">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A50A16">
        <w:rPr>
          <w:b/>
          <w:bCs/>
          <w:sz w:val="24"/>
          <w:szCs w:val="24"/>
        </w:rPr>
        <w:t>:</w:t>
      </w:r>
    </w:p>
    <w:p w:rsidR="00CE3C50" w:rsidRPr="00A50A16" w:rsidRDefault="00CE3C50" w:rsidP="00A50A16">
      <w:pPr>
        <w:autoSpaceDE w:val="0"/>
        <w:autoSpaceDN w:val="0"/>
        <w:adjustRightInd w:val="0"/>
        <w:spacing w:line="240" w:lineRule="auto"/>
        <w:contextualSpacing/>
        <w:jc w:val="both"/>
        <w:rPr>
          <w:bCs/>
          <w:iCs/>
          <w:sz w:val="24"/>
          <w:szCs w:val="24"/>
        </w:rPr>
      </w:pPr>
      <w:r w:rsidRPr="00A50A16">
        <w:rPr>
          <w:bCs/>
          <w:iCs/>
          <w:sz w:val="24"/>
          <w:szCs w:val="24"/>
        </w:rPr>
        <w:t xml:space="preserve">Договор </w:t>
      </w:r>
      <w:r w:rsidR="00075BA3" w:rsidRPr="00A50A16">
        <w:rPr>
          <w:bCs/>
          <w:iCs/>
          <w:sz w:val="24"/>
          <w:szCs w:val="24"/>
        </w:rPr>
        <w:t xml:space="preserve">по результатам запроса котировок в электронной форме </w:t>
      </w:r>
      <w:r w:rsidRPr="00A50A16">
        <w:rPr>
          <w:bCs/>
          <w:iCs/>
          <w:sz w:val="24"/>
          <w:szCs w:val="24"/>
        </w:rPr>
        <w:t xml:space="preserve">заключается не ранее чем через </w:t>
      </w:r>
      <w:r w:rsidR="00075BA3" w:rsidRPr="00A50A16">
        <w:rPr>
          <w:bCs/>
          <w:iCs/>
          <w:sz w:val="24"/>
          <w:szCs w:val="24"/>
        </w:rPr>
        <w:t>10 (Десять) дней</w:t>
      </w:r>
      <w:r w:rsidR="00CF7667" w:rsidRPr="00A50A16">
        <w:rPr>
          <w:bCs/>
          <w:iCs/>
          <w:sz w:val="24"/>
          <w:szCs w:val="24"/>
        </w:rPr>
        <w:t xml:space="preserve"> и не позднее </w:t>
      </w:r>
      <w:r w:rsidR="00075BA3" w:rsidRPr="00A50A16">
        <w:rPr>
          <w:bCs/>
          <w:iCs/>
          <w:sz w:val="24"/>
          <w:szCs w:val="24"/>
        </w:rPr>
        <w:t xml:space="preserve">чем через </w:t>
      </w:r>
      <w:r w:rsidR="00CF7667" w:rsidRPr="00A50A16">
        <w:rPr>
          <w:bCs/>
          <w:iCs/>
          <w:sz w:val="24"/>
          <w:szCs w:val="24"/>
        </w:rPr>
        <w:t>20</w:t>
      </w:r>
      <w:r w:rsidR="00C849AE" w:rsidRPr="00A50A16">
        <w:rPr>
          <w:bCs/>
          <w:iCs/>
          <w:sz w:val="24"/>
          <w:szCs w:val="24"/>
        </w:rPr>
        <w:t xml:space="preserve"> (Двадцать)</w:t>
      </w:r>
      <w:r w:rsidR="00CF7667" w:rsidRPr="00A50A16">
        <w:rPr>
          <w:bCs/>
          <w:iCs/>
          <w:sz w:val="24"/>
          <w:szCs w:val="24"/>
        </w:rPr>
        <w:t xml:space="preserve"> дней со дня </w:t>
      </w:r>
      <w:r w:rsidRPr="00A50A16">
        <w:rPr>
          <w:bCs/>
          <w:iCs/>
          <w:sz w:val="24"/>
          <w:szCs w:val="24"/>
        </w:rPr>
        <w:t xml:space="preserve"> </w:t>
      </w:r>
      <w:r w:rsidR="00B33D02" w:rsidRPr="00A50A16">
        <w:rPr>
          <w:bCs/>
          <w:iCs/>
          <w:sz w:val="24"/>
          <w:szCs w:val="24"/>
        </w:rPr>
        <w:t>ра</w:t>
      </w:r>
      <w:r w:rsidR="006013FE" w:rsidRPr="00A50A16">
        <w:rPr>
          <w:bCs/>
          <w:iCs/>
          <w:sz w:val="24"/>
          <w:szCs w:val="24"/>
        </w:rPr>
        <w:t xml:space="preserve">змещения </w:t>
      </w:r>
      <w:r w:rsidR="00075BA3" w:rsidRPr="00A50A16">
        <w:rPr>
          <w:bCs/>
          <w:iCs/>
          <w:sz w:val="24"/>
          <w:szCs w:val="24"/>
        </w:rPr>
        <w:t>на электронной площадке и в ЕИС</w:t>
      </w:r>
      <w:r w:rsidR="00B33D02" w:rsidRPr="00A50A16">
        <w:rPr>
          <w:bCs/>
          <w:iCs/>
          <w:sz w:val="24"/>
          <w:szCs w:val="24"/>
        </w:rPr>
        <w:t xml:space="preserve"> </w:t>
      </w:r>
      <w:r w:rsidR="00075BA3" w:rsidRPr="00A50A16">
        <w:rPr>
          <w:bCs/>
          <w:iCs/>
          <w:sz w:val="24"/>
          <w:szCs w:val="24"/>
        </w:rPr>
        <w:t>итогового протокола</w:t>
      </w:r>
      <w:r w:rsidR="00C92A8B" w:rsidRPr="00A50A16">
        <w:rPr>
          <w:bCs/>
          <w:iCs/>
          <w:sz w:val="24"/>
          <w:szCs w:val="24"/>
        </w:rPr>
        <w:t>.</w:t>
      </w:r>
    </w:p>
    <w:p w:rsidR="00217CB3" w:rsidRPr="00A50A16" w:rsidRDefault="00217CB3" w:rsidP="00A50A16">
      <w:pPr>
        <w:widowControl/>
        <w:tabs>
          <w:tab w:val="left" w:pos="0"/>
        </w:tabs>
        <w:spacing w:line="240" w:lineRule="auto"/>
        <w:contextualSpacing/>
        <w:jc w:val="both"/>
        <w:rPr>
          <w:sz w:val="24"/>
          <w:szCs w:val="24"/>
        </w:rPr>
      </w:pPr>
      <w:proofErr w:type="gramStart"/>
      <w:r w:rsidRPr="00A50A16">
        <w:rPr>
          <w:sz w:val="24"/>
          <w:szCs w:val="24"/>
        </w:rPr>
        <w:t xml:space="preserve">В течение </w:t>
      </w:r>
      <w:r w:rsidR="00E92CDB" w:rsidRPr="00A50A16">
        <w:rPr>
          <w:sz w:val="24"/>
          <w:szCs w:val="24"/>
        </w:rPr>
        <w:t>3 (Т</w:t>
      </w:r>
      <w:r w:rsidRPr="00A50A16">
        <w:rPr>
          <w:sz w:val="24"/>
          <w:szCs w:val="24"/>
        </w:rPr>
        <w:t>рех</w:t>
      </w:r>
      <w:r w:rsidR="00E92CDB" w:rsidRPr="00A50A16">
        <w:rPr>
          <w:sz w:val="24"/>
          <w:szCs w:val="24"/>
        </w:rPr>
        <w:t>)</w:t>
      </w:r>
      <w:r w:rsidRPr="00A50A16">
        <w:rPr>
          <w:sz w:val="24"/>
          <w:szCs w:val="24"/>
        </w:rPr>
        <w:t xml:space="preserve"> </w:t>
      </w:r>
      <w:r w:rsidR="00A83B3A" w:rsidRPr="00A50A16">
        <w:rPr>
          <w:sz w:val="24"/>
          <w:szCs w:val="24"/>
        </w:rPr>
        <w:t xml:space="preserve">рабочих дней со дня подписания </w:t>
      </w:r>
      <w:r w:rsidR="00ED5F1E" w:rsidRPr="00A50A16">
        <w:rPr>
          <w:sz w:val="24"/>
          <w:szCs w:val="24"/>
        </w:rPr>
        <w:t xml:space="preserve">протокола рассмотрения, </w:t>
      </w:r>
      <w:r w:rsidRPr="00A50A16">
        <w:rPr>
          <w:sz w:val="24"/>
          <w:szCs w:val="24"/>
        </w:rPr>
        <w:t>оценки</w:t>
      </w:r>
      <w:r w:rsidR="00ED5F1E" w:rsidRPr="00A50A16">
        <w:rPr>
          <w:sz w:val="24"/>
          <w:szCs w:val="24"/>
        </w:rPr>
        <w:t xml:space="preserve"> и сопоставления</w:t>
      </w:r>
      <w:r w:rsidRPr="00A50A16">
        <w:rPr>
          <w:sz w:val="24"/>
          <w:szCs w:val="24"/>
        </w:rPr>
        <w:t xml:space="preserve"> котировочных заявок Заказчик направляет победителю в проведении запроса котировок</w:t>
      </w:r>
      <w:r w:rsidR="000F303D" w:rsidRPr="00A50A16">
        <w:rPr>
          <w:sz w:val="24"/>
          <w:szCs w:val="24"/>
        </w:rPr>
        <w:t xml:space="preserve"> в электронной форме</w:t>
      </w:r>
      <w:r w:rsidRPr="00A50A16">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A50A16">
        <w:rPr>
          <w:sz w:val="24"/>
          <w:szCs w:val="24"/>
        </w:rPr>
        <w:t>и (или) документации о закупке.</w:t>
      </w:r>
      <w:proofErr w:type="gramEnd"/>
    </w:p>
    <w:p w:rsidR="009A4765" w:rsidRPr="00A50A16" w:rsidRDefault="009A4765" w:rsidP="00A50A16">
      <w:pPr>
        <w:widowControl/>
        <w:tabs>
          <w:tab w:val="left" w:pos="0"/>
        </w:tabs>
        <w:spacing w:line="240" w:lineRule="auto"/>
        <w:contextualSpacing/>
        <w:jc w:val="both"/>
        <w:rPr>
          <w:sz w:val="24"/>
          <w:szCs w:val="24"/>
        </w:rPr>
      </w:pPr>
      <w:proofErr w:type="gramStart"/>
      <w:r w:rsidRPr="00A50A16">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A50A16">
        <w:rPr>
          <w:sz w:val="24"/>
          <w:szCs w:val="24"/>
        </w:rPr>
        <w:t xml:space="preserve">в электронной форме </w:t>
      </w:r>
      <w:r w:rsidRPr="00A50A16">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A50A16">
        <w:rPr>
          <w:sz w:val="24"/>
          <w:szCs w:val="24"/>
        </w:rPr>
        <w:t xml:space="preserve"> в электронной форме</w:t>
      </w:r>
      <w:r w:rsidRPr="00A50A16">
        <w:rPr>
          <w:sz w:val="24"/>
          <w:szCs w:val="24"/>
        </w:rPr>
        <w:t>.</w:t>
      </w:r>
    </w:p>
    <w:p w:rsidR="00D01D12" w:rsidRPr="00A50A16" w:rsidRDefault="00D01D12" w:rsidP="00A50A16">
      <w:pPr>
        <w:widowControl/>
        <w:tabs>
          <w:tab w:val="left" w:pos="0"/>
        </w:tabs>
        <w:spacing w:line="240" w:lineRule="auto"/>
        <w:contextualSpacing/>
        <w:jc w:val="both"/>
        <w:rPr>
          <w:sz w:val="24"/>
          <w:szCs w:val="24"/>
        </w:rPr>
      </w:pPr>
      <w:r w:rsidRPr="00A50A16">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sidRPr="00A50A16">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A50A16" w:rsidRDefault="009A4765" w:rsidP="00A50A16">
      <w:pPr>
        <w:widowControl/>
        <w:tabs>
          <w:tab w:val="left" w:pos="0"/>
        </w:tabs>
        <w:spacing w:line="240" w:lineRule="auto"/>
        <w:contextualSpacing/>
        <w:jc w:val="both"/>
        <w:rPr>
          <w:bCs/>
          <w:iCs/>
          <w:sz w:val="24"/>
          <w:szCs w:val="24"/>
        </w:rPr>
      </w:pPr>
      <w:r w:rsidRPr="00A50A16">
        <w:rPr>
          <w:sz w:val="24"/>
          <w:szCs w:val="24"/>
        </w:rPr>
        <w:t xml:space="preserve">Заказчик осуществляет подписание </w:t>
      </w:r>
      <w:r w:rsidR="00660059" w:rsidRPr="00A50A16">
        <w:rPr>
          <w:sz w:val="24"/>
          <w:szCs w:val="24"/>
        </w:rPr>
        <w:t xml:space="preserve">договора, полученного от победителя в проведении запроса котировок в электронной форме, </w:t>
      </w:r>
      <w:r w:rsidRPr="00A50A16">
        <w:rPr>
          <w:sz w:val="24"/>
          <w:szCs w:val="24"/>
        </w:rPr>
        <w:t>со своей стороны и возвращает один экземпляр такого договора победителю в проведении запроса котировок</w:t>
      </w:r>
      <w:r w:rsidR="008E71D3" w:rsidRPr="00A50A16">
        <w:rPr>
          <w:sz w:val="24"/>
          <w:szCs w:val="24"/>
        </w:rPr>
        <w:t xml:space="preserve"> в электронной форме</w:t>
      </w:r>
      <w:r w:rsidRPr="00A50A16">
        <w:rPr>
          <w:sz w:val="24"/>
          <w:szCs w:val="24"/>
        </w:rPr>
        <w:t>.</w:t>
      </w:r>
      <w:r w:rsidR="00660059" w:rsidRPr="00A50A16">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A50A16">
        <w:rPr>
          <w:sz w:val="24"/>
          <w:szCs w:val="24"/>
        </w:rPr>
        <w:t xml:space="preserve"> рассмотрения, оценки и сопоставления котировочных заявок </w:t>
      </w:r>
      <w:r w:rsidR="00660059" w:rsidRPr="00A50A16">
        <w:rPr>
          <w:bCs/>
          <w:iCs/>
          <w:sz w:val="24"/>
          <w:szCs w:val="24"/>
        </w:rPr>
        <w:t>и не позднее, чем по истечении 20 (Двадцати) дней с указанного момента.</w:t>
      </w:r>
    </w:p>
    <w:p w:rsidR="00BB78EA" w:rsidRPr="00A50A16" w:rsidRDefault="00BB78EA" w:rsidP="00A50A16">
      <w:pPr>
        <w:widowControl/>
        <w:tabs>
          <w:tab w:val="left" w:pos="0"/>
        </w:tabs>
        <w:spacing w:line="240" w:lineRule="auto"/>
        <w:contextualSpacing/>
        <w:jc w:val="both"/>
        <w:rPr>
          <w:sz w:val="24"/>
          <w:szCs w:val="24"/>
        </w:rPr>
      </w:pPr>
      <w:proofErr w:type="gramStart"/>
      <w:r w:rsidRPr="00A50A16">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A50A16">
        <w:rPr>
          <w:sz w:val="24"/>
          <w:szCs w:val="24"/>
        </w:rPr>
        <w:t xml:space="preserve"> отдельными видами юридических лиц».</w:t>
      </w:r>
    </w:p>
    <w:p w:rsidR="00590E37" w:rsidRPr="00A50A16" w:rsidRDefault="00217CB3" w:rsidP="00A50A16">
      <w:pPr>
        <w:widowControl/>
        <w:autoSpaceDE w:val="0"/>
        <w:autoSpaceDN w:val="0"/>
        <w:adjustRightInd w:val="0"/>
        <w:spacing w:line="240" w:lineRule="auto"/>
        <w:contextualSpacing/>
        <w:jc w:val="both"/>
        <w:rPr>
          <w:bCs/>
          <w:iCs/>
          <w:sz w:val="24"/>
          <w:szCs w:val="24"/>
        </w:rPr>
      </w:pPr>
      <w:proofErr w:type="gramStart"/>
      <w:r w:rsidRPr="00A50A16">
        <w:rPr>
          <w:bCs/>
          <w:iCs/>
          <w:sz w:val="24"/>
          <w:szCs w:val="24"/>
        </w:rPr>
        <w:t>В случае уклонения поб</w:t>
      </w:r>
      <w:r w:rsidR="005A597D" w:rsidRPr="00A50A16">
        <w:rPr>
          <w:bCs/>
          <w:iCs/>
          <w:sz w:val="24"/>
          <w:szCs w:val="24"/>
        </w:rPr>
        <w:t>едителя в проведении запроса котировок</w:t>
      </w:r>
      <w:r w:rsidRPr="00A50A16">
        <w:rPr>
          <w:bCs/>
          <w:iCs/>
          <w:sz w:val="24"/>
          <w:szCs w:val="24"/>
        </w:rPr>
        <w:t xml:space="preserve"> </w:t>
      </w:r>
      <w:r w:rsidR="006D0D47" w:rsidRPr="00A50A16">
        <w:rPr>
          <w:bCs/>
          <w:iCs/>
          <w:sz w:val="24"/>
          <w:szCs w:val="24"/>
        </w:rPr>
        <w:t xml:space="preserve">в электронной форме </w:t>
      </w:r>
      <w:r w:rsidRPr="00A50A16">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A50A16">
        <w:rPr>
          <w:bCs/>
          <w:iCs/>
          <w:sz w:val="24"/>
          <w:szCs w:val="24"/>
        </w:rPr>
        <w:t>котировок</w:t>
      </w:r>
      <w:r w:rsidRPr="00A50A16">
        <w:rPr>
          <w:bCs/>
          <w:iCs/>
          <w:sz w:val="24"/>
          <w:szCs w:val="24"/>
        </w:rPr>
        <w:t xml:space="preserve"> </w:t>
      </w:r>
      <w:r w:rsidR="00A25C90" w:rsidRPr="00A50A16">
        <w:rPr>
          <w:bCs/>
          <w:iCs/>
          <w:sz w:val="24"/>
          <w:szCs w:val="24"/>
        </w:rPr>
        <w:t xml:space="preserve">в электронной форме </w:t>
      </w:r>
      <w:r w:rsidRPr="00A50A16">
        <w:rPr>
          <w:bCs/>
          <w:iCs/>
          <w:sz w:val="24"/>
          <w:szCs w:val="24"/>
        </w:rPr>
        <w:t xml:space="preserve">был присвоен второй номер, на условиях проекта договора, прилагаемого к </w:t>
      </w:r>
      <w:r w:rsidR="00A83B3A" w:rsidRPr="00A50A16">
        <w:rPr>
          <w:bCs/>
          <w:iCs/>
          <w:sz w:val="24"/>
          <w:szCs w:val="24"/>
        </w:rPr>
        <w:t xml:space="preserve">извещению </w:t>
      </w:r>
      <w:r w:rsidRPr="00A50A16">
        <w:rPr>
          <w:bCs/>
          <w:iCs/>
          <w:sz w:val="24"/>
          <w:szCs w:val="24"/>
        </w:rPr>
        <w:t xml:space="preserve">и (или) документации о закупке, и по </w:t>
      </w:r>
      <w:r w:rsidR="00176FD5" w:rsidRPr="00A50A16">
        <w:rPr>
          <w:bCs/>
          <w:iCs/>
          <w:sz w:val="24"/>
          <w:szCs w:val="24"/>
        </w:rPr>
        <w:t>цене договора, предложенной</w:t>
      </w:r>
      <w:r w:rsidRPr="00A50A16">
        <w:rPr>
          <w:bCs/>
          <w:iCs/>
          <w:sz w:val="24"/>
          <w:szCs w:val="24"/>
        </w:rPr>
        <w:t xml:space="preserve"> таким участником в котировочной заявке.</w:t>
      </w:r>
      <w:proofErr w:type="gramEnd"/>
    </w:p>
    <w:p w:rsidR="004F44BA" w:rsidRPr="00A50A16" w:rsidRDefault="004F44BA" w:rsidP="00A50A16">
      <w:pPr>
        <w:widowControl/>
        <w:autoSpaceDE w:val="0"/>
        <w:autoSpaceDN w:val="0"/>
        <w:adjustRightInd w:val="0"/>
        <w:spacing w:line="240" w:lineRule="auto"/>
        <w:contextualSpacing/>
        <w:jc w:val="both"/>
        <w:rPr>
          <w:bCs/>
          <w:iCs/>
          <w:sz w:val="24"/>
          <w:szCs w:val="24"/>
        </w:rPr>
      </w:pPr>
      <w:r w:rsidRPr="00A50A16">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A50A16" w:rsidRDefault="00534E22" w:rsidP="00A50A16">
      <w:pPr>
        <w:widowControl/>
        <w:autoSpaceDE w:val="0"/>
        <w:autoSpaceDN w:val="0"/>
        <w:adjustRightInd w:val="0"/>
        <w:spacing w:line="240" w:lineRule="auto"/>
        <w:contextualSpacing/>
        <w:jc w:val="both"/>
        <w:rPr>
          <w:b/>
          <w:sz w:val="24"/>
          <w:szCs w:val="24"/>
        </w:rPr>
      </w:pPr>
      <w:r w:rsidRPr="00A50A16">
        <w:rPr>
          <w:b/>
          <w:sz w:val="24"/>
          <w:szCs w:val="24"/>
        </w:rPr>
        <w:t>24</w:t>
      </w:r>
      <w:r w:rsidR="00217CB3" w:rsidRPr="00A50A16">
        <w:rPr>
          <w:b/>
          <w:sz w:val="24"/>
          <w:szCs w:val="24"/>
        </w:rPr>
        <w:t xml:space="preserve">. </w:t>
      </w:r>
      <w:r w:rsidR="005507E6" w:rsidRPr="00A50A16">
        <w:rPr>
          <w:b/>
          <w:sz w:val="24"/>
          <w:szCs w:val="24"/>
        </w:rPr>
        <w:t>Основания и последствия признания закупки несостоявшейся</w:t>
      </w:r>
      <w:r w:rsidR="0098443F" w:rsidRPr="00A50A16">
        <w:rPr>
          <w:b/>
          <w:sz w:val="24"/>
          <w:szCs w:val="24"/>
        </w:rPr>
        <w:t>:</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 Запрос котировок </w:t>
      </w:r>
      <w:r w:rsidR="00687CA1" w:rsidRPr="00A50A16">
        <w:rPr>
          <w:sz w:val="24"/>
          <w:szCs w:val="24"/>
        </w:rPr>
        <w:t xml:space="preserve">в электронной форме </w:t>
      </w:r>
      <w:r w:rsidR="00B33D02" w:rsidRPr="00A50A16">
        <w:rPr>
          <w:sz w:val="24"/>
          <w:szCs w:val="24"/>
        </w:rPr>
        <w:t>признается несостоявшимся в следующих случаях:</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.1.1. </w:t>
      </w:r>
      <w:r w:rsidR="00EC0571" w:rsidRPr="00A50A16">
        <w:rPr>
          <w:sz w:val="24"/>
          <w:szCs w:val="24"/>
        </w:rPr>
        <w:t>Если по окончании срока подачи котировочных заявок, установленного извещением о проведении запроса котировок</w:t>
      </w:r>
      <w:r w:rsidR="009D1455" w:rsidRPr="00A50A16">
        <w:rPr>
          <w:sz w:val="24"/>
          <w:szCs w:val="24"/>
        </w:rPr>
        <w:t xml:space="preserve"> в электронной форме</w:t>
      </w:r>
      <w:r w:rsidR="00EC0571" w:rsidRPr="00A50A16">
        <w:rPr>
          <w:sz w:val="24"/>
          <w:szCs w:val="24"/>
        </w:rPr>
        <w:t xml:space="preserve">, </w:t>
      </w:r>
      <w:r w:rsidR="005507E6" w:rsidRPr="00A50A16">
        <w:rPr>
          <w:sz w:val="24"/>
          <w:szCs w:val="24"/>
        </w:rPr>
        <w:t>будет получена только одна котировочная заявка</w:t>
      </w:r>
      <w:r w:rsidR="00B33D02" w:rsidRPr="00A50A16">
        <w:rPr>
          <w:sz w:val="24"/>
          <w:szCs w:val="24"/>
        </w:rPr>
        <w:t>.</w:t>
      </w:r>
      <w:r w:rsidR="00EC0571" w:rsidRPr="00A50A16">
        <w:rPr>
          <w:sz w:val="24"/>
          <w:szCs w:val="24"/>
        </w:rPr>
        <w:t xml:space="preserve"> </w:t>
      </w:r>
      <w:r w:rsidR="00F40722" w:rsidRPr="00A50A16">
        <w:rPr>
          <w:sz w:val="24"/>
          <w:szCs w:val="24"/>
        </w:rPr>
        <w:t xml:space="preserve">В таком случае </w:t>
      </w:r>
      <w:r w:rsidR="00CB2F5F" w:rsidRPr="00A50A16">
        <w:rPr>
          <w:sz w:val="24"/>
          <w:szCs w:val="24"/>
        </w:rPr>
        <w:t>к</w:t>
      </w:r>
      <w:r w:rsidR="00F40722" w:rsidRPr="00A50A16">
        <w:rPr>
          <w:sz w:val="24"/>
          <w:szCs w:val="24"/>
        </w:rPr>
        <w:t>омиссия по закупкам</w:t>
      </w:r>
      <w:r w:rsidR="00FF191A" w:rsidRPr="00A50A16">
        <w:rPr>
          <w:sz w:val="24"/>
          <w:szCs w:val="24"/>
        </w:rPr>
        <w:t xml:space="preserve"> Заказчика </w:t>
      </w:r>
      <w:r w:rsidR="00607A9C" w:rsidRPr="00A50A16">
        <w:rPr>
          <w:sz w:val="24"/>
          <w:szCs w:val="24"/>
        </w:rPr>
        <w:t>рассматривает ее в по</w:t>
      </w:r>
      <w:r w:rsidR="00162C8F" w:rsidRPr="00A50A16">
        <w:rPr>
          <w:sz w:val="24"/>
          <w:szCs w:val="24"/>
        </w:rPr>
        <w:t xml:space="preserve">рядке, установленном </w:t>
      </w:r>
      <w:r w:rsidR="00F40722" w:rsidRPr="00A50A16">
        <w:rPr>
          <w:sz w:val="24"/>
          <w:szCs w:val="24"/>
        </w:rPr>
        <w:t xml:space="preserve">Положением и </w:t>
      </w:r>
      <w:r w:rsidR="00162C8F" w:rsidRPr="00A50A16">
        <w:rPr>
          <w:sz w:val="24"/>
          <w:szCs w:val="24"/>
        </w:rPr>
        <w:t>настоящей д</w:t>
      </w:r>
      <w:r w:rsidR="00607A9C" w:rsidRPr="00A50A16">
        <w:rPr>
          <w:sz w:val="24"/>
          <w:szCs w:val="24"/>
        </w:rPr>
        <w:t xml:space="preserve">окументацией. </w:t>
      </w:r>
      <w:proofErr w:type="gramStart"/>
      <w:r w:rsidR="00607A9C" w:rsidRPr="00A50A16">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A50A16">
        <w:rPr>
          <w:sz w:val="24"/>
          <w:szCs w:val="24"/>
        </w:rPr>
        <w:t xml:space="preserve"> в электронной форме </w:t>
      </w:r>
      <w:r w:rsidR="00162C8F" w:rsidRPr="00A50A16">
        <w:rPr>
          <w:sz w:val="24"/>
          <w:szCs w:val="24"/>
        </w:rPr>
        <w:t xml:space="preserve"> и настоящей д</w:t>
      </w:r>
      <w:r w:rsidR="00607A9C" w:rsidRPr="00A50A16">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A50A16">
        <w:rPr>
          <w:sz w:val="24"/>
          <w:szCs w:val="24"/>
        </w:rPr>
        <w:t xml:space="preserve">ести запрос котировок </w:t>
      </w:r>
      <w:r w:rsidR="00361E82" w:rsidRPr="00A50A16">
        <w:rPr>
          <w:sz w:val="24"/>
          <w:szCs w:val="24"/>
        </w:rPr>
        <w:t xml:space="preserve">в электронной форме </w:t>
      </w:r>
      <w:r w:rsidR="00C92A8B" w:rsidRPr="00A50A16">
        <w:rPr>
          <w:sz w:val="24"/>
          <w:szCs w:val="24"/>
        </w:rPr>
        <w:t>повторно.</w:t>
      </w:r>
      <w:proofErr w:type="gramEnd"/>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.1.2.</w:t>
      </w:r>
      <w:r w:rsidR="005507E6" w:rsidRPr="00A50A16">
        <w:rPr>
          <w:sz w:val="24"/>
          <w:szCs w:val="24"/>
        </w:rPr>
        <w:t xml:space="preserve"> </w:t>
      </w:r>
      <w:r w:rsidR="00B33D02" w:rsidRPr="00A50A16">
        <w:rPr>
          <w:sz w:val="24"/>
          <w:szCs w:val="24"/>
        </w:rPr>
        <w:t>Если по окончании срока подачи котировочных заявок, установленного извещением о проведении запроса котировок</w:t>
      </w:r>
      <w:r w:rsidR="00C16339" w:rsidRPr="00A50A16">
        <w:rPr>
          <w:sz w:val="24"/>
          <w:szCs w:val="24"/>
        </w:rPr>
        <w:t xml:space="preserve"> в электронной форме</w:t>
      </w:r>
      <w:r w:rsidR="00B33D02" w:rsidRPr="00A50A16">
        <w:rPr>
          <w:sz w:val="24"/>
          <w:szCs w:val="24"/>
        </w:rPr>
        <w:t xml:space="preserve">, </w:t>
      </w:r>
      <w:r w:rsidR="005507E6" w:rsidRPr="00A50A16">
        <w:rPr>
          <w:sz w:val="24"/>
          <w:szCs w:val="24"/>
        </w:rPr>
        <w:t>не будет получено ни одной котировочной заявки</w:t>
      </w:r>
      <w:r w:rsidR="00B33D02" w:rsidRPr="00A50A16">
        <w:rPr>
          <w:sz w:val="24"/>
          <w:szCs w:val="24"/>
        </w:rPr>
        <w:t>.</w:t>
      </w:r>
      <w:r w:rsidR="00607A9C" w:rsidRPr="00A50A16">
        <w:rPr>
          <w:sz w:val="24"/>
          <w:szCs w:val="24"/>
        </w:rPr>
        <w:t xml:space="preserve"> В таком случае Заказчик вправе повторно провести запрос котировок</w:t>
      </w:r>
      <w:r w:rsidR="00C16339" w:rsidRPr="00A50A16">
        <w:rPr>
          <w:sz w:val="24"/>
          <w:szCs w:val="24"/>
        </w:rPr>
        <w:t xml:space="preserve"> в электронной форме</w:t>
      </w:r>
      <w:r w:rsidR="00607A9C" w:rsidRPr="00A50A16">
        <w:rPr>
          <w:sz w:val="24"/>
          <w:szCs w:val="24"/>
        </w:rPr>
        <w:t xml:space="preserve"> или осуществить закупку у единственного поставщика в порядке, предусмотренном Положением.</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.1.3. Если по результатам рассмотрения </w:t>
      </w:r>
      <w:r w:rsidR="003478E0" w:rsidRPr="00A50A16">
        <w:rPr>
          <w:sz w:val="24"/>
          <w:szCs w:val="24"/>
        </w:rPr>
        <w:t>к</w:t>
      </w:r>
      <w:r w:rsidR="00F40722" w:rsidRPr="00A50A16">
        <w:rPr>
          <w:sz w:val="24"/>
          <w:szCs w:val="24"/>
        </w:rPr>
        <w:t>омиссией по закупкам</w:t>
      </w:r>
      <w:r w:rsidR="00B33D02" w:rsidRPr="00A50A16">
        <w:rPr>
          <w:sz w:val="24"/>
          <w:szCs w:val="24"/>
        </w:rPr>
        <w:t xml:space="preserve"> Заказчика котировочных заявок отклонены все котировочные заявки.</w:t>
      </w:r>
      <w:r w:rsidR="00607A9C" w:rsidRPr="00A50A16">
        <w:rPr>
          <w:sz w:val="24"/>
          <w:szCs w:val="24"/>
        </w:rPr>
        <w:t xml:space="preserve"> В таком случае Заказчик повторно проводит запрос котировок</w:t>
      </w:r>
      <w:r w:rsidR="0078461D" w:rsidRPr="00A50A16">
        <w:rPr>
          <w:sz w:val="24"/>
          <w:szCs w:val="24"/>
        </w:rPr>
        <w:t xml:space="preserve"> в электронной форме</w:t>
      </w:r>
      <w:r w:rsidR="00607A9C" w:rsidRPr="00A50A16">
        <w:rPr>
          <w:sz w:val="24"/>
          <w:szCs w:val="24"/>
        </w:rPr>
        <w:t>.</w:t>
      </w:r>
    </w:p>
    <w:p w:rsidR="00E917B7" w:rsidRPr="0022299B" w:rsidRDefault="00534E22" w:rsidP="0022299B">
      <w:pPr>
        <w:widowControl/>
        <w:spacing w:line="240" w:lineRule="auto"/>
        <w:contextualSpacing/>
        <w:jc w:val="both"/>
        <w:rPr>
          <w:sz w:val="24"/>
          <w:szCs w:val="24"/>
        </w:rPr>
      </w:pPr>
      <w:r w:rsidRPr="00A50A16">
        <w:rPr>
          <w:sz w:val="24"/>
          <w:szCs w:val="24"/>
        </w:rPr>
        <w:t>24</w:t>
      </w:r>
      <w:r w:rsidR="00B33D02" w:rsidRPr="00A50A16">
        <w:rPr>
          <w:sz w:val="24"/>
          <w:szCs w:val="24"/>
        </w:rPr>
        <w:t xml:space="preserve">.1.4. Если по результатам рассмотрения </w:t>
      </w:r>
      <w:r w:rsidR="003478E0" w:rsidRPr="00A50A16">
        <w:rPr>
          <w:sz w:val="24"/>
          <w:szCs w:val="24"/>
        </w:rPr>
        <w:t>к</w:t>
      </w:r>
      <w:r w:rsidR="00F40722" w:rsidRPr="00A50A16">
        <w:rPr>
          <w:sz w:val="24"/>
          <w:szCs w:val="24"/>
        </w:rPr>
        <w:t>омиссией по закупкам</w:t>
      </w:r>
      <w:r w:rsidR="00B33D02" w:rsidRPr="00A50A16">
        <w:rPr>
          <w:sz w:val="24"/>
          <w:szCs w:val="24"/>
        </w:rPr>
        <w:t xml:space="preserve"> Заказчика котировочных заявок только одна котировочная заявка и подавший такую заявку участник</w:t>
      </w:r>
      <w:r w:rsidR="00EC0571" w:rsidRPr="00A50A16">
        <w:rPr>
          <w:sz w:val="24"/>
          <w:szCs w:val="24"/>
        </w:rPr>
        <w:t xml:space="preserve"> закупки</w:t>
      </w:r>
      <w:r w:rsidR="00B33D02" w:rsidRPr="00A50A16">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A50A16">
        <w:rPr>
          <w:sz w:val="24"/>
          <w:szCs w:val="24"/>
        </w:rPr>
        <w:t xml:space="preserve"> в электронной форме</w:t>
      </w:r>
      <w:r w:rsidR="00331AE7" w:rsidRPr="00A50A16">
        <w:rPr>
          <w:sz w:val="24"/>
          <w:szCs w:val="24"/>
        </w:rPr>
        <w:t xml:space="preserve"> и настоящей д</w:t>
      </w:r>
      <w:r w:rsidR="00B33D02" w:rsidRPr="00A50A16">
        <w:rPr>
          <w:sz w:val="24"/>
          <w:szCs w:val="24"/>
        </w:rPr>
        <w:t>окументацией</w:t>
      </w:r>
      <w:r w:rsidR="00EC0571" w:rsidRPr="00A50A16">
        <w:rPr>
          <w:sz w:val="24"/>
          <w:szCs w:val="24"/>
        </w:rPr>
        <w:t>.</w:t>
      </w:r>
      <w:r w:rsidR="00607A9C" w:rsidRPr="00A50A16">
        <w:rPr>
          <w:sz w:val="24"/>
          <w:szCs w:val="24"/>
        </w:rPr>
        <w:t xml:space="preserve"> В таком случае Заказчик </w:t>
      </w:r>
      <w:r w:rsidR="002D420D" w:rsidRPr="00A50A16">
        <w:rPr>
          <w:sz w:val="24"/>
          <w:szCs w:val="24"/>
        </w:rPr>
        <w:t>вправе заключить дог</w:t>
      </w:r>
      <w:r w:rsidR="00B76FED" w:rsidRPr="00A50A16">
        <w:rPr>
          <w:sz w:val="24"/>
          <w:szCs w:val="24"/>
        </w:rPr>
        <w:t>о</w:t>
      </w:r>
      <w:r w:rsidR="002D420D" w:rsidRPr="00A50A16">
        <w:rPr>
          <w:sz w:val="24"/>
          <w:szCs w:val="24"/>
        </w:rPr>
        <w:t>вор</w:t>
      </w:r>
      <w:r w:rsidR="00607A9C" w:rsidRPr="00A50A16">
        <w:rPr>
          <w:sz w:val="24"/>
          <w:szCs w:val="24"/>
        </w:rPr>
        <w:t xml:space="preserve"> с таким участником закупки на условиях извещения о закупке, проекта договора и котировоч</w:t>
      </w:r>
      <w:r w:rsidR="002D420D" w:rsidRPr="00A50A16">
        <w:rPr>
          <w:sz w:val="24"/>
          <w:szCs w:val="24"/>
        </w:rPr>
        <w:t>ной заявки, поданной участником, или повторно провести запрос котировок</w:t>
      </w:r>
      <w:r w:rsidR="005218E0" w:rsidRPr="00A50A16">
        <w:rPr>
          <w:sz w:val="24"/>
          <w:szCs w:val="24"/>
        </w:rPr>
        <w:t xml:space="preserve"> в электронной форме</w:t>
      </w:r>
      <w:r w:rsidR="002D420D" w:rsidRPr="00A50A16">
        <w:rPr>
          <w:sz w:val="24"/>
          <w:szCs w:val="24"/>
        </w:rPr>
        <w:t>.</w:t>
      </w:r>
    </w:p>
    <w:p w:rsidR="00E917B7" w:rsidRPr="00A50A16" w:rsidRDefault="00E917B7" w:rsidP="00A50A16">
      <w:pPr>
        <w:spacing w:line="240" w:lineRule="auto"/>
        <w:ind w:left="709"/>
        <w:contextualSpacing/>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A50A16" w:rsidRPr="00C53469" w:rsidTr="00AC625F">
        <w:tc>
          <w:tcPr>
            <w:tcW w:w="4608" w:type="dxa"/>
          </w:tcPr>
          <w:p w:rsidR="00A50A16" w:rsidRPr="00C53469" w:rsidRDefault="00A50A16" w:rsidP="00AC625F">
            <w:pPr>
              <w:spacing w:line="240" w:lineRule="auto"/>
              <w:jc w:val="both"/>
              <w:rPr>
                <w:b/>
                <w:bCs/>
                <w:color w:val="000000"/>
                <w:sz w:val="22"/>
                <w:szCs w:val="22"/>
              </w:rPr>
            </w:pPr>
            <w:r w:rsidRPr="00C53469">
              <w:rPr>
                <w:color w:val="000000"/>
                <w:sz w:val="24"/>
                <w:szCs w:val="24"/>
              </w:rPr>
              <w:lastRenderedPageBreak/>
              <w:br w:type="page"/>
            </w:r>
            <w:r w:rsidRPr="00C53469">
              <w:rPr>
                <w:b/>
                <w:bCs/>
                <w:color w:val="000000"/>
                <w:sz w:val="22"/>
                <w:szCs w:val="22"/>
              </w:rPr>
              <w:t>Приложение № 1</w:t>
            </w:r>
          </w:p>
          <w:p w:rsidR="00A50A16" w:rsidRPr="00C53469" w:rsidRDefault="00A50A16" w:rsidP="00AC625F">
            <w:pPr>
              <w:spacing w:line="240" w:lineRule="auto"/>
              <w:jc w:val="both"/>
              <w:rPr>
                <w:color w:val="000000"/>
                <w:sz w:val="22"/>
                <w:szCs w:val="22"/>
              </w:rPr>
            </w:pPr>
            <w:r>
              <w:rPr>
                <w:color w:val="000000"/>
                <w:sz w:val="22"/>
                <w:szCs w:val="22"/>
              </w:rPr>
              <w:t>к д</w:t>
            </w:r>
            <w:r w:rsidRPr="00C53469">
              <w:rPr>
                <w:color w:val="000000"/>
                <w:sz w:val="22"/>
                <w:szCs w:val="22"/>
              </w:rPr>
              <w:t>окументации от “__“ ________ 201</w:t>
            </w:r>
            <w:r>
              <w:rPr>
                <w:color w:val="000000"/>
                <w:sz w:val="22"/>
                <w:szCs w:val="22"/>
              </w:rPr>
              <w:t>9</w:t>
            </w:r>
            <w:r w:rsidRPr="00C53469">
              <w:rPr>
                <w:color w:val="000000"/>
                <w:sz w:val="22"/>
                <w:szCs w:val="22"/>
              </w:rPr>
              <w:t xml:space="preserve"> г.</w:t>
            </w:r>
          </w:p>
          <w:p w:rsidR="00A50A16" w:rsidRPr="00C53469" w:rsidRDefault="00A50A16" w:rsidP="00AC625F">
            <w:pPr>
              <w:spacing w:line="240" w:lineRule="auto"/>
              <w:jc w:val="both"/>
              <w:rPr>
                <w:color w:val="000000"/>
                <w:sz w:val="24"/>
                <w:szCs w:val="24"/>
              </w:rPr>
            </w:pPr>
          </w:p>
        </w:tc>
      </w:tr>
    </w:tbl>
    <w:p w:rsidR="00A50A16" w:rsidRPr="00C53469" w:rsidRDefault="00A50A16" w:rsidP="00A50A16">
      <w:pPr>
        <w:spacing w:line="240" w:lineRule="auto"/>
        <w:ind w:left="709"/>
        <w:jc w:val="both"/>
        <w:rPr>
          <w:color w:val="000000"/>
          <w:sz w:val="24"/>
          <w:szCs w:val="24"/>
        </w:rPr>
      </w:pPr>
    </w:p>
    <w:p w:rsidR="00A50A16" w:rsidRPr="00C53469" w:rsidRDefault="00A50A16" w:rsidP="00A50A16">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A50A16" w:rsidRPr="00C53469" w:rsidTr="00AC625F">
        <w:trPr>
          <w:cantSplit/>
          <w:trHeight w:val="309"/>
          <w:jc w:val="center"/>
        </w:trPr>
        <w:tc>
          <w:tcPr>
            <w:tcW w:w="4934" w:type="dxa"/>
            <w:vMerge w:val="restart"/>
          </w:tcPr>
          <w:p w:rsidR="00A50A16" w:rsidRPr="00C53469" w:rsidRDefault="00A50A16" w:rsidP="00AC625F">
            <w:pPr>
              <w:spacing w:line="240" w:lineRule="auto"/>
              <w:jc w:val="both"/>
              <w:rPr>
                <w:color w:val="000000"/>
                <w:sz w:val="24"/>
                <w:szCs w:val="24"/>
              </w:rPr>
            </w:pPr>
            <w:r w:rsidRPr="00C53469">
              <w:rPr>
                <w:color w:val="000000"/>
                <w:sz w:val="24"/>
                <w:szCs w:val="24"/>
              </w:rPr>
              <w:t>На бланке организации</w:t>
            </w:r>
          </w:p>
          <w:p w:rsidR="00A50A16" w:rsidRPr="00C53469" w:rsidRDefault="00A50A16" w:rsidP="00AC625F">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A50A16" w:rsidRPr="00C53469" w:rsidRDefault="00A50A16" w:rsidP="00AC625F">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A50A16" w:rsidRPr="00A50A16" w:rsidRDefault="00A50A16" w:rsidP="00AC625F">
            <w:pPr>
              <w:spacing w:line="240" w:lineRule="auto"/>
              <w:jc w:val="both"/>
              <w:rPr>
                <w:color w:val="000000"/>
                <w:sz w:val="24"/>
                <w:szCs w:val="24"/>
              </w:rPr>
            </w:pPr>
            <w:r w:rsidRPr="00C53469">
              <w:rPr>
                <w:color w:val="000000"/>
                <w:sz w:val="24"/>
                <w:szCs w:val="24"/>
              </w:rPr>
              <w:t>Руководителю ФГБУ «АМП Каспийского моря»</w:t>
            </w:r>
          </w:p>
          <w:p w:rsidR="00A50A16" w:rsidRPr="00C53469" w:rsidRDefault="00A50A16" w:rsidP="00AC625F">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bl>
    <w:p w:rsidR="00A50A16" w:rsidRPr="0022299B" w:rsidRDefault="00A50A16" w:rsidP="0022299B">
      <w:pPr>
        <w:spacing w:line="240" w:lineRule="auto"/>
        <w:contextualSpacing/>
        <w:rPr>
          <w:b/>
          <w:bCs/>
          <w:color w:val="000000"/>
          <w:sz w:val="24"/>
          <w:szCs w:val="24"/>
        </w:rPr>
      </w:pPr>
    </w:p>
    <w:p w:rsidR="00E917B7" w:rsidRDefault="00E917B7" w:rsidP="00A50A16">
      <w:pPr>
        <w:spacing w:line="240" w:lineRule="auto"/>
        <w:ind w:left="709"/>
        <w:contextualSpacing/>
        <w:jc w:val="center"/>
        <w:rPr>
          <w:b/>
          <w:bCs/>
          <w:color w:val="000000"/>
          <w:sz w:val="24"/>
          <w:szCs w:val="24"/>
          <w:lang w:val="en-US"/>
        </w:rPr>
      </w:pPr>
      <w:r w:rsidRPr="00A50A16">
        <w:rPr>
          <w:b/>
          <w:bCs/>
          <w:color w:val="000000"/>
          <w:sz w:val="24"/>
          <w:szCs w:val="24"/>
        </w:rPr>
        <w:t>КОТИРОВОЧНАЯ ЗАЯВКА</w:t>
      </w:r>
    </w:p>
    <w:p w:rsidR="00A50A16" w:rsidRPr="00A50A16" w:rsidRDefault="00A50A16" w:rsidP="00A50A16">
      <w:pPr>
        <w:spacing w:line="240" w:lineRule="auto"/>
        <w:ind w:left="709"/>
        <w:contextualSpacing/>
        <w:jc w:val="center"/>
        <w:rPr>
          <w:b/>
          <w:bCs/>
          <w:color w:val="000000"/>
          <w:sz w:val="24"/>
          <w:szCs w:val="24"/>
          <w:lang w:val="en-US"/>
        </w:rPr>
      </w:pPr>
    </w:p>
    <w:p w:rsidR="00936981" w:rsidRPr="00A50A16" w:rsidRDefault="005A314D" w:rsidP="00A50A16">
      <w:pPr>
        <w:spacing w:line="240" w:lineRule="auto"/>
        <w:contextualSpacing/>
        <w:jc w:val="both"/>
        <w:rPr>
          <w:b/>
          <w:sz w:val="24"/>
          <w:szCs w:val="24"/>
        </w:rPr>
      </w:pPr>
      <w:r w:rsidRPr="00A50A16">
        <w:rPr>
          <w:b/>
          <w:color w:val="000000"/>
          <w:sz w:val="24"/>
          <w:szCs w:val="24"/>
        </w:rPr>
        <w:t>1.</w:t>
      </w:r>
      <w:r w:rsidRPr="00A50A16">
        <w:rPr>
          <w:color w:val="000000"/>
          <w:sz w:val="24"/>
          <w:szCs w:val="24"/>
        </w:rPr>
        <w:t xml:space="preserve"> </w:t>
      </w:r>
      <w:r w:rsidR="00920CA8" w:rsidRPr="00A50A16">
        <w:rPr>
          <w:color w:val="000000"/>
          <w:sz w:val="24"/>
          <w:szCs w:val="24"/>
        </w:rPr>
        <w:t>Изучив и</w:t>
      </w:r>
      <w:r w:rsidR="00E917B7" w:rsidRPr="00A50A16">
        <w:rPr>
          <w:color w:val="000000"/>
          <w:sz w:val="24"/>
          <w:szCs w:val="24"/>
        </w:rPr>
        <w:t>звещени</w:t>
      </w:r>
      <w:r w:rsidR="00086D2D" w:rsidRPr="00A50A16">
        <w:rPr>
          <w:color w:val="000000"/>
          <w:sz w:val="24"/>
          <w:szCs w:val="24"/>
        </w:rPr>
        <w:t>е</w:t>
      </w:r>
      <w:r w:rsidR="00FD1A33" w:rsidRPr="00A50A16">
        <w:rPr>
          <w:color w:val="000000"/>
          <w:sz w:val="24"/>
          <w:szCs w:val="24"/>
        </w:rPr>
        <w:t xml:space="preserve"> и документацию</w:t>
      </w:r>
      <w:r w:rsidR="00086D2D" w:rsidRPr="00A50A16">
        <w:rPr>
          <w:color w:val="000000"/>
          <w:sz w:val="24"/>
          <w:szCs w:val="24"/>
        </w:rPr>
        <w:t xml:space="preserve"> о проведении запроса котировок в электронной форме</w:t>
      </w:r>
      <w:r w:rsidR="00E917B7" w:rsidRPr="00A50A16">
        <w:rPr>
          <w:color w:val="000000"/>
          <w:sz w:val="24"/>
          <w:szCs w:val="24"/>
        </w:rPr>
        <w:t xml:space="preserve"> от “</w:t>
      </w:r>
      <w:r w:rsidR="00803394" w:rsidRPr="00A50A16">
        <w:rPr>
          <w:color w:val="000000"/>
          <w:sz w:val="24"/>
          <w:szCs w:val="24"/>
        </w:rPr>
        <w:t>___</w:t>
      </w:r>
      <w:r w:rsidR="00E917B7" w:rsidRPr="00A50A16">
        <w:rPr>
          <w:color w:val="000000"/>
          <w:sz w:val="24"/>
          <w:szCs w:val="24"/>
        </w:rPr>
        <w:t>”</w:t>
      </w:r>
      <w:r w:rsidR="00936981" w:rsidRPr="00A50A16">
        <w:rPr>
          <w:color w:val="000000"/>
          <w:sz w:val="24"/>
          <w:szCs w:val="24"/>
        </w:rPr>
        <w:t xml:space="preserve"> </w:t>
      </w:r>
      <w:r w:rsidR="00C00DA7" w:rsidRPr="00A50A16">
        <w:rPr>
          <w:color w:val="000000"/>
          <w:sz w:val="24"/>
          <w:szCs w:val="24"/>
        </w:rPr>
        <w:t>__</w:t>
      </w:r>
      <w:r w:rsidR="001C18ED" w:rsidRPr="00A50A16">
        <w:rPr>
          <w:color w:val="000000"/>
          <w:sz w:val="24"/>
          <w:szCs w:val="24"/>
        </w:rPr>
        <w:t>_____</w:t>
      </w:r>
      <w:r w:rsidR="001F1190" w:rsidRPr="00A50A16">
        <w:rPr>
          <w:color w:val="000000"/>
          <w:sz w:val="24"/>
          <w:szCs w:val="24"/>
        </w:rPr>
        <w:t xml:space="preserve"> </w:t>
      </w:r>
      <w:r w:rsidR="00E917B7" w:rsidRPr="00A50A16">
        <w:rPr>
          <w:color w:val="000000"/>
          <w:sz w:val="24"/>
          <w:szCs w:val="24"/>
        </w:rPr>
        <w:t>201</w:t>
      </w:r>
      <w:r w:rsidR="007A7E1B" w:rsidRPr="00A50A16">
        <w:rPr>
          <w:color w:val="000000"/>
          <w:sz w:val="24"/>
          <w:szCs w:val="24"/>
        </w:rPr>
        <w:t>9</w:t>
      </w:r>
      <w:r w:rsidR="001F1190" w:rsidRPr="00A50A16">
        <w:rPr>
          <w:color w:val="000000"/>
          <w:sz w:val="24"/>
          <w:szCs w:val="24"/>
        </w:rPr>
        <w:t xml:space="preserve"> </w:t>
      </w:r>
      <w:r w:rsidR="00E917B7" w:rsidRPr="00A50A16">
        <w:rPr>
          <w:color w:val="000000"/>
          <w:sz w:val="24"/>
          <w:szCs w:val="24"/>
        </w:rPr>
        <w:t>года</w:t>
      </w:r>
      <w:r w:rsidR="00936981" w:rsidRPr="00A50A16">
        <w:rPr>
          <w:color w:val="000000"/>
          <w:sz w:val="24"/>
          <w:szCs w:val="24"/>
        </w:rPr>
        <w:br/>
      </w:r>
      <w:r w:rsidR="00E917B7" w:rsidRPr="00A50A16">
        <w:rPr>
          <w:color w:val="000000"/>
          <w:sz w:val="24"/>
          <w:szCs w:val="24"/>
        </w:rPr>
        <w:t xml:space="preserve">№ </w:t>
      </w:r>
      <w:r w:rsidR="00E917B7" w:rsidRPr="00A50A16">
        <w:rPr>
          <w:b/>
          <w:color w:val="000000"/>
          <w:sz w:val="24"/>
          <w:szCs w:val="24"/>
        </w:rPr>
        <w:t>________</w:t>
      </w:r>
      <w:r w:rsidR="00936981" w:rsidRPr="00A50A16">
        <w:rPr>
          <w:b/>
          <w:color w:val="000000"/>
          <w:sz w:val="24"/>
          <w:szCs w:val="24"/>
        </w:rPr>
        <w:t>__</w:t>
      </w:r>
      <w:r w:rsidR="00E917B7" w:rsidRPr="00A50A16">
        <w:rPr>
          <w:b/>
          <w:color w:val="000000"/>
          <w:sz w:val="24"/>
          <w:szCs w:val="24"/>
        </w:rPr>
        <w:t>__</w:t>
      </w:r>
      <w:r w:rsidR="00BD00E9" w:rsidRPr="00A50A16">
        <w:rPr>
          <w:b/>
          <w:color w:val="000000"/>
          <w:sz w:val="24"/>
          <w:szCs w:val="24"/>
        </w:rPr>
        <w:t>______________________</w:t>
      </w:r>
      <w:r w:rsidR="00E917B7" w:rsidRPr="00A50A16">
        <w:rPr>
          <w:b/>
          <w:color w:val="000000"/>
          <w:sz w:val="24"/>
          <w:szCs w:val="24"/>
        </w:rPr>
        <w:t xml:space="preserve"> </w:t>
      </w:r>
      <w:r w:rsidR="0038390D" w:rsidRPr="00A50A16">
        <w:rPr>
          <w:b/>
          <w:sz w:val="24"/>
          <w:szCs w:val="24"/>
        </w:rPr>
        <w:t>на</w:t>
      </w:r>
      <w:r w:rsidR="005327D8" w:rsidRPr="00A50A16">
        <w:rPr>
          <w:b/>
          <w:sz w:val="24"/>
          <w:szCs w:val="24"/>
        </w:rPr>
        <w:t xml:space="preserve"> </w:t>
      </w:r>
      <w:r w:rsidR="00075A1B" w:rsidRPr="00A50A16">
        <w:rPr>
          <w:b/>
          <w:sz w:val="24"/>
          <w:szCs w:val="24"/>
        </w:rPr>
        <w:t>выполнение   работ по утилизации  катера «</w:t>
      </w:r>
      <w:proofErr w:type="spellStart"/>
      <w:r w:rsidR="00075A1B" w:rsidRPr="00A50A16">
        <w:rPr>
          <w:b/>
          <w:sz w:val="24"/>
          <w:szCs w:val="24"/>
        </w:rPr>
        <w:t>Couach</w:t>
      </w:r>
      <w:proofErr w:type="spellEnd"/>
      <w:r w:rsidR="00075A1B" w:rsidRPr="00A50A16">
        <w:rPr>
          <w:b/>
          <w:sz w:val="24"/>
          <w:szCs w:val="24"/>
        </w:rPr>
        <w:t xml:space="preserve"> 1800» бортовой номер РАФ 18-91 «Ольга»</w:t>
      </w:r>
      <w:r w:rsidR="00E917B7" w:rsidRPr="00A50A16">
        <w:rPr>
          <w:b/>
          <w:color w:val="000000"/>
          <w:sz w:val="24"/>
          <w:szCs w:val="24"/>
        </w:rPr>
        <w:t>,</w:t>
      </w:r>
      <w:r w:rsidR="00936981" w:rsidRPr="00A50A16">
        <w:rPr>
          <w:b/>
          <w:color w:val="000000"/>
          <w:sz w:val="24"/>
          <w:szCs w:val="24"/>
        </w:rPr>
        <w:t xml:space="preserve"> </w:t>
      </w:r>
    </w:p>
    <w:p w:rsidR="00E917B7" w:rsidRPr="00A50A16" w:rsidRDefault="00534E22" w:rsidP="00A50A16">
      <w:pPr>
        <w:spacing w:before="60" w:after="60" w:line="240" w:lineRule="auto"/>
        <w:contextualSpacing/>
        <w:jc w:val="both"/>
        <w:rPr>
          <w:color w:val="000000"/>
          <w:sz w:val="24"/>
          <w:szCs w:val="24"/>
        </w:rPr>
      </w:pPr>
      <w:r w:rsidRPr="00A50A16">
        <w:rPr>
          <w:color w:val="000000"/>
          <w:sz w:val="24"/>
          <w:szCs w:val="24"/>
        </w:rPr>
        <w:t>_______________</w:t>
      </w:r>
      <w:r w:rsidR="00E917B7" w:rsidRPr="00A50A16">
        <w:rPr>
          <w:color w:val="000000"/>
          <w:sz w:val="24"/>
          <w:szCs w:val="24"/>
        </w:rPr>
        <w:t>_________________________________________________________________________________</w:t>
      </w:r>
    </w:p>
    <w:p w:rsidR="00E917B7" w:rsidRPr="00A50A16" w:rsidRDefault="00E917B7" w:rsidP="00A50A16">
      <w:pPr>
        <w:tabs>
          <w:tab w:val="left" w:pos="1080"/>
        </w:tabs>
        <w:spacing w:before="60" w:after="60" w:line="240" w:lineRule="auto"/>
        <w:ind w:firstLine="709"/>
        <w:contextualSpacing/>
        <w:jc w:val="both"/>
        <w:rPr>
          <w:i/>
          <w:color w:val="FF0000"/>
          <w:sz w:val="24"/>
          <w:szCs w:val="24"/>
          <w:vertAlign w:val="superscript"/>
        </w:rPr>
      </w:pPr>
      <w:r w:rsidRPr="00A50A16">
        <w:rPr>
          <w:i/>
          <w:color w:val="FF0000"/>
          <w:sz w:val="24"/>
          <w:szCs w:val="24"/>
          <w:vertAlign w:val="superscript"/>
        </w:rPr>
        <w:t>указать полное наименование организации и место нахождения (для юридического лица),</w:t>
      </w:r>
    </w:p>
    <w:p w:rsidR="00E917B7" w:rsidRPr="00A50A16" w:rsidRDefault="00CA367B" w:rsidP="00A50A16">
      <w:pPr>
        <w:tabs>
          <w:tab w:val="left" w:pos="1080"/>
        </w:tabs>
        <w:spacing w:line="240" w:lineRule="auto"/>
        <w:ind w:firstLine="709"/>
        <w:contextualSpacing/>
        <w:jc w:val="both"/>
        <w:rPr>
          <w:i/>
          <w:color w:val="FF0000"/>
          <w:sz w:val="24"/>
          <w:szCs w:val="24"/>
        </w:rPr>
      </w:pPr>
      <w:r w:rsidRPr="00A50A16">
        <w:rPr>
          <w:i/>
          <w:color w:val="FF0000"/>
          <w:sz w:val="24"/>
          <w:szCs w:val="24"/>
          <w:vertAlign w:val="superscript"/>
        </w:rPr>
        <w:t xml:space="preserve">Ф.И.О., </w:t>
      </w:r>
      <w:r w:rsidR="00E917B7" w:rsidRPr="00A50A16">
        <w:rPr>
          <w:i/>
          <w:color w:val="FF0000"/>
          <w:sz w:val="24"/>
          <w:szCs w:val="24"/>
          <w:vertAlign w:val="superscript"/>
        </w:rPr>
        <w:t>место жительства</w:t>
      </w:r>
      <w:r w:rsidRPr="00A50A16">
        <w:rPr>
          <w:i/>
          <w:color w:val="FF0000"/>
          <w:sz w:val="24"/>
          <w:szCs w:val="24"/>
          <w:vertAlign w:val="superscript"/>
        </w:rPr>
        <w:t>, паспортные данные</w:t>
      </w:r>
      <w:r w:rsidR="00E917B7" w:rsidRPr="00A50A16">
        <w:rPr>
          <w:i/>
          <w:color w:val="FF0000"/>
          <w:sz w:val="24"/>
          <w:szCs w:val="24"/>
          <w:vertAlign w:val="superscript"/>
        </w:rPr>
        <w:t xml:space="preserve"> (для физического лица</w:t>
      </w:r>
      <w:r w:rsidR="00534E22" w:rsidRPr="00A50A16">
        <w:rPr>
          <w:i/>
          <w:color w:val="FF0000"/>
          <w:sz w:val="24"/>
          <w:szCs w:val="24"/>
          <w:vertAlign w:val="superscript"/>
        </w:rPr>
        <w:t>/индивидуального предпринимателя</w:t>
      </w:r>
      <w:r w:rsidR="00E917B7" w:rsidRPr="00A50A16">
        <w:rPr>
          <w:i/>
          <w:color w:val="FF0000"/>
          <w:sz w:val="24"/>
          <w:szCs w:val="24"/>
          <w:vertAlign w:val="superscript"/>
        </w:rPr>
        <w:t xml:space="preserve">), </w:t>
      </w:r>
      <w:r w:rsidR="00E917B7" w:rsidRPr="00A50A16">
        <w:rPr>
          <w:b/>
          <w:i/>
          <w:color w:val="FF0000"/>
          <w:sz w:val="24"/>
          <w:szCs w:val="24"/>
          <w:vertAlign w:val="superscript"/>
        </w:rPr>
        <w:t>идентифика</w:t>
      </w:r>
      <w:r w:rsidR="00412E09" w:rsidRPr="00A50A16">
        <w:rPr>
          <w:b/>
          <w:i/>
          <w:color w:val="FF0000"/>
          <w:sz w:val="24"/>
          <w:szCs w:val="24"/>
          <w:vertAlign w:val="superscript"/>
        </w:rPr>
        <w:t>ционный номер налогоплательщика</w:t>
      </w:r>
    </w:p>
    <w:p w:rsidR="00E917B7" w:rsidRPr="00A50A16" w:rsidRDefault="00C47473" w:rsidP="00A50A16">
      <w:pPr>
        <w:tabs>
          <w:tab w:val="left" w:pos="1080"/>
        </w:tabs>
        <w:spacing w:line="240" w:lineRule="auto"/>
        <w:contextualSpacing/>
        <w:jc w:val="both"/>
        <w:rPr>
          <w:color w:val="000000"/>
          <w:sz w:val="24"/>
          <w:szCs w:val="24"/>
        </w:rPr>
      </w:pPr>
      <w:proofErr w:type="gramStart"/>
      <w:r w:rsidRPr="00A50A16">
        <w:rPr>
          <w:color w:val="000000"/>
          <w:sz w:val="24"/>
          <w:szCs w:val="24"/>
        </w:rPr>
        <w:t>выражает</w:t>
      </w:r>
      <w:r w:rsidR="00E917B7" w:rsidRPr="00A50A16">
        <w:rPr>
          <w:color w:val="000000"/>
          <w:sz w:val="24"/>
          <w:szCs w:val="24"/>
        </w:rPr>
        <w:t xml:space="preserve"> свое </w:t>
      </w:r>
      <w:r w:rsidR="00E33EA1" w:rsidRPr="00A50A16">
        <w:rPr>
          <w:color w:val="000000"/>
          <w:sz w:val="24"/>
          <w:szCs w:val="24"/>
        </w:rPr>
        <w:t>согласие на участие в закупке</w:t>
      </w:r>
      <w:r w:rsidR="00E917B7" w:rsidRPr="00A50A16">
        <w:rPr>
          <w:color w:val="000000"/>
          <w:sz w:val="24"/>
          <w:szCs w:val="24"/>
        </w:rPr>
        <w:t xml:space="preserve"> путем запроса котировок</w:t>
      </w:r>
      <w:r w:rsidR="00045054" w:rsidRPr="00A50A16">
        <w:rPr>
          <w:color w:val="000000"/>
          <w:sz w:val="24"/>
          <w:szCs w:val="24"/>
        </w:rPr>
        <w:t xml:space="preserve"> в электронной форме</w:t>
      </w:r>
      <w:r w:rsidR="00E917B7" w:rsidRPr="00A50A16">
        <w:rPr>
          <w:color w:val="000000"/>
          <w:sz w:val="24"/>
          <w:szCs w:val="24"/>
        </w:rPr>
        <w:t xml:space="preserve"> </w:t>
      </w:r>
      <w:r w:rsidRPr="00A50A16">
        <w:rPr>
          <w:color w:val="000000"/>
          <w:sz w:val="24"/>
          <w:szCs w:val="24"/>
        </w:rPr>
        <w:t xml:space="preserve">и выполнение работ, указанных в извещении о проведении запроса котировок в электронной форме, </w:t>
      </w:r>
      <w:r w:rsidR="00E917B7" w:rsidRPr="00A50A16">
        <w:rPr>
          <w:color w:val="000000"/>
          <w:sz w:val="24"/>
          <w:szCs w:val="24"/>
        </w:rPr>
        <w:t xml:space="preserve">на условиях, указанных в </w:t>
      </w:r>
      <w:r w:rsidRPr="00A50A16">
        <w:rPr>
          <w:color w:val="000000"/>
          <w:sz w:val="24"/>
          <w:szCs w:val="24"/>
        </w:rPr>
        <w:t>проекте договора, прилагаемому к указанному извещению</w:t>
      </w:r>
      <w:r w:rsidR="00E917B7" w:rsidRPr="00A50A16">
        <w:rPr>
          <w:color w:val="000000"/>
          <w:sz w:val="24"/>
          <w:szCs w:val="24"/>
        </w:rPr>
        <w:t>.</w:t>
      </w:r>
      <w:proofErr w:type="gramEnd"/>
    </w:p>
    <w:p w:rsidR="0038390D" w:rsidRPr="00A50A16" w:rsidRDefault="005A314D" w:rsidP="00A50A16">
      <w:pPr>
        <w:spacing w:before="60" w:after="60" w:line="240" w:lineRule="auto"/>
        <w:ind w:firstLine="709"/>
        <w:contextualSpacing/>
        <w:jc w:val="both"/>
        <w:rPr>
          <w:b/>
          <w:sz w:val="24"/>
          <w:szCs w:val="24"/>
        </w:rPr>
      </w:pPr>
      <w:r w:rsidRPr="00A50A16">
        <w:rPr>
          <w:b/>
          <w:bCs/>
          <w:sz w:val="24"/>
          <w:szCs w:val="24"/>
        </w:rPr>
        <w:t xml:space="preserve">2. </w:t>
      </w:r>
      <w:r w:rsidR="0086012F" w:rsidRPr="00A50A16">
        <w:rPr>
          <w:b/>
          <w:bCs/>
          <w:sz w:val="24"/>
          <w:szCs w:val="24"/>
        </w:rPr>
        <w:t>Предложение о цене договора</w:t>
      </w:r>
    </w:p>
    <w:p w:rsidR="00352E59" w:rsidRPr="00A50A16" w:rsidRDefault="00525F39" w:rsidP="00A50A16">
      <w:pPr>
        <w:spacing w:line="240" w:lineRule="auto"/>
        <w:contextualSpacing/>
        <w:jc w:val="both"/>
        <w:rPr>
          <w:sz w:val="24"/>
          <w:szCs w:val="24"/>
        </w:rPr>
      </w:pPr>
      <w:r w:rsidRPr="00A50A16">
        <w:rPr>
          <w:bCs/>
          <w:sz w:val="24"/>
          <w:szCs w:val="24"/>
        </w:rPr>
        <w:t>Ц</w:t>
      </w:r>
      <w:r w:rsidR="00236DC3" w:rsidRPr="00A50A16">
        <w:rPr>
          <w:bCs/>
          <w:sz w:val="24"/>
          <w:szCs w:val="24"/>
        </w:rPr>
        <w:t>ен</w:t>
      </w:r>
      <w:r w:rsidRPr="00A50A16">
        <w:rPr>
          <w:bCs/>
          <w:sz w:val="24"/>
          <w:szCs w:val="24"/>
        </w:rPr>
        <w:t>а</w:t>
      </w:r>
      <w:r w:rsidR="005B4971" w:rsidRPr="00A50A16">
        <w:rPr>
          <w:bCs/>
          <w:sz w:val="24"/>
          <w:szCs w:val="24"/>
        </w:rPr>
        <w:t xml:space="preserve"> договора </w:t>
      </w:r>
      <w:r w:rsidR="005B4971" w:rsidRPr="00A50A16">
        <w:rPr>
          <w:sz w:val="24"/>
          <w:szCs w:val="24"/>
        </w:rPr>
        <w:t xml:space="preserve">на </w:t>
      </w:r>
      <w:r w:rsidR="00075A1B" w:rsidRPr="00A50A16">
        <w:rPr>
          <w:sz w:val="24"/>
          <w:szCs w:val="24"/>
        </w:rPr>
        <w:t>выполнение   работ по утилизации  катера «</w:t>
      </w:r>
      <w:proofErr w:type="spellStart"/>
      <w:r w:rsidR="00075A1B" w:rsidRPr="00A50A16">
        <w:rPr>
          <w:sz w:val="24"/>
          <w:szCs w:val="24"/>
        </w:rPr>
        <w:t>Couach</w:t>
      </w:r>
      <w:proofErr w:type="spellEnd"/>
      <w:r w:rsidR="00075A1B" w:rsidRPr="00A50A16">
        <w:rPr>
          <w:sz w:val="24"/>
          <w:szCs w:val="24"/>
        </w:rPr>
        <w:t xml:space="preserve"> 1800» бортовой номер РАФ 18-91 «Ольга» </w:t>
      </w:r>
      <w:r w:rsidR="00352E59" w:rsidRPr="00A50A16">
        <w:rPr>
          <w:bCs/>
          <w:sz w:val="24"/>
          <w:szCs w:val="24"/>
        </w:rPr>
        <w:t>составляет</w:t>
      </w:r>
      <w:proofErr w:type="gramStart"/>
      <w:r w:rsidR="00352E59" w:rsidRPr="00A50A16">
        <w:rPr>
          <w:bCs/>
          <w:sz w:val="24"/>
          <w:szCs w:val="24"/>
        </w:rPr>
        <w:t xml:space="preserve"> ________________ (_______________) </w:t>
      </w:r>
      <w:proofErr w:type="gramEnd"/>
      <w:r w:rsidR="00352E59" w:rsidRPr="00A50A16">
        <w:rPr>
          <w:bCs/>
          <w:sz w:val="24"/>
          <w:szCs w:val="24"/>
        </w:rPr>
        <w:t>рублей ___ копеек, в</w:t>
      </w:r>
      <w:r w:rsidR="00751856" w:rsidRPr="00A50A16">
        <w:rPr>
          <w:bCs/>
          <w:sz w:val="24"/>
          <w:szCs w:val="24"/>
        </w:rPr>
        <w:t xml:space="preserve"> том числе НДС __</w:t>
      </w:r>
      <w:r w:rsidR="00352E59" w:rsidRPr="00A50A16">
        <w:rPr>
          <w:bCs/>
          <w:sz w:val="24"/>
          <w:szCs w:val="24"/>
        </w:rPr>
        <w:t xml:space="preserve">% </w:t>
      </w:r>
      <w:r w:rsidR="005C6E72" w:rsidRPr="00A50A16">
        <w:rPr>
          <w:bCs/>
          <w:sz w:val="24"/>
          <w:szCs w:val="24"/>
        </w:rPr>
        <w:t xml:space="preserve">- </w:t>
      </w:r>
      <w:r w:rsidR="00352E59" w:rsidRPr="00A50A16">
        <w:rPr>
          <w:bCs/>
          <w:sz w:val="24"/>
          <w:szCs w:val="24"/>
        </w:rPr>
        <w:t>_______</w:t>
      </w:r>
      <w:r w:rsidR="005C6E72" w:rsidRPr="00A50A16">
        <w:rPr>
          <w:bCs/>
          <w:sz w:val="24"/>
          <w:szCs w:val="24"/>
        </w:rPr>
        <w:t xml:space="preserve"> </w:t>
      </w:r>
      <w:r w:rsidR="00352E59" w:rsidRPr="00A50A16">
        <w:rPr>
          <w:bCs/>
          <w:sz w:val="24"/>
          <w:szCs w:val="24"/>
        </w:rPr>
        <w:t>рублей __</w:t>
      </w:r>
      <w:r w:rsidR="005C6E72" w:rsidRPr="00A50A16">
        <w:rPr>
          <w:bCs/>
          <w:sz w:val="24"/>
          <w:szCs w:val="24"/>
        </w:rPr>
        <w:t xml:space="preserve"> </w:t>
      </w:r>
      <w:r w:rsidR="00352E59" w:rsidRPr="00A50A16">
        <w:rPr>
          <w:bCs/>
          <w:sz w:val="24"/>
          <w:szCs w:val="24"/>
        </w:rPr>
        <w:t>копеек/НДС не облагается (</w:t>
      </w:r>
      <w:r w:rsidR="00352E59" w:rsidRPr="00A50A16">
        <w:rPr>
          <w:bCs/>
          <w:i/>
          <w:sz w:val="24"/>
          <w:szCs w:val="24"/>
        </w:rPr>
        <w:t>указывается с учетом применяемой у участника закупки системы налогообложения</w:t>
      </w:r>
      <w:r w:rsidR="00D4071F" w:rsidRPr="00A50A16">
        <w:rPr>
          <w:bCs/>
          <w:sz w:val="24"/>
          <w:szCs w:val="24"/>
        </w:rPr>
        <w:t>).</w:t>
      </w:r>
    </w:p>
    <w:p w:rsidR="001B324D" w:rsidRPr="0022299B" w:rsidRDefault="00CD7481" w:rsidP="0022299B">
      <w:pPr>
        <w:spacing w:line="240" w:lineRule="auto"/>
        <w:contextualSpacing/>
        <w:jc w:val="both"/>
        <w:rPr>
          <w:sz w:val="24"/>
          <w:szCs w:val="24"/>
        </w:rPr>
      </w:pPr>
      <w:r w:rsidRPr="0022299B">
        <w:rPr>
          <w:bCs/>
          <w:sz w:val="24"/>
          <w:szCs w:val="24"/>
        </w:rPr>
        <w:t xml:space="preserve">Цены единицы </w:t>
      </w:r>
      <w:r w:rsidR="0034687E" w:rsidRPr="0022299B">
        <w:rPr>
          <w:bCs/>
          <w:sz w:val="24"/>
          <w:szCs w:val="24"/>
        </w:rPr>
        <w:t>работ</w:t>
      </w:r>
      <w:r w:rsidRPr="0022299B">
        <w:rPr>
          <w:bCs/>
          <w:sz w:val="24"/>
          <w:szCs w:val="24"/>
        </w:rPr>
        <w:t>ы</w:t>
      </w:r>
      <w:r w:rsidR="0022299B" w:rsidRPr="0022299B">
        <w:rPr>
          <w:bCs/>
          <w:sz w:val="24"/>
          <w:szCs w:val="24"/>
        </w:rPr>
        <w:t xml:space="preserve"> по утилизации </w:t>
      </w:r>
      <w:r w:rsidR="0022299B" w:rsidRPr="0022299B">
        <w:rPr>
          <w:sz w:val="24"/>
          <w:szCs w:val="24"/>
        </w:rPr>
        <w:t>катера «</w:t>
      </w:r>
      <w:proofErr w:type="spellStart"/>
      <w:r w:rsidR="0022299B" w:rsidRPr="0022299B">
        <w:rPr>
          <w:sz w:val="24"/>
          <w:szCs w:val="24"/>
        </w:rPr>
        <w:t>Couach</w:t>
      </w:r>
      <w:proofErr w:type="spellEnd"/>
      <w:r w:rsidR="0022299B" w:rsidRPr="0022299B">
        <w:rPr>
          <w:sz w:val="24"/>
          <w:szCs w:val="24"/>
        </w:rPr>
        <w:t xml:space="preserve"> 1800» бортовой номер РАФ 18-91 «Ольга</w:t>
      </w:r>
      <w:r w:rsidR="0022299B" w:rsidRPr="0022299B">
        <w:rPr>
          <w:bCs/>
          <w:sz w:val="24"/>
          <w:szCs w:val="24"/>
        </w:rPr>
        <w:t xml:space="preserve"> составляет</w:t>
      </w:r>
      <w:proofErr w:type="gramStart"/>
      <w:r w:rsidR="0022299B" w:rsidRPr="0022299B">
        <w:rPr>
          <w:bCs/>
          <w:sz w:val="24"/>
          <w:szCs w:val="24"/>
        </w:rPr>
        <w:t xml:space="preserve"> ________________ (_______________) </w:t>
      </w:r>
      <w:proofErr w:type="gramEnd"/>
      <w:r w:rsidR="0022299B" w:rsidRPr="0022299B">
        <w:rPr>
          <w:bCs/>
          <w:sz w:val="24"/>
          <w:szCs w:val="24"/>
        </w:rPr>
        <w:t>рублей ___ копеек, в том числе НДС __% - _______ рублей __ копеек/НДС не облагается (</w:t>
      </w:r>
      <w:r w:rsidR="0022299B" w:rsidRPr="0022299B">
        <w:rPr>
          <w:bCs/>
          <w:i/>
          <w:sz w:val="24"/>
          <w:szCs w:val="24"/>
        </w:rPr>
        <w:t>указывается с учетом применяемой у участника закупки системы налогообложения</w:t>
      </w:r>
      <w:r w:rsidR="0022299B" w:rsidRPr="0022299B">
        <w:rPr>
          <w:bCs/>
          <w:sz w:val="24"/>
          <w:szCs w:val="24"/>
        </w:rPr>
        <w:t>).</w:t>
      </w:r>
    </w:p>
    <w:p w:rsidR="00075A1B" w:rsidRPr="00A50A16" w:rsidRDefault="005D4BBA" w:rsidP="00A50A16">
      <w:pPr>
        <w:shd w:val="clear" w:color="auto" w:fill="FFFFFF"/>
        <w:spacing w:line="240" w:lineRule="auto"/>
        <w:contextualSpacing/>
        <w:textAlignment w:val="baseline"/>
        <w:rPr>
          <w:bCs/>
          <w:color w:val="000000"/>
          <w:sz w:val="24"/>
          <w:szCs w:val="24"/>
        </w:rPr>
      </w:pPr>
      <w:r w:rsidRPr="00A50A16">
        <w:rPr>
          <w:bCs/>
          <w:color w:val="000000"/>
          <w:sz w:val="24"/>
          <w:szCs w:val="24"/>
        </w:rPr>
        <w:t>Цена договора включает в себя</w:t>
      </w:r>
      <w:r w:rsidR="00075A1B" w:rsidRPr="00A50A16">
        <w:rPr>
          <w:bCs/>
          <w:color w:val="000000"/>
          <w:sz w:val="24"/>
          <w:szCs w:val="24"/>
        </w:rPr>
        <w:t>:</w:t>
      </w:r>
    </w:p>
    <w:p w:rsidR="00075A1B" w:rsidRPr="00A50A16" w:rsidRDefault="005D4BBA" w:rsidP="00A50A16">
      <w:pPr>
        <w:shd w:val="clear" w:color="auto" w:fill="FFFFFF"/>
        <w:spacing w:line="240" w:lineRule="auto"/>
        <w:contextualSpacing/>
        <w:textAlignment w:val="baseline"/>
        <w:rPr>
          <w:sz w:val="24"/>
          <w:szCs w:val="24"/>
        </w:rPr>
      </w:pPr>
      <w:r w:rsidRPr="00A50A16">
        <w:rPr>
          <w:bCs/>
          <w:color w:val="000000"/>
          <w:sz w:val="24"/>
          <w:szCs w:val="24"/>
        </w:rPr>
        <w:t xml:space="preserve"> </w:t>
      </w:r>
      <w:r w:rsidR="00075A1B" w:rsidRPr="00A50A16">
        <w:rPr>
          <w:sz w:val="24"/>
          <w:szCs w:val="24"/>
        </w:rPr>
        <w:t>- расходы по перемещению и транспортировке катера;</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xml:space="preserve">- расходы, связанные с откачкой и утилизацией дождевой воды и  </w:t>
      </w:r>
      <w:proofErr w:type="spellStart"/>
      <w:r w:rsidRPr="00A50A16">
        <w:rPr>
          <w:sz w:val="24"/>
          <w:szCs w:val="24"/>
        </w:rPr>
        <w:t>подсланевых</w:t>
      </w:r>
      <w:proofErr w:type="spellEnd"/>
      <w:r w:rsidRPr="00A50A16">
        <w:rPr>
          <w:sz w:val="24"/>
          <w:szCs w:val="24"/>
        </w:rPr>
        <w:t xml:space="preserve"> вод;</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расходы по утилизации (размещению или обезвреживанию) всех видов отходов, образующихся в процессе утилизации объекта;</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r w:rsidR="002535F9" w:rsidRPr="00A50A16">
        <w:rPr>
          <w:sz w:val="24"/>
          <w:szCs w:val="24"/>
        </w:rPr>
        <w:t>;</w:t>
      </w:r>
    </w:p>
    <w:p w:rsidR="002535F9" w:rsidRPr="00A50A16" w:rsidRDefault="00075A1B" w:rsidP="00A50A16">
      <w:pPr>
        <w:spacing w:before="60" w:after="60" w:line="240" w:lineRule="auto"/>
        <w:contextualSpacing/>
        <w:jc w:val="both"/>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r w:rsidR="002535F9" w:rsidRPr="00A50A16">
        <w:rPr>
          <w:rFonts w:eastAsiaTheme="minorHAnsi"/>
          <w:sz w:val="24"/>
          <w:szCs w:val="24"/>
          <w:lang w:eastAsia="en-US"/>
        </w:rPr>
        <w:t>.</w:t>
      </w:r>
    </w:p>
    <w:p w:rsidR="00E917B7" w:rsidRPr="00A50A16" w:rsidRDefault="00075A1B" w:rsidP="00A50A16">
      <w:pPr>
        <w:spacing w:before="60" w:after="60" w:line="240" w:lineRule="auto"/>
        <w:contextualSpacing/>
        <w:jc w:val="both"/>
        <w:rPr>
          <w:color w:val="000000"/>
          <w:sz w:val="24"/>
          <w:szCs w:val="24"/>
        </w:rPr>
      </w:pPr>
      <w:r w:rsidRPr="00A50A16">
        <w:rPr>
          <w:color w:val="000000"/>
          <w:sz w:val="24"/>
          <w:szCs w:val="24"/>
        </w:rPr>
        <w:t xml:space="preserve"> </w:t>
      </w:r>
      <w:r w:rsidR="00E917B7" w:rsidRPr="00A50A16">
        <w:rPr>
          <w:color w:val="000000"/>
          <w:sz w:val="24"/>
          <w:szCs w:val="24"/>
        </w:rPr>
        <w:t xml:space="preserve">Согласие участника </w:t>
      </w:r>
      <w:r w:rsidR="00925EE8" w:rsidRPr="00A50A16">
        <w:rPr>
          <w:color w:val="000000"/>
          <w:sz w:val="24"/>
          <w:szCs w:val="24"/>
        </w:rPr>
        <w:t>з</w:t>
      </w:r>
      <w:r w:rsidR="00192064" w:rsidRPr="00A50A16">
        <w:rPr>
          <w:color w:val="000000"/>
          <w:sz w:val="24"/>
          <w:szCs w:val="24"/>
        </w:rPr>
        <w:t>акупки</w:t>
      </w:r>
      <w:r w:rsidR="00E917B7" w:rsidRPr="00A50A16">
        <w:rPr>
          <w:color w:val="000000"/>
          <w:sz w:val="24"/>
          <w:szCs w:val="24"/>
        </w:rPr>
        <w:t xml:space="preserve"> исполнить условия проекта договора, указанные в </w:t>
      </w:r>
      <w:r w:rsidR="00412A72" w:rsidRPr="00A50A16">
        <w:rPr>
          <w:color w:val="000000"/>
          <w:sz w:val="24"/>
          <w:szCs w:val="24"/>
        </w:rPr>
        <w:t>извещении (</w:t>
      </w:r>
      <w:r w:rsidR="005F7FAE" w:rsidRPr="00A50A16">
        <w:rPr>
          <w:color w:val="000000"/>
          <w:sz w:val="24"/>
          <w:szCs w:val="24"/>
        </w:rPr>
        <w:t>д</w:t>
      </w:r>
      <w:r w:rsidR="00E53C7D" w:rsidRPr="00A50A16">
        <w:rPr>
          <w:color w:val="000000"/>
          <w:sz w:val="24"/>
          <w:szCs w:val="24"/>
        </w:rPr>
        <w:t>окументации</w:t>
      </w:r>
      <w:r w:rsidR="00412A72" w:rsidRPr="00A50A16">
        <w:rPr>
          <w:color w:val="000000"/>
          <w:sz w:val="24"/>
          <w:szCs w:val="24"/>
        </w:rPr>
        <w:t>)</w:t>
      </w:r>
      <w:r w:rsidR="00E917B7" w:rsidRPr="00A50A16">
        <w:rPr>
          <w:color w:val="000000"/>
          <w:sz w:val="24"/>
          <w:szCs w:val="24"/>
        </w:rPr>
        <w:t xml:space="preserve"> о проведении запроса котировок</w:t>
      </w:r>
      <w:r w:rsidR="00B04680" w:rsidRPr="00A50A16">
        <w:rPr>
          <w:color w:val="000000"/>
          <w:sz w:val="24"/>
          <w:szCs w:val="24"/>
        </w:rPr>
        <w:t xml:space="preserve"> в электронной форме</w:t>
      </w:r>
      <w:r w:rsidR="00E917B7" w:rsidRPr="00A50A16">
        <w:rPr>
          <w:color w:val="000000"/>
          <w:sz w:val="24"/>
          <w:szCs w:val="24"/>
        </w:rPr>
        <w:t>: __________________.</w:t>
      </w:r>
    </w:p>
    <w:p w:rsidR="00E917B7" w:rsidRPr="00A50A16" w:rsidRDefault="00E917B7" w:rsidP="00A50A16">
      <w:pPr>
        <w:tabs>
          <w:tab w:val="left" w:pos="1080"/>
        </w:tabs>
        <w:spacing w:line="240" w:lineRule="auto"/>
        <w:ind w:left="709"/>
        <w:contextualSpacing/>
        <w:jc w:val="both"/>
        <w:rPr>
          <w:color w:val="000000"/>
          <w:sz w:val="24"/>
          <w:szCs w:val="24"/>
        </w:rPr>
      </w:pPr>
      <w:r w:rsidRPr="00A50A16">
        <w:rPr>
          <w:color w:val="000000"/>
          <w:sz w:val="24"/>
          <w:szCs w:val="24"/>
          <w:vertAlign w:val="superscript"/>
        </w:rPr>
        <w:t xml:space="preserve">                                                                           </w:t>
      </w:r>
      <w:r w:rsidR="001629D1" w:rsidRPr="00A50A16">
        <w:rPr>
          <w:color w:val="000000"/>
          <w:sz w:val="24"/>
          <w:szCs w:val="24"/>
          <w:vertAlign w:val="superscript"/>
        </w:rPr>
        <w:t xml:space="preserve">                         </w:t>
      </w:r>
      <w:r w:rsidR="00B04680" w:rsidRPr="00A50A16">
        <w:rPr>
          <w:color w:val="000000"/>
          <w:sz w:val="24"/>
          <w:szCs w:val="24"/>
          <w:vertAlign w:val="superscript"/>
        </w:rPr>
        <w:t xml:space="preserve">                 </w:t>
      </w:r>
      <w:r w:rsidR="00DF35DD" w:rsidRPr="00A50A16">
        <w:rPr>
          <w:color w:val="000000"/>
          <w:sz w:val="24"/>
          <w:szCs w:val="24"/>
          <w:vertAlign w:val="superscript"/>
        </w:rPr>
        <w:t xml:space="preserve">                            </w:t>
      </w:r>
      <w:r w:rsidR="00B04680" w:rsidRPr="00A50A16">
        <w:rPr>
          <w:color w:val="000000"/>
          <w:sz w:val="24"/>
          <w:szCs w:val="24"/>
          <w:vertAlign w:val="superscript"/>
        </w:rPr>
        <w:t xml:space="preserve"> </w:t>
      </w:r>
      <w:r w:rsidR="00412A72" w:rsidRPr="00A50A16">
        <w:rPr>
          <w:color w:val="000000"/>
          <w:sz w:val="24"/>
          <w:szCs w:val="24"/>
          <w:vertAlign w:val="superscript"/>
        </w:rPr>
        <w:t xml:space="preserve">    </w:t>
      </w:r>
      <w:r w:rsidR="00C64F42" w:rsidRPr="00A50A16">
        <w:rPr>
          <w:color w:val="000000"/>
          <w:sz w:val="24"/>
          <w:szCs w:val="24"/>
          <w:vertAlign w:val="superscript"/>
        </w:rPr>
        <w:t xml:space="preserve">                 </w:t>
      </w:r>
      <w:r w:rsidRPr="00A50A16">
        <w:rPr>
          <w:color w:val="FF0000"/>
          <w:sz w:val="24"/>
          <w:szCs w:val="24"/>
          <w:vertAlign w:val="superscript"/>
        </w:rPr>
        <w:t>(</w:t>
      </w:r>
      <w:proofErr w:type="gramStart"/>
      <w:r w:rsidRPr="00A50A16">
        <w:rPr>
          <w:i/>
          <w:color w:val="FF0000"/>
          <w:sz w:val="24"/>
          <w:szCs w:val="24"/>
          <w:vertAlign w:val="superscript"/>
        </w:rPr>
        <w:t>согласен</w:t>
      </w:r>
      <w:proofErr w:type="gramEnd"/>
      <w:r w:rsidRPr="00A50A16">
        <w:rPr>
          <w:i/>
          <w:color w:val="FF0000"/>
          <w:sz w:val="24"/>
          <w:szCs w:val="24"/>
          <w:vertAlign w:val="superscript"/>
        </w:rPr>
        <w:t>/не согласен</w:t>
      </w:r>
      <w:r w:rsidRPr="00A50A16">
        <w:rPr>
          <w:color w:val="FF0000"/>
          <w:sz w:val="24"/>
          <w:szCs w:val="24"/>
          <w:vertAlign w:val="superscript"/>
        </w:rPr>
        <w:t>)</w:t>
      </w:r>
    </w:p>
    <w:p w:rsidR="00E917B7" w:rsidRPr="00A50A16" w:rsidRDefault="005A314D" w:rsidP="00A50A16">
      <w:pPr>
        <w:spacing w:line="240" w:lineRule="auto"/>
        <w:ind w:firstLine="709"/>
        <w:contextualSpacing/>
        <w:jc w:val="both"/>
        <w:rPr>
          <w:color w:val="000000"/>
          <w:sz w:val="24"/>
          <w:szCs w:val="24"/>
        </w:rPr>
      </w:pPr>
      <w:r w:rsidRPr="00A50A16">
        <w:rPr>
          <w:b/>
          <w:color w:val="000000"/>
          <w:sz w:val="24"/>
          <w:szCs w:val="24"/>
        </w:rPr>
        <w:t>3.</w:t>
      </w:r>
      <w:r w:rsidRPr="00A50A16">
        <w:rPr>
          <w:color w:val="000000"/>
          <w:sz w:val="24"/>
          <w:szCs w:val="24"/>
        </w:rPr>
        <w:t xml:space="preserve"> </w:t>
      </w:r>
      <w:r w:rsidR="00E917B7" w:rsidRPr="00A50A16">
        <w:rPr>
          <w:color w:val="000000"/>
          <w:sz w:val="24"/>
          <w:szCs w:val="24"/>
        </w:rPr>
        <w:t xml:space="preserve">Мы гарантируем достоверность представленной нами в заявке информации и подтверждаем </w:t>
      </w:r>
      <w:r w:rsidR="007E4F99" w:rsidRPr="00A50A16">
        <w:rPr>
          <w:color w:val="000000"/>
          <w:sz w:val="24"/>
          <w:szCs w:val="24"/>
        </w:rPr>
        <w:t xml:space="preserve">соответствие </w:t>
      </w:r>
      <w:r w:rsidR="00E917B7" w:rsidRPr="00A50A16">
        <w:rPr>
          <w:color w:val="000000"/>
          <w:sz w:val="24"/>
          <w:szCs w:val="24"/>
        </w:rPr>
        <w:t>____________________________________________________________</w:t>
      </w:r>
      <w:r w:rsidR="007E4F99" w:rsidRPr="00A50A16">
        <w:rPr>
          <w:color w:val="000000"/>
          <w:sz w:val="24"/>
          <w:szCs w:val="24"/>
        </w:rPr>
        <w:t>______</w:t>
      </w:r>
    </w:p>
    <w:p w:rsidR="00E917B7" w:rsidRPr="00A50A16" w:rsidRDefault="00520F9E" w:rsidP="00A50A16">
      <w:pPr>
        <w:spacing w:line="240" w:lineRule="auto"/>
        <w:contextualSpacing/>
        <w:jc w:val="center"/>
        <w:rPr>
          <w:i/>
          <w:color w:val="FF0000"/>
          <w:sz w:val="24"/>
          <w:szCs w:val="24"/>
          <w:vertAlign w:val="superscript"/>
        </w:rPr>
      </w:pPr>
      <w:r w:rsidRPr="00A50A16">
        <w:rPr>
          <w:i/>
          <w:color w:val="FF0000"/>
          <w:sz w:val="24"/>
          <w:szCs w:val="24"/>
          <w:vertAlign w:val="superscript"/>
        </w:rPr>
        <w:t>(наименование участника закупки</w:t>
      </w:r>
      <w:r w:rsidR="00E917B7" w:rsidRPr="00A50A16">
        <w:rPr>
          <w:i/>
          <w:color w:val="FF0000"/>
          <w:sz w:val="24"/>
          <w:szCs w:val="24"/>
          <w:vertAlign w:val="superscript"/>
        </w:rPr>
        <w:t>)</w:t>
      </w:r>
    </w:p>
    <w:p w:rsidR="007E4F99" w:rsidRPr="00A50A16" w:rsidRDefault="00CA367B" w:rsidP="00A50A16">
      <w:pPr>
        <w:spacing w:line="240" w:lineRule="auto"/>
        <w:contextualSpacing/>
        <w:jc w:val="both"/>
        <w:rPr>
          <w:color w:val="000000"/>
          <w:sz w:val="24"/>
          <w:szCs w:val="24"/>
        </w:rPr>
      </w:pPr>
      <w:r w:rsidRPr="00A50A16">
        <w:rPr>
          <w:color w:val="000000"/>
          <w:sz w:val="24"/>
          <w:szCs w:val="24"/>
        </w:rPr>
        <w:t xml:space="preserve">следующим </w:t>
      </w:r>
      <w:r w:rsidR="007E4F99" w:rsidRPr="00A50A16">
        <w:rPr>
          <w:color w:val="000000"/>
          <w:sz w:val="24"/>
          <w:szCs w:val="24"/>
        </w:rPr>
        <w:t>требованиям пункта</w:t>
      </w:r>
      <w:r w:rsidR="007E4F99" w:rsidRPr="00A50A16">
        <w:rPr>
          <w:color w:val="000000"/>
          <w:sz w:val="24"/>
          <w:szCs w:val="24"/>
          <w:vertAlign w:val="superscript"/>
        </w:rPr>
        <w:t xml:space="preserve"> </w:t>
      </w:r>
      <w:r w:rsidRPr="00A50A16">
        <w:rPr>
          <w:sz w:val="24"/>
          <w:szCs w:val="24"/>
        </w:rPr>
        <w:t>13</w:t>
      </w:r>
      <w:r w:rsidR="00EE6273" w:rsidRPr="00A50A16">
        <w:rPr>
          <w:sz w:val="24"/>
          <w:szCs w:val="24"/>
        </w:rPr>
        <w:t>.1</w:t>
      </w:r>
      <w:r w:rsidR="007E4F99" w:rsidRPr="00A50A16">
        <w:rPr>
          <w:sz w:val="24"/>
          <w:szCs w:val="24"/>
        </w:rPr>
        <w:t xml:space="preserve"> </w:t>
      </w:r>
      <w:r w:rsidR="005408FD" w:rsidRPr="00A50A16">
        <w:rPr>
          <w:color w:val="000000"/>
          <w:sz w:val="24"/>
          <w:szCs w:val="24"/>
        </w:rPr>
        <w:t>д</w:t>
      </w:r>
      <w:r w:rsidR="00EE6273" w:rsidRPr="00A50A16">
        <w:rPr>
          <w:color w:val="000000"/>
          <w:sz w:val="24"/>
          <w:szCs w:val="24"/>
        </w:rPr>
        <w:t>окументации о проведении запроса котировок</w:t>
      </w:r>
      <w:r w:rsidR="005E5A71" w:rsidRPr="00A50A16">
        <w:rPr>
          <w:color w:val="000000"/>
          <w:sz w:val="24"/>
          <w:szCs w:val="24"/>
        </w:rPr>
        <w:t xml:space="preserve"> в электронной форме</w:t>
      </w:r>
      <w:r w:rsidRPr="00A50A16">
        <w:rPr>
          <w:color w:val="000000"/>
          <w:sz w:val="24"/>
          <w:szCs w:val="24"/>
        </w:rPr>
        <w:t>:</w:t>
      </w:r>
    </w:p>
    <w:p w:rsidR="00CA367B" w:rsidRPr="00A50A16" w:rsidRDefault="005A314D" w:rsidP="00A50A16">
      <w:pPr>
        <w:spacing w:line="240" w:lineRule="auto"/>
        <w:ind w:firstLine="709"/>
        <w:contextualSpacing/>
        <w:jc w:val="both"/>
        <w:rPr>
          <w:rFonts w:eastAsia="Calibri"/>
          <w:sz w:val="24"/>
          <w:szCs w:val="24"/>
        </w:rPr>
      </w:pPr>
      <w:r w:rsidRPr="00A50A16">
        <w:rPr>
          <w:rFonts w:eastAsia="Calibri"/>
          <w:sz w:val="24"/>
          <w:szCs w:val="24"/>
        </w:rPr>
        <w:lastRenderedPageBreak/>
        <w:t>3.1.</w:t>
      </w:r>
      <w:r w:rsidR="00CA367B" w:rsidRPr="00A50A16">
        <w:rPr>
          <w:rFonts w:eastAsia="Calibri"/>
          <w:sz w:val="24"/>
          <w:szCs w:val="24"/>
        </w:rPr>
        <w:t xml:space="preserve"> В отношении ________________________________</w:t>
      </w:r>
      <w:r w:rsidR="00C6189E" w:rsidRPr="00A50A16">
        <w:rPr>
          <w:rFonts w:eastAsia="Calibri"/>
          <w:sz w:val="24"/>
          <w:szCs w:val="24"/>
        </w:rPr>
        <w:t>_______________________________</w:t>
      </w:r>
    </w:p>
    <w:p w:rsidR="00CA367B" w:rsidRPr="00A50A16" w:rsidRDefault="00CA367B" w:rsidP="00A50A16">
      <w:pPr>
        <w:spacing w:line="240" w:lineRule="auto"/>
        <w:ind w:firstLine="709"/>
        <w:contextualSpacing/>
        <w:jc w:val="center"/>
        <w:rPr>
          <w:rFonts w:eastAsia="Calibri"/>
          <w:color w:val="FF0000"/>
          <w:sz w:val="24"/>
          <w:szCs w:val="24"/>
        </w:rPr>
      </w:pPr>
      <w:r w:rsidRPr="00A50A16">
        <w:rPr>
          <w:rFonts w:eastAsia="Calibri"/>
          <w:i/>
          <w:color w:val="FF0000"/>
          <w:sz w:val="24"/>
          <w:szCs w:val="24"/>
          <w:vertAlign w:val="superscript"/>
        </w:rPr>
        <w:t>(наименование участника закупки)</w:t>
      </w:r>
    </w:p>
    <w:p w:rsidR="00CA367B" w:rsidRPr="00A50A16" w:rsidRDefault="00CA367B" w:rsidP="00A50A16">
      <w:pPr>
        <w:spacing w:before="60" w:after="60" w:line="240" w:lineRule="auto"/>
        <w:contextualSpacing/>
        <w:jc w:val="both"/>
        <w:rPr>
          <w:rFonts w:eastAsia="Calibri"/>
          <w:sz w:val="24"/>
          <w:szCs w:val="24"/>
        </w:rPr>
      </w:pPr>
      <w:r w:rsidRPr="00A50A16">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A50A16">
        <w:rPr>
          <w:rFonts w:eastAsia="Calibri"/>
          <w:sz w:val="24"/>
          <w:szCs w:val="24"/>
        </w:rPr>
        <w:t>рытии конкурсного производства.</w:t>
      </w:r>
    </w:p>
    <w:p w:rsidR="00CA367B" w:rsidRPr="00A50A16" w:rsidRDefault="005A314D" w:rsidP="00A50A16">
      <w:pPr>
        <w:spacing w:before="60" w:after="60" w:line="240" w:lineRule="auto"/>
        <w:ind w:firstLine="709"/>
        <w:contextualSpacing/>
        <w:jc w:val="both"/>
        <w:rPr>
          <w:rFonts w:eastAsia="Calibri"/>
          <w:sz w:val="24"/>
          <w:szCs w:val="24"/>
        </w:rPr>
      </w:pPr>
      <w:r w:rsidRPr="00A50A16">
        <w:rPr>
          <w:rFonts w:eastAsia="Calibri"/>
          <w:sz w:val="24"/>
          <w:szCs w:val="24"/>
        </w:rPr>
        <w:t xml:space="preserve">3.2. </w:t>
      </w:r>
      <w:r w:rsidR="00CA367B" w:rsidRPr="00A50A16">
        <w:rPr>
          <w:rFonts w:eastAsia="Calibri"/>
          <w:sz w:val="24"/>
          <w:szCs w:val="24"/>
        </w:rPr>
        <w:t xml:space="preserve">На день подачи </w:t>
      </w:r>
      <w:r w:rsidRPr="00A50A16">
        <w:rPr>
          <w:rFonts w:eastAsia="Calibri"/>
          <w:sz w:val="24"/>
          <w:szCs w:val="24"/>
        </w:rPr>
        <w:t>котировочной заявки</w:t>
      </w:r>
      <w:r w:rsidR="00CA367B" w:rsidRPr="00A50A16">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A50A16">
        <w:rPr>
          <w:rFonts w:eastAsia="Calibri"/>
          <w:sz w:val="24"/>
          <w:szCs w:val="24"/>
        </w:rPr>
        <w:t>онарушениях, не приостановлена.</w:t>
      </w:r>
    </w:p>
    <w:p w:rsidR="00CA367B" w:rsidRPr="00A50A16" w:rsidRDefault="005A314D" w:rsidP="00A50A16">
      <w:pPr>
        <w:spacing w:before="60" w:after="60" w:line="240" w:lineRule="auto"/>
        <w:ind w:firstLine="709"/>
        <w:contextualSpacing/>
        <w:jc w:val="both"/>
        <w:rPr>
          <w:rFonts w:eastAsia="Calibri"/>
          <w:i/>
          <w:sz w:val="24"/>
          <w:szCs w:val="24"/>
        </w:rPr>
      </w:pPr>
      <w:r w:rsidRPr="00A50A16">
        <w:rPr>
          <w:rFonts w:eastAsia="Calibri"/>
          <w:sz w:val="24"/>
          <w:szCs w:val="24"/>
        </w:rPr>
        <w:t>3</w:t>
      </w:r>
      <w:r w:rsidR="00CA367B" w:rsidRPr="00A50A16">
        <w:rPr>
          <w:rFonts w:eastAsia="Calibri"/>
          <w:sz w:val="24"/>
          <w:szCs w:val="24"/>
        </w:rPr>
        <w:t xml:space="preserve">.3. Недоимка по налогам, сборам, задолженность по иным обязательным платежам в бюджеты </w:t>
      </w:r>
      <w:r w:rsidRPr="00A50A16">
        <w:rPr>
          <w:rFonts w:eastAsia="Calibri"/>
          <w:sz w:val="24"/>
          <w:szCs w:val="24"/>
        </w:rPr>
        <w:t>любого уровня или государственные внебюджетные фонды</w:t>
      </w:r>
      <w:r w:rsidR="00CA367B" w:rsidRPr="00A50A16">
        <w:rPr>
          <w:rFonts w:eastAsia="Calibri"/>
          <w:sz w:val="24"/>
          <w:szCs w:val="24"/>
        </w:rPr>
        <w:t xml:space="preserve"> за прошедший календарный год не превышает __________________________ %</w:t>
      </w:r>
      <w:r w:rsidR="00CA367B" w:rsidRPr="00A50A16">
        <w:rPr>
          <w:rFonts w:eastAsia="Calibri"/>
          <w:sz w:val="24"/>
          <w:szCs w:val="24"/>
        </w:rPr>
        <w:br/>
        <w:t xml:space="preserve">                                                            </w:t>
      </w:r>
      <w:r w:rsidRPr="00A50A16">
        <w:rPr>
          <w:rFonts w:eastAsia="Calibri"/>
          <w:sz w:val="24"/>
          <w:szCs w:val="24"/>
        </w:rPr>
        <w:tab/>
      </w:r>
      <w:r w:rsidRPr="00A50A16">
        <w:rPr>
          <w:rFonts w:eastAsia="Calibri"/>
          <w:sz w:val="24"/>
          <w:szCs w:val="24"/>
        </w:rPr>
        <w:tab/>
      </w:r>
      <w:r w:rsidRPr="00A50A16">
        <w:rPr>
          <w:rFonts w:eastAsia="Calibri"/>
          <w:sz w:val="24"/>
          <w:szCs w:val="24"/>
        </w:rPr>
        <w:tab/>
      </w:r>
      <w:r w:rsidR="00CA367B" w:rsidRPr="00A50A16">
        <w:rPr>
          <w:rFonts w:eastAsia="Calibri"/>
          <w:i/>
          <w:color w:val="FF0000"/>
          <w:sz w:val="24"/>
          <w:szCs w:val="24"/>
        </w:rPr>
        <w:t>(значение укажите цифрами)</w:t>
      </w:r>
    </w:p>
    <w:p w:rsidR="00CA367B" w:rsidRPr="00A50A16" w:rsidRDefault="00CA367B" w:rsidP="00A50A16">
      <w:pPr>
        <w:spacing w:line="240" w:lineRule="auto"/>
        <w:contextualSpacing/>
        <w:jc w:val="both"/>
        <w:rPr>
          <w:rFonts w:eastAsia="Calibri"/>
          <w:sz w:val="24"/>
          <w:szCs w:val="24"/>
        </w:rPr>
      </w:pPr>
      <w:r w:rsidRPr="00A50A16">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A50A16">
        <w:rPr>
          <w:rFonts w:eastAsia="Calibri"/>
          <w:sz w:val="24"/>
          <w:szCs w:val="24"/>
        </w:rPr>
        <w:t xml:space="preserve">завершенный </w:t>
      </w:r>
      <w:r w:rsidR="00C92A8B" w:rsidRPr="00A50A16">
        <w:rPr>
          <w:rFonts w:eastAsia="Calibri"/>
          <w:sz w:val="24"/>
          <w:szCs w:val="24"/>
        </w:rPr>
        <w:t>отчетный период.</w:t>
      </w:r>
    </w:p>
    <w:p w:rsidR="004117F8" w:rsidRPr="00A50A16" w:rsidRDefault="005A314D" w:rsidP="00A50A16">
      <w:pPr>
        <w:spacing w:line="240" w:lineRule="auto"/>
        <w:ind w:firstLine="709"/>
        <w:contextualSpacing/>
        <w:jc w:val="both"/>
        <w:rPr>
          <w:rFonts w:eastAsia="Calibri"/>
          <w:i/>
          <w:sz w:val="24"/>
          <w:szCs w:val="24"/>
        </w:rPr>
      </w:pPr>
      <w:r w:rsidRPr="00A50A16">
        <w:rPr>
          <w:rFonts w:eastAsia="Calibri"/>
          <w:sz w:val="24"/>
          <w:szCs w:val="24"/>
        </w:rPr>
        <w:t>3</w:t>
      </w:r>
      <w:r w:rsidR="00CA367B" w:rsidRPr="00A50A16">
        <w:rPr>
          <w:rFonts w:eastAsia="Calibri"/>
          <w:sz w:val="24"/>
          <w:szCs w:val="24"/>
        </w:rPr>
        <w:t xml:space="preserve">.4. Сведения </w:t>
      </w:r>
      <w:proofErr w:type="gramStart"/>
      <w:r w:rsidR="00CA367B" w:rsidRPr="00A50A16">
        <w:rPr>
          <w:rFonts w:eastAsia="Calibri"/>
          <w:sz w:val="24"/>
          <w:szCs w:val="24"/>
        </w:rPr>
        <w:t>об</w:t>
      </w:r>
      <w:proofErr w:type="gramEnd"/>
      <w:r w:rsidR="00CA367B" w:rsidRPr="00A50A16">
        <w:rPr>
          <w:rFonts w:eastAsia="Calibri"/>
          <w:sz w:val="24"/>
          <w:szCs w:val="24"/>
        </w:rPr>
        <w:t xml:space="preserve"> ____________</w:t>
      </w:r>
      <w:r w:rsidRPr="00A50A16">
        <w:rPr>
          <w:rFonts w:eastAsia="Calibri"/>
          <w:sz w:val="24"/>
          <w:szCs w:val="24"/>
        </w:rPr>
        <w:t>_______</w:t>
      </w:r>
      <w:r w:rsidR="00CA367B" w:rsidRPr="00A50A16">
        <w:rPr>
          <w:rFonts w:eastAsia="Calibri"/>
          <w:sz w:val="24"/>
          <w:szCs w:val="24"/>
        </w:rPr>
        <w:t>_____________</w:t>
      </w:r>
      <w:r w:rsidR="009F569B" w:rsidRPr="00A50A16">
        <w:rPr>
          <w:rFonts w:eastAsia="Calibri"/>
          <w:sz w:val="24"/>
          <w:szCs w:val="24"/>
        </w:rPr>
        <w:t>________________________________</w:t>
      </w:r>
      <w:r w:rsidR="00F06313" w:rsidRPr="00A50A16">
        <w:rPr>
          <w:rFonts w:eastAsia="Calibri"/>
          <w:i/>
          <w:sz w:val="24"/>
          <w:szCs w:val="24"/>
        </w:rPr>
        <w:t xml:space="preserve">     </w:t>
      </w:r>
      <w:r w:rsidR="004117F8" w:rsidRPr="00A50A16">
        <w:rPr>
          <w:rFonts w:eastAsia="Calibri"/>
          <w:i/>
          <w:sz w:val="24"/>
          <w:szCs w:val="24"/>
        </w:rPr>
        <w:t xml:space="preserve">                                                 </w:t>
      </w:r>
    </w:p>
    <w:p w:rsidR="00CA367B" w:rsidRPr="00A50A16" w:rsidRDefault="00F06313" w:rsidP="00A50A16">
      <w:pPr>
        <w:spacing w:line="240" w:lineRule="auto"/>
        <w:ind w:firstLine="709"/>
        <w:contextualSpacing/>
        <w:jc w:val="center"/>
        <w:rPr>
          <w:rFonts w:eastAsia="Calibri"/>
          <w:color w:val="FF0000"/>
          <w:sz w:val="24"/>
          <w:szCs w:val="24"/>
        </w:rPr>
      </w:pPr>
      <w:r w:rsidRPr="00A50A16">
        <w:rPr>
          <w:rFonts w:eastAsia="Calibri"/>
          <w:i/>
          <w:color w:val="FF0000"/>
          <w:sz w:val="24"/>
          <w:szCs w:val="24"/>
        </w:rPr>
        <w:t>(наименование участника закупки)</w:t>
      </w:r>
    </w:p>
    <w:p w:rsidR="00CA367B" w:rsidRPr="00A50A16" w:rsidRDefault="004117F8" w:rsidP="00A50A16">
      <w:pPr>
        <w:spacing w:line="240" w:lineRule="auto"/>
        <w:contextualSpacing/>
        <w:jc w:val="both"/>
        <w:rPr>
          <w:sz w:val="24"/>
          <w:szCs w:val="24"/>
        </w:rPr>
      </w:pPr>
      <w:proofErr w:type="gramStart"/>
      <w:r w:rsidRPr="00A50A16">
        <w:rPr>
          <w:rFonts w:eastAsia="Calibri"/>
          <w:sz w:val="24"/>
          <w:szCs w:val="24"/>
        </w:rPr>
        <w:t>отсутствуют в предусмотренном</w:t>
      </w:r>
      <w:r w:rsidRPr="00A50A16">
        <w:rPr>
          <w:sz w:val="24"/>
          <w:szCs w:val="24"/>
        </w:rPr>
        <w:t xml:space="preserve"> </w:t>
      </w:r>
      <w:r w:rsidR="00C92A8B" w:rsidRPr="00A50A16">
        <w:rPr>
          <w:sz w:val="24"/>
          <w:szCs w:val="24"/>
        </w:rPr>
        <w:t xml:space="preserve">Федеральным законом от 05.04.2013 № 44-ФЗ </w:t>
      </w:r>
      <w:r w:rsidR="00192064" w:rsidRPr="00A50A16">
        <w:rPr>
          <w:sz w:val="24"/>
          <w:szCs w:val="24"/>
        </w:rPr>
        <w:t xml:space="preserve">«О контрактной </w:t>
      </w:r>
      <w:r w:rsidR="005A314D" w:rsidRPr="00A50A16">
        <w:rPr>
          <w:sz w:val="24"/>
          <w:szCs w:val="24"/>
        </w:rPr>
        <w:t>системе в сфере закупок товаров, работ, услуг для обеспечения</w:t>
      </w:r>
      <w:r w:rsidR="00192064" w:rsidRPr="00A50A16">
        <w:rPr>
          <w:sz w:val="24"/>
          <w:szCs w:val="24"/>
        </w:rPr>
        <w:t xml:space="preserve"> </w:t>
      </w:r>
      <w:r w:rsidR="005A314D" w:rsidRPr="00A50A16">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A50A16">
        <w:rPr>
          <w:sz w:val="24"/>
          <w:szCs w:val="24"/>
        </w:rPr>
        <w:t xml:space="preserve">льного закона от 18.07.2011г. № </w:t>
      </w:r>
      <w:r w:rsidR="005A314D" w:rsidRPr="00A50A16">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A50A16" w:rsidRDefault="005A314D" w:rsidP="00A50A16">
      <w:pPr>
        <w:spacing w:line="240" w:lineRule="auto"/>
        <w:ind w:firstLine="709"/>
        <w:contextualSpacing/>
        <w:jc w:val="both"/>
        <w:rPr>
          <w:sz w:val="24"/>
          <w:szCs w:val="24"/>
        </w:rPr>
      </w:pPr>
      <w:r w:rsidRPr="00A50A16">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A50A16">
        <w:rPr>
          <w:color w:val="000000"/>
          <w:sz w:val="24"/>
          <w:szCs w:val="24"/>
        </w:rPr>
        <w:t xml:space="preserve"> заключенным</w:t>
      </w:r>
    </w:p>
    <w:p w:rsidR="005A314D" w:rsidRPr="00A50A16" w:rsidRDefault="005A314D" w:rsidP="00A50A16">
      <w:pPr>
        <w:spacing w:line="240" w:lineRule="auto"/>
        <w:contextualSpacing/>
        <w:jc w:val="both"/>
        <w:rPr>
          <w:i/>
          <w:color w:val="FF0000"/>
          <w:sz w:val="24"/>
          <w:szCs w:val="24"/>
        </w:rPr>
      </w:pPr>
      <w:r w:rsidRPr="00A50A16">
        <w:rPr>
          <w:i/>
          <w:color w:val="FF0000"/>
          <w:sz w:val="24"/>
          <w:szCs w:val="24"/>
        </w:rPr>
        <w:t>(наименование участника закупки)</w:t>
      </w:r>
    </w:p>
    <w:p w:rsidR="00845C33" w:rsidRPr="00A50A16" w:rsidRDefault="005A314D" w:rsidP="00A50A16">
      <w:pPr>
        <w:spacing w:before="60" w:after="60" w:line="240" w:lineRule="auto"/>
        <w:ind w:firstLine="709"/>
        <w:contextualSpacing/>
        <w:jc w:val="both"/>
        <w:rPr>
          <w:color w:val="000000"/>
          <w:sz w:val="24"/>
          <w:szCs w:val="24"/>
        </w:rPr>
      </w:pPr>
      <w:r w:rsidRPr="00A50A16">
        <w:rPr>
          <w:color w:val="000000"/>
          <w:sz w:val="24"/>
          <w:szCs w:val="24"/>
        </w:rPr>
        <w:t xml:space="preserve"> с Ф</w:t>
      </w:r>
      <w:r w:rsidR="00F27EFC" w:rsidRPr="00A50A16">
        <w:rPr>
          <w:color w:val="000000"/>
          <w:sz w:val="24"/>
          <w:szCs w:val="24"/>
        </w:rPr>
        <w:t>ГБУ</w:t>
      </w:r>
      <w:r w:rsidR="00EF2FAA" w:rsidRPr="00A50A16">
        <w:rPr>
          <w:color w:val="000000"/>
          <w:sz w:val="24"/>
          <w:szCs w:val="24"/>
        </w:rPr>
        <w:t xml:space="preserve"> </w:t>
      </w:r>
      <w:r w:rsidR="00F27EFC" w:rsidRPr="00A50A16">
        <w:rPr>
          <w:color w:val="000000"/>
          <w:sz w:val="24"/>
          <w:szCs w:val="24"/>
        </w:rPr>
        <w:t>«АМП</w:t>
      </w:r>
      <w:r w:rsidR="006470A0" w:rsidRPr="00A50A16">
        <w:rPr>
          <w:color w:val="000000"/>
          <w:sz w:val="24"/>
          <w:szCs w:val="24"/>
        </w:rPr>
        <w:t xml:space="preserve"> Каспийского моря</w:t>
      </w:r>
      <w:r w:rsidR="007C2752" w:rsidRPr="00A50A16">
        <w:rPr>
          <w:color w:val="000000"/>
          <w:sz w:val="24"/>
          <w:szCs w:val="24"/>
        </w:rPr>
        <w:t>» за последние 2 (Д</w:t>
      </w:r>
      <w:r w:rsidRPr="00A50A16">
        <w:rPr>
          <w:color w:val="000000"/>
          <w:sz w:val="24"/>
          <w:szCs w:val="24"/>
        </w:rPr>
        <w:t>ва) года, на момент проведения запроса котировок</w:t>
      </w:r>
      <w:r w:rsidR="00B63F3C" w:rsidRPr="00A50A16">
        <w:rPr>
          <w:color w:val="000000"/>
          <w:sz w:val="24"/>
          <w:szCs w:val="24"/>
        </w:rPr>
        <w:t xml:space="preserve"> в электронной форме</w:t>
      </w:r>
      <w:r w:rsidRPr="00A50A16">
        <w:rPr>
          <w:color w:val="000000"/>
          <w:sz w:val="24"/>
          <w:szCs w:val="24"/>
        </w:rPr>
        <w:t xml:space="preserve"> отсутствуют.</w:t>
      </w:r>
    </w:p>
    <w:p w:rsidR="00E917B7"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В случае если наши предложения будут признаны лучшими, мы берем на себя обязательства подписать догово</w:t>
      </w:r>
      <w:r w:rsidR="00321D99" w:rsidRPr="00A50A16">
        <w:rPr>
          <w:color w:val="000000"/>
          <w:sz w:val="24"/>
          <w:szCs w:val="24"/>
        </w:rPr>
        <w:t>р с ФГБУ</w:t>
      </w:r>
      <w:r w:rsidR="00C969DD" w:rsidRPr="00A50A16">
        <w:rPr>
          <w:color w:val="000000"/>
          <w:sz w:val="24"/>
          <w:szCs w:val="24"/>
        </w:rPr>
        <w:t xml:space="preserve"> «</w:t>
      </w:r>
      <w:r w:rsidR="00321D99" w:rsidRPr="00A50A16">
        <w:rPr>
          <w:color w:val="000000"/>
          <w:sz w:val="24"/>
          <w:szCs w:val="24"/>
        </w:rPr>
        <w:t>АМП</w:t>
      </w:r>
      <w:r w:rsidR="006276B5" w:rsidRPr="00A50A16">
        <w:rPr>
          <w:color w:val="000000"/>
          <w:sz w:val="24"/>
          <w:szCs w:val="24"/>
        </w:rPr>
        <w:t xml:space="preserve"> Каспийского моря</w:t>
      </w:r>
      <w:r w:rsidR="00C969DD" w:rsidRPr="00A50A16">
        <w:rPr>
          <w:color w:val="000000"/>
          <w:sz w:val="24"/>
          <w:szCs w:val="24"/>
        </w:rPr>
        <w:t>»</w:t>
      </w:r>
      <w:r w:rsidR="00B63F3C" w:rsidRPr="00A50A16">
        <w:rPr>
          <w:color w:val="000000"/>
          <w:sz w:val="24"/>
          <w:szCs w:val="24"/>
        </w:rPr>
        <w:t xml:space="preserve"> в соответствии с требованиями з</w:t>
      </w:r>
      <w:r w:rsidRPr="00A50A16">
        <w:rPr>
          <w:color w:val="000000"/>
          <w:sz w:val="24"/>
          <w:szCs w:val="24"/>
        </w:rPr>
        <w:t xml:space="preserve">апроса котировок </w:t>
      </w:r>
      <w:r w:rsidR="00B63F3C" w:rsidRPr="00A50A16">
        <w:rPr>
          <w:color w:val="000000"/>
          <w:sz w:val="24"/>
          <w:szCs w:val="24"/>
        </w:rPr>
        <w:t xml:space="preserve">в электронной форме </w:t>
      </w:r>
      <w:r w:rsidRPr="00A50A16">
        <w:rPr>
          <w:color w:val="000000"/>
          <w:sz w:val="24"/>
          <w:szCs w:val="24"/>
        </w:rPr>
        <w:t>и условиями наших пр</w:t>
      </w:r>
      <w:r w:rsidR="006E2FB8" w:rsidRPr="00A50A16">
        <w:rPr>
          <w:color w:val="000000"/>
          <w:sz w:val="24"/>
          <w:szCs w:val="24"/>
        </w:rPr>
        <w:t>едложений, в срок, указанный в и</w:t>
      </w:r>
      <w:r w:rsidRPr="00A50A16">
        <w:rPr>
          <w:color w:val="000000"/>
          <w:sz w:val="24"/>
          <w:szCs w:val="24"/>
        </w:rPr>
        <w:t>звещении</w:t>
      </w:r>
      <w:r w:rsidR="00E2035B" w:rsidRPr="00A50A16">
        <w:rPr>
          <w:color w:val="000000"/>
          <w:sz w:val="24"/>
          <w:szCs w:val="24"/>
        </w:rPr>
        <w:t xml:space="preserve"> (документации)</w:t>
      </w:r>
      <w:r w:rsidRPr="00A50A16">
        <w:rPr>
          <w:color w:val="000000"/>
          <w:sz w:val="24"/>
          <w:szCs w:val="24"/>
        </w:rPr>
        <w:t xml:space="preserve"> о проведении запроса котировок</w:t>
      </w:r>
      <w:r w:rsidR="00B63F3C" w:rsidRPr="00A50A16">
        <w:rPr>
          <w:color w:val="000000"/>
          <w:sz w:val="24"/>
          <w:szCs w:val="24"/>
        </w:rPr>
        <w:t xml:space="preserve"> в электронной форме</w:t>
      </w:r>
      <w:r w:rsidRPr="00A50A16">
        <w:rPr>
          <w:color w:val="000000"/>
          <w:sz w:val="24"/>
          <w:szCs w:val="24"/>
        </w:rPr>
        <w:t>.</w:t>
      </w:r>
    </w:p>
    <w:p w:rsidR="00E917B7"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В случае</w:t>
      </w:r>
      <w:proofErr w:type="gramStart"/>
      <w:r w:rsidRPr="00A50A16">
        <w:rPr>
          <w:color w:val="000000"/>
          <w:sz w:val="24"/>
          <w:szCs w:val="24"/>
        </w:rPr>
        <w:t>,</w:t>
      </w:r>
      <w:proofErr w:type="gramEnd"/>
      <w:r w:rsidRPr="00A50A16">
        <w:rPr>
          <w:color w:val="000000"/>
          <w:sz w:val="24"/>
          <w:szCs w:val="24"/>
        </w:rPr>
        <w:t xml:space="preserve"> если наши предложения будут лучшими после предложений победителя запроса котировок</w:t>
      </w:r>
      <w:r w:rsidR="00B63F3C" w:rsidRPr="00A50A16">
        <w:rPr>
          <w:color w:val="000000"/>
          <w:sz w:val="24"/>
          <w:szCs w:val="24"/>
        </w:rPr>
        <w:t xml:space="preserve"> в электронной форме</w:t>
      </w:r>
      <w:r w:rsidRPr="00A50A16">
        <w:rPr>
          <w:color w:val="000000"/>
          <w:sz w:val="24"/>
          <w:szCs w:val="24"/>
        </w:rPr>
        <w:t xml:space="preserve">, а победитель запроса котировок </w:t>
      </w:r>
      <w:r w:rsidR="00B63F3C" w:rsidRPr="00A50A16">
        <w:rPr>
          <w:color w:val="000000"/>
          <w:sz w:val="24"/>
          <w:szCs w:val="24"/>
        </w:rPr>
        <w:t xml:space="preserve">в электронной форме </w:t>
      </w:r>
      <w:r w:rsidRPr="00A50A16">
        <w:rPr>
          <w:color w:val="000000"/>
          <w:sz w:val="24"/>
          <w:szCs w:val="24"/>
        </w:rPr>
        <w:t>будет признан уклонившимся от заключения договор</w:t>
      </w:r>
      <w:r w:rsidR="00A1609E" w:rsidRPr="00A50A16">
        <w:rPr>
          <w:color w:val="000000"/>
          <w:sz w:val="24"/>
          <w:szCs w:val="24"/>
        </w:rPr>
        <w:t>а с ФГБУ «АМП</w:t>
      </w:r>
      <w:r w:rsidR="00702A83" w:rsidRPr="00A50A16">
        <w:rPr>
          <w:color w:val="000000"/>
          <w:sz w:val="24"/>
          <w:szCs w:val="24"/>
        </w:rPr>
        <w:t xml:space="preserve"> Каспийского моря</w:t>
      </w:r>
      <w:r w:rsidR="00A1609E" w:rsidRPr="00A50A16">
        <w:rPr>
          <w:color w:val="000000"/>
          <w:sz w:val="24"/>
          <w:szCs w:val="24"/>
        </w:rPr>
        <w:t>»</w:t>
      </w:r>
      <w:r w:rsidRPr="00A50A16">
        <w:rPr>
          <w:color w:val="000000"/>
          <w:sz w:val="24"/>
          <w:szCs w:val="24"/>
        </w:rPr>
        <w:t>, мы обязуемся подписать договор</w:t>
      </w:r>
      <w:r w:rsidR="00B63F3C" w:rsidRPr="00A50A16">
        <w:rPr>
          <w:color w:val="000000"/>
          <w:sz w:val="24"/>
          <w:szCs w:val="24"/>
        </w:rPr>
        <w:t xml:space="preserve"> в соответствии с требованиями з</w:t>
      </w:r>
      <w:r w:rsidRPr="00A50A16">
        <w:rPr>
          <w:color w:val="000000"/>
          <w:sz w:val="24"/>
          <w:szCs w:val="24"/>
        </w:rPr>
        <w:t xml:space="preserve">апроса котировок </w:t>
      </w:r>
      <w:r w:rsidR="00B63F3C" w:rsidRPr="00A50A16">
        <w:rPr>
          <w:color w:val="000000"/>
          <w:sz w:val="24"/>
          <w:szCs w:val="24"/>
        </w:rPr>
        <w:t xml:space="preserve">в электронной форме </w:t>
      </w:r>
      <w:r w:rsidRPr="00A50A16">
        <w:rPr>
          <w:color w:val="000000"/>
          <w:sz w:val="24"/>
          <w:szCs w:val="24"/>
        </w:rPr>
        <w:t>и условиями наших пр</w:t>
      </w:r>
      <w:r w:rsidR="00E20EFA" w:rsidRPr="00A50A16">
        <w:rPr>
          <w:color w:val="000000"/>
          <w:sz w:val="24"/>
          <w:szCs w:val="24"/>
        </w:rPr>
        <w:t>едложений, в срок, указанный в и</w:t>
      </w:r>
      <w:r w:rsidRPr="00A50A16">
        <w:rPr>
          <w:color w:val="000000"/>
          <w:sz w:val="24"/>
          <w:szCs w:val="24"/>
        </w:rPr>
        <w:t>звещении</w:t>
      </w:r>
      <w:r w:rsidR="00E2035B" w:rsidRPr="00A50A16">
        <w:rPr>
          <w:color w:val="000000"/>
          <w:sz w:val="24"/>
          <w:szCs w:val="24"/>
        </w:rPr>
        <w:t xml:space="preserve"> (документации)</w:t>
      </w:r>
      <w:r w:rsidRPr="00A50A16">
        <w:rPr>
          <w:color w:val="000000"/>
          <w:sz w:val="24"/>
          <w:szCs w:val="24"/>
        </w:rPr>
        <w:t xml:space="preserve"> о проведении запроса котировок</w:t>
      </w:r>
      <w:r w:rsidR="00B63F3C" w:rsidRPr="00A50A16">
        <w:rPr>
          <w:color w:val="000000"/>
          <w:sz w:val="24"/>
          <w:szCs w:val="24"/>
        </w:rPr>
        <w:t xml:space="preserve"> в электронной форме</w:t>
      </w:r>
      <w:r w:rsidRPr="00A50A16">
        <w:rPr>
          <w:color w:val="000000"/>
          <w:sz w:val="24"/>
          <w:szCs w:val="24"/>
        </w:rPr>
        <w:t>.</w:t>
      </w:r>
    </w:p>
    <w:p w:rsidR="00334E55"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 xml:space="preserve">В случае присуждения нам права заключить договор в период </w:t>
      </w:r>
      <w:proofErr w:type="gramStart"/>
      <w:r w:rsidRPr="00A50A16">
        <w:rPr>
          <w:color w:val="000000"/>
          <w:sz w:val="24"/>
          <w:szCs w:val="24"/>
        </w:rPr>
        <w:t>с даты получения</w:t>
      </w:r>
      <w:proofErr w:type="gramEnd"/>
      <w:r w:rsidRPr="00A50A16">
        <w:rPr>
          <w:color w:val="000000"/>
          <w:sz w:val="24"/>
          <w:szCs w:val="24"/>
        </w:rPr>
        <w:t xml:space="preserve"> </w:t>
      </w:r>
      <w:r w:rsidR="00204F19" w:rsidRPr="00A50A16">
        <w:rPr>
          <w:color w:val="000000"/>
          <w:sz w:val="24"/>
          <w:szCs w:val="24"/>
        </w:rPr>
        <w:t xml:space="preserve">протокола рассмотрения, </w:t>
      </w:r>
      <w:r w:rsidRPr="00A50A16">
        <w:rPr>
          <w:color w:val="000000"/>
          <w:sz w:val="24"/>
          <w:szCs w:val="24"/>
        </w:rPr>
        <w:t>оценки</w:t>
      </w:r>
      <w:r w:rsidR="00204F19" w:rsidRPr="00A50A16">
        <w:rPr>
          <w:color w:val="000000"/>
          <w:sz w:val="24"/>
          <w:szCs w:val="24"/>
        </w:rPr>
        <w:t xml:space="preserve"> и сопоставления</w:t>
      </w:r>
      <w:r w:rsidRPr="00A50A16">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A50A16">
        <w:rPr>
          <w:color w:val="000000"/>
          <w:sz w:val="24"/>
          <w:szCs w:val="24"/>
        </w:rPr>
        <w:t>ного нами и Заказчиком договора</w:t>
      </w:r>
      <w:r w:rsidRPr="00A50A16">
        <w:rPr>
          <w:color w:val="000000"/>
          <w:sz w:val="24"/>
          <w:szCs w:val="24"/>
        </w:rPr>
        <w:t>.</w:t>
      </w:r>
    </w:p>
    <w:p w:rsidR="00E917B7" w:rsidRPr="00A50A16" w:rsidRDefault="00376BE6" w:rsidP="00A50A16">
      <w:pPr>
        <w:spacing w:before="60" w:after="60" w:line="240" w:lineRule="auto"/>
        <w:ind w:firstLine="709"/>
        <w:contextualSpacing/>
        <w:jc w:val="both"/>
        <w:rPr>
          <w:color w:val="000000"/>
          <w:sz w:val="24"/>
          <w:szCs w:val="24"/>
        </w:rPr>
      </w:pPr>
      <w:r w:rsidRPr="00A50A16">
        <w:rPr>
          <w:color w:val="000000"/>
          <w:sz w:val="24"/>
          <w:szCs w:val="24"/>
        </w:rPr>
        <w:t>К</w:t>
      </w:r>
      <w:r w:rsidR="00E917B7" w:rsidRPr="00A50A16">
        <w:rPr>
          <w:color w:val="000000"/>
          <w:sz w:val="24"/>
          <w:szCs w:val="24"/>
        </w:rPr>
        <w:t>орреспонденцию в наш адрес просим направлять по адресу: _________________________________________________________________________</w:t>
      </w:r>
      <w:r w:rsidR="007636A7" w:rsidRPr="00A50A16">
        <w:rPr>
          <w:color w:val="000000"/>
          <w:sz w:val="24"/>
          <w:szCs w:val="24"/>
        </w:rPr>
        <w:t>_________________________</w:t>
      </w:r>
      <w:r w:rsidR="00192064" w:rsidRPr="00A50A16">
        <w:rPr>
          <w:color w:val="000000"/>
          <w:sz w:val="24"/>
          <w:szCs w:val="24"/>
        </w:rPr>
        <w:t>__________________________________________________________</w:t>
      </w:r>
      <w:r w:rsidR="007636A7" w:rsidRPr="00A50A16">
        <w:rPr>
          <w:color w:val="000000"/>
          <w:sz w:val="24"/>
          <w:szCs w:val="24"/>
        </w:rPr>
        <w:t>_____</w:t>
      </w:r>
      <w:r w:rsidR="00E917B7" w:rsidRPr="00A50A16">
        <w:rPr>
          <w:color w:val="000000"/>
          <w:sz w:val="24"/>
          <w:szCs w:val="24"/>
        </w:rPr>
        <w:t>.</w:t>
      </w:r>
    </w:p>
    <w:p w:rsidR="00376BE6" w:rsidRPr="00A50A16" w:rsidRDefault="00376BE6" w:rsidP="00A50A16">
      <w:pPr>
        <w:spacing w:line="240" w:lineRule="auto"/>
        <w:ind w:left="709"/>
        <w:contextualSpacing/>
        <w:jc w:val="both"/>
        <w:rPr>
          <w:color w:val="000000"/>
          <w:sz w:val="24"/>
          <w:szCs w:val="24"/>
        </w:rPr>
      </w:pPr>
    </w:p>
    <w:p w:rsidR="00E917B7" w:rsidRPr="00A50A16" w:rsidRDefault="00E917B7" w:rsidP="00A50A16">
      <w:pPr>
        <w:spacing w:line="240" w:lineRule="auto"/>
        <w:ind w:firstLine="709"/>
        <w:contextualSpacing/>
        <w:jc w:val="both"/>
        <w:rPr>
          <w:color w:val="000000"/>
          <w:sz w:val="24"/>
          <w:szCs w:val="24"/>
        </w:rPr>
      </w:pPr>
      <w:r w:rsidRPr="00A50A16">
        <w:rPr>
          <w:color w:val="000000"/>
          <w:sz w:val="24"/>
          <w:szCs w:val="24"/>
        </w:rPr>
        <w:t>Контактное лицо ____________________________</w:t>
      </w:r>
      <w:r w:rsidR="003D3F9B" w:rsidRPr="00A50A16">
        <w:rPr>
          <w:color w:val="000000"/>
          <w:sz w:val="24"/>
          <w:szCs w:val="24"/>
        </w:rPr>
        <w:t>___, телефон __________________, факс ______________________, адрес электронной почты _______________.</w:t>
      </w:r>
    </w:p>
    <w:p w:rsidR="00EE6392" w:rsidRPr="00A50A16" w:rsidRDefault="00EE6392" w:rsidP="00A50A16">
      <w:pPr>
        <w:spacing w:line="240" w:lineRule="auto"/>
        <w:contextualSpacing/>
        <w:jc w:val="both"/>
        <w:rPr>
          <w:color w:val="000000"/>
          <w:sz w:val="24"/>
          <w:szCs w:val="24"/>
        </w:rPr>
      </w:pP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Уполномоченный представитель </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участника </w:t>
      </w:r>
      <w:r w:rsidR="00677209" w:rsidRPr="00A50A16">
        <w:rPr>
          <w:color w:val="000000"/>
          <w:sz w:val="24"/>
          <w:szCs w:val="24"/>
        </w:rPr>
        <w:t>з</w:t>
      </w:r>
      <w:r w:rsidR="00192064" w:rsidRPr="00A50A16">
        <w:rPr>
          <w:color w:val="000000"/>
          <w:sz w:val="24"/>
          <w:szCs w:val="24"/>
        </w:rPr>
        <w:t>акупки</w:t>
      </w:r>
      <w:r w:rsidRPr="00A50A16">
        <w:rPr>
          <w:color w:val="000000"/>
          <w:sz w:val="24"/>
          <w:szCs w:val="24"/>
        </w:rPr>
        <w:t xml:space="preserve"> (для юридических лиц)/ </w:t>
      </w:r>
    </w:p>
    <w:p w:rsidR="007636A7" w:rsidRPr="00A50A16" w:rsidRDefault="00E917B7" w:rsidP="00A50A16">
      <w:pPr>
        <w:spacing w:line="240" w:lineRule="auto"/>
        <w:contextualSpacing/>
        <w:jc w:val="both"/>
        <w:rPr>
          <w:color w:val="000000"/>
          <w:sz w:val="24"/>
          <w:szCs w:val="24"/>
        </w:rPr>
      </w:pPr>
      <w:proofErr w:type="gramStart"/>
      <w:r w:rsidRPr="00A50A16">
        <w:rPr>
          <w:color w:val="000000"/>
          <w:sz w:val="24"/>
          <w:szCs w:val="24"/>
        </w:rPr>
        <w:t xml:space="preserve">участник </w:t>
      </w:r>
      <w:r w:rsidR="00677209" w:rsidRPr="00A50A16">
        <w:rPr>
          <w:color w:val="000000"/>
          <w:sz w:val="24"/>
          <w:szCs w:val="24"/>
        </w:rPr>
        <w:t>з</w:t>
      </w:r>
      <w:r w:rsidR="00192064" w:rsidRPr="00A50A16">
        <w:rPr>
          <w:color w:val="000000"/>
          <w:sz w:val="24"/>
          <w:szCs w:val="24"/>
        </w:rPr>
        <w:t xml:space="preserve">акупки </w:t>
      </w:r>
      <w:r w:rsidRPr="00A50A16">
        <w:rPr>
          <w:color w:val="000000"/>
          <w:sz w:val="24"/>
          <w:szCs w:val="24"/>
        </w:rPr>
        <w:t>(для физических лиц</w:t>
      </w:r>
      <w:proofErr w:type="gramEnd"/>
    </w:p>
    <w:p w:rsidR="00E917B7" w:rsidRPr="00A50A16" w:rsidRDefault="007636A7" w:rsidP="00A50A16">
      <w:pPr>
        <w:spacing w:line="240" w:lineRule="auto"/>
        <w:contextualSpacing/>
        <w:jc w:val="both"/>
        <w:rPr>
          <w:color w:val="000000"/>
          <w:sz w:val="24"/>
          <w:szCs w:val="24"/>
        </w:rPr>
      </w:pPr>
      <w:r w:rsidRPr="00A50A16">
        <w:rPr>
          <w:color w:val="000000"/>
          <w:sz w:val="24"/>
          <w:szCs w:val="24"/>
        </w:rPr>
        <w:t>и индивидуальных предпринимателей)</w:t>
      </w:r>
      <w:r w:rsidR="00E917B7" w:rsidRPr="00A50A16">
        <w:rPr>
          <w:color w:val="000000"/>
          <w:sz w:val="24"/>
          <w:szCs w:val="24"/>
        </w:rPr>
        <w:t xml:space="preserve">                ___________________  _____________________</w:t>
      </w:r>
    </w:p>
    <w:p w:rsidR="00E917B7" w:rsidRPr="00A50A16" w:rsidRDefault="00E917B7" w:rsidP="00A50A16">
      <w:pPr>
        <w:spacing w:line="240" w:lineRule="auto"/>
        <w:contextualSpacing/>
        <w:jc w:val="both"/>
        <w:rPr>
          <w:color w:val="000000"/>
          <w:sz w:val="24"/>
          <w:szCs w:val="24"/>
          <w:vertAlign w:val="superscript"/>
        </w:rPr>
      </w:pPr>
      <w:r w:rsidRPr="00A50A16">
        <w:rPr>
          <w:color w:val="000000"/>
          <w:sz w:val="24"/>
          <w:szCs w:val="24"/>
          <w:vertAlign w:val="superscript"/>
        </w:rPr>
        <w:t xml:space="preserve">                                                                                        (</w:t>
      </w:r>
      <w:r w:rsidRPr="00A50A16">
        <w:rPr>
          <w:i/>
          <w:color w:val="FF0000"/>
          <w:sz w:val="24"/>
          <w:szCs w:val="24"/>
          <w:vertAlign w:val="superscript"/>
        </w:rPr>
        <w:t>подпись</w:t>
      </w:r>
      <w:r w:rsidRPr="00A50A16">
        <w:rPr>
          <w:sz w:val="24"/>
          <w:szCs w:val="24"/>
          <w:vertAlign w:val="superscript"/>
        </w:rPr>
        <w:t xml:space="preserve">)  </w:t>
      </w:r>
      <w:r w:rsidR="00E10C74" w:rsidRPr="00A50A16">
        <w:rPr>
          <w:sz w:val="24"/>
          <w:szCs w:val="24"/>
          <w:vertAlign w:val="superscript"/>
        </w:rPr>
        <w:t xml:space="preserve">                  </w:t>
      </w:r>
      <w:r w:rsidRPr="00A50A16">
        <w:rPr>
          <w:sz w:val="24"/>
          <w:szCs w:val="24"/>
          <w:vertAlign w:val="superscript"/>
        </w:rPr>
        <w:t xml:space="preserve"> (</w:t>
      </w:r>
      <w:r w:rsidRPr="00A50A16">
        <w:rPr>
          <w:i/>
          <w:color w:val="FF0000"/>
          <w:sz w:val="24"/>
          <w:szCs w:val="24"/>
          <w:vertAlign w:val="superscript"/>
        </w:rPr>
        <w:t>расшифровка подписи</w:t>
      </w:r>
      <w:r w:rsidRPr="00A50A16">
        <w:rPr>
          <w:sz w:val="24"/>
          <w:szCs w:val="24"/>
          <w:vertAlign w:val="superscript"/>
        </w:rPr>
        <w:t>)</w:t>
      </w:r>
    </w:p>
    <w:p w:rsidR="00C21425" w:rsidRPr="00A50A16" w:rsidRDefault="00E917B7" w:rsidP="00A50A16">
      <w:pPr>
        <w:spacing w:line="240" w:lineRule="auto"/>
        <w:contextualSpacing/>
        <w:jc w:val="both"/>
        <w:rPr>
          <w:color w:val="000000"/>
          <w:sz w:val="24"/>
          <w:szCs w:val="24"/>
        </w:rPr>
      </w:pPr>
      <w:r w:rsidRPr="00A50A16">
        <w:rPr>
          <w:i/>
          <w:iCs/>
          <w:color w:val="000000"/>
          <w:sz w:val="24"/>
          <w:szCs w:val="24"/>
        </w:rPr>
        <w:t xml:space="preserve">         </w:t>
      </w:r>
      <w:r w:rsidRPr="00A50A16">
        <w:rPr>
          <w:color w:val="000000"/>
          <w:sz w:val="24"/>
          <w:szCs w:val="24"/>
        </w:rPr>
        <w:t>М.П.</w:t>
      </w:r>
      <w:r w:rsidR="00236373" w:rsidRPr="00A50A16">
        <w:rPr>
          <w:color w:val="000000"/>
          <w:sz w:val="24"/>
          <w:szCs w:val="24"/>
        </w:rPr>
        <w:t xml:space="preserve"> (</w:t>
      </w:r>
      <w:r w:rsidR="00236373" w:rsidRPr="00A50A16">
        <w:rPr>
          <w:i/>
          <w:color w:val="000000"/>
          <w:sz w:val="24"/>
          <w:szCs w:val="24"/>
        </w:rPr>
        <w:t>при наличии</w:t>
      </w:r>
      <w:r w:rsidR="00236373" w:rsidRPr="00A50A16">
        <w:rPr>
          <w:color w:val="000000"/>
          <w:sz w:val="24"/>
          <w:szCs w:val="24"/>
        </w:rPr>
        <w:t>)</w:t>
      </w:r>
    </w:p>
    <w:p w:rsidR="00DB61E9" w:rsidRPr="00A50A16" w:rsidRDefault="004B1709" w:rsidP="00A50A16">
      <w:pPr>
        <w:spacing w:line="240" w:lineRule="auto"/>
        <w:ind w:left="5387"/>
        <w:contextualSpacing/>
        <w:jc w:val="both"/>
        <w:rPr>
          <w:color w:val="000000"/>
          <w:sz w:val="24"/>
          <w:szCs w:val="24"/>
        </w:rPr>
      </w:pPr>
      <w:r w:rsidRPr="00A50A16">
        <w:rPr>
          <w:color w:val="000000"/>
          <w:sz w:val="24"/>
          <w:szCs w:val="24"/>
        </w:rPr>
        <w:t xml:space="preserve">                                      </w:t>
      </w:r>
    </w:p>
    <w:p w:rsidR="00DB61E9" w:rsidRPr="00A50A16" w:rsidRDefault="00DB61E9" w:rsidP="00A50A16">
      <w:pPr>
        <w:spacing w:line="240" w:lineRule="auto"/>
        <w:ind w:left="5387"/>
        <w:contextualSpacing/>
        <w:jc w:val="right"/>
        <w:rPr>
          <w:color w:val="000000"/>
          <w:sz w:val="24"/>
          <w:szCs w:val="24"/>
        </w:rPr>
      </w:pPr>
      <w:r w:rsidRPr="00A50A16">
        <w:rPr>
          <w:color w:val="000000"/>
          <w:sz w:val="24"/>
          <w:szCs w:val="24"/>
        </w:rPr>
        <w:lastRenderedPageBreak/>
        <w:t>Приложение № 1</w:t>
      </w:r>
    </w:p>
    <w:p w:rsidR="004B1709" w:rsidRPr="00A50A16" w:rsidRDefault="004B1709" w:rsidP="00A50A16">
      <w:pPr>
        <w:spacing w:line="240" w:lineRule="auto"/>
        <w:ind w:left="5387"/>
        <w:contextualSpacing/>
        <w:jc w:val="right"/>
        <w:rPr>
          <w:b/>
          <w:bCs/>
          <w:sz w:val="24"/>
          <w:szCs w:val="24"/>
        </w:rPr>
      </w:pPr>
      <w:r w:rsidRPr="00A50A16">
        <w:rPr>
          <w:color w:val="000000"/>
          <w:sz w:val="24"/>
          <w:szCs w:val="24"/>
        </w:rPr>
        <w:t>к Котировочной заявке</w:t>
      </w:r>
    </w:p>
    <w:p w:rsidR="004B1709" w:rsidRPr="00A50A16" w:rsidRDefault="004B1709" w:rsidP="00A50A16">
      <w:pPr>
        <w:spacing w:line="240" w:lineRule="auto"/>
        <w:ind w:left="5387"/>
        <w:contextualSpacing/>
        <w:jc w:val="both"/>
        <w:rPr>
          <w:b/>
          <w:bCs/>
          <w:sz w:val="24"/>
          <w:szCs w:val="24"/>
        </w:rPr>
      </w:pPr>
    </w:p>
    <w:p w:rsidR="004B1709" w:rsidRPr="00A50A16" w:rsidRDefault="004B1709" w:rsidP="00A50A16">
      <w:pPr>
        <w:spacing w:line="240" w:lineRule="auto"/>
        <w:ind w:left="5387"/>
        <w:contextualSpacing/>
        <w:jc w:val="both"/>
        <w:rPr>
          <w:b/>
          <w:bCs/>
          <w:sz w:val="24"/>
          <w:szCs w:val="24"/>
        </w:rPr>
      </w:pPr>
    </w:p>
    <w:p w:rsidR="00D32BC2" w:rsidRPr="00A50A16" w:rsidRDefault="005C6B38" w:rsidP="00A50A16">
      <w:pPr>
        <w:pStyle w:val="17"/>
        <w:tabs>
          <w:tab w:val="left" w:pos="900"/>
        </w:tabs>
        <w:spacing w:before="60" w:after="60"/>
        <w:ind w:left="0"/>
        <w:contextualSpacing/>
        <w:jc w:val="both"/>
        <w:rPr>
          <w:rFonts w:ascii="Times New Roman" w:hAnsi="Times New Roman" w:cs="Times New Roman"/>
          <w:b/>
          <w:sz w:val="24"/>
          <w:szCs w:val="24"/>
          <w:lang w:eastAsia="ru-RU"/>
        </w:rPr>
      </w:pPr>
      <w:r w:rsidRPr="00A50A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A50A16">
        <w:rPr>
          <w:rFonts w:ascii="Times New Roman" w:hAnsi="Times New Roman" w:cs="Times New Roman"/>
          <w:b/>
          <w:sz w:val="24"/>
          <w:szCs w:val="24"/>
          <w:lang w:eastAsia="ru-RU"/>
        </w:rPr>
        <w:t>ч</w:t>
      </w:r>
      <w:r w:rsidR="00CF11DA" w:rsidRPr="00A50A16">
        <w:rPr>
          <w:rFonts w:ascii="Times New Roman" w:hAnsi="Times New Roman" w:cs="Times New Roman"/>
          <w:b/>
          <w:sz w:val="24"/>
          <w:szCs w:val="24"/>
          <w:lang w:eastAsia="ru-RU"/>
        </w:rPr>
        <w:t>ест</w:t>
      </w:r>
      <w:r w:rsidR="00CA3F71" w:rsidRPr="00A50A16">
        <w:rPr>
          <w:rFonts w:ascii="Times New Roman" w:hAnsi="Times New Roman" w:cs="Times New Roman"/>
          <w:b/>
          <w:sz w:val="24"/>
          <w:szCs w:val="24"/>
          <w:lang w:eastAsia="ru-RU"/>
        </w:rPr>
        <w:t>венных характеристиках работ</w:t>
      </w:r>
      <w:r w:rsidRPr="00A50A16">
        <w:rPr>
          <w:rFonts w:ascii="Times New Roman" w:hAnsi="Times New Roman" w:cs="Times New Roman"/>
          <w:b/>
          <w:sz w:val="24"/>
          <w:szCs w:val="24"/>
          <w:lang w:eastAsia="ru-RU"/>
        </w:rPr>
        <w:t xml:space="preserve"> и иные предложения об условиях исполнения договора</w:t>
      </w:r>
      <w:r w:rsidR="007B7E6C" w:rsidRPr="00A50A16">
        <w:rPr>
          <w:rFonts w:ascii="Times New Roman" w:hAnsi="Times New Roman" w:cs="Times New Roman"/>
          <w:b/>
          <w:sz w:val="24"/>
          <w:szCs w:val="24"/>
          <w:lang w:eastAsia="ru-RU"/>
        </w:rPr>
        <w:t xml:space="preserve">. </w:t>
      </w:r>
    </w:p>
    <w:p w:rsidR="00A96000" w:rsidRPr="00A50A16" w:rsidRDefault="007B2487" w:rsidP="00A50A16">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A50A16">
        <w:rPr>
          <w:rFonts w:ascii="Times New Roman" w:hAnsi="Times New Roman" w:cs="Times New Roman"/>
          <w:i/>
          <w:color w:val="FF0000"/>
          <w:sz w:val="24"/>
          <w:szCs w:val="24"/>
          <w:lang w:eastAsia="ru-RU"/>
        </w:rPr>
        <w:t xml:space="preserve"> </w:t>
      </w:r>
      <w:r w:rsidR="00954DAA" w:rsidRPr="00A50A16">
        <w:rPr>
          <w:rFonts w:ascii="Times New Roman" w:hAnsi="Times New Roman" w:cs="Times New Roman"/>
          <w:i/>
          <w:color w:val="FF0000"/>
          <w:sz w:val="24"/>
          <w:szCs w:val="24"/>
          <w:lang w:eastAsia="ru-RU"/>
        </w:rPr>
        <w:t>(Заполняется у</w:t>
      </w:r>
      <w:r w:rsidR="0002641B" w:rsidRPr="00A50A16">
        <w:rPr>
          <w:rFonts w:ascii="Times New Roman" w:hAnsi="Times New Roman" w:cs="Times New Roman"/>
          <w:i/>
          <w:color w:val="FF0000"/>
          <w:sz w:val="24"/>
          <w:szCs w:val="24"/>
          <w:lang w:eastAsia="ru-RU"/>
        </w:rPr>
        <w:t>частником</w:t>
      </w:r>
      <w:r w:rsidR="00CF39E8" w:rsidRPr="00A50A16">
        <w:rPr>
          <w:rFonts w:ascii="Times New Roman" w:hAnsi="Times New Roman" w:cs="Times New Roman"/>
          <w:i/>
          <w:color w:val="FF0000"/>
          <w:sz w:val="24"/>
          <w:szCs w:val="24"/>
          <w:lang w:eastAsia="ru-RU"/>
        </w:rPr>
        <w:t xml:space="preserve"> в соответствии с </w:t>
      </w:r>
      <w:r w:rsidR="00CF39E8" w:rsidRPr="00A50A16">
        <w:rPr>
          <w:rFonts w:ascii="Times New Roman" w:hAnsi="Times New Roman" w:cs="Times New Roman"/>
          <w:b/>
          <w:i/>
          <w:color w:val="FF0000"/>
          <w:sz w:val="24"/>
          <w:szCs w:val="24"/>
          <w:lang w:eastAsia="ru-RU"/>
        </w:rPr>
        <w:t>Техническим зад</w:t>
      </w:r>
      <w:r w:rsidR="004120AD" w:rsidRPr="00A50A16">
        <w:rPr>
          <w:rFonts w:ascii="Times New Roman" w:hAnsi="Times New Roman" w:cs="Times New Roman"/>
          <w:b/>
          <w:i/>
          <w:color w:val="FF0000"/>
          <w:sz w:val="24"/>
          <w:szCs w:val="24"/>
          <w:lang w:eastAsia="ru-RU"/>
        </w:rPr>
        <w:t>анием</w:t>
      </w:r>
      <w:r w:rsidR="0092236C" w:rsidRPr="00A50A16">
        <w:rPr>
          <w:rFonts w:ascii="Times New Roman" w:hAnsi="Times New Roman" w:cs="Times New Roman"/>
          <w:b/>
          <w:i/>
          <w:color w:val="FF0000"/>
          <w:sz w:val="24"/>
          <w:szCs w:val="24"/>
          <w:lang w:eastAsia="ru-RU"/>
        </w:rPr>
        <w:t xml:space="preserve"> (Приложение № 4 к документации)</w:t>
      </w:r>
      <w:r w:rsidR="004120AD" w:rsidRPr="00A50A16">
        <w:rPr>
          <w:rFonts w:ascii="Times New Roman" w:hAnsi="Times New Roman" w:cs="Times New Roman"/>
          <w:i/>
          <w:color w:val="FF0000"/>
          <w:sz w:val="24"/>
          <w:szCs w:val="24"/>
          <w:lang w:eastAsia="ru-RU"/>
        </w:rPr>
        <w:t xml:space="preserve"> и требованиями настоящей д</w:t>
      </w:r>
      <w:r w:rsidR="00CF39E8" w:rsidRPr="00A50A16">
        <w:rPr>
          <w:rFonts w:ascii="Times New Roman" w:hAnsi="Times New Roman" w:cs="Times New Roman"/>
          <w:i/>
          <w:color w:val="FF0000"/>
          <w:sz w:val="24"/>
          <w:szCs w:val="24"/>
          <w:lang w:eastAsia="ru-RU"/>
        </w:rPr>
        <w:t>окументации</w:t>
      </w:r>
      <w:r w:rsidR="00075A42" w:rsidRPr="00A50A16">
        <w:rPr>
          <w:rFonts w:ascii="Times New Roman" w:hAnsi="Times New Roman" w:cs="Times New Roman"/>
          <w:i/>
          <w:color w:val="FF0000"/>
          <w:sz w:val="24"/>
          <w:szCs w:val="24"/>
          <w:lang w:eastAsia="ru-RU"/>
        </w:rPr>
        <w:t xml:space="preserve"> (</w:t>
      </w:r>
      <w:r w:rsidR="00075A42" w:rsidRPr="00A50A16">
        <w:rPr>
          <w:rFonts w:ascii="Times New Roman" w:hAnsi="Times New Roman" w:cs="Times New Roman"/>
          <w:b/>
          <w:i/>
          <w:color w:val="FF0000"/>
          <w:sz w:val="24"/>
          <w:szCs w:val="24"/>
          <w:lang w:eastAsia="ru-RU"/>
        </w:rPr>
        <w:t>раздел 15 документации</w:t>
      </w:r>
      <w:r w:rsidR="00075A42" w:rsidRPr="00A50A16">
        <w:rPr>
          <w:rFonts w:ascii="Times New Roman" w:hAnsi="Times New Roman" w:cs="Times New Roman"/>
          <w:i/>
          <w:color w:val="FF0000"/>
          <w:sz w:val="24"/>
          <w:szCs w:val="24"/>
          <w:lang w:eastAsia="ru-RU"/>
        </w:rPr>
        <w:t>)</w:t>
      </w:r>
      <w:r w:rsidR="00CF39E8" w:rsidRPr="00A50A16">
        <w:rPr>
          <w:rFonts w:ascii="Times New Roman" w:hAnsi="Times New Roman" w:cs="Times New Roman"/>
          <w:i/>
          <w:color w:val="FF0000"/>
          <w:sz w:val="24"/>
          <w:szCs w:val="24"/>
          <w:lang w:eastAsia="ru-RU"/>
        </w:rPr>
        <w:t>)</w:t>
      </w:r>
    </w:p>
    <w:p w:rsidR="00F428CB" w:rsidRPr="00A50A16" w:rsidRDefault="00F428CB" w:rsidP="00A50A16">
      <w:pPr>
        <w:spacing w:before="60" w:after="60" w:line="240" w:lineRule="auto"/>
        <w:contextualSpacing/>
        <w:jc w:val="both"/>
        <w:outlineLvl w:val="0"/>
        <w:rPr>
          <w:b/>
          <w:sz w:val="24"/>
          <w:szCs w:val="24"/>
        </w:rPr>
      </w:pPr>
    </w:p>
    <w:p w:rsidR="00F428CB" w:rsidRPr="00A50A16" w:rsidRDefault="00F428CB" w:rsidP="00A50A16">
      <w:pPr>
        <w:spacing w:line="240" w:lineRule="auto"/>
        <w:contextualSpacing/>
        <w:jc w:val="both"/>
        <w:rPr>
          <w:b/>
          <w:sz w:val="24"/>
          <w:szCs w:val="24"/>
        </w:rPr>
      </w:pPr>
    </w:p>
    <w:p w:rsidR="004B1709" w:rsidRPr="00A50A16" w:rsidRDefault="004B1709" w:rsidP="00A50A16">
      <w:pPr>
        <w:spacing w:line="240" w:lineRule="auto"/>
        <w:contextualSpacing/>
        <w:jc w:val="center"/>
        <w:rPr>
          <w:b/>
          <w:bCs/>
          <w:sz w:val="24"/>
          <w:szCs w:val="24"/>
        </w:rPr>
      </w:pPr>
    </w:p>
    <w:p w:rsidR="004B1709" w:rsidRPr="00A50A16" w:rsidRDefault="004B1709"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4B1709" w:rsidRPr="00A50A16" w:rsidRDefault="004B1709" w:rsidP="00A50A16">
      <w:pPr>
        <w:spacing w:line="240" w:lineRule="auto"/>
        <w:ind w:left="5387"/>
        <w:contextualSpacing/>
        <w:jc w:val="both"/>
        <w:rPr>
          <w:b/>
          <w:bCs/>
          <w:sz w:val="24"/>
          <w:szCs w:val="24"/>
        </w:rPr>
      </w:pPr>
    </w:p>
    <w:p w:rsidR="00B002BE" w:rsidRPr="00A50A16" w:rsidRDefault="00B002BE" w:rsidP="00A50A16">
      <w:pPr>
        <w:spacing w:line="240" w:lineRule="auto"/>
        <w:contextualSpacing/>
        <w:jc w:val="both"/>
        <w:rPr>
          <w:color w:val="000000"/>
          <w:sz w:val="24"/>
          <w:szCs w:val="24"/>
        </w:rPr>
      </w:pPr>
      <w:r w:rsidRPr="00A50A16">
        <w:rPr>
          <w:color w:val="000000"/>
          <w:sz w:val="24"/>
          <w:szCs w:val="24"/>
        </w:rPr>
        <w:t xml:space="preserve">Уполномоченный представитель </w:t>
      </w:r>
    </w:p>
    <w:p w:rsidR="00B002BE" w:rsidRPr="00A50A16" w:rsidRDefault="00B002BE" w:rsidP="00A50A16">
      <w:pPr>
        <w:spacing w:line="240" w:lineRule="auto"/>
        <w:contextualSpacing/>
        <w:jc w:val="both"/>
        <w:rPr>
          <w:color w:val="000000"/>
          <w:sz w:val="24"/>
          <w:szCs w:val="24"/>
        </w:rPr>
      </w:pPr>
      <w:r w:rsidRPr="00A50A16">
        <w:rPr>
          <w:color w:val="000000"/>
          <w:sz w:val="24"/>
          <w:szCs w:val="24"/>
        </w:rPr>
        <w:t xml:space="preserve">участника закупки (для юридических лиц)/ </w:t>
      </w:r>
    </w:p>
    <w:p w:rsidR="00B002BE" w:rsidRPr="00A50A16" w:rsidRDefault="00B002BE" w:rsidP="00A50A16">
      <w:pPr>
        <w:spacing w:line="240" w:lineRule="auto"/>
        <w:contextualSpacing/>
        <w:jc w:val="both"/>
        <w:rPr>
          <w:color w:val="000000"/>
          <w:sz w:val="24"/>
          <w:szCs w:val="24"/>
        </w:rPr>
      </w:pPr>
      <w:proofErr w:type="gramStart"/>
      <w:r w:rsidRPr="00A50A16">
        <w:rPr>
          <w:color w:val="000000"/>
          <w:sz w:val="24"/>
          <w:szCs w:val="24"/>
        </w:rPr>
        <w:t>участник закупки (для физических лиц</w:t>
      </w:r>
      <w:proofErr w:type="gramEnd"/>
    </w:p>
    <w:p w:rsidR="00B002BE" w:rsidRPr="00A50A16" w:rsidRDefault="00B002BE" w:rsidP="00A50A16">
      <w:pPr>
        <w:spacing w:line="240" w:lineRule="auto"/>
        <w:contextualSpacing/>
        <w:jc w:val="both"/>
        <w:rPr>
          <w:color w:val="000000"/>
          <w:sz w:val="24"/>
          <w:szCs w:val="24"/>
        </w:rPr>
      </w:pPr>
      <w:r w:rsidRPr="00A50A16">
        <w:rPr>
          <w:color w:val="000000"/>
          <w:sz w:val="24"/>
          <w:szCs w:val="24"/>
        </w:rPr>
        <w:t>и индивидуальных предпринимателей)                ___________________  _____________________</w:t>
      </w:r>
    </w:p>
    <w:p w:rsidR="00B002BE" w:rsidRPr="00A50A16" w:rsidRDefault="00B002BE" w:rsidP="00A50A16">
      <w:pPr>
        <w:spacing w:line="240" w:lineRule="auto"/>
        <w:contextualSpacing/>
        <w:jc w:val="both"/>
        <w:rPr>
          <w:color w:val="000000"/>
          <w:sz w:val="24"/>
          <w:szCs w:val="24"/>
          <w:vertAlign w:val="superscript"/>
        </w:rPr>
      </w:pPr>
      <w:r w:rsidRPr="00A50A16">
        <w:rPr>
          <w:color w:val="000000"/>
          <w:sz w:val="24"/>
          <w:szCs w:val="24"/>
          <w:vertAlign w:val="superscript"/>
        </w:rPr>
        <w:t xml:space="preserve">                                                                                         (</w:t>
      </w:r>
      <w:r w:rsidRPr="00A50A16">
        <w:rPr>
          <w:i/>
          <w:color w:val="FF0000"/>
          <w:sz w:val="24"/>
          <w:szCs w:val="24"/>
          <w:vertAlign w:val="superscript"/>
        </w:rPr>
        <w:t>подпись</w:t>
      </w:r>
      <w:r w:rsidRPr="00A50A16">
        <w:rPr>
          <w:sz w:val="24"/>
          <w:szCs w:val="24"/>
          <w:vertAlign w:val="superscript"/>
        </w:rPr>
        <w:t>)                     (</w:t>
      </w:r>
      <w:r w:rsidRPr="00A50A16">
        <w:rPr>
          <w:i/>
          <w:color w:val="FF0000"/>
          <w:sz w:val="24"/>
          <w:szCs w:val="24"/>
          <w:vertAlign w:val="superscript"/>
        </w:rPr>
        <w:t>расшифровка подписи</w:t>
      </w:r>
      <w:r w:rsidRPr="00A50A16">
        <w:rPr>
          <w:sz w:val="24"/>
          <w:szCs w:val="24"/>
          <w:vertAlign w:val="superscript"/>
        </w:rPr>
        <w:t>)</w:t>
      </w:r>
    </w:p>
    <w:p w:rsidR="00B002BE" w:rsidRPr="00A50A16" w:rsidRDefault="00B002BE" w:rsidP="00A50A16">
      <w:pPr>
        <w:spacing w:line="240" w:lineRule="auto"/>
        <w:contextualSpacing/>
        <w:jc w:val="both"/>
        <w:rPr>
          <w:color w:val="000000"/>
          <w:sz w:val="24"/>
          <w:szCs w:val="24"/>
        </w:rPr>
      </w:pPr>
      <w:r w:rsidRPr="00A50A16">
        <w:rPr>
          <w:i/>
          <w:iCs/>
          <w:color w:val="000000"/>
          <w:sz w:val="24"/>
          <w:szCs w:val="24"/>
        </w:rPr>
        <w:t xml:space="preserve">         </w:t>
      </w:r>
      <w:r w:rsidRPr="00A50A16">
        <w:rPr>
          <w:color w:val="000000"/>
          <w:sz w:val="24"/>
          <w:szCs w:val="24"/>
        </w:rPr>
        <w:t>М.П. (</w:t>
      </w:r>
      <w:r w:rsidRPr="00A50A16">
        <w:rPr>
          <w:i/>
          <w:color w:val="000000"/>
          <w:sz w:val="24"/>
          <w:szCs w:val="24"/>
        </w:rPr>
        <w:t>при наличии</w:t>
      </w:r>
      <w:r w:rsidRPr="00A50A16">
        <w:rPr>
          <w:color w:val="000000"/>
          <w:sz w:val="24"/>
          <w:szCs w:val="24"/>
        </w:rPr>
        <w:t>)</w:t>
      </w:r>
    </w:p>
    <w:p w:rsidR="002535F9" w:rsidRPr="00A50A16" w:rsidRDefault="002535F9" w:rsidP="00A50A16">
      <w:pPr>
        <w:spacing w:line="240" w:lineRule="auto"/>
        <w:ind w:left="5387"/>
        <w:contextualSpacing/>
        <w:jc w:val="both"/>
        <w:rPr>
          <w:b/>
          <w:bCs/>
          <w:sz w:val="24"/>
          <w:szCs w:val="24"/>
        </w:rPr>
      </w:pPr>
    </w:p>
    <w:p w:rsidR="002535F9" w:rsidRPr="00A50A16" w:rsidRDefault="002535F9" w:rsidP="00A50A16">
      <w:pPr>
        <w:spacing w:line="240" w:lineRule="auto"/>
        <w:ind w:left="5387"/>
        <w:contextualSpacing/>
        <w:jc w:val="both"/>
        <w:rPr>
          <w:b/>
          <w:bCs/>
          <w:sz w:val="24"/>
          <w:szCs w:val="24"/>
        </w:rPr>
      </w:pPr>
    </w:p>
    <w:p w:rsidR="002535F9" w:rsidRPr="00A50A16" w:rsidRDefault="002535F9" w:rsidP="00A50A16">
      <w:pPr>
        <w:spacing w:line="240" w:lineRule="auto"/>
        <w:ind w:left="5387"/>
        <w:contextualSpacing/>
        <w:jc w:val="both"/>
        <w:rPr>
          <w:b/>
          <w:bCs/>
          <w:sz w:val="24"/>
          <w:szCs w:val="24"/>
        </w:rPr>
      </w:pPr>
    </w:p>
    <w:p w:rsidR="00A42C68" w:rsidRPr="00A50A16" w:rsidRDefault="007E4F99" w:rsidP="00A50A16">
      <w:pPr>
        <w:spacing w:line="240" w:lineRule="auto"/>
        <w:ind w:left="5387"/>
        <w:contextualSpacing/>
        <w:jc w:val="both"/>
        <w:rPr>
          <w:b/>
          <w:bCs/>
          <w:sz w:val="24"/>
          <w:szCs w:val="24"/>
        </w:rPr>
      </w:pPr>
      <w:r w:rsidRPr="00A50A16">
        <w:rPr>
          <w:b/>
          <w:bCs/>
          <w:sz w:val="24"/>
          <w:szCs w:val="24"/>
        </w:rPr>
        <w:t>Приложение № 2</w:t>
      </w:r>
    </w:p>
    <w:p w:rsidR="00A42C68" w:rsidRPr="00A50A16" w:rsidRDefault="00F8734D" w:rsidP="00A50A16">
      <w:pPr>
        <w:spacing w:line="240" w:lineRule="auto"/>
        <w:ind w:left="5387"/>
        <w:contextualSpacing/>
        <w:jc w:val="both"/>
        <w:rPr>
          <w:bCs/>
          <w:sz w:val="24"/>
          <w:szCs w:val="24"/>
        </w:rPr>
      </w:pPr>
      <w:r w:rsidRPr="00A50A16">
        <w:rPr>
          <w:bCs/>
          <w:sz w:val="24"/>
          <w:szCs w:val="24"/>
        </w:rPr>
        <w:t>к д</w:t>
      </w:r>
      <w:r w:rsidR="00602C08" w:rsidRPr="00A50A16">
        <w:rPr>
          <w:bCs/>
          <w:sz w:val="24"/>
          <w:szCs w:val="24"/>
        </w:rPr>
        <w:t>окументации</w:t>
      </w:r>
      <w:r w:rsidR="00A42C68" w:rsidRPr="00A50A16">
        <w:rPr>
          <w:bCs/>
          <w:sz w:val="24"/>
          <w:szCs w:val="24"/>
        </w:rPr>
        <w:t xml:space="preserve"> от “</w:t>
      </w:r>
      <w:r w:rsidR="00670FCD" w:rsidRPr="00A50A16">
        <w:rPr>
          <w:bCs/>
          <w:sz w:val="24"/>
          <w:szCs w:val="24"/>
        </w:rPr>
        <w:t>__</w:t>
      </w:r>
      <w:r w:rsidR="00F001BF" w:rsidRPr="00A50A16">
        <w:rPr>
          <w:bCs/>
          <w:sz w:val="24"/>
          <w:szCs w:val="24"/>
        </w:rPr>
        <w:t xml:space="preserve">“ </w:t>
      </w:r>
      <w:r w:rsidR="00D85195" w:rsidRPr="00A50A16">
        <w:rPr>
          <w:bCs/>
          <w:sz w:val="24"/>
          <w:szCs w:val="24"/>
        </w:rPr>
        <w:t>_______ 2019</w:t>
      </w:r>
      <w:r w:rsidR="00A42C68" w:rsidRPr="00A50A16">
        <w:rPr>
          <w:bCs/>
          <w:sz w:val="24"/>
          <w:szCs w:val="24"/>
        </w:rPr>
        <w:t xml:space="preserve"> г.</w:t>
      </w:r>
    </w:p>
    <w:p w:rsidR="00A657D1" w:rsidRPr="00A50A16" w:rsidRDefault="00A657D1" w:rsidP="00A50A16">
      <w:pPr>
        <w:spacing w:line="240" w:lineRule="auto"/>
        <w:ind w:left="709"/>
        <w:contextualSpacing/>
        <w:jc w:val="center"/>
        <w:rPr>
          <w:rFonts w:eastAsia="Calibri"/>
          <w:b/>
          <w:sz w:val="24"/>
          <w:szCs w:val="24"/>
        </w:rPr>
      </w:pPr>
    </w:p>
    <w:p w:rsidR="00A657D1" w:rsidRPr="00A50A16" w:rsidRDefault="00A657D1" w:rsidP="00A50A16">
      <w:pPr>
        <w:spacing w:line="240" w:lineRule="auto"/>
        <w:ind w:left="709"/>
        <w:contextualSpacing/>
        <w:jc w:val="center"/>
        <w:rPr>
          <w:rFonts w:eastAsia="Calibri"/>
          <w:b/>
          <w:sz w:val="24"/>
          <w:szCs w:val="24"/>
        </w:rPr>
      </w:pPr>
    </w:p>
    <w:p w:rsidR="00876A98" w:rsidRPr="00A50A16" w:rsidRDefault="00876A98" w:rsidP="00A50A16">
      <w:pPr>
        <w:spacing w:line="240" w:lineRule="auto"/>
        <w:ind w:left="709"/>
        <w:contextualSpacing/>
        <w:jc w:val="center"/>
        <w:rPr>
          <w:rFonts w:eastAsia="Calibri"/>
          <w:b/>
          <w:sz w:val="24"/>
          <w:szCs w:val="24"/>
        </w:rPr>
      </w:pPr>
      <w:r w:rsidRPr="00A50A16">
        <w:rPr>
          <w:rFonts w:eastAsia="Calibri"/>
          <w:b/>
          <w:sz w:val="24"/>
          <w:szCs w:val="24"/>
        </w:rPr>
        <w:t>АНКЕТА</w:t>
      </w:r>
    </w:p>
    <w:p w:rsidR="00876A98" w:rsidRPr="00A50A16" w:rsidRDefault="00876A98" w:rsidP="00A50A16">
      <w:pPr>
        <w:spacing w:line="240" w:lineRule="auto"/>
        <w:ind w:left="709"/>
        <w:contextualSpacing/>
        <w:jc w:val="center"/>
        <w:rPr>
          <w:rFonts w:eastAsia="Calibri"/>
          <w:sz w:val="24"/>
          <w:szCs w:val="24"/>
        </w:rPr>
      </w:pPr>
      <w:r w:rsidRPr="00A50A16">
        <w:rPr>
          <w:rFonts w:eastAsia="Calibri"/>
          <w:sz w:val="24"/>
          <w:szCs w:val="24"/>
        </w:rPr>
        <w:t>участника закупки</w:t>
      </w:r>
    </w:p>
    <w:p w:rsidR="00876A98" w:rsidRPr="00A50A16" w:rsidRDefault="00876A98" w:rsidP="00A50A16">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widowControl/>
              <w:spacing w:line="240" w:lineRule="auto"/>
              <w:contextualSpacing/>
              <w:jc w:val="both"/>
              <w:rPr>
                <w:rFonts w:eastAsia="Calibri"/>
                <w:sz w:val="24"/>
                <w:szCs w:val="24"/>
              </w:rPr>
            </w:pPr>
            <w:r w:rsidRPr="00A50A16">
              <w:rPr>
                <w:rFonts w:eastAsia="Calibri"/>
                <w:sz w:val="24"/>
                <w:szCs w:val="24"/>
              </w:rPr>
              <w:t xml:space="preserve">1. Полное </w:t>
            </w:r>
            <w:r w:rsidRPr="00A50A16">
              <w:rPr>
                <w:rFonts w:eastAsia="Calibri"/>
                <w:bCs/>
                <w:sz w:val="24"/>
                <w:szCs w:val="24"/>
              </w:rPr>
              <w:t xml:space="preserve">и сокращенное </w:t>
            </w:r>
            <w:r w:rsidRPr="00A50A16">
              <w:rPr>
                <w:rFonts w:eastAsia="Calibri"/>
                <w:sz w:val="24"/>
                <w:szCs w:val="24"/>
              </w:rPr>
              <w:t>наименования организац</w:t>
            </w:r>
            <w:proofErr w:type="gramStart"/>
            <w:r w:rsidRPr="00A50A16">
              <w:rPr>
                <w:rFonts w:eastAsia="Calibri"/>
                <w:sz w:val="24"/>
                <w:szCs w:val="24"/>
              </w:rPr>
              <w:t>ии и ее</w:t>
            </w:r>
            <w:proofErr w:type="gramEnd"/>
            <w:r w:rsidRPr="00A50A16">
              <w:rPr>
                <w:rFonts w:eastAsia="Calibri"/>
                <w:sz w:val="24"/>
                <w:szCs w:val="24"/>
              </w:rPr>
              <w:t xml:space="preserve"> организационно-правовая форма:</w:t>
            </w:r>
          </w:p>
          <w:p w:rsidR="00876A98" w:rsidRPr="00A50A16" w:rsidRDefault="00876A98" w:rsidP="00A50A16">
            <w:pPr>
              <w:spacing w:line="240" w:lineRule="auto"/>
              <w:contextualSpacing/>
              <w:jc w:val="both"/>
              <w:rPr>
                <w:rFonts w:eastAsia="Calibri"/>
                <w:i/>
                <w:sz w:val="24"/>
                <w:szCs w:val="24"/>
              </w:rPr>
            </w:pPr>
            <w:r w:rsidRPr="00A50A16">
              <w:rPr>
                <w:rFonts w:eastAsia="Calibri"/>
                <w:i/>
                <w:sz w:val="24"/>
                <w:szCs w:val="24"/>
              </w:rPr>
              <w:t>(</w:t>
            </w:r>
            <w:r w:rsidRPr="00A50A16">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2</w:t>
            </w:r>
            <w:r w:rsidR="00876A98" w:rsidRPr="00A50A16">
              <w:rPr>
                <w:rFonts w:eastAsia="Calibri"/>
                <w:sz w:val="24"/>
                <w:szCs w:val="24"/>
              </w:rPr>
              <w:t>. Регистрационные данные:</w:t>
            </w:r>
          </w:p>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2</w:t>
            </w:r>
            <w:r w:rsidR="00876A98" w:rsidRPr="00A50A16">
              <w:rPr>
                <w:rFonts w:eastAsia="Calibri"/>
                <w:sz w:val="24"/>
                <w:szCs w:val="24"/>
              </w:rPr>
              <w:t>.1. Дата, место и орган регистрации (</w:t>
            </w:r>
            <w:r w:rsidR="00876A98" w:rsidRPr="00A50A16">
              <w:rPr>
                <w:rFonts w:eastAsia="Calibri"/>
                <w:i/>
                <w:sz w:val="24"/>
                <w:szCs w:val="24"/>
              </w:rPr>
              <w:t>на основании Свидетельства о государственной регистрации)</w:t>
            </w:r>
          </w:p>
          <w:p w:rsidR="00876A98" w:rsidRPr="00A50A16" w:rsidRDefault="002D420D" w:rsidP="00A50A16">
            <w:pPr>
              <w:spacing w:line="240" w:lineRule="auto"/>
              <w:contextualSpacing/>
              <w:jc w:val="both"/>
              <w:rPr>
                <w:rFonts w:eastAsia="Calibri"/>
                <w:bCs/>
                <w:i/>
                <w:sz w:val="24"/>
                <w:szCs w:val="24"/>
              </w:rPr>
            </w:pPr>
            <w:r w:rsidRPr="00A50A16">
              <w:rPr>
                <w:rFonts w:eastAsia="Calibri"/>
                <w:sz w:val="24"/>
                <w:szCs w:val="24"/>
              </w:rPr>
              <w:t>2</w:t>
            </w:r>
            <w:r w:rsidR="00876A98" w:rsidRPr="00A50A16">
              <w:rPr>
                <w:rFonts w:eastAsia="Calibri"/>
                <w:sz w:val="24"/>
                <w:szCs w:val="24"/>
              </w:rPr>
              <w:t>.2. Уч</w:t>
            </w:r>
            <w:r w:rsidR="00E53C7D" w:rsidRPr="00A50A16">
              <w:rPr>
                <w:rFonts w:eastAsia="Calibri"/>
                <w:sz w:val="24"/>
                <w:szCs w:val="24"/>
              </w:rPr>
              <w:t xml:space="preserve">астники юридического лица </w:t>
            </w:r>
            <w:r w:rsidR="00876A98" w:rsidRPr="00A50A16">
              <w:rPr>
                <w:rFonts w:eastAsia="Calibri"/>
                <w:i/>
                <w:sz w:val="24"/>
                <w:szCs w:val="24"/>
              </w:rPr>
              <w:t xml:space="preserve">(наименование и организационно-правовая форма всех </w:t>
            </w:r>
            <w:r w:rsidR="00E53C7D" w:rsidRPr="00A50A16">
              <w:rPr>
                <w:rFonts w:eastAsia="Calibri"/>
                <w:i/>
                <w:sz w:val="24"/>
                <w:szCs w:val="24"/>
              </w:rPr>
              <w:t>участников</w:t>
            </w:r>
            <w:r w:rsidR="00876A98" w:rsidRPr="00A50A16">
              <w:rPr>
                <w:rFonts w:eastAsia="Calibri"/>
                <w:i/>
                <w:sz w:val="24"/>
                <w:szCs w:val="24"/>
              </w:rPr>
              <w:t>, чья доля в уставном капитале превышает 10%)</w:t>
            </w:r>
            <w:r w:rsidR="00876A98" w:rsidRPr="00A50A16">
              <w:rPr>
                <w:rFonts w:eastAsia="Calibri"/>
                <w:sz w:val="24"/>
                <w:szCs w:val="24"/>
              </w:rPr>
              <w:t xml:space="preserve"> и доля их участия </w:t>
            </w:r>
            <w:r w:rsidR="00876A98" w:rsidRPr="00A50A16">
              <w:rPr>
                <w:rFonts w:eastAsia="Calibri"/>
                <w:i/>
                <w:sz w:val="24"/>
                <w:szCs w:val="24"/>
              </w:rPr>
              <w:t>(для акционерных обществ – на основании выписки из Реестра акционеров) (</w:t>
            </w:r>
            <w:r w:rsidR="00876A98" w:rsidRPr="00A50A16">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A50A16" w:rsidRDefault="002D420D" w:rsidP="00A50A16">
            <w:pPr>
              <w:spacing w:line="240" w:lineRule="auto"/>
              <w:contextualSpacing/>
              <w:jc w:val="both"/>
              <w:rPr>
                <w:rFonts w:eastAsia="Calibri"/>
                <w:bCs/>
                <w:sz w:val="24"/>
                <w:szCs w:val="24"/>
              </w:rPr>
            </w:pPr>
            <w:r w:rsidRPr="00A50A16">
              <w:rPr>
                <w:rFonts w:eastAsia="Calibri"/>
                <w:bCs/>
                <w:sz w:val="24"/>
                <w:szCs w:val="24"/>
              </w:rPr>
              <w:t>2.3. Основной государственный регистрационный номер</w:t>
            </w:r>
          </w:p>
          <w:p w:rsidR="002D420D" w:rsidRPr="00A50A16" w:rsidRDefault="002D420D" w:rsidP="00A50A16">
            <w:pPr>
              <w:spacing w:line="240" w:lineRule="auto"/>
              <w:contextualSpacing/>
              <w:jc w:val="both"/>
              <w:rPr>
                <w:rFonts w:eastAsia="Calibri"/>
                <w:sz w:val="24"/>
                <w:szCs w:val="24"/>
              </w:rPr>
            </w:pPr>
            <w:r w:rsidRPr="00A50A16">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3</w:t>
            </w:r>
            <w:r w:rsidR="00876A98" w:rsidRPr="00A50A16">
              <w:rPr>
                <w:rFonts w:eastAsia="Calibri"/>
                <w:sz w:val="24"/>
                <w:szCs w:val="24"/>
              </w:rPr>
              <w:t xml:space="preserve">. Юридический адрес участника </w:t>
            </w:r>
            <w:r w:rsidRPr="00A50A16">
              <w:rPr>
                <w:rFonts w:eastAsia="Calibri"/>
                <w:sz w:val="24"/>
                <w:szCs w:val="24"/>
              </w:rPr>
              <w:t>закупки</w:t>
            </w:r>
            <w:r w:rsidR="00876A98" w:rsidRPr="00A50A1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4</w:t>
            </w:r>
            <w:r w:rsidR="00876A98" w:rsidRPr="00A50A16">
              <w:rPr>
                <w:rFonts w:eastAsia="Calibri"/>
                <w:sz w:val="24"/>
                <w:szCs w:val="24"/>
              </w:rPr>
              <w:t xml:space="preserve">. Почтовый адрес участника </w:t>
            </w:r>
            <w:r w:rsidRPr="00A50A16">
              <w:rPr>
                <w:rFonts w:eastAsia="Calibri"/>
                <w:sz w:val="24"/>
                <w:szCs w:val="24"/>
              </w:rPr>
              <w:t>закупки</w:t>
            </w:r>
            <w:r w:rsidR="00876A98" w:rsidRPr="00A50A1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p w:rsidR="00876A98" w:rsidRPr="00A50A16" w:rsidRDefault="00876A98" w:rsidP="00A50A16">
            <w:pPr>
              <w:spacing w:line="240" w:lineRule="auto"/>
              <w:contextualSpacing/>
              <w:jc w:val="both"/>
              <w:rPr>
                <w:rFonts w:eastAsia="Calibri"/>
                <w:b/>
                <w:sz w:val="24"/>
                <w:szCs w:val="24"/>
              </w:rPr>
            </w:pPr>
          </w:p>
        </w:tc>
      </w:tr>
    </w:tbl>
    <w:p w:rsidR="00876A98" w:rsidRPr="00A50A16" w:rsidRDefault="00876A98" w:rsidP="00A50A16">
      <w:pPr>
        <w:spacing w:line="240" w:lineRule="auto"/>
        <w:contextualSpacing/>
        <w:jc w:val="both"/>
        <w:rPr>
          <w:rFonts w:eastAsia="Calibri"/>
          <w:b/>
          <w:sz w:val="24"/>
          <w:szCs w:val="24"/>
        </w:rPr>
      </w:pPr>
    </w:p>
    <w:p w:rsidR="00876A98" w:rsidRPr="00A50A16" w:rsidRDefault="00876A98" w:rsidP="00A50A16">
      <w:pPr>
        <w:spacing w:line="240" w:lineRule="auto"/>
        <w:contextualSpacing/>
        <w:jc w:val="both"/>
        <w:rPr>
          <w:rFonts w:eastAsia="Calibri"/>
          <w:sz w:val="24"/>
          <w:szCs w:val="24"/>
        </w:rPr>
      </w:pPr>
      <w:r w:rsidRPr="00A50A16">
        <w:rPr>
          <w:rFonts w:eastAsia="Calibri"/>
          <w:sz w:val="24"/>
          <w:szCs w:val="24"/>
        </w:rPr>
        <w:t>Мы, нижеподписавшиеся, заверяем правильность всех данных, указанных в анкете.</w:t>
      </w:r>
    </w:p>
    <w:p w:rsidR="00322EE7" w:rsidRPr="00A50A16" w:rsidRDefault="00322EE7" w:rsidP="00A50A16">
      <w:pPr>
        <w:spacing w:line="240" w:lineRule="auto"/>
        <w:contextualSpacing/>
        <w:jc w:val="both"/>
        <w:rPr>
          <w:rFonts w:eastAsia="Calibri"/>
          <w:sz w:val="24"/>
          <w:szCs w:val="24"/>
        </w:rPr>
      </w:pPr>
    </w:p>
    <w:p w:rsidR="00876A98" w:rsidRPr="00A50A16" w:rsidRDefault="00876A98" w:rsidP="00A50A16">
      <w:pPr>
        <w:spacing w:line="240" w:lineRule="auto"/>
        <w:contextualSpacing/>
        <w:jc w:val="both"/>
        <w:rPr>
          <w:rFonts w:eastAsia="Calibri"/>
          <w:sz w:val="24"/>
          <w:szCs w:val="24"/>
        </w:rPr>
      </w:pPr>
    </w:p>
    <w:p w:rsidR="00322EE7" w:rsidRPr="00A50A16" w:rsidRDefault="00322EE7" w:rsidP="00A50A16">
      <w:pPr>
        <w:spacing w:line="240" w:lineRule="auto"/>
        <w:contextualSpacing/>
        <w:jc w:val="both"/>
        <w:rPr>
          <w:rFonts w:eastAsia="Calibri"/>
          <w:i/>
          <w:sz w:val="24"/>
          <w:szCs w:val="24"/>
        </w:rPr>
      </w:pPr>
      <w:r w:rsidRPr="00A50A16">
        <w:rPr>
          <w:rFonts w:eastAsia="Calibri"/>
          <w:b/>
          <w:sz w:val="24"/>
          <w:szCs w:val="24"/>
        </w:rPr>
        <w:t>Руководитель организации</w:t>
      </w:r>
      <w:r w:rsidRPr="00A50A16">
        <w:rPr>
          <w:rFonts w:eastAsia="Calibri"/>
          <w:b/>
          <w:sz w:val="24"/>
          <w:szCs w:val="24"/>
        </w:rPr>
        <w:tab/>
      </w:r>
      <w:r w:rsidRPr="00A50A16">
        <w:rPr>
          <w:rFonts w:eastAsia="Calibri"/>
          <w:sz w:val="24"/>
          <w:szCs w:val="24"/>
        </w:rPr>
        <w:t>____________________</w:t>
      </w:r>
      <w:r w:rsidRPr="00A50A16">
        <w:rPr>
          <w:rFonts w:eastAsia="Calibri"/>
          <w:sz w:val="24"/>
          <w:szCs w:val="24"/>
        </w:rPr>
        <w:tab/>
      </w:r>
      <w:r w:rsidRPr="00A50A16">
        <w:rPr>
          <w:rFonts w:eastAsia="Calibri"/>
          <w:i/>
          <w:sz w:val="24"/>
          <w:szCs w:val="24"/>
        </w:rPr>
        <w:t>(</w:t>
      </w:r>
      <w:r w:rsidRPr="00A50A16">
        <w:rPr>
          <w:rFonts w:eastAsia="Calibri"/>
          <w:i/>
          <w:color w:val="FF0000"/>
          <w:sz w:val="24"/>
          <w:szCs w:val="24"/>
        </w:rPr>
        <w:t>расшифровка подписи</w:t>
      </w:r>
      <w:r w:rsidRPr="00A50A16">
        <w:rPr>
          <w:rFonts w:eastAsia="Calibri"/>
          <w:i/>
          <w:sz w:val="24"/>
          <w:szCs w:val="24"/>
        </w:rPr>
        <w:t>)</w:t>
      </w:r>
    </w:p>
    <w:p w:rsidR="00322EE7" w:rsidRPr="00A50A16" w:rsidRDefault="00322EE7" w:rsidP="00A50A16">
      <w:pPr>
        <w:spacing w:line="240" w:lineRule="auto"/>
        <w:ind w:left="3540" w:firstLine="708"/>
        <w:contextualSpacing/>
        <w:jc w:val="both"/>
        <w:rPr>
          <w:rFonts w:eastAsia="Calibri"/>
          <w:i/>
          <w:sz w:val="24"/>
          <w:szCs w:val="24"/>
          <w:vertAlign w:val="superscript"/>
        </w:rPr>
      </w:pPr>
      <w:r w:rsidRPr="00A50A16">
        <w:rPr>
          <w:rFonts w:eastAsia="Calibri"/>
          <w:i/>
          <w:sz w:val="24"/>
          <w:szCs w:val="24"/>
          <w:vertAlign w:val="superscript"/>
        </w:rPr>
        <w:t>(</w:t>
      </w:r>
      <w:r w:rsidRPr="00A50A16">
        <w:rPr>
          <w:rFonts w:eastAsia="Calibri"/>
          <w:i/>
          <w:color w:val="FF0000"/>
          <w:sz w:val="24"/>
          <w:szCs w:val="24"/>
          <w:vertAlign w:val="superscript"/>
        </w:rPr>
        <w:t>подпись</w:t>
      </w:r>
      <w:r w:rsidRPr="00A50A16">
        <w:rPr>
          <w:rFonts w:eastAsia="Calibri"/>
          <w:i/>
          <w:sz w:val="24"/>
          <w:szCs w:val="24"/>
          <w:vertAlign w:val="superscript"/>
        </w:rPr>
        <w:t>)</w:t>
      </w:r>
    </w:p>
    <w:p w:rsidR="00322EE7" w:rsidRPr="00A50A16" w:rsidRDefault="00322EE7" w:rsidP="00A50A16">
      <w:pPr>
        <w:spacing w:line="240" w:lineRule="auto"/>
        <w:contextualSpacing/>
        <w:jc w:val="both"/>
        <w:rPr>
          <w:rFonts w:eastAsia="Calibri"/>
          <w:sz w:val="24"/>
          <w:szCs w:val="24"/>
        </w:rPr>
      </w:pPr>
      <w:r w:rsidRPr="00A50A16">
        <w:rPr>
          <w:rFonts w:eastAsia="Calibri"/>
          <w:b/>
          <w:sz w:val="24"/>
          <w:szCs w:val="24"/>
        </w:rPr>
        <w:t>Главный бухгалтер</w:t>
      </w:r>
      <w:r w:rsidRPr="00A50A16">
        <w:rPr>
          <w:rFonts w:eastAsia="Calibri"/>
          <w:b/>
          <w:sz w:val="24"/>
          <w:szCs w:val="24"/>
        </w:rPr>
        <w:tab/>
      </w:r>
      <w:r w:rsidRPr="00A50A16">
        <w:rPr>
          <w:rFonts w:eastAsia="Calibri"/>
          <w:b/>
          <w:sz w:val="24"/>
          <w:szCs w:val="24"/>
        </w:rPr>
        <w:tab/>
      </w:r>
      <w:r w:rsidRPr="00A50A16">
        <w:rPr>
          <w:rFonts w:eastAsia="Calibri"/>
          <w:sz w:val="24"/>
          <w:szCs w:val="24"/>
        </w:rPr>
        <w:t>____________________</w:t>
      </w:r>
      <w:r w:rsidRPr="00A50A16">
        <w:rPr>
          <w:rFonts w:eastAsia="Calibri"/>
          <w:sz w:val="24"/>
          <w:szCs w:val="24"/>
        </w:rPr>
        <w:tab/>
      </w:r>
      <w:r w:rsidRPr="00A50A16">
        <w:rPr>
          <w:rFonts w:eastAsia="Calibri"/>
          <w:i/>
          <w:sz w:val="24"/>
          <w:szCs w:val="24"/>
        </w:rPr>
        <w:t>(</w:t>
      </w:r>
      <w:r w:rsidRPr="00A50A16">
        <w:rPr>
          <w:rFonts w:eastAsia="Calibri"/>
          <w:i/>
          <w:color w:val="FF0000"/>
          <w:sz w:val="24"/>
          <w:szCs w:val="24"/>
        </w:rPr>
        <w:t>расшифровка подписи</w:t>
      </w:r>
      <w:r w:rsidRPr="00A50A16">
        <w:rPr>
          <w:rFonts w:eastAsia="Calibri"/>
          <w:i/>
          <w:sz w:val="24"/>
          <w:szCs w:val="24"/>
        </w:rPr>
        <w:t>)</w:t>
      </w:r>
    </w:p>
    <w:p w:rsidR="00322EE7" w:rsidRPr="00A50A16" w:rsidRDefault="00322EE7" w:rsidP="00A50A16">
      <w:pPr>
        <w:spacing w:line="240" w:lineRule="auto"/>
        <w:ind w:left="3540" w:firstLine="708"/>
        <w:contextualSpacing/>
        <w:jc w:val="both"/>
        <w:rPr>
          <w:rFonts w:eastAsia="Calibri"/>
          <w:i/>
          <w:sz w:val="24"/>
          <w:szCs w:val="24"/>
          <w:vertAlign w:val="superscript"/>
        </w:rPr>
      </w:pPr>
      <w:r w:rsidRPr="00A50A16">
        <w:rPr>
          <w:rFonts w:eastAsia="Calibri"/>
          <w:i/>
          <w:sz w:val="24"/>
          <w:szCs w:val="24"/>
          <w:vertAlign w:val="superscript"/>
        </w:rPr>
        <w:t>(</w:t>
      </w:r>
      <w:r w:rsidRPr="00A50A16">
        <w:rPr>
          <w:rFonts w:eastAsia="Calibri"/>
          <w:i/>
          <w:color w:val="FF0000"/>
          <w:sz w:val="24"/>
          <w:szCs w:val="24"/>
          <w:vertAlign w:val="superscript"/>
        </w:rPr>
        <w:t>подпись</w:t>
      </w:r>
      <w:r w:rsidRPr="00A50A16">
        <w:rPr>
          <w:rFonts w:eastAsia="Calibri"/>
          <w:i/>
          <w:sz w:val="24"/>
          <w:szCs w:val="24"/>
          <w:vertAlign w:val="superscript"/>
        </w:rPr>
        <w:t>)</w:t>
      </w:r>
    </w:p>
    <w:p w:rsidR="002D420D" w:rsidRPr="00A50A16" w:rsidRDefault="002D420D" w:rsidP="00A50A16">
      <w:pPr>
        <w:spacing w:line="240" w:lineRule="auto"/>
        <w:contextualSpacing/>
        <w:jc w:val="both"/>
        <w:rPr>
          <w:rFonts w:eastAsia="Calibri"/>
          <w:sz w:val="24"/>
          <w:szCs w:val="24"/>
        </w:rPr>
      </w:pPr>
    </w:p>
    <w:p w:rsidR="00876A98" w:rsidRPr="00A50A16" w:rsidRDefault="00876A98" w:rsidP="00A50A16">
      <w:pPr>
        <w:widowControl/>
        <w:spacing w:line="240" w:lineRule="auto"/>
        <w:contextualSpacing/>
        <w:jc w:val="both"/>
        <w:rPr>
          <w:b/>
          <w:bCs/>
          <w:sz w:val="24"/>
          <w:szCs w:val="24"/>
        </w:rPr>
      </w:pPr>
      <w:r w:rsidRPr="00A50A16">
        <w:rPr>
          <w:b/>
          <w:bCs/>
          <w:sz w:val="24"/>
          <w:szCs w:val="24"/>
        </w:rPr>
        <w:br w:type="page"/>
      </w:r>
    </w:p>
    <w:p w:rsidR="00AB6296" w:rsidRPr="00A50A16" w:rsidRDefault="00AB6296" w:rsidP="00A50A16">
      <w:pPr>
        <w:spacing w:line="240" w:lineRule="auto"/>
        <w:ind w:firstLine="5387"/>
        <w:contextualSpacing/>
        <w:rPr>
          <w:b/>
          <w:bCs/>
          <w:sz w:val="24"/>
          <w:szCs w:val="24"/>
        </w:rPr>
      </w:pPr>
      <w:r w:rsidRPr="00A50A16">
        <w:rPr>
          <w:b/>
          <w:bCs/>
          <w:sz w:val="24"/>
          <w:szCs w:val="24"/>
        </w:rPr>
        <w:lastRenderedPageBreak/>
        <w:t>Приложение № 3</w:t>
      </w:r>
    </w:p>
    <w:p w:rsidR="00AB6296" w:rsidRPr="00A50A16" w:rsidRDefault="00BD6E4C" w:rsidP="00A50A16">
      <w:pPr>
        <w:spacing w:line="240" w:lineRule="auto"/>
        <w:ind w:firstLine="5387"/>
        <w:contextualSpacing/>
        <w:rPr>
          <w:bCs/>
          <w:sz w:val="24"/>
          <w:szCs w:val="24"/>
        </w:rPr>
      </w:pPr>
      <w:r w:rsidRPr="00A50A16">
        <w:rPr>
          <w:bCs/>
          <w:sz w:val="24"/>
          <w:szCs w:val="24"/>
        </w:rPr>
        <w:t>к д</w:t>
      </w:r>
      <w:r w:rsidR="008004C6" w:rsidRPr="00A50A16">
        <w:rPr>
          <w:bCs/>
          <w:sz w:val="24"/>
          <w:szCs w:val="24"/>
        </w:rPr>
        <w:t>окументации</w:t>
      </w:r>
      <w:r w:rsidR="00FA72F1" w:rsidRPr="00A50A16">
        <w:rPr>
          <w:bCs/>
          <w:sz w:val="24"/>
          <w:szCs w:val="24"/>
        </w:rPr>
        <w:t xml:space="preserve"> от “__“ ________ 2019</w:t>
      </w:r>
      <w:r w:rsidR="00AB6296" w:rsidRPr="00A50A16">
        <w:rPr>
          <w:bCs/>
          <w:sz w:val="24"/>
          <w:szCs w:val="24"/>
        </w:rPr>
        <w:t xml:space="preserve"> г.</w:t>
      </w:r>
    </w:p>
    <w:p w:rsidR="00074C1B" w:rsidRPr="00A50A16" w:rsidRDefault="00074C1B" w:rsidP="00A50A16">
      <w:pPr>
        <w:spacing w:line="240" w:lineRule="auto"/>
        <w:ind w:firstLine="5387"/>
        <w:contextualSpacing/>
        <w:rPr>
          <w:bCs/>
          <w:sz w:val="24"/>
          <w:szCs w:val="24"/>
        </w:rPr>
      </w:pPr>
    </w:p>
    <w:p w:rsidR="001A0704" w:rsidRPr="00A50A16" w:rsidRDefault="00424642" w:rsidP="00A50A16">
      <w:pPr>
        <w:spacing w:line="240" w:lineRule="auto"/>
        <w:contextualSpacing/>
        <w:jc w:val="center"/>
        <w:rPr>
          <w:b/>
          <w:bCs/>
          <w:sz w:val="24"/>
          <w:szCs w:val="24"/>
        </w:rPr>
      </w:pPr>
      <w:r w:rsidRPr="00A50A16">
        <w:rPr>
          <w:b/>
          <w:bCs/>
          <w:sz w:val="24"/>
          <w:szCs w:val="24"/>
        </w:rPr>
        <w:t>ПРОЕКТ ДОГОВОРА</w:t>
      </w:r>
    </w:p>
    <w:p w:rsidR="0022299B" w:rsidRDefault="0022299B" w:rsidP="00A50A16">
      <w:pPr>
        <w:spacing w:line="240" w:lineRule="auto"/>
        <w:contextualSpacing/>
        <w:jc w:val="center"/>
        <w:rPr>
          <w:b/>
          <w:sz w:val="24"/>
          <w:szCs w:val="24"/>
        </w:rPr>
      </w:pPr>
    </w:p>
    <w:p w:rsidR="00553C2B" w:rsidRPr="00A50A16" w:rsidRDefault="00553C2B" w:rsidP="00A50A16">
      <w:pPr>
        <w:spacing w:line="240" w:lineRule="auto"/>
        <w:contextualSpacing/>
        <w:jc w:val="center"/>
        <w:rPr>
          <w:b/>
          <w:sz w:val="24"/>
          <w:szCs w:val="24"/>
        </w:rPr>
      </w:pPr>
      <w:r w:rsidRPr="00A50A16">
        <w:rPr>
          <w:b/>
          <w:sz w:val="24"/>
          <w:szCs w:val="24"/>
        </w:rPr>
        <w:t>Договор № _________</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rPr>
          <w:sz w:val="24"/>
          <w:szCs w:val="24"/>
        </w:rPr>
      </w:pPr>
      <w:r w:rsidRPr="00A50A16">
        <w:rPr>
          <w:sz w:val="24"/>
          <w:szCs w:val="24"/>
        </w:rPr>
        <w:t xml:space="preserve">г. Астрахань                      </w:t>
      </w:r>
      <w:r w:rsidRPr="00A50A16">
        <w:rPr>
          <w:sz w:val="24"/>
          <w:szCs w:val="24"/>
        </w:rPr>
        <w:tab/>
      </w:r>
      <w:r w:rsidRPr="00A50A16">
        <w:rPr>
          <w:sz w:val="24"/>
          <w:szCs w:val="24"/>
        </w:rPr>
        <w:tab/>
        <w:t xml:space="preserve"> </w:t>
      </w:r>
      <w:r w:rsidRPr="00A50A16">
        <w:rPr>
          <w:sz w:val="24"/>
          <w:szCs w:val="24"/>
        </w:rPr>
        <w:tab/>
        <w:t xml:space="preserve">         </w:t>
      </w:r>
      <w:r w:rsidRPr="00A50A16">
        <w:rPr>
          <w:sz w:val="24"/>
          <w:szCs w:val="24"/>
        </w:rPr>
        <w:tab/>
        <w:t xml:space="preserve">                                     «___» _________ 2019 года</w:t>
      </w:r>
    </w:p>
    <w:p w:rsidR="00553C2B" w:rsidRPr="00A50A16" w:rsidRDefault="00553C2B" w:rsidP="00A50A16">
      <w:pPr>
        <w:spacing w:line="240" w:lineRule="auto"/>
        <w:contextualSpacing/>
        <w:rPr>
          <w:b/>
          <w:sz w:val="24"/>
          <w:szCs w:val="24"/>
        </w:rPr>
      </w:pPr>
      <w:bookmarkStart w:id="6" w:name="_Toc331497762"/>
      <w:bookmarkStart w:id="7" w:name="_Toc328490089"/>
      <w:bookmarkStart w:id="8" w:name="_Toc322000424"/>
    </w:p>
    <w:p w:rsidR="00553C2B" w:rsidRPr="00A50A16" w:rsidRDefault="00553C2B" w:rsidP="00A50A16">
      <w:pPr>
        <w:spacing w:line="240" w:lineRule="auto"/>
        <w:contextualSpacing/>
        <w:rPr>
          <w:b/>
          <w:sz w:val="24"/>
          <w:szCs w:val="24"/>
        </w:rPr>
      </w:pPr>
    </w:p>
    <w:p w:rsidR="00553C2B" w:rsidRPr="00A50A16" w:rsidRDefault="00553C2B" w:rsidP="00A50A16">
      <w:pPr>
        <w:spacing w:before="60" w:after="60" w:line="240" w:lineRule="auto"/>
        <w:ind w:firstLine="709"/>
        <w:contextualSpacing/>
        <w:rPr>
          <w:sz w:val="24"/>
          <w:szCs w:val="24"/>
        </w:rPr>
      </w:pPr>
      <w:r w:rsidRPr="00A50A16">
        <w:rPr>
          <w:b/>
          <w:sz w:val="24"/>
          <w:szCs w:val="24"/>
        </w:rPr>
        <w:t>Федеральное государственное бюджетное учреждение «Администрация морских портов Каспийского моря»</w:t>
      </w:r>
      <w:r w:rsidRPr="00A50A16">
        <w:rPr>
          <w:sz w:val="24"/>
          <w:szCs w:val="24"/>
        </w:rPr>
        <w:t xml:space="preserve"> (сокращенное наименование - ФГБУ «АМП Каспийского моря»), именуемое в дальнейшем «Заказчик», в лице  </w:t>
      </w:r>
      <w:r w:rsidRPr="00A50A16">
        <w:rPr>
          <w:i/>
          <w:sz w:val="24"/>
          <w:szCs w:val="24"/>
          <w:u w:val="single"/>
        </w:rPr>
        <w:t>наименование должности и ФИО</w:t>
      </w:r>
      <w:r w:rsidRPr="00A50A16">
        <w:rPr>
          <w:sz w:val="24"/>
          <w:szCs w:val="24"/>
        </w:rPr>
        <w:t xml:space="preserve">, действующего на основании </w:t>
      </w:r>
      <w:r w:rsidRPr="00A50A16">
        <w:rPr>
          <w:i/>
          <w:sz w:val="24"/>
          <w:szCs w:val="24"/>
          <w:u w:val="single"/>
        </w:rPr>
        <w:t>Устава, доверенности и проч.</w:t>
      </w:r>
      <w:r w:rsidRPr="00A50A16">
        <w:rPr>
          <w:sz w:val="24"/>
          <w:szCs w:val="24"/>
        </w:rPr>
        <w:t>, с одной стороны, и</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w:t>
      </w:r>
      <w:r w:rsidRPr="00A50A16">
        <w:rPr>
          <w:b/>
          <w:i/>
          <w:sz w:val="24"/>
          <w:szCs w:val="24"/>
        </w:rPr>
        <w:t xml:space="preserve"> (в случае, если контрагентом является юридическое лицо):</w:t>
      </w:r>
    </w:p>
    <w:p w:rsidR="00553C2B" w:rsidRPr="00A50A16" w:rsidRDefault="00553C2B" w:rsidP="00A50A16">
      <w:pPr>
        <w:spacing w:before="60" w:after="60" w:line="240" w:lineRule="auto"/>
        <w:ind w:firstLine="709"/>
        <w:contextualSpacing/>
        <w:rPr>
          <w:sz w:val="24"/>
          <w:szCs w:val="24"/>
        </w:rPr>
      </w:pPr>
      <w:r w:rsidRPr="00A50A16">
        <w:rPr>
          <w:i/>
          <w:sz w:val="24"/>
          <w:szCs w:val="24"/>
          <w:u w:val="single"/>
        </w:rPr>
        <w:t>полное наименование</w:t>
      </w:r>
      <w:r w:rsidRPr="00A50A16">
        <w:rPr>
          <w:b/>
          <w:sz w:val="24"/>
          <w:szCs w:val="24"/>
        </w:rPr>
        <w:t xml:space="preserve"> </w:t>
      </w:r>
      <w:r w:rsidRPr="00A50A16">
        <w:rPr>
          <w:sz w:val="24"/>
          <w:szCs w:val="24"/>
        </w:rPr>
        <w:t>(</w:t>
      </w:r>
      <w:r w:rsidRPr="00A50A16">
        <w:rPr>
          <w:i/>
          <w:sz w:val="24"/>
          <w:szCs w:val="24"/>
          <w:u w:val="single"/>
        </w:rPr>
        <w:t>сокращенное наименование</w:t>
      </w:r>
      <w:r w:rsidRPr="00A50A16">
        <w:rPr>
          <w:sz w:val="24"/>
          <w:szCs w:val="24"/>
        </w:rPr>
        <w:t xml:space="preserve">), именуемое в дальнейшем «Исполнитель», в лице </w:t>
      </w:r>
      <w:r w:rsidRPr="00A50A16">
        <w:rPr>
          <w:i/>
          <w:sz w:val="24"/>
          <w:szCs w:val="24"/>
          <w:u w:val="single"/>
        </w:rPr>
        <w:t>наименование должности и ФИО</w:t>
      </w:r>
      <w:r w:rsidRPr="00A50A16">
        <w:rPr>
          <w:sz w:val="24"/>
          <w:szCs w:val="24"/>
        </w:rPr>
        <w:t xml:space="preserve">, действующего на основании </w:t>
      </w:r>
      <w:r w:rsidRPr="00A50A16">
        <w:rPr>
          <w:i/>
          <w:sz w:val="24"/>
          <w:szCs w:val="24"/>
          <w:u w:val="single"/>
        </w:rPr>
        <w:t>Устава, доверенности и проч.</w:t>
      </w:r>
      <w:r w:rsidRPr="00A50A16">
        <w:rPr>
          <w:sz w:val="24"/>
          <w:szCs w:val="24"/>
        </w:rPr>
        <w:t>, с другой стороны, далее именуемые Стороны,</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II</w:t>
      </w:r>
      <w:r w:rsidRPr="00A50A16">
        <w:rPr>
          <w:b/>
          <w:i/>
          <w:sz w:val="24"/>
          <w:szCs w:val="24"/>
        </w:rPr>
        <w:t xml:space="preserve"> (в случае, если контрагентом является индивидуальный предприниматель):</w:t>
      </w:r>
    </w:p>
    <w:p w:rsidR="00553C2B" w:rsidRPr="00A50A16" w:rsidRDefault="00553C2B" w:rsidP="00A50A16">
      <w:pPr>
        <w:spacing w:before="60" w:after="60" w:line="240" w:lineRule="auto"/>
        <w:ind w:firstLine="709"/>
        <w:contextualSpacing/>
        <w:rPr>
          <w:sz w:val="24"/>
          <w:szCs w:val="24"/>
        </w:rPr>
      </w:pPr>
      <w:r w:rsidRPr="00A50A16">
        <w:rPr>
          <w:i/>
          <w:sz w:val="24"/>
          <w:szCs w:val="24"/>
        </w:rPr>
        <w:t>Индивидуальный предприниматель</w:t>
      </w:r>
      <w:r w:rsidRPr="00A50A16">
        <w:rPr>
          <w:sz w:val="24"/>
          <w:szCs w:val="24"/>
        </w:rPr>
        <w:t xml:space="preserve"> </w:t>
      </w:r>
      <w:r w:rsidRPr="00A50A16">
        <w:rPr>
          <w:i/>
          <w:sz w:val="24"/>
          <w:szCs w:val="24"/>
          <w:u w:val="single"/>
        </w:rPr>
        <w:t>ФИО</w:t>
      </w:r>
      <w:r w:rsidRPr="00A50A16">
        <w:rPr>
          <w:sz w:val="24"/>
          <w:szCs w:val="24"/>
        </w:rPr>
        <w:t xml:space="preserve">, именуемый в дальнейшем «Исполнитель», действующий на основании </w:t>
      </w:r>
      <w:r w:rsidRPr="00A50A1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50A16">
        <w:rPr>
          <w:i/>
          <w:sz w:val="24"/>
          <w:szCs w:val="24"/>
          <w:u w:val="single"/>
        </w:rPr>
        <w:t xml:space="preserve">                    ,</w:t>
      </w:r>
      <w:proofErr w:type="gramEnd"/>
      <w:r w:rsidRPr="00A50A16">
        <w:rPr>
          <w:i/>
          <w:sz w:val="24"/>
          <w:szCs w:val="24"/>
          <w:u w:val="single"/>
        </w:rPr>
        <w:t xml:space="preserve"> ОГРНИП                    </w:t>
      </w:r>
      <w:r w:rsidRPr="00A50A16">
        <w:rPr>
          <w:sz w:val="24"/>
          <w:szCs w:val="24"/>
        </w:rPr>
        <w:t>, с другой стороны, далее именуемые Стороны,</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III</w:t>
      </w:r>
      <w:r w:rsidRPr="00A50A16">
        <w:rPr>
          <w:b/>
          <w:i/>
          <w:sz w:val="24"/>
          <w:szCs w:val="24"/>
        </w:rPr>
        <w:t xml:space="preserve"> (в случае, если контрагентом является физическое лицо):</w:t>
      </w:r>
    </w:p>
    <w:p w:rsidR="00553C2B" w:rsidRPr="00A50A16" w:rsidRDefault="00553C2B" w:rsidP="00A50A16">
      <w:pPr>
        <w:spacing w:before="60" w:after="60" w:line="240" w:lineRule="auto"/>
        <w:ind w:firstLine="709"/>
        <w:contextualSpacing/>
        <w:rPr>
          <w:sz w:val="24"/>
          <w:szCs w:val="24"/>
        </w:rPr>
      </w:pPr>
      <w:proofErr w:type="gramStart"/>
      <w:r w:rsidRPr="00A50A16">
        <w:rPr>
          <w:i/>
          <w:sz w:val="24"/>
          <w:szCs w:val="24"/>
          <w:u w:val="single"/>
        </w:rPr>
        <w:t>ФИО</w:t>
      </w:r>
      <w:r w:rsidRPr="00A50A16">
        <w:rPr>
          <w:sz w:val="24"/>
          <w:szCs w:val="24"/>
        </w:rPr>
        <w:t>,</w:t>
      </w:r>
      <w:r w:rsidRPr="00A50A16">
        <w:rPr>
          <w:i/>
          <w:sz w:val="24"/>
          <w:szCs w:val="24"/>
        </w:rPr>
        <w:t xml:space="preserve"> дата рождения:___________, паспорт: серия ________ № __________, выдан: _______________________ ____________, зарегистрирован:_______________________</w:t>
      </w:r>
      <w:r w:rsidRPr="00A50A16">
        <w:rPr>
          <w:sz w:val="24"/>
          <w:szCs w:val="24"/>
        </w:rPr>
        <w:t>, именуемый в дальнейшем «Исполнитель», с другой стороны, далее именуемые Стороны,</w:t>
      </w:r>
      <w:proofErr w:type="gramEnd"/>
    </w:p>
    <w:p w:rsidR="00553C2B" w:rsidRPr="00A50A16" w:rsidRDefault="00553C2B" w:rsidP="00A50A16">
      <w:pPr>
        <w:spacing w:line="240" w:lineRule="auto"/>
        <w:contextualSpacing/>
        <w:rPr>
          <w:sz w:val="24"/>
          <w:szCs w:val="24"/>
        </w:rPr>
      </w:pPr>
      <w:r w:rsidRPr="00A50A16">
        <w:rPr>
          <w:sz w:val="24"/>
          <w:szCs w:val="24"/>
        </w:rPr>
        <w:t xml:space="preserve">на основании протокола рассмотрения, оценки и сопоставления котировочных заявок № _________ </w:t>
      </w:r>
      <w:proofErr w:type="gramStart"/>
      <w:r w:rsidRPr="00A50A16">
        <w:rPr>
          <w:sz w:val="24"/>
          <w:szCs w:val="24"/>
        </w:rPr>
        <w:t>от</w:t>
      </w:r>
      <w:proofErr w:type="gramEnd"/>
      <w:r w:rsidRPr="00A50A16">
        <w:rPr>
          <w:sz w:val="24"/>
          <w:szCs w:val="24"/>
        </w:rPr>
        <w:t xml:space="preserve"> ___________ заключили настоящий договор о нижеследующем:</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bookmarkStart w:id="9" w:name="bookmark4"/>
      <w:bookmarkStart w:id="10" w:name="_Toc322000439"/>
      <w:bookmarkStart w:id="11" w:name="_Toc331497777"/>
      <w:bookmarkStart w:id="12" w:name="_Toc328490104"/>
      <w:bookmarkEnd w:id="6"/>
      <w:bookmarkEnd w:id="7"/>
      <w:bookmarkEnd w:id="8"/>
      <w:r w:rsidRPr="00A50A16">
        <w:rPr>
          <w:b/>
          <w:sz w:val="24"/>
          <w:szCs w:val="24"/>
        </w:rPr>
        <w:t>1. Предмет договора</w:t>
      </w:r>
      <w:bookmarkEnd w:id="9"/>
    </w:p>
    <w:p w:rsidR="00553C2B" w:rsidRPr="00A50A16" w:rsidRDefault="00553C2B" w:rsidP="00A50A16">
      <w:pPr>
        <w:tabs>
          <w:tab w:val="left" w:pos="225"/>
        </w:tabs>
        <w:spacing w:line="240" w:lineRule="auto"/>
        <w:contextualSpacing/>
        <w:rPr>
          <w:sz w:val="24"/>
          <w:szCs w:val="24"/>
        </w:rPr>
      </w:pPr>
      <w:r w:rsidRPr="00A50A16">
        <w:rPr>
          <w:sz w:val="24"/>
          <w:szCs w:val="24"/>
        </w:rPr>
        <w:t xml:space="preserve">1.1. </w:t>
      </w:r>
      <w:proofErr w:type="gramStart"/>
      <w:r w:rsidRPr="00A50A16">
        <w:rPr>
          <w:sz w:val="24"/>
          <w:szCs w:val="24"/>
        </w:rPr>
        <w:t xml:space="preserve">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(Приложение № 1 к настоящему договору), а Заказчик обязуется принять и</w:t>
      </w:r>
      <w:proofErr w:type="gramEnd"/>
      <w:r w:rsidRPr="00A50A16">
        <w:rPr>
          <w:sz w:val="24"/>
          <w:szCs w:val="24"/>
        </w:rPr>
        <w:t xml:space="preserve"> оплатить результат работ.</w:t>
      </w:r>
    </w:p>
    <w:p w:rsidR="00553C2B" w:rsidRPr="00A50A16" w:rsidRDefault="00553C2B" w:rsidP="00A50A16">
      <w:pPr>
        <w:spacing w:line="240" w:lineRule="auto"/>
        <w:contextualSpacing/>
        <w:rPr>
          <w:color w:val="000000"/>
          <w:sz w:val="24"/>
          <w:szCs w:val="24"/>
        </w:rPr>
      </w:pPr>
      <w:r w:rsidRPr="00A50A16">
        <w:rPr>
          <w:sz w:val="24"/>
          <w:szCs w:val="24"/>
        </w:rPr>
        <w:t>1.2.</w:t>
      </w:r>
      <w:r w:rsidRPr="00A50A16">
        <w:rPr>
          <w:color w:val="000000"/>
          <w:sz w:val="24"/>
          <w:szCs w:val="24"/>
        </w:rPr>
        <w:t xml:space="preserve"> Разрешение на списание объекта с последующей утилизацией имеется.</w:t>
      </w:r>
    </w:p>
    <w:p w:rsidR="00553C2B" w:rsidRPr="00A50A16" w:rsidRDefault="00553C2B" w:rsidP="00A50A16">
      <w:pPr>
        <w:spacing w:line="240" w:lineRule="auto"/>
        <w:contextualSpacing/>
        <w:rPr>
          <w:sz w:val="24"/>
          <w:szCs w:val="24"/>
        </w:rPr>
      </w:pPr>
      <w:r w:rsidRPr="00A50A16">
        <w:rPr>
          <w:sz w:val="24"/>
          <w:szCs w:val="24"/>
        </w:rPr>
        <w:t xml:space="preserve">1.3. Исполнитель должен иметь все необходимые разрешительные документы (лицензии) на проведение вышеуказанных работ. </w:t>
      </w:r>
    </w:p>
    <w:p w:rsidR="00553C2B" w:rsidRPr="00A50A16" w:rsidRDefault="00553C2B" w:rsidP="00A50A16">
      <w:pPr>
        <w:spacing w:line="240" w:lineRule="auto"/>
        <w:contextualSpacing/>
        <w:rPr>
          <w:sz w:val="24"/>
          <w:szCs w:val="24"/>
        </w:rPr>
      </w:pPr>
      <w:r w:rsidRPr="00A50A16">
        <w:rPr>
          <w:sz w:val="24"/>
          <w:szCs w:val="24"/>
        </w:rPr>
        <w:t>1.4. Объект принадлежит Заказчику на праве оперативного управления. Заказчик гарантирует, что до совершения настоящего договора объект никому другому не продан, не заложен, под арестом и запретом не состоит и свободен от любых прав третьих лиц.</w:t>
      </w:r>
    </w:p>
    <w:p w:rsidR="00553C2B" w:rsidRPr="00A50A16" w:rsidRDefault="00553C2B" w:rsidP="00A50A16">
      <w:pPr>
        <w:spacing w:line="240" w:lineRule="auto"/>
        <w:contextualSpacing/>
        <w:rPr>
          <w:color w:val="0F040F"/>
          <w:sz w:val="24"/>
          <w:szCs w:val="24"/>
        </w:rPr>
      </w:pPr>
      <w:r w:rsidRPr="00A50A16">
        <w:rPr>
          <w:sz w:val="24"/>
          <w:szCs w:val="24"/>
        </w:rPr>
        <w:t>1.5. Передача объекта для утилизации осуществляется по месту нахождения объекта.</w:t>
      </w:r>
    </w:p>
    <w:p w:rsidR="00553C2B" w:rsidRPr="00A50A16" w:rsidRDefault="00553C2B" w:rsidP="00A50A16">
      <w:pPr>
        <w:tabs>
          <w:tab w:val="left" w:pos="1276"/>
        </w:tabs>
        <w:spacing w:line="240" w:lineRule="auto"/>
        <w:contextualSpacing/>
        <w:rPr>
          <w:sz w:val="24"/>
          <w:szCs w:val="24"/>
          <w:lang w:eastAsia="ar-SA"/>
        </w:rPr>
      </w:pPr>
      <w:r w:rsidRPr="00A50A16">
        <w:rPr>
          <w:sz w:val="24"/>
          <w:szCs w:val="24"/>
          <w:lang w:eastAsia="ar-SA"/>
        </w:rPr>
        <w:t xml:space="preserve">1.6. Работы по утилизации объекта выполняются </w:t>
      </w:r>
      <w:r w:rsidRPr="00A50A16">
        <w:rPr>
          <w:sz w:val="24"/>
          <w:szCs w:val="24"/>
        </w:rPr>
        <w:t xml:space="preserve">в соответствии с условиями настоящего Договора и Техническим заданием (Приложение № 1 к настоящему Договору) </w:t>
      </w:r>
      <w:r w:rsidRPr="00A50A16">
        <w:rPr>
          <w:sz w:val="24"/>
          <w:szCs w:val="24"/>
          <w:lang w:eastAsia="ar-SA"/>
        </w:rPr>
        <w:t>на производственных площадях и оборудовании Исполнителя.</w:t>
      </w:r>
    </w:p>
    <w:p w:rsidR="00553C2B" w:rsidRPr="00A50A16" w:rsidRDefault="00553C2B" w:rsidP="00A50A16">
      <w:pPr>
        <w:spacing w:line="240" w:lineRule="auto"/>
        <w:contextualSpacing/>
        <w:rPr>
          <w:sz w:val="24"/>
          <w:szCs w:val="24"/>
        </w:rPr>
      </w:pPr>
      <w:r w:rsidRPr="00A50A16">
        <w:rPr>
          <w:color w:val="0F040F"/>
          <w:sz w:val="24"/>
          <w:szCs w:val="24"/>
        </w:rPr>
        <w:t xml:space="preserve">1.7. </w:t>
      </w:r>
      <w:r w:rsidRPr="00A50A16">
        <w:rPr>
          <w:sz w:val="24"/>
          <w:szCs w:val="24"/>
        </w:rPr>
        <w:t>Срок выполнения работ – в течение 25  (Двадцати пяти) рабочих дней с момента передачи объекта Исполнителю по акту приема-передачи.</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r w:rsidRPr="00A50A16">
        <w:rPr>
          <w:b/>
          <w:sz w:val="24"/>
          <w:szCs w:val="24"/>
        </w:rPr>
        <w:lastRenderedPageBreak/>
        <w:t>2. Сдача-приемка работ</w:t>
      </w:r>
    </w:p>
    <w:p w:rsidR="00553C2B" w:rsidRPr="00A50A16" w:rsidRDefault="00553C2B" w:rsidP="00A50A16">
      <w:pPr>
        <w:spacing w:line="240" w:lineRule="auto"/>
        <w:contextualSpacing/>
        <w:rPr>
          <w:sz w:val="24"/>
          <w:szCs w:val="24"/>
        </w:rPr>
      </w:pPr>
      <w:r w:rsidRPr="00A50A16">
        <w:rPr>
          <w:sz w:val="24"/>
          <w:szCs w:val="24"/>
        </w:rPr>
        <w:t xml:space="preserve">2.1. Работы считаются выполненными </w:t>
      </w:r>
      <w:r w:rsidRPr="00A50A16">
        <w:rPr>
          <w:spacing w:val="9"/>
          <w:sz w:val="24"/>
          <w:szCs w:val="24"/>
        </w:rPr>
        <w:t xml:space="preserve">после подписания Сторонами акта сдачи-приемки </w:t>
      </w:r>
      <w:r w:rsidRPr="00A50A16">
        <w:rPr>
          <w:spacing w:val="5"/>
          <w:sz w:val="24"/>
          <w:szCs w:val="24"/>
        </w:rPr>
        <w:t>выполненных работ</w:t>
      </w:r>
      <w:r w:rsidRPr="00A50A16">
        <w:rPr>
          <w:spacing w:val="9"/>
          <w:sz w:val="24"/>
          <w:szCs w:val="24"/>
        </w:rPr>
        <w:t xml:space="preserve">, </w:t>
      </w:r>
      <w:r w:rsidRPr="00A50A16">
        <w:rPr>
          <w:sz w:val="24"/>
          <w:szCs w:val="24"/>
        </w:rPr>
        <w:t>который служит основанием для оплаты счёта Заказчиком.</w:t>
      </w:r>
    </w:p>
    <w:p w:rsidR="00553C2B" w:rsidRPr="00A50A16" w:rsidRDefault="00553C2B" w:rsidP="00A50A16">
      <w:pPr>
        <w:spacing w:line="240" w:lineRule="auto"/>
        <w:contextualSpacing/>
        <w:rPr>
          <w:sz w:val="24"/>
          <w:szCs w:val="24"/>
        </w:rPr>
      </w:pPr>
      <w:r w:rsidRPr="00A50A16">
        <w:rPr>
          <w:sz w:val="24"/>
          <w:szCs w:val="24"/>
        </w:rPr>
        <w:t>2.2. В течение 5 (Пяти) рабочих дней после выполнения работ Исполнитель предоставляет Заказчику акт сдачи-приемки выполненных работ в двух экземплярах, акт утилизации объекта,  счет на оплату.</w:t>
      </w:r>
    </w:p>
    <w:p w:rsidR="00553C2B" w:rsidRPr="00A50A16" w:rsidRDefault="00553C2B" w:rsidP="00A50A16">
      <w:pPr>
        <w:spacing w:line="240" w:lineRule="auto"/>
        <w:contextualSpacing/>
        <w:rPr>
          <w:sz w:val="24"/>
          <w:szCs w:val="24"/>
        </w:rPr>
      </w:pPr>
      <w:r w:rsidRPr="00A50A16">
        <w:rPr>
          <w:sz w:val="24"/>
          <w:szCs w:val="24"/>
        </w:rPr>
        <w:t xml:space="preserve">2.3. Заказчик в течение 5 (Пяти) рабочих дней с момента получения от Исполнителя документов, указанных в пункте 2.2 договора, подписывает акт сдачи-приемки выполненных работ и направляет один экземпляр Исполнителю или направляет Исполнителю мотивированный отказ от подписания акта сдачи-приемки выполненных  работ. </w:t>
      </w:r>
    </w:p>
    <w:p w:rsidR="00553C2B" w:rsidRPr="00A50A16" w:rsidRDefault="00553C2B" w:rsidP="00A50A16">
      <w:pPr>
        <w:spacing w:line="240" w:lineRule="auto"/>
        <w:contextualSpacing/>
        <w:rPr>
          <w:sz w:val="24"/>
          <w:szCs w:val="24"/>
        </w:rPr>
      </w:pPr>
      <w:r w:rsidRPr="00A50A16">
        <w:rPr>
          <w:sz w:val="24"/>
          <w:szCs w:val="24"/>
        </w:rPr>
        <w:t>2.4.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мотивированного отказа.</w:t>
      </w:r>
    </w:p>
    <w:p w:rsidR="00553C2B" w:rsidRPr="00A50A16" w:rsidRDefault="00553C2B" w:rsidP="00A50A16">
      <w:pPr>
        <w:spacing w:line="240" w:lineRule="auto"/>
        <w:contextualSpacing/>
        <w:rPr>
          <w:sz w:val="24"/>
          <w:szCs w:val="24"/>
        </w:rPr>
      </w:pPr>
      <w:bookmarkStart w:id="13" w:name="bookmark6"/>
      <w:r w:rsidRPr="00A50A16">
        <w:rPr>
          <w:rFonts w:eastAsia="SimSun"/>
          <w:spacing w:val="-6"/>
          <w:sz w:val="24"/>
          <w:szCs w:val="24"/>
          <w:lang w:eastAsia="zh-CN"/>
        </w:rPr>
        <w:t xml:space="preserve">2.5. </w:t>
      </w:r>
      <w:r w:rsidRPr="00A50A16">
        <w:rPr>
          <w:sz w:val="24"/>
          <w:szCs w:val="24"/>
        </w:rPr>
        <w:t>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w:t>
      </w:r>
    </w:p>
    <w:p w:rsidR="00553C2B" w:rsidRPr="00A50A16" w:rsidRDefault="00553C2B" w:rsidP="00A50A16">
      <w:pPr>
        <w:spacing w:line="240" w:lineRule="auto"/>
        <w:contextualSpacing/>
        <w:rPr>
          <w:rFonts w:eastAsia="SimSun"/>
          <w:spacing w:val="-6"/>
          <w:sz w:val="24"/>
          <w:szCs w:val="24"/>
          <w:lang w:eastAsia="zh-CN"/>
        </w:rPr>
      </w:pPr>
    </w:p>
    <w:p w:rsidR="00553C2B" w:rsidRPr="00A50A16" w:rsidRDefault="00553C2B" w:rsidP="00A50A16">
      <w:pPr>
        <w:spacing w:line="240" w:lineRule="auto"/>
        <w:contextualSpacing/>
        <w:jc w:val="center"/>
        <w:rPr>
          <w:b/>
          <w:sz w:val="24"/>
          <w:szCs w:val="24"/>
        </w:rPr>
      </w:pPr>
      <w:r w:rsidRPr="00A50A16">
        <w:rPr>
          <w:b/>
          <w:sz w:val="24"/>
          <w:szCs w:val="24"/>
        </w:rPr>
        <w:t>3. Права и обязанности сторон</w:t>
      </w:r>
    </w:p>
    <w:p w:rsidR="00553C2B" w:rsidRPr="00A50A16" w:rsidRDefault="00553C2B" w:rsidP="00A50A16">
      <w:pPr>
        <w:spacing w:line="240" w:lineRule="auto"/>
        <w:contextualSpacing/>
        <w:rPr>
          <w:b/>
          <w:sz w:val="24"/>
          <w:szCs w:val="24"/>
        </w:rPr>
      </w:pPr>
      <w:bookmarkStart w:id="14" w:name="bookmark7"/>
      <w:bookmarkEnd w:id="13"/>
      <w:r w:rsidRPr="00A50A16">
        <w:rPr>
          <w:b/>
          <w:sz w:val="24"/>
          <w:szCs w:val="24"/>
        </w:rPr>
        <w:t>3.1. Заказчик обязан:</w:t>
      </w:r>
      <w:bookmarkEnd w:id="14"/>
    </w:p>
    <w:p w:rsidR="00553C2B" w:rsidRPr="00A50A16" w:rsidRDefault="00553C2B" w:rsidP="00A50A16">
      <w:pPr>
        <w:pStyle w:val="af4"/>
        <w:spacing w:line="240" w:lineRule="auto"/>
        <w:ind w:left="0"/>
        <w:contextualSpacing/>
        <w:rPr>
          <w:sz w:val="24"/>
          <w:szCs w:val="24"/>
        </w:rPr>
      </w:pPr>
      <w:r w:rsidRPr="00A50A16">
        <w:rPr>
          <w:sz w:val="24"/>
          <w:szCs w:val="24"/>
        </w:rPr>
        <w:t>3.1.1. Передать Исполнителю по акту приема - передачи объе</w:t>
      </w:r>
      <w:proofErr w:type="gramStart"/>
      <w:r w:rsidRPr="00A50A16">
        <w:rPr>
          <w:sz w:val="24"/>
          <w:szCs w:val="24"/>
        </w:rPr>
        <w:t>кт с вх</w:t>
      </w:r>
      <w:proofErr w:type="gramEnd"/>
      <w:r w:rsidRPr="00A50A16">
        <w:rPr>
          <w:sz w:val="24"/>
          <w:szCs w:val="24"/>
        </w:rPr>
        <w:t xml:space="preserve">одящим в его состав оборудованием, в течение 3 (Трех) рабочих дней, с момента подписания настоящего договора. </w:t>
      </w:r>
    </w:p>
    <w:p w:rsidR="00553C2B" w:rsidRPr="00A50A16" w:rsidRDefault="00553C2B" w:rsidP="00A50A16">
      <w:pPr>
        <w:spacing w:line="240" w:lineRule="auto"/>
        <w:contextualSpacing/>
        <w:rPr>
          <w:sz w:val="24"/>
          <w:szCs w:val="24"/>
        </w:rPr>
      </w:pPr>
      <w:r w:rsidRPr="00A50A16">
        <w:rPr>
          <w:sz w:val="24"/>
          <w:szCs w:val="24"/>
        </w:rPr>
        <w:t>3.1.2.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553C2B" w:rsidRPr="00A50A16" w:rsidRDefault="00553C2B" w:rsidP="00A50A16">
      <w:pPr>
        <w:pStyle w:val="af4"/>
        <w:spacing w:line="240" w:lineRule="auto"/>
        <w:ind w:left="0"/>
        <w:contextualSpacing/>
        <w:rPr>
          <w:sz w:val="24"/>
          <w:szCs w:val="24"/>
        </w:rPr>
      </w:pPr>
      <w:r w:rsidRPr="00A50A16">
        <w:rPr>
          <w:sz w:val="24"/>
          <w:szCs w:val="24"/>
        </w:rPr>
        <w:t>3.1.3. Принять и оплатить выполненные Исполнителем  работы в соответствии с условиями  настоящего договора.</w:t>
      </w:r>
    </w:p>
    <w:p w:rsidR="00553C2B" w:rsidRPr="00A50A16" w:rsidRDefault="00553C2B" w:rsidP="00A50A16">
      <w:pPr>
        <w:spacing w:line="240" w:lineRule="auto"/>
        <w:contextualSpacing/>
        <w:rPr>
          <w:sz w:val="24"/>
          <w:szCs w:val="24"/>
        </w:rPr>
      </w:pPr>
      <w:r w:rsidRPr="00A50A16">
        <w:rPr>
          <w:sz w:val="24"/>
          <w:szCs w:val="24"/>
        </w:rPr>
        <w:t>3.1.4. Исполнять в полном объеме все свои обязательства, предусмотренные настоящим договором.</w:t>
      </w:r>
    </w:p>
    <w:p w:rsidR="00553C2B" w:rsidRPr="00A50A16" w:rsidRDefault="00553C2B" w:rsidP="00A50A16">
      <w:pPr>
        <w:pStyle w:val="af4"/>
        <w:spacing w:line="240" w:lineRule="auto"/>
        <w:ind w:left="0"/>
        <w:contextualSpacing/>
        <w:rPr>
          <w:sz w:val="24"/>
          <w:szCs w:val="24"/>
        </w:rPr>
      </w:pPr>
      <w:r w:rsidRPr="00A50A16">
        <w:rPr>
          <w:sz w:val="24"/>
          <w:szCs w:val="24"/>
        </w:rPr>
        <w:t>3.1.5. Обеспе</w:t>
      </w:r>
      <w:r w:rsidRPr="00A50A16">
        <w:rPr>
          <w:bCs/>
          <w:sz w:val="24"/>
          <w:szCs w:val="24"/>
        </w:rPr>
        <w:t>чить присутствие представителя Заказчика при взвешивании выявленного лома металла.</w:t>
      </w:r>
    </w:p>
    <w:p w:rsidR="00553C2B" w:rsidRPr="00A50A16" w:rsidRDefault="00553C2B" w:rsidP="00A50A16">
      <w:pPr>
        <w:pStyle w:val="afff7"/>
        <w:ind w:firstLine="0"/>
        <w:contextualSpacing/>
        <w:rPr>
          <w:b/>
        </w:rPr>
      </w:pPr>
      <w:r w:rsidRPr="00A50A16">
        <w:rPr>
          <w:b/>
        </w:rPr>
        <w:t>3.2. Заказчик вправе:</w:t>
      </w:r>
    </w:p>
    <w:p w:rsidR="00553C2B" w:rsidRPr="00A50A16" w:rsidRDefault="00553C2B" w:rsidP="00A50A16">
      <w:pPr>
        <w:pStyle w:val="afff7"/>
        <w:ind w:firstLine="0"/>
        <w:contextualSpacing/>
      </w:pPr>
      <w:r w:rsidRPr="00A50A16">
        <w:t>3.2.1.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 при выполнении работ.</w:t>
      </w:r>
    </w:p>
    <w:p w:rsidR="00553C2B" w:rsidRPr="00A50A16" w:rsidRDefault="00553C2B" w:rsidP="00A50A16">
      <w:pPr>
        <w:pStyle w:val="afff7"/>
        <w:ind w:firstLine="0"/>
        <w:contextualSpacing/>
      </w:pPr>
      <w:r w:rsidRPr="00A50A16">
        <w:t>3.2.2. Запрашивать у Исполнителя информацию о ходе и состоянии выполняемых работ.</w:t>
      </w:r>
    </w:p>
    <w:p w:rsidR="00553C2B" w:rsidRPr="00A50A16" w:rsidRDefault="00553C2B" w:rsidP="00A50A16">
      <w:pPr>
        <w:spacing w:line="240" w:lineRule="auto"/>
        <w:contextualSpacing/>
        <w:textAlignment w:val="baseline"/>
        <w:rPr>
          <w:color w:val="000000"/>
          <w:sz w:val="24"/>
          <w:szCs w:val="24"/>
        </w:rPr>
      </w:pPr>
      <w:r w:rsidRPr="00A50A16">
        <w:rPr>
          <w:color w:val="000000"/>
          <w:sz w:val="24"/>
          <w:szCs w:val="24"/>
        </w:rPr>
        <w:t>3.2.3. Присутствовать на всех процессах, связанных с утилизацией объекта, переработкой лома металла, взвешивании, транспортировании лома и т. д.</w:t>
      </w:r>
    </w:p>
    <w:p w:rsidR="00553C2B" w:rsidRPr="00A50A16" w:rsidRDefault="00553C2B" w:rsidP="00A50A16">
      <w:pPr>
        <w:pStyle w:val="afff7"/>
        <w:ind w:firstLine="0"/>
        <w:contextualSpacing/>
      </w:pPr>
      <w:r w:rsidRPr="00A50A16">
        <w:t>3.2.4. Контролировать исполнение Исполнителем Договора, оказывать консультативную и иную помощь Исполнителю без вмешательства в оперативную хозяйственную деятельность последнего.</w:t>
      </w:r>
    </w:p>
    <w:p w:rsidR="00553C2B" w:rsidRPr="00A50A16" w:rsidRDefault="00553C2B" w:rsidP="00A50A16">
      <w:pPr>
        <w:pStyle w:val="afff7"/>
        <w:ind w:firstLine="0"/>
        <w:contextualSpacing/>
      </w:pPr>
      <w:r w:rsidRPr="00A50A16">
        <w:t>3.2.5. Осуществлять иные права, установленные настоящим договором и законодательством Российской Федерации.</w:t>
      </w:r>
    </w:p>
    <w:p w:rsidR="00553C2B" w:rsidRPr="00A50A16" w:rsidRDefault="00553C2B" w:rsidP="00A50A16">
      <w:pPr>
        <w:spacing w:line="240" w:lineRule="auto"/>
        <w:contextualSpacing/>
        <w:rPr>
          <w:b/>
          <w:sz w:val="24"/>
          <w:szCs w:val="24"/>
        </w:rPr>
      </w:pPr>
      <w:r w:rsidRPr="00A50A16">
        <w:rPr>
          <w:b/>
          <w:sz w:val="24"/>
          <w:szCs w:val="24"/>
        </w:rPr>
        <w:t>3.3. Исполнитель обязан:</w:t>
      </w:r>
    </w:p>
    <w:p w:rsidR="00553C2B" w:rsidRPr="00A50A16" w:rsidRDefault="00553C2B" w:rsidP="00A50A16">
      <w:pPr>
        <w:pStyle w:val="afff7"/>
        <w:ind w:firstLine="0"/>
        <w:contextualSpacing/>
      </w:pPr>
      <w:r w:rsidRPr="00A50A16">
        <w:t>3.3.1. Своевременно и надлежащим образом выполнить работы в соответствии с условиями настоящего договора с использованием собственных инструментов и оборудования.</w:t>
      </w:r>
    </w:p>
    <w:p w:rsidR="00553C2B" w:rsidRPr="00A50A16" w:rsidRDefault="00553C2B" w:rsidP="00A50A16">
      <w:pPr>
        <w:pStyle w:val="afff7"/>
        <w:ind w:firstLine="0"/>
        <w:contextualSpacing/>
      </w:pPr>
      <w:r w:rsidRPr="00A50A16">
        <w:t>3.3.2.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553C2B" w:rsidRPr="00A50A16" w:rsidRDefault="00553C2B" w:rsidP="00A50A16">
      <w:pPr>
        <w:pStyle w:val="afff7"/>
        <w:ind w:firstLine="0"/>
        <w:contextualSpacing/>
      </w:pPr>
      <w:r w:rsidRPr="00A50A16">
        <w:t xml:space="preserve">3.3.3. Обеспечить соответствие результата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настоящим договором. </w:t>
      </w:r>
    </w:p>
    <w:p w:rsidR="00553C2B" w:rsidRPr="00A50A16" w:rsidRDefault="00553C2B" w:rsidP="00A50A16">
      <w:pPr>
        <w:pStyle w:val="af4"/>
        <w:spacing w:line="240" w:lineRule="auto"/>
        <w:ind w:left="0"/>
        <w:contextualSpacing/>
        <w:rPr>
          <w:sz w:val="24"/>
          <w:szCs w:val="24"/>
        </w:rPr>
      </w:pPr>
      <w:r w:rsidRPr="00A50A16">
        <w:rPr>
          <w:sz w:val="24"/>
          <w:szCs w:val="24"/>
        </w:rPr>
        <w:lastRenderedPageBreak/>
        <w:t xml:space="preserve">3.3.4. Принять по акту приема - передачи объект, подлежащий утилизации, в течение 3 (Трех) рабочих дней с момента подписания настоящего договора </w:t>
      </w:r>
      <w:r w:rsidR="003725B4" w:rsidRPr="00A50A16">
        <w:rPr>
          <w:sz w:val="24"/>
          <w:szCs w:val="24"/>
        </w:rPr>
        <w:t>по месту нахождения объекта</w:t>
      </w:r>
      <w:r w:rsidRPr="00A50A16">
        <w:rPr>
          <w:sz w:val="24"/>
          <w:szCs w:val="24"/>
        </w:rPr>
        <w:t xml:space="preserve">. </w:t>
      </w:r>
    </w:p>
    <w:p w:rsidR="00553C2B" w:rsidRPr="00A50A16" w:rsidRDefault="00553C2B" w:rsidP="00A50A16">
      <w:pPr>
        <w:tabs>
          <w:tab w:val="left" w:pos="9639"/>
        </w:tabs>
        <w:spacing w:line="240" w:lineRule="auto"/>
        <w:contextualSpacing/>
        <w:rPr>
          <w:sz w:val="24"/>
          <w:szCs w:val="24"/>
        </w:rPr>
      </w:pPr>
      <w:r w:rsidRPr="00A50A16">
        <w:rPr>
          <w:sz w:val="24"/>
          <w:szCs w:val="24"/>
        </w:rPr>
        <w:t xml:space="preserve">3.3.5. Осуществлять погрузку принятого на утилизацию объекта  и его транспортировку к месту разделки и утилизации своими силами и средствами. </w:t>
      </w:r>
    </w:p>
    <w:p w:rsidR="00553C2B" w:rsidRPr="00A50A16" w:rsidRDefault="00553C2B" w:rsidP="00A50A16">
      <w:pPr>
        <w:spacing w:line="240" w:lineRule="auto"/>
        <w:contextualSpacing/>
        <w:rPr>
          <w:sz w:val="24"/>
          <w:szCs w:val="24"/>
        </w:rPr>
      </w:pPr>
      <w:r w:rsidRPr="00A50A16">
        <w:rPr>
          <w:sz w:val="24"/>
          <w:szCs w:val="24"/>
        </w:rPr>
        <w:t>3.3.6.</w:t>
      </w:r>
      <w:r w:rsidRPr="00A50A16">
        <w:rPr>
          <w:b/>
          <w:sz w:val="24"/>
          <w:szCs w:val="24"/>
        </w:rPr>
        <w:t xml:space="preserve"> </w:t>
      </w:r>
      <w:r w:rsidRPr="00A50A16">
        <w:rPr>
          <w:sz w:val="24"/>
          <w:szCs w:val="24"/>
        </w:rPr>
        <w:t xml:space="preserve">Своими силами и средствами произвести откачку и утилизацию дождевой воды и </w:t>
      </w:r>
      <w:proofErr w:type="spellStart"/>
      <w:r w:rsidRPr="00A50A16">
        <w:rPr>
          <w:sz w:val="24"/>
          <w:szCs w:val="24"/>
        </w:rPr>
        <w:t>подсланевых</w:t>
      </w:r>
      <w:proofErr w:type="spellEnd"/>
      <w:r w:rsidRPr="00A50A16">
        <w:rPr>
          <w:sz w:val="24"/>
          <w:szCs w:val="24"/>
        </w:rPr>
        <w:t xml:space="preserve"> вод  из машинного отделения катера.</w:t>
      </w:r>
    </w:p>
    <w:p w:rsidR="00553C2B" w:rsidRPr="00A50A16" w:rsidRDefault="00553C2B" w:rsidP="00A50A16">
      <w:pPr>
        <w:spacing w:line="240" w:lineRule="auto"/>
        <w:contextualSpacing/>
        <w:rPr>
          <w:rFonts w:eastAsia="SimSun"/>
          <w:spacing w:val="-6"/>
          <w:sz w:val="24"/>
          <w:szCs w:val="24"/>
          <w:lang w:eastAsia="zh-CN"/>
        </w:rPr>
      </w:pPr>
      <w:r w:rsidRPr="00A50A16">
        <w:rPr>
          <w:rFonts w:eastAsia="SimSun"/>
          <w:spacing w:val="-6"/>
          <w:sz w:val="24"/>
          <w:szCs w:val="24"/>
          <w:lang w:eastAsia="zh-CN"/>
        </w:rPr>
        <w:t>3.3.7. Обеспечить необходимые противопожарные мероприятия, мероприятия по технике безопасности и охране окружающей среды  во время производства работ, связанных с разделкой и утилизацией объекта.</w:t>
      </w:r>
    </w:p>
    <w:p w:rsidR="00553C2B" w:rsidRPr="00A50A16" w:rsidRDefault="00553C2B" w:rsidP="00A50A16">
      <w:pPr>
        <w:spacing w:line="240" w:lineRule="auto"/>
        <w:contextualSpacing/>
        <w:rPr>
          <w:sz w:val="24"/>
          <w:szCs w:val="24"/>
        </w:rPr>
      </w:pPr>
      <w:r w:rsidRPr="00A50A16">
        <w:rPr>
          <w:color w:val="000000"/>
          <w:sz w:val="24"/>
          <w:szCs w:val="24"/>
        </w:rPr>
        <w:t xml:space="preserve">3.3.8. </w:t>
      </w:r>
      <w:r w:rsidRPr="00A50A16">
        <w:rPr>
          <w:sz w:val="24"/>
          <w:szCs w:val="24"/>
        </w:rPr>
        <w:t xml:space="preserve">В присутствии представителя Заказчика произвести взвешивание выявленного лома металла с составлением акта об извлечённых материалах с указанием вида лома и его фактического веса и передачей акта об извлечённых материалах Заказчику.  </w:t>
      </w:r>
    </w:p>
    <w:p w:rsidR="00553C2B" w:rsidRPr="00A50A16" w:rsidRDefault="00553C2B" w:rsidP="00A50A16">
      <w:pPr>
        <w:spacing w:line="240" w:lineRule="auto"/>
        <w:contextualSpacing/>
        <w:rPr>
          <w:sz w:val="24"/>
          <w:szCs w:val="24"/>
        </w:rPr>
      </w:pPr>
      <w:r w:rsidRPr="00A50A16">
        <w:rPr>
          <w:sz w:val="24"/>
          <w:szCs w:val="24"/>
        </w:rPr>
        <w:t>3.3.9. Принять извлеченный лом металла от Заказчика по накладной на отпуск материалов на сторону (ф. 0504205) в день извлечения.</w:t>
      </w:r>
    </w:p>
    <w:p w:rsidR="00553C2B" w:rsidRPr="00A50A16" w:rsidRDefault="00553C2B" w:rsidP="00A50A16">
      <w:pPr>
        <w:spacing w:line="240" w:lineRule="auto"/>
        <w:contextualSpacing/>
        <w:rPr>
          <w:sz w:val="24"/>
          <w:szCs w:val="24"/>
        </w:rPr>
      </w:pPr>
      <w:proofErr w:type="gramStart"/>
      <w:r w:rsidRPr="00A50A16">
        <w:rPr>
          <w:sz w:val="24"/>
          <w:szCs w:val="24"/>
        </w:rPr>
        <w:t>Стоимость лома металла рассчитывается из цены за 1 (Одну) тонну, действующей в г. Астрахани и Астраханской области на дату передачи лома металла Исполнителю, и не включает сумму НДС (обязанность по исчислению НДС возлагается на Исполнителя, как налогового агента; в соответствии с п. 5 ст. 168 НК Заказчик выставляет Исполнителю счет-фактуру с отметкой «НДС исчисляется налоговым агентом»).</w:t>
      </w:r>
      <w:proofErr w:type="gramEnd"/>
    </w:p>
    <w:p w:rsidR="00553C2B" w:rsidRPr="00A50A16" w:rsidRDefault="00553C2B" w:rsidP="00A50A16">
      <w:pPr>
        <w:spacing w:line="240" w:lineRule="auto"/>
        <w:contextualSpacing/>
        <w:rPr>
          <w:sz w:val="24"/>
          <w:szCs w:val="24"/>
        </w:rPr>
      </w:pPr>
      <w:r w:rsidRPr="00A50A16">
        <w:rPr>
          <w:sz w:val="24"/>
          <w:szCs w:val="24"/>
        </w:rPr>
        <w:t>3.3.10. Перечислить денежные средства за лом металла Заказчику на реквизиты, указанные в разделе 11</w:t>
      </w:r>
      <w:r w:rsidRPr="00A50A16">
        <w:rPr>
          <w:color w:val="FF0000"/>
          <w:sz w:val="24"/>
          <w:szCs w:val="24"/>
        </w:rPr>
        <w:t xml:space="preserve"> </w:t>
      </w:r>
      <w:r w:rsidRPr="00A50A16">
        <w:rPr>
          <w:sz w:val="24"/>
          <w:szCs w:val="24"/>
        </w:rPr>
        <w:t>настоящего договора, в течение трех рабочих дней после извлечения и принятия лома металла.</w:t>
      </w:r>
    </w:p>
    <w:p w:rsidR="00553C2B" w:rsidRPr="00A50A16" w:rsidRDefault="00553C2B" w:rsidP="00A50A16">
      <w:pPr>
        <w:spacing w:line="240" w:lineRule="auto"/>
        <w:contextualSpacing/>
        <w:rPr>
          <w:sz w:val="24"/>
          <w:szCs w:val="24"/>
        </w:rPr>
      </w:pPr>
      <w:r w:rsidRPr="00A50A16">
        <w:rPr>
          <w:sz w:val="24"/>
          <w:szCs w:val="24"/>
        </w:rPr>
        <w:t>3.3.11. В течение 5 (Пяти) рабочих дней после выполнения работ представить Заказчику акт сдачи-приемки выполненных работ в двух экземплярах, акт утилизации объекта и счет на оплату.</w:t>
      </w:r>
    </w:p>
    <w:p w:rsidR="00553C2B" w:rsidRPr="00A50A16" w:rsidRDefault="00553C2B" w:rsidP="00A50A16">
      <w:pPr>
        <w:pStyle w:val="afff7"/>
        <w:ind w:firstLine="0"/>
        <w:contextualSpacing/>
      </w:pPr>
      <w:r w:rsidRPr="00A50A16">
        <w:t>3.3.12. Исполнять иные обязательства, предусмотренные Договором и законодательством Российской Федерации.</w:t>
      </w:r>
    </w:p>
    <w:p w:rsidR="00553C2B" w:rsidRPr="00A50A16" w:rsidRDefault="00553C2B" w:rsidP="00A50A16">
      <w:pPr>
        <w:pStyle w:val="afff7"/>
        <w:ind w:firstLine="0"/>
        <w:contextualSpacing/>
        <w:rPr>
          <w:b/>
        </w:rPr>
      </w:pPr>
      <w:r w:rsidRPr="00A50A16">
        <w:rPr>
          <w:b/>
        </w:rPr>
        <w:t>3.4. Исполнитель вправе:</w:t>
      </w:r>
    </w:p>
    <w:p w:rsidR="00553C2B" w:rsidRPr="00A50A16" w:rsidRDefault="00553C2B" w:rsidP="00A50A16">
      <w:pPr>
        <w:pStyle w:val="afff7"/>
        <w:ind w:firstLine="0"/>
        <w:contextualSpacing/>
      </w:pPr>
      <w:r w:rsidRPr="00A50A16">
        <w:t>3.4.1. Требовать своевременной оплаты надлежащим образом выполненных и принятых Заказчиком работ на условиях, установленных договором.</w:t>
      </w:r>
    </w:p>
    <w:p w:rsidR="00553C2B" w:rsidRPr="00A50A16" w:rsidRDefault="00553C2B" w:rsidP="00A50A16">
      <w:pPr>
        <w:pStyle w:val="afff7"/>
        <w:ind w:firstLine="0"/>
        <w:contextualSpacing/>
      </w:pPr>
      <w:r w:rsidRPr="00A50A16">
        <w:t>3.4.2. По согласованию с Заказчиком досрочно исполнить обязательства по договору.</w:t>
      </w:r>
    </w:p>
    <w:p w:rsidR="00553C2B" w:rsidRPr="00A50A16" w:rsidRDefault="00553C2B" w:rsidP="00A50A16">
      <w:pPr>
        <w:spacing w:line="240" w:lineRule="auto"/>
        <w:contextualSpacing/>
        <w:rPr>
          <w:sz w:val="24"/>
          <w:szCs w:val="24"/>
        </w:rPr>
      </w:pPr>
      <w:r w:rsidRPr="00A50A16">
        <w:rPr>
          <w:sz w:val="24"/>
          <w:szCs w:val="24"/>
        </w:rPr>
        <w:t xml:space="preserve">3.4.3. Привлекать к выполнению работ по Договору соисполнителей (третьих лиц с письменного согласия Заказчика). </w:t>
      </w:r>
      <w:proofErr w:type="gramStart"/>
      <w:r w:rsidRPr="00A50A16">
        <w:rPr>
          <w:sz w:val="24"/>
          <w:szCs w:val="24"/>
        </w:rPr>
        <w:t>При этом Исполнитель самостоятельно осуществляет контроль за соответствием привлекаемых к выполнению работ по договору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оказания которых привлекаются такие соисполнители (третьи лица</w:t>
      </w:r>
      <w:proofErr w:type="gramEnd"/>
      <w:r w:rsidRPr="00A50A16">
        <w:rPr>
          <w:sz w:val="24"/>
          <w:szCs w:val="24"/>
        </w:rPr>
        <w:t>). Невыполнение соисполнителем (третьим лицом) обязательств перед Исполнителем не освобождает Исполнителя от исполнения обязательств по договору.</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bookmarkStart w:id="15" w:name="bookmark8"/>
      <w:r w:rsidRPr="00A50A16">
        <w:rPr>
          <w:b/>
          <w:sz w:val="24"/>
          <w:szCs w:val="24"/>
        </w:rPr>
        <w:t>4. Цена  договора и порядок расчетов</w:t>
      </w:r>
    </w:p>
    <w:bookmarkEnd w:id="15"/>
    <w:p w:rsidR="00553C2B" w:rsidRPr="00A50A16" w:rsidRDefault="00553C2B" w:rsidP="003725B4">
      <w:pPr>
        <w:pStyle w:val="af4"/>
        <w:spacing w:after="0" w:line="240" w:lineRule="auto"/>
        <w:ind w:left="0" w:firstLine="567"/>
        <w:contextualSpacing/>
        <w:rPr>
          <w:sz w:val="24"/>
          <w:szCs w:val="24"/>
        </w:rPr>
      </w:pPr>
      <w:r w:rsidRPr="00A50A16">
        <w:rPr>
          <w:sz w:val="24"/>
          <w:szCs w:val="24"/>
        </w:rPr>
        <w:t>4.1</w:t>
      </w:r>
      <w:r w:rsidRPr="00A50A16">
        <w:rPr>
          <w:rFonts w:eastAsiaTheme="minorHAnsi"/>
          <w:sz w:val="24"/>
          <w:szCs w:val="24"/>
          <w:lang w:eastAsia="en-US"/>
        </w:rPr>
        <w:t xml:space="preserve"> Цена договора составляет </w:t>
      </w:r>
      <w:r w:rsidRPr="00A50A16">
        <w:rPr>
          <w:rFonts w:eastAsiaTheme="minorHAnsi"/>
          <w:i/>
          <w:sz w:val="24"/>
          <w:szCs w:val="24"/>
          <w:u w:val="single"/>
          <w:lang w:eastAsia="en-US"/>
        </w:rPr>
        <w:t>сумма цифрами</w:t>
      </w:r>
      <w:r w:rsidRPr="00A50A16">
        <w:rPr>
          <w:rFonts w:eastAsiaTheme="minorHAnsi"/>
          <w:sz w:val="24"/>
          <w:szCs w:val="24"/>
          <w:lang w:eastAsia="en-US"/>
        </w:rPr>
        <w:t xml:space="preserve"> (</w:t>
      </w:r>
      <w:r w:rsidRPr="00A50A16">
        <w:rPr>
          <w:rFonts w:eastAsiaTheme="minorHAnsi"/>
          <w:i/>
          <w:sz w:val="24"/>
          <w:szCs w:val="24"/>
          <w:u w:val="single"/>
          <w:lang w:eastAsia="en-US"/>
        </w:rPr>
        <w:t>Сумма прописью</w:t>
      </w:r>
      <w:r w:rsidRPr="00A50A16">
        <w:rPr>
          <w:rFonts w:eastAsiaTheme="minorHAnsi"/>
          <w:sz w:val="24"/>
          <w:szCs w:val="24"/>
          <w:lang w:eastAsia="en-US"/>
        </w:rPr>
        <w:t xml:space="preserve">) рублей __ копеек, НДС не облагается на основании </w:t>
      </w:r>
      <w:r w:rsidRPr="00A50A16">
        <w:rPr>
          <w:rFonts w:eastAsiaTheme="minorHAnsi"/>
          <w:i/>
          <w:sz w:val="24"/>
          <w:szCs w:val="24"/>
          <w:u w:val="single"/>
          <w:lang w:eastAsia="en-US"/>
        </w:rPr>
        <w:t>указать пункт и статью НК РФ</w:t>
      </w:r>
      <w:r w:rsidRPr="00A50A16">
        <w:rPr>
          <w:rFonts w:eastAsiaTheme="minorHAnsi"/>
          <w:sz w:val="24"/>
          <w:szCs w:val="24"/>
          <w:lang w:eastAsia="en-US"/>
        </w:rPr>
        <w:t xml:space="preserve"> (</w:t>
      </w:r>
      <w:r w:rsidRPr="00A50A16">
        <w:rPr>
          <w:rFonts w:eastAsiaTheme="minorHAnsi"/>
          <w:i/>
          <w:sz w:val="24"/>
          <w:szCs w:val="24"/>
          <w:u w:val="single"/>
          <w:lang w:eastAsia="en-US"/>
        </w:rPr>
        <w:t>указать реквизиты подтверждающего документа</w:t>
      </w:r>
      <w:r w:rsidRPr="00A50A16">
        <w:rPr>
          <w:rFonts w:eastAsiaTheme="minorHAnsi"/>
          <w:sz w:val="24"/>
          <w:szCs w:val="24"/>
          <w:lang w:eastAsia="en-US"/>
        </w:rPr>
        <w:t xml:space="preserve">)/ в том числе НДС __% - </w:t>
      </w:r>
      <w:r w:rsidRPr="00A50A16">
        <w:rPr>
          <w:rFonts w:eastAsiaTheme="minorHAnsi"/>
          <w:i/>
          <w:sz w:val="24"/>
          <w:szCs w:val="24"/>
          <w:u w:val="single"/>
          <w:lang w:eastAsia="en-US"/>
        </w:rPr>
        <w:t>сумма цифрами</w:t>
      </w:r>
      <w:r w:rsidRPr="00A50A16">
        <w:rPr>
          <w:rFonts w:eastAsiaTheme="minorHAnsi"/>
          <w:sz w:val="24"/>
          <w:szCs w:val="24"/>
          <w:lang w:eastAsia="en-US"/>
        </w:rPr>
        <w:t xml:space="preserve"> (</w:t>
      </w:r>
      <w:r w:rsidRPr="00A50A16">
        <w:rPr>
          <w:rFonts w:eastAsiaTheme="minorHAnsi"/>
          <w:i/>
          <w:sz w:val="24"/>
          <w:szCs w:val="24"/>
          <w:u w:val="single"/>
          <w:lang w:eastAsia="en-US"/>
        </w:rPr>
        <w:t>Сумма прописью</w:t>
      </w:r>
      <w:r w:rsidRPr="00A50A16">
        <w:rPr>
          <w:rFonts w:eastAsiaTheme="minorHAnsi"/>
          <w:sz w:val="24"/>
          <w:szCs w:val="24"/>
          <w:lang w:eastAsia="en-US"/>
        </w:rPr>
        <w:t>) рублей __ копеек.</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Цена договора включает в себя:</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расходы по перемещению и транспортировке катера;</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xml:space="preserve">- расходы, связанные с откачкой и утилизацией дождевой воды и  </w:t>
      </w:r>
      <w:proofErr w:type="spellStart"/>
      <w:r w:rsidRPr="00A50A16">
        <w:rPr>
          <w:sz w:val="24"/>
          <w:szCs w:val="24"/>
        </w:rPr>
        <w:t>подсланевых</w:t>
      </w:r>
      <w:proofErr w:type="spellEnd"/>
      <w:r w:rsidRPr="00A50A16">
        <w:rPr>
          <w:sz w:val="24"/>
          <w:szCs w:val="24"/>
        </w:rPr>
        <w:t xml:space="preserve"> вод;</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xml:space="preserve">- расходы по утилизации (размещению или обезвреживанию) всех видов отходов, образующихся в </w:t>
      </w:r>
      <w:r w:rsidRPr="00A50A16">
        <w:rPr>
          <w:sz w:val="24"/>
          <w:szCs w:val="24"/>
        </w:rPr>
        <w:lastRenderedPageBreak/>
        <w:t>процессе утилизации объекта;</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4.2. Цена договора является твердой и не подлежит изменению.</w:t>
      </w:r>
    </w:p>
    <w:p w:rsidR="00553C2B" w:rsidRPr="00A50A16" w:rsidRDefault="00553C2B" w:rsidP="003725B4">
      <w:pPr>
        <w:pStyle w:val="af4"/>
        <w:spacing w:after="0" w:line="240" w:lineRule="auto"/>
        <w:ind w:left="0"/>
        <w:contextualSpacing/>
        <w:rPr>
          <w:sz w:val="24"/>
          <w:szCs w:val="24"/>
        </w:rPr>
      </w:pPr>
      <w:r w:rsidRPr="00A50A16">
        <w:rPr>
          <w:rFonts w:eastAsiaTheme="minorHAnsi"/>
          <w:sz w:val="24"/>
          <w:szCs w:val="24"/>
          <w:lang w:eastAsia="en-US"/>
        </w:rPr>
        <w:t>4</w:t>
      </w:r>
      <w:r w:rsidRPr="00A50A16">
        <w:rPr>
          <w:rFonts w:eastAsiaTheme="minorHAnsi"/>
          <w:sz w:val="24"/>
          <w:szCs w:val="24"/>
          <w:lang w:val="x-none" w:eastAsia="en-US"/>
        </w:rPr>
        <w:t>.</w:t>
      </w:r>
      <w:r w:rsidRPr="00A50A16">
        <w:rPr>
          <w:rFonts w:eastAsiaTheme="minorHAnsi"/>
          <w:sz w:val="24"/>
          <w:szCs w:val="24"/>
          <w:lang w:eastAsia="en-US"/>
        </w:rPr>
        <w:t>3</w:t>
      </w:r>
      <w:r w:rsidRPr="00A50A16">
        <w:rPr>
          <w:rFonts w:eastAsiaTheme="minorHAnsi"/>
          <w:sz w:val="24"/>
          <w:szCs w:val="24"/>
          <w:lang w:val="x-none" w:eastAsia="en-US"/>
        </w:rPr>
        <w:t>.</w:t>
      </w:r>
      <w:r w:rsidRPr="00A50A16">
        <w:rPr>
          <w:rFonts w:eastAsiaTheme="minorHAnsi"/>
          <w:sz w:val="24"/>
          <w:szCs w:val="24"/>
          <w:lang w:eastAsia="en-US"/>
        </w:rPr>
        <w:t xml:space="preserve"> </w:t>
      </w:r>
      <w:proofErr w:type="gramStart"/>
      <w:r w:rsidRPr="00A50A16">
        <w:rPr>
          <w:sz w:val="24"/>
          <w:szCs w:val="24"/>
        </w:rPr>
        <w:t>Оплата производится Заказчиком за выполненные Исполнителем и принятые Заказчиком работы путем перечисления денежных средств на расчётный счет Исполнителя в течение 15 (Пятнадцати) банковских дней после подписания Сторонами акта сдачи-приемки выполненных работ и поступления денежных средств от Исполнителя за извлеченный при разделке объекта лом металла, на основании выставленного Исполнителем счета.</w:t>
      </w:r>
      <w:proofErr w:type="gramEnd"/>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4.4. Датой оплаты считается дата списания денежных сре</w:t>
      </w:r>
      <w:proofErr w:type="gramStart"/>
      <w:r w:rsidRPr="00A50A16">
        <w:rPr>
          <w:rFonts w:eastAsiaTheme="minorHAnsi"/>
          <w:sz w:val="24"/>
          <w:szCs w:val="24"/>
          <w:lang w:eastAsia="en-US"/>
        </w:rPr>
        <w:t>дств с л</w:t>
      </w:r>
      <w:proofErr w:type="gramEnd"/>
      <w:r w:rsidRPr="00A50A16">
        <w:rPr>
          <w:rFonts w:eastAsiaTheme="minorHAnsi"/>
          <w:sz w:val="24"/>
          <w:szCs w:val="24"/>
          <w:lang w:eastAsia="en-US"/>
        </w:rPr>
        <w:t>ицевого счёта Заказчика.</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4.5. Платежи по настоящему договору осуществляются Заказчиком в российских рублях.</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4.6. Исполнитель выставляет Заказчику счет-фактуру (</w:t>
      </w:r>
      <w:r w:rsidRPr="00A50A16">
        <w:rPr>
          <w:rFonts w:eastAsiaTheme="minorHAnsi"/>
          <w:i/>
          <w:sz w:val="24"/>
          <w:szCs w:val="24"/>
          <w:lang w:eastAsia="en-US"/>
        </w:rPr>
        <w:t>если предусмотрен</w:t>
      </w:r>
      <w:r w:rsidRPr="00A50A16">
        <w:rPr>
          <w:rFonts w:eastAsiaTheme="minorHAnsi"/>
          <w:sz w:val="24"/>
          <w:szCs w:val="24"/>
          <w:lang w:eastAsia="en-US"/>
        </w:rPr>
        <w:t>) в порядке и в сроки, предусмотренные действующим законодательством Российской Федерации.</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4.7. При выявлении факта предоставления Исполнителем ненадлежащим образом оформленных документов (счета, акта сдачи-приемки выполненных работ, счета-фактуры (</w:t>
      </w:r>
      <w:r w:rsidRPr="00A50A16">
        <w:rPr>
          <w:rFonts w:eastAsiaTheme="minorHAnsi"/>
          <w:i/>
          <w:sz w:val="24"/>
          <w:szCs w:val="24"/>
          <w:lang w:eastAsia="en-US"/>
        </w:rPr>
        <w:t>если предусмотрен</w:t>
      </w:r>
      <w:r w:rsidRPr="00A50A16">
        <w:rPr>
          <w:rFonts w:eastAsiaTheme="minorHAnsi"/>
          <w:sz w:val="24"/>
          <w:szCs w:val="24"/>
          <w:lang w:eastAsia="en-US"/>
        </w:rPr>
        <w:t>))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553C2B" w:rsidRPr="00A50A16" w:rsidRDefault="00553C2B" w:rsidP="00A50A16">
      <w:pPr>
        <w:spacing w:line="240" w:lineRule="auto"/>
        <w:contextualSpacing/>
        <w:rPr>
          <w:rFonts w:eastAsiaTheme="minorHAnsi"/>
          <w:sz w:val="24"/>
          <w:szCs w:val="24"/>
          <w:lang w:eastAsia="en-US"/>
        </w:rPr>
      </w:pPr>
    </w:p>
    <w:bookmarkEnd w:id="10"/>
    <w:bookmarkEnd w:id="11"/>
    <w:bookmarkEnd w:id="12"/>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5. Ответственность сторон</w:t>
      </w:r>
    </w:p>
    <w:p w:rsidR="00553C2B" w:rsidRPr="00A50A16" w:rsidRDefault="00553C2B" w:rsidP="00A50A16">
      <w:pPr>
        <w:suppressAutoHyphens/>
        <w:autoSpaceDE w:val="0"/>
        <w:spacing w:line="240" w:lineRule="auto"/>
        <w:contextualSpacing/>
        <w:rPr>
          <w:sz w:val="24"/>
          <w:szCs w:val="24"/>
          <w:lang w:eastAsia="ar-SA"/>
        </w:rPr>
      </w:pPr>
      <w:r w:rsidRPr="00A50A16">
        <w:rPr>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53C2B" w:rsidRPr="00A50A16" w:rsidRDefault="00553C2B" w:rsidP="00A50A16">
      <w:pPr>
        <w:suppressAutoHyphens/>
        <w:autoSpaceDE w:val="0"/>
        <w:spacing w:line="240" w:lineRule="auto"/>
        <w:contextualSpacing/>
        <w:rPr>
          <w:sz w:val="24"/>
          <w:szCs w:val="24"/>
        </w:rPr>
      </w:pPr>
      <w:r w:rsidRPr="00A50A16">
        <w:rPr>
          <w:sz w:val="24"/>
          <w:szCs w:val="24"/>
          <w:lang w:eastAsia="ar-SA"/>
        </w:rPr>
        <w:t xml:space="preserve">5.2. </w:t>
      </w:r>
      <w:r w:rsidRPr="00A50A16">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A50A16">
        <w:rPr>
          <w:sz w:val="24"/>
          <w:szCs w:val="24"/>
        </w:rPr>
        <w:t xml:space="preserve">от суммы неисполненного обязательства. </w:t>
      </w:r>
    </w:p>
    <w:p w:rsidR="00553C2B" w:rsidRPr="00A50A16" w:rsidRDefault="00553C2B" w:rsidP="00A50A16">
      <w:pPr>
        <w:suppressAutoHyphens/>
        <w:spacing w:line="240" w:lineRule="auto"/>
        <w:contextualSpacing/>
        <w:rPr>
          <w:color w:val="000000"/>
          <w:sz w:val="24"/>
          <w:szCs w:val="24"/>
        </w:rPr>
      </w:pPr>
      <w:r w:rsidRPr="00A50A16">
        <w:rPr>
          <w:sz w:val="24"/>
          <w:szCs w:val="24"/>
          <w:lang w:eastAsia="ar-SA"/>
        </w:rPr>
        <w:t xml:space="preserve">5.3. </w:t>
      </w:r>
      <w:r w:rsidRPr="00A50A16">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5.4. Уплата пени не освобождает сторону, нарушившую обязательства, от исполнения обязательства в полном объеме.</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 xml:space="preserve">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5.6.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553C2B" w:rsidRPr="00A50A16" w:rsidRDefault="00553C2B" w:rsidP="00A50A16">
      <w:pPr>
        <w:suppressAutoHyphens/>
        <w:spacing w:line="240" w:lineRule="auto"/>
        <w:contextualSpacing/>
        <w:rPr>
          <w:color w:val="000000"/>
          <w:sz w:val="24"/>
          <w:szCs w:val="24"/>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 xml:space="preserve">6. </w:t>
      </w:r>
      <w:r w:rsidRPr="00A50A16">
        <w:rPr>
          <w:b/>
          <w:color w:val="000000"/>
          <w:sz w:val="24"/>
          <w:szCs w:val="24"/>
          <w:lang w:eastAsia="ar-SA"/>
        </w:rPr>
        <w:t>Порядок разрешения споров</w:t>
      </w:r>
    </w:p>
    <w:p w:rsidR="00553C2B" w:rsidRPr="00A50A16" w:rsidRDefault="00553C2B" w:rsidP="00A50A16">
      <w:pPr>
        <w:suppressAutoHyphens/>
        <w:spacing w:line="240" w:lineRule="auto"/>
        <w:contextualSpacing/>
        <w:rPr>
          <w:sz w:val="24"/>
          <w:szCs w:val="24"/>
          <w:lang w:eastAsia="ar-SA"/>
        </w:rPr>
      </w:pPr>
      <w:r w:rsidRPr="00A50A16">
        <w:rPr>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553C2B" w:rsidRPr="00A50A16" w:rsidRDefault="00553C2B" w:rsidP="00A50A16">
      <w:pPr>
        <w:suppressAutoHyphens/>
        <w:spacing w:line="240" w:lineRule="auto"/>
        <w:contextualSpacing/>
        <w:rPr>
          <w:noProof/>
          <w:sz w:val="24"/>
          <w:szCs w:val="24"/>
        </w:rPr>
      </w:pPr>
      <w:r w:rsidRPr="00A50A16">
        <w:rPr>
          <w:sz w:val="24"/>
          <w:szCs w:val="24"/>
          <w:lang w:eastAsia="ar-SA"/>
        </w:rPr>
        <w:t xml:space="preserve">6.2. </w:t>
      </w:r>
      <w:proofErr w:type="gramStart"/>
      <w:r w:rsidRPr="00A50A16">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w:t>
      </w:r>
      <w:r w:rsidRPr="00A50A16">
        <w:rPr>
          <w:noProof/>
          <w:sz w:val="24"/>
          <w:szCs w:val="24"/>
        </w:rPr>
        <w:lastRenderedPageBreak/>
        <w:t xml:space="preserve">законодательством Российской Федерации порядке. </w:t>
      </w:r>
      <w:proofErr w:type="gramEnd"/>
    </w:p>
    <w:p w:rsidR="00553C2B" w:rsidRPr="00A50A16" w:rsidRDefault="00553C2B" w:rsidP="00A50A16">
      <w:pPr>
        <w:suppressAutoHyphens/>
        <w:spacing w:line="240" w:lineRule="auto"/>
        <w:contextualSpacing/>
        <w:rPr>
          <w:noProof/>
          <w:sz w:val="24"/>
          <w:szCs w:val="24"/>
        </w:rPr>
      </w:pPr>
    </w:p>
    <w:p w:rsidR="00553C2B" w:rsidRPr="00A50A16" w:rsidRDefault="00553C2B" w:rsidP="00A50A16">
      <w:pPr>
        <w:suppressAutoHyphens/>
        <w:spacing w:line="240" w:lineRule="auto"/>
        <w:contextualSpacing/>
        <w:jc w:val="center"/>
        <w:rPr>
          <w:b/>
          <w:noProof/>
          <w:sz w:val="24"/>
          <w:szCs w:val="24"/>
        </w:rPr>
      </w:pPr>
      <w:r w:rsidRPr="00A50A16">
        <w:rPr>
          <w:b/>
          <w:noProof/>
          <w:sz w:val="24"/>
          <w:szCs w:val="24"/>
        </w:rPr>
        <w:t>7. Обстоятельства непреодолимой силы (форс-мажор)</w:t>
      </w:r>
    </w:p>
    <w:p w:rsidR="00553C2B" w:rsidRPr="00A50A16" w:rsidRDefault="00553C2B" w:rsidP="00A50A16">
      <w:pPr>
        <w:suppressAutoHyphens/>
        <w:spacing w:line="240" w:lineRule="auto"/>
        <w:contextualSpacing/>
        <w:rPr>
          <w:noProof/>
          <w:sz w:val="24"/>
          <w:szCs w:val="24"/>
        </w:rPr>
      </w:pPr>
      <w:r w:rsidRPr="00A50A16">
        <w:rPr>
          <w:noProof/>
          <w:sz w:val="24"/>
          <w:szCs w:val="24"/>
        </w:rPr>
        <w:t>7.1.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553C2B" w:rsidRPr="00A50A16" w:rsidRDefault="00553C2B" w:rsidP="00A50A16">
      <w:pPr>
        <w:suppressAutoHyphens/>
        <w:spacing w:line="240" w:lineRule="auto"/>
        <w:contextualSpacing/>
        <w:rPr>
          <w:noProof/>
          <w:sz w:val="24"/>
          <w:szCs w:val="24"/>
        </w:rPr>
      </w:pPr>
      <w:r w:rsidRPr="00A50A16">
        <w:rPr>
          <w:noProof/>
          <w:sz w:val="24"/>
          <w:szCs w:val="24"/>
        </w:rPr>
        <w:t>7.2. В случае наступления этих обстоятельств Сторона обязана в течение 5 (Пяти) рабочих дней уведомить об этом другую Сторону.</w:t>
      </w:r>
    </w:p>
    <w:p w:rsidR="00553C2B" w:rsidRPr="00A50A16" w:rsidRDefault="00553C2B" w:rsidP="00A50A16">
      <w:pPr>
        <w:suppressAutoHyphens/>
        <w:spacing w:line="240" w:lineRule="auto"/>
        <w:contextualSpacing/>
        <w:rPr>
          <w:noProof/>
          <w:sz w:val="24"/>
          <w:szCs w:val="24"/>
        </w:rPr>
      </w:pPr>
      <w:r w:rsidRPr="00A50A16">
        <w:rPr>
          <w:noProof/>
          <w:sz w:val="24"/>
          <w:szCs w:val="24"/>
        </w:rPr>
        <w:t>7.3.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553C2B" w:rsidRPr="00A50A16" w:rsidRDefault="00553C2B" w:rsidP="00A50A16">
      <w:pPr>
        <w:suppressAutoHyphens/>
        <w:spacing w:line="240" w:lineRule="auto"/>
        <w:contextualSpacing/>
        <w:rPr>
          <w:sz w:val="24"/>
          <w:szCs w:val="24"/>
          <w:lang w:eastAsia="ar-SA"/>
        </w:rPr>
      </w:pPr>
      <w:r w:rsidRPr="00A50A16">
        <w:rPr>
          <w:noProof/>
          <w:sz w:val="24"/>
          <w:szCs w:val="24"/>
        </w:rPr>
        <w:t>7.4.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553C2B" w:rsidRPr="00A50A16" w:rsidRDefault="00553C2B" w:rsidP="00A50A16">
      <w:pPr>
        <w:suppressAutoHyphens/>
        <w:spacing w:line="240" w:lineRule="auto"/>
        <w:contextualSpacing/>
        <w:rPr>
          <w:sz w:val="24"/>
          <w:szCs w:val="24"/>
          <w:lang w:eastAsia="ar-SA"/>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8. Срок действия договора</w:t>
      </w:r>
    </w:p>
    <w:p w:rsidR="00553C2B" w:rsidRPr="00A50A16" w:rsidRDefault="00553C2B" w:rsidP="00A50A16">
      <w:pPr>
        <w:suppressAutoHyphens/>
        <w:spacing w:line="240" w:lineRule="auto"/>
        <w:contextualSpacing/>
        <w:rPr>
          <w:sz w:val="24"/>
          <w:szCs w:val="24"/>
          <w:lang w:eastAsia="ar-SA"/>
        </w:rPr>
      </w:pPr>
      <w:r w:rsidRPr="00A50A16">
        <w:rPr>
          <w:sz w:val="24"/>
          <w:szCs w:val="24"/>
          <w:lang w:eastAsia="ar-SA"/>
        </w:rPr>
        <w:t>8.1. Настоящий договор вступает в силу с момента заключения договора  и действует до полного исполнения Сторонами своих обязательств по настоящему договору.</w:t>
      </w:r>
    </w:p>
    <w:p w:rsidR="00553C2B" w:rsidRPr="00A50A16" w:rsidRDefault="00553C2B" w:rsidP="00A50A16">
      <w:pPr>
        <w:suppressAutoHyphens/>
        <w:autoSpaceDE w:val="0"/>
        <w:spacing w:line="240" w:lineRule="auto"/>
        <w:contextualSpacing/>
        <w:rPr>
          <w:color w:val="000000"/>
          <w:sz w:val="24"/>
          <w:szCs w:val="24"/>
          <w:lang w:eastAsia="ar-SA"/>
        </w:rPr>
      </w:pPr>
      <w:r w:rsidRPr="00A50A16">
        <w:rPr>
          <w:color w:val="000000"/>
          <w:sz w:val="24"/>
          <w:szCs w:val="24"/>
          <w:lang w:eastAsia="ar-SA"/>
        </w:rPr>
        <w:t>8.2.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553C2B" w:rsidRPr="00A50A16" w:rsidRDefault="00553C2B" w:rsidP="00A50A16">
      <w:pPr>
        <w:suppressAutoHyphens/>
        <w:autoSpaceDE w:val="0"/>
        <w:spacing w:line="240" w:lineRule="auto"/>
        <w:contextualSpacing/>
        <w:rPr>
          <w:color w:val="000000"/>
          <w:sz w:val="24"/>
          <w:szCs w:val="24"/>
          <w:lang w:eastAsia="ar-SA"/>
        </w:rPr>
      </w:pPr>
    </w:p>
    <w:p w:rsidR="00553C2B" w:rsidRPr="00A50A16" w:rsidRDefault="00553C2B" w:rsidP="00A50A16">
      <w:pPr>
        <w:spacing w:before="120" w:line="240" w:lineRule="auto"/>
        <w:contextualSpacing/>
        <w:jc w:val="center"/>
        <w:rPr>
          <w:b/>
          <w:sz w:val="24"/>
          <w:szCs w:val="24"/>
        </w:rPr>
      </w:pPr>
      <w:r w:rsidRPr="00A50A16">
        <w:rPr>
          <w:b/>
          <w:sz w:val="24"/>
          <w:szCs w:val="24"/>
        </w:rPr>
        <w:t>9. Антикоррупционная оговорка</w:t>
      </w:r>
    </w:p>
    <w:p w:rsidR="00553C2B" w:rsidRPr="00A50A16" w:rsidRDefault="00553C2B" w:rsidP="00A50A16">
      <w:pPr>
        <w:spacing w:line="240" w:lineRule="auto"/>
        <w:contextualSpacing/>
        <w:rPr>
          <w:sz w:val="24"/>
          <w:szCs w:val="24"/>
        </w:rPr>
      </w:pPr>
      <w:r w:rsidRPr="00A50A16">
        <w:rPr>
          <w:sz w:val="24"/>
          <w:szCs w:val="24"/>
        </w:rPr>
        <w:t xml:space="preserve">9.1. </w:t>
      </w:r>
      <w:proofErr w:type="gramStart"/>
      <w:r w:rsidRPr="00A50A16">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50A16">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53C2B" w:rsidRPr="00A50A16" w:rsidRDefault="00553C2B" w:rsidP="00A50A16">
      <w:pPr>
        <w:spacing w:line="240" w:lineRule="auto"/>
        <w:contextualSpacing/>
        <w:rPr>
          <w:sz w:val="24"/>
          <w:szCs w:val="24"/>
        </w:rPr>
      </w:pPr>
      <w:r w:rsidRPr="00A50A16">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53C2B" w:rsidRPr="00A50A16" w:rsidRDefault="00553C2B" w:rsidP="00A50A16">
      <w:pPr>
        <w:spacing w:line="240" w:lineRule="auto"/>
        <w:contextualSpacing/>
        <w:rPr>
          <w:sz w:val="24"/>
          <w:szCs w:val="24"/>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10. Заключительные положения</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10.1. Условия настоящего договора могут быть изменены только по соглашению Сторон, оформленному в письменном виде.</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10.2. В случае изменения у одной из Сторон местонахождения, наименования, банковских реквизитов и других сведений, указанных в разделе 11 настоящего договора, она обязана в течение пяти календарных дней письменно известить об этом другую Сторону.</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10.6. Неотъемлемой частью настоящего договора является следующее приложение:</w:t>
      </w:r>
    </w:p>
    <w:p w:rsidR="00553C2B" w:rsidRPr="00A50A16" w:rsidRDefault="00553C2B" w:rsidP="00A50A16">
      <w:pPr>
        <w:shd w:val="clear" w:color="auto" w:fill="FFFFFF"/>
        <w:spacing w:line="240" w:lineRule="auto"/>
        <w:contextualSpacing/>
        <w:rPr>
          <w:noProof/>
          <w:sz w:val="24"/>
          <w:szCs w:val="24"/>
        </w:rPr>
      </w:pPr>
      <w:r w:rsidRPr="00A50A16">
        <w:rPr>
          <w:noProof/>
          <w:sz w:val="24"/>
          <w:szCs w:val="24"/>
        </w:rPr>
        <w:t xml:space="preserve">- Приложение № 1 - Техническое задание на выполнение работ по приему  от Заказчика катера «Couach 1800» бортовой номер РАФ 18-91 «Ольга» (инвентарный номер № 00004504) с входящим в его состав оборудованием для дальнейшей утилизации. </w:t>
      </w:r>
    </w:p>
    <w:p w:rsidR="00553C2B" w:rsidRPr="00A50A16" w:rsidRDefault="00553C2B" w:rsidP="00A50A16">
      <w:pPr>
        <w:spacing w:line="240" w:lineRule="auto"/>
        <w:contextualSpacing/>
        <w:rPr>
          <w:sz w:val="24"/>
          <w:szCs w:val="24"/>
        </w:rPr>
      </w:pPr>
    </w:p>
    <w:p w:rsidR="00553C2B" w:rsidRPr="00A50A16" w:rsidRDefault="00553C2B" w:rsidP="00A50A16">
      <w:pPr>
        <w:suppressAutoHyphens/>
        <w:autoSpaceDE w:val="0"/>
        <w:spacing w:line="240" w:lineRule="auto"/>
        <w:contextualSpacing/>
        <w:jc w:val="center"/>
        <w:rPr>
          <w:b/>
          <w:color w:val="000000"/>
          <w:sz w:val="24"/>
          <w:szCs w:val="24"/>
          <w:lang w:eastAsia="ar-SA"/>
        </w:rPr>
      </w:pPr>
      <w:r w:rsidRPr="00A50A16">
        <w:rPr>
          <w:b/>
          <w:color w:val="000000"/>
          <w:sz w:val="24"/>
          <w:szCs w:val="24"/>
          <w:lang w:eastAsia="ar-SA"/>
        </w:rPr>
        <w:t>11. Подписи и реквизиты сторон</w:t>
      </w:r>
    </w:p>
    <w:p w:rsidR="00553C2B" w:rsidRPr="00A50A16" w:rsidRDefault="00553C2B" w:rsidP="00A50A16">
      <w:pPr>
        <w:suppressAutoHyphens/>
        <w:autoSpaceDE w:val="0"/>
        <w:spacing w:line="240" w:lineRule="auto"/>
        <w:contextualSpacing/>
        <w:jc w:val="center"/>
        <w:rPr>
          <w:b/>
          <w:color w:val="000000"/>
          <w:sz w:val="24"/>
          <w:szCs w:val="24"/>
          <w:lang w:eastAsia="ar-SA"/>
        </w:rPr>
      </w:pPr>
    </w:p>
    <w:tbl>
      <w:tblPr>
        <w:tblW w:w="10281" w:type="dxa"/>
        <w:jc w:val="center"/>
        <w:tblLook w:val="04A0" w:firstRow="1" w:lastRow="0" w:firstColumn="1" w:lastColumn="0" w:noHBand="0" w:noVBand="1"/>
      </w:tblPr>
      <w:tblGrid>
        <w:gridCol w:w="5140"/>
        <w:gridCol w:w="5141"/>
      </w:tblGrid>
      <w:tr w:rsidR="00553C2B" w:rsidRPr="00A50A16" w:rsidTr="006F3B06">
        <w:trPr>
          <w:trHeight w:val="3111"/>
          <w:jc w:val="center"/>
        </w:trPr>
        <w:tc>
          <w:tcPr>
            <w:tcW w:w="5140" w:type="dxa"/>
            <w:shd w:val="clear" w:color="auto" w:fill="auto"/>
          </w:tcPr>
          <w:p w:rsidR="00553C2B" w:rsidRPr="00A50A16" w:rsidRDefault="00553C2B" w:rsidP="00A50A16">
            <w:pPr>
              <w:tabs>
                <w:tab w:val="num" w:pos="1260"/>
              </w:tabs>
              <w:spacing w:line="240" w:lineRule="auto"/>
              <w:contextualSpacing/>
              <w:jc w:val="center"/>
              <w:rPr>
                <w:b/>
                <w:sz w:val="24"/>
                <w:szCs w:val="24"/>
              </w:rPr>
            </w:pPr>
            <w:r w:rsidRPr="00A50A16">
              <w:rPr>
                <w:b/>
                <w:sz w:val="24"/>
                <w:szCs w:val="24"/>
              </w:rPr>
              <w:t>Заказчик:</w:t>
            </w:r>
          </w:p>
          <w:p w:rsidR="00553C2B" w:rsidRPr="00A50A16" w:rsidRDefault="00553C2B" w:rsidP="00A50A16">
            <w:pPr>
              <w:tabs>
                <w:tab w:val="num" w:pos="1260"/>
              </w:tabs>
              <w:spacing w:line="240" w:lineRule="auto"/>
              <w:contextualSpacing/>
              <w:jc w:val="center"/>
              <w:rPr>
                <w:b/>
                <w:sz w:val="24"/>
                <w:szCs w:val="24"/>
              </w:rPr>
            </w:pPr>
          </w:p>
          <w:p w:rsidR="00553C2B" w:rsidRPr="00A50A16" w:rsidRDefault="00553C2B" w:rsidP="00A50A16">
            <w:pPr>
              <w:tabs>
                <w:tab w:val="num" w:pos="1260"/>
              </w:tabs>
              <w:spacing w:line="240" w:lineRule="auto"/>
              <w:ind w:left="639"/>
              <w:contextualSpacing/>
              <w:rPr>
                <w:sz w:val="24"/>
                <w:szCs w:val="24"/>
              </w:rPr>
            </w:pPr>
            <w:r w:rsidRPr="00A50A16">
              <w:rPr>
                <w:b/>
                <w:sz w:val="24"/>
                <w:szCs w:val="24"/>
              </w:rPr>
              <w:t xml:space="preserve">ФГБУ «АМП Каспийского моря»                        </w:t>
            </w:r>
            <w:r w:rsidRPr="00A50A16">
              <w:rPr>
                <w:sz w:val="24"/>
                <w:szCs w:val="24"/>
              </w:rPr>
              <w:t xml:space="preserve"> Россия, 414016, г. Астрахань, ул. Капитана Краснова, 31</w:t>
            </w:r>
          </w:p>
          <w:p w:rsidR="00553C2B" w:rsidRPr="00A50A16" w:rsidRDefault="00553C2B" w:rsidP="00A50A16">
            <w:pPr>
              <w:tabs>
                <w:tab w:val="num" w:pos="1260"/>
              </w:tabs>
              <w:spacing w:line="240" w:lineRule="auto"/>
              <w:contextualSpacing/>
              <w:rPr>
                <w:sz w:val="24"/>
                <w:szCs w:val="24"/>
              </w:rPr>
            </w:pPr>
            <w:r w:rsidRPr="00A50A16">
              <w:rPr>
                <w:sz w:val="24"/>
                <w:szCs w:val="24"/>
              </w:rPr>
              <w:t>ИНН 3018010485 КПП 301801001</w:t>
            </w:r>
          </w:p>
          <w:p w:rsidR="00553C2B" w:rsidRPr="00A50A16" w:rsidRDefault="00553C2B" w:rsidP="00A50A16">
            <w:pPr>
              <w:tabs>
                <w:tab w:val="num" w:pos="1260"/>
              </w:tabs>
              <w:spacing w:line="240" w:lineRule="auto"/>
              <w:contextualSpacing/>
              <w:rPr>
                <w:sz w:val="24"/>
                <w:szCs w:val="24"/>
              </w:rPr>
            </w:pPr>
            <w:r w:rsidRPr="00A50A16">
              <w:rPr>
                <w:sz w:val="24"/>
                <w:szCs w:val="24"/>
              </w:rPr>
              <w:t>ОГРН 1023000826177</w:t>
            </w:r>
          </w:p>
          <w:p w:rsidR="00553C2B" w:rsidRPr="00A50A16" w:rsidRDefault="00553C2B" w:rsidP="00A50A16">
            <w:pPr>
              <w:tabs>
                <w:tab w:val="num" w:pos="1260"/>
              </w:tabs>
              <w:spacing w:line="240" w:lineRule="auto"/>
              <w:contextualSpacing/>
              <w:rPr>
                <w:sz w:val="24"/>
                <w:szCs w:val="24"/>
              </w:rPr>
            </w:pPr>
            <w:proofErr w:type="gramStart"/>
            <w:r w:rsidRPr="00A50A16">
              <w:rPr>
                <w:sz w:val="24"/>
                <w:szCs w:val="24"/>
              </w:rPr>
              <w:t>л</w:t>
            </w:r>
            <w:proofErr w:type="gramEnd"/>
            <w:r w:rsidRPr="00A50A16">
              <w:rPr>
                <w:sz w:val="24"/>
                <w:szCs w:val="24"/>
              </w:rPr>
              <w:t>/</w:t>
            </w:r>
            <w:proofErr w:type="spellStart"/>
            <w:r w:rsidRPr="00A50A16">
              <w:rPr>
                <w:sz w:val="24"/>
                <w:szCs w:val="24"/>
              </w:rPr>
              <w:t>сч</w:t>
            </w:r>
            <w:proofErr w:type="spellEnd"/>
            <w:r w:rsidRPr="00A50A16">
              <w:rPr>
                <w:sz w:val="24"/>
                <w:szCs w:val="24"/>
              </w:rPr>
              <w:t xml:space="preserve"> 20256Ц76300</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в УФК по Астраханской области </w:t>
            </w:r>
          </w:p>
          <w:p w:rsidR="00553C2B" w:rsidRPr="00A50A16" w:rsidRDefault="00553C2B" w:rsidP="00A50A16">
            <w:pPr>
              <w:tabs>
                <w:tab w:val="num" w:pos="1260"/>
              </w:tabs>
              <w:spacing w:line="240" w:lineRule="auto"/>
              <w:contextualSpacing/>
              <w:rPr>
                <w:sz w:val="24"/>
                <w:szCs w:val="24"/>
              </w:rPr>
            </w:pPr>
            <w:proofErr w:type="gramStart"/>
            <w:r w:rsidRPr="00A50A16">
              <w:rPr>
                <w:sz w:val="24"/>
                <w:szCs w:val="24"/>
              </w:rPr>
              <w:t>р</w:t>
            </w:r>
            <w:proofErr w:type="gramEnd"/>
            <w:r w:rsidRPr="00A50A16">
              <w:rPr>
                <w:sz w:val="24"/>
                <w:szCs w:val="24"/>
              </w:rPr>
              <w:t>/счёт УФК 40501810400002000002</w:t>
            </w:r>
          </w:p>
          <w:p w:rsidR="00553C2B" w:rsidRPr="00A50A16" w:rsidRDefault="00553C2B" w:rsidP="00A50A16">
            <w:pPr>
              <w:tabs>
                <w:tab w:val="num" w:pos="1260"/>
              </w:tabs>
              <w:spacing w:line="240" w:lineRule="auto"/>
              <w:contextualSpacing/>
              <w:rPr>
                <w:sz w:val="24"/>
                <w:szCs w:val="24"/>
              </w:rPr>
            </w:pPr>
            <w:r w:rsidRPr="00A50A16">
              <w:rPr>
                <w:sz w:val="24"/>
                <w:szCs w:val="24"/>
              </w:rPr>
              <w:t>в Отделении Астрахань</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БИК 041203001 </w:t>
            </w:r>
          </w:p>
          <w:p w:rsidR="00553C2B" w:rsidRPr="00A50A16" w:rsidRDefault="00553C2B" w:rsidP="00A50A16">
            <w:pPr>
              <w:tabs>
                <w:tab w:val="num" w:pos="1260"/>
              </w:tabs>
              <w:spacing w:line="240" w:lineRule="auto"/>
              <w:contextualSpacing/>
              <w:rPr>
                <w:sz w:val="24"/>
                <w:szCs w:val="24"/>
              </w:rPr>
            </w:pPr>
            <w:r w:rsidRPr="00A50A16">
              <w:rPr>
                <w:sz w:val="24"/>
                <w:szCs w:val="24"/>
              </w:rPr>
              <w:t>ОКПО 36712354</w:t>
            </w:r>
          </w:p>
          <w:p w:rsidR="00553C2B" w:rsidRPr="00A50A16" w:rsidRDefault="00553C2B" w:rsidP="00A50A16">
            <w:pPr>
              <w:tabs>
                <w:tab w:val="num" w:pos="1260"/>
              </w:tabs>
              <w:spacing w:line="240" w:lineRule="auto"/>
              <w:contextualSpacing/>
              <w:rPr>
                <w:sz w:val="24"/>
                <w:szCs w:val="24"/>
              </w:rPr>
            </w:pPr>
            <w:r w:rsidRPr="00A50A16">
              <w:rPr>
                <w:sz w:val="24"/>
                <w:szCs w:val="24"/>
              </w:rPr>
              <w:t>Тел./факс: (8512) 58-45-69/58-45-66</w:t>
            </w:r>
          </w:p>
          <w:p w:rsidR="00553C2B" w:rsidRPr="00A50A16" w:rsidRDefault="00553C2B" w:rsidP="00A50A16">
            <w:pPr>
              <w:tabs>
                <w:tab w:val="num" w:pos="1260"/>
              </w:tabs>
              <w:spacing w:line="240" w:lineRule="auto"/>
              <w:contextualSpacing/>
              <w:rPr>
                <w:sz w:val="24"/>
                <w:szCs w:val="24"/>
              </w:rPr>
            </w:pPr>
            <w:r w:rsidRPr="00A50A16">
              <w:rPr>
                <w:sz w:val="24"/>
                <w:szCs w:val="24"/>
                <w:lang w:val="en-US"/>
              </w:rPr>
              <w:t>E</w:t>
            </w:r>
            <w:r w:rsidRPr="00A50A16">
              <w:rPr>
                <w:sz w:val="24"/>
                <w:szCs w:val="24"/>
              </w:rPr>
              <w:t>-</w:t>
            </w:r>
            <w:r w:rsidRPr="00A50A16">
              <w:rPr>
                <w:sz w:val="24"/>
                <w:szCs w:val="24"/>
                <w:lang w:val="en-US"/>
              </w:rPr>
              <w:t>mail</w:t>
            </w:r>
            <w:r w:rsidRPr="00A50A16">
              <w:rPr>
                <w:sz w:val="24"/>
                <w:szCs w:val="24"/>
              </w:rPr>
              <w:t xml:space="preserve">: </w:t>
            </w:r>
            <w:hyperlink r:id="rId20" w:history="1">
              <w:r w:rsidRPr="00A50A16">
                <w:rPr>
                  <w:color w:val="0000FF"/>
                  <w:sz w:val="24"/>
                  <w:szCs w:val="24"/>
                  <w:u w:val="single"/>
                  <w:lang w:val="en-US"/>
                </w:rPr>
                <w:t>mail</w:t>
              </w:r>
              <w:r w:rsidRPr="00A50A16">
                <w:rPr>
                  <w:color w:val="0000FF"/>
                  <w:sz w:val="24"/>
                  <w:szCs w:val="24"/>
                  <w:u w:val="single"/>
                </w:rPr>
                <w:t>@</w:t>
              </w:r>
              <w:proofErr w:type="spellStart"/>
              <w:r w:rsidRPr="00A50A16">
                <w:rPr>
                  <w:color w:val="0000FF"/>
                  <w:sz w:val="24"/>
                  <w:szCs w:val="24"/>
                  <w:u w:val="single"/>
                  <w:lang w:val="en-US"/>
                </w:rPr>
                <w:t>ampastra</w:t>
              </w:r>
              <w:proofErr w:type="spellEnd"/>
              <w:r w:rsidRPr="00A50A16">
                <w:rPr>
                  <w:color w:val="0000FF"/>
                  <w:sz w:val="24"/>
                  <w:szCs w:val="24"/>
                  <w:u w:val="single"/>
                </w:rPr>
                <w:t>.</w:t>
              </w:r>
              <w:proofErr w:type="spellStart"/>
              <w:r w:rsidRPr="00A50A16">
                <w:rPr>
                  <w:color w:val="0000FF"/>
                  <w:sz w:val="24"/>
                  <w:szCs w:val="24"/>
                  <w:u w:val="single"/>
                  <w:lang w:val="en-US"/>
                </w:rPr>
                <w:t>ru</w:t>
              </w:r>
              <w:proofErr w:type="spellEnd"/>
            </w:hyperlink>
            <w:r w:rsidRPr="00A50A16">
              <w:rPr>
                <w:sz w:val="24"/>
                <w:szCs w:val="24"/>
              </w:rPr>
              <w:t xml:space="preserve"> </w:t>
            </w:r>
          </w:p>
          <w:p w:rsidR="00553C2B" w:rsidRPr="00A50A16" w:rsidRDefault="00553C2B" w:rsidP="00A50A16">
            <w:pPr>
              <w:tabs>
                <w:tab w:val="num" w:pos="1260"/>
              </w:tabs>
              <w:spacing w:line="240" w:lineRule="auto"/>
              <w:contextualSpacing/>
              <w:rPr>
                <w:sz w:val="24"/>
                <w:szCs w:val="24"/>
              </w:rPr>
            </w:pPr>
          </w:p>
        </w:tc>
        <w:tc>
          <w:tcPr>
            <w:tcW w:w="5141" w:type="dxa"/>
          </w:tcPr>
          <w:p w:rsidR="00553C2B" w:rsidRPr="00A50A16" w:rsidRDefault="00553C2B" w:rsidP="00A50A16">
            <w:pPr>
              <w:tabs>
                <w:tab w:val="num" w:pos="1260"/>
              </w:tabs>
              <w:spacing w:line="240" w:lineRule="auto"/>
              <w:ind w:left="460"/>
              <w:contextualSpacing/>
              <w:jc w:val="center"/>
              <w:rPr>
                <w:b/>
                <w:sz w:val="24"/>
                <w:szCs w:val="24"/>
              </w:rPr>
            </w:pPr>
            <w:r w:rsidRPr="00A50A16">
              <w:rPr>
                <w:b/>
                <w:sz w:val="24"/>
                <w:szCs w:val="24"/>
              </w:rPr>
              <w:t>Исполнитель:</w:t>
            </w:r>
          </w:p>
          <w:p w:rsidR="00553C2B" w:rsidRPr="00A50A16" w:rsidRDefault="00553C2B" w:rsidP="00A50A16">
            <w:pPr>
              <w:tabs>
                <w:tab w:val="num" w:pos="1260"/>
              </w:tabs>
              <w:spacing w:line="240" w:lineRule="auto"/>
              <w:ind w:left="460"/>
              <w:contextualSpacing/>
              <w:jc w:val="center"/>
              <w:rPr>
                <w:b/>
                <w:sz w:val="24"/>
                <w:szCs w:val="24"/>
              </w:rPr>
            </w:pP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Наименование</w:t>
            </w: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Адрес:</w:t>
            </w:r>
          </w:p>
          <w:p w:rsidR="00553C2B" w:rsidRPr="00A50A16" w:rsidRDefault="00553C2B" w:rsidP="00A50A16">
            <w:pPr>
              <w:tabs>
                <w:tab w:val="num" w:pos="1260"/>
              </w:tabs>
              <w:spacing w:line="240" w:lineRule="auto"/>
              <w:ind w:left="35"/>
              <w:contextualSpacing/>
              <w:rPr>
                <w:i/>
                <w:sz w:val="24"/>
                <w:szCs w:val="24"/>
              </w:rPr>
            </w:pPr>
            <w:r w:rsidRPr="00A50A16">
              <w:rPr>
                <w:sz w:val="24"/>
                <w:szCs w:val="24"/>
              </w:rPr>
              <w:t>ИНН</w:t>
            </w:r>
            <w:r w:rsidRPr="00A50A16">
              <w:rPr>
                <w:i/>
                <w:sz w:val="24"/>
                <w:szCs w:val="24"/>
              </w:rPr>
              <w:t xml:space="preserve">                       </w:t>
            </w:r>
            <w:r w:rsidRPr="00A50A16">
              <w:rPr>
                <w:sz w:val="24"/>
                <w:szCs w:val="24"/>
              </w:rPr>
              <w:t>КПП</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ОГР</w:t>
            </w:r>
            <w:proofErr w:type="gramStart"/>
            <w:r w:rsidRPr="00A50A16">
              <w:rPr>
                <w:sz w:val="24"/>
                <w:szCs w:val="24"/>
              </w:rPr>
              <w:t>Н(</w:t>
            </w:r>
            <w:proofErr w:type="gramEnd"/>
            <w:r w:rsidRPr="00A50A16">
              <w:rPr>
                <w:sz w:val="24"/>
                <w:szCs w:val="24"/>
              </w:rPr>
              <w:t>ОГРНИП)</w:t>
            </w:r>
          </w:p>
          <w:p w:rsidR="00553C2B" w:rsidRPr="00A50A16" w:rsidRDefault="00553C2B" w:rsidP="00A50A16">
            <w:pPr>
              <w:tabs>
                <w:tab w:val="num" w:pos="1260"/>
              </w:tabs>
              <w:spacing w:line="240" w:lineRule="auto"/>
              <w:ind w:left="35"/>
              <w:contextualSpacing/>
              <w:rPr>
                <w:sz w:val="24"/>
                <w:szCs w:val="24"/>
              </w:rPr>
            </w:pPr>
            <w:proofErr w:type="gramStart"/>
            <w:r w:rsidRPr="00A50A16">
              <w:rPr>
                <w:sz w:val="24"/>
                <w:szCs w:val="24"/>
              </w:rPr>
              <w:t>р</w:t>
            </w:r>
            <w:proofErr w:type="gramEnd"/>
            <w:r w:rsidRPr="00A50A16">
              <w:rPr>
                <w:sz w:val="24"/>
                <w:szCs w:val="24"/>
              </w:rPr>
              <w:t>/с</w:t>
            </w:r>
          </w:p>
          <w:p w:rsidR="00553C2B" w:rsidRPr="00A50A16" w:rsidRDefault="00553C2B" w:rsidP="00A50A16">
            <w:pPr>
              <w:tabs>
                <w:tab w:val="num" w:pos="1260"/>
              </w:tabs>
              <w:spacing w:line="240" w:lineRule="auto"/>
              <w:ind w:left="35"/>
              <w:contextualSpacing/>
              <w:rPr>
                <w:i/>
                <w:sz w:val="24"/>
                <w:szCs w:val="24"/>
              </w:rPr>
            </w:pPr>
            <w:r w:rsidRPr="00A50A16">
              <w:rPr>
                <w:sz w:val="24"/>
                <w:szCs w:val="24"/>
              </w:rPr>
              <w:t>в</w:t>
            </w:r>
            <w:r w:rsidRPr="00A50A16">
              <w:rPr>
                <w:i/>
                <w:sz w:val="24"/>
                <w:szCs w:val="24"/>
              </w:rPr>
              <w:t xml:space="preserve"> наименование банка</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к/с</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БИК</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ОКПО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Тел./факс:</w:t>
            </w:r>
          </w:p>
          <w:p w:rsidR="00553C2B" w:rsidRPr="00A50A16" w:rsidRDefault="00553C2B" w:rsidP="00A50A16">
            <w:pPr>
              <w:tabs>
                <w:tab w:val="num" w:pos="1260"/>
              </w:tabs>
              <w:spacing w:line="240" w:lineRule="auto"/>
              <w:ind w:left="35"/>
              <w:contextualSpacing/>
              <w:rPr>
                <w:sz w:val="24"/>
                <w:szCs w:val="24"/>
              </w:rPr>
            </w:pPr>
            <w:r w:rsidRPr="00A50A16">
              <w:rPr>
                <w:sz w:val="24"/>
                <w:szCs w:val="24"/>
                <w:lang w:val="en-US"/>
              </w:rPr>
              <w:t>E</w:t>
            </w:r>
            <w:r w:rsidRPr="00A50A16">
              <w:rPr>
                <w:sz w:val="24"/>
                <w:szCs w:val="24"/>
              </w:rPr>
              <w:t>-</w:t>
            </w:r>
            <w:r w:rsidRPr="00A50A16">
              <w:rPr>
                <w:sz w:val="24"/>
                <w:szCs w:val="24"/>
                <w:lang w:val="en-US"/>
              </w:rPr>
              <w:t>mail</w:t>
            </w:r>
            <w:r w:rsidRPr="00A50A16">
              <w:rPr>
                <w:sz w:val="24"/>
                <w:szCs w:val="24"/>
              </w:rPr>
              <w:t xml:space="preserve">: </w:t>
            </w:r>
          </w:p>
        </w:tc>
      </w:tr>
      <w:tr w:rsidR="00553C2B" w:rsidRPr="00A50A16" w:rsidTr="006F3B06">
        <w:trPr>
          <w:jc w:val="center"/>
        </w:trPr>
        <w:tc>
          <w:tcPr>
            <w:tcW w:w="5140" w:type="dxa"/>
            <w:shd w:val="clear" w:color="auto" w:fill="auto"/>
          </w:tcPr>
          <w:p w:rsidR="00553C2B" w:rsidRPr="00A50A16" w:rsidRDefault="00553C2B" w:rsidP="00A50A16">
            <w:pPr>
              <w:tabs>
                <w:tab w:val="num" w:pos="1260"/>
              </w:tabs>
              <w:spacing w:line="240" w:lineRule="auto"/>
              <w:contextualSpacing/>
              <w:rPr>
                <w:sz w:val="24"/>
                <w:szCs w:val="24"/>
              </w:rPr>
            </w:pPr>
            <w:r w:rsidRPr="00A50A16">
              <w:rPr>
                <w:sz w:val="24"/>
                <w:szCs w:val="24"/>
              </w:rPr>
              <w:t xml:space="preserve">Руководитель </w:t>
            </w:r>
          </w:p>
          <w:p w:rsidR="00553C2B" w:rsidRPr="00A50A16" w:rsidRDefault="00553C2B" w:rsidP="00A50A16">
            <w:pPr>
              <w:tabs>
                <w:tab w:val="num" w:pos="1260"/>
              </w:tabs>
              <w:spacing w:line="240" w:lineRule="auto"/>
              <w:contextualSpacing/>
              <w:rPr>
                <w:sz w:val="24"/>
                <w:szCs w:val="24"/>
              </w:rPr>
            </w:pPr>
            <w:r w:rsidRPr="00A50A16">
              <w:rPr>
                <w:sz w:val="24"/>
                <w:szCs w:val="24"/>
              </w:rPr>
              <w:t>ФГБУ «АМП Каспийского моря»</w:t>
            </w:r>
          </w:p>
          <w:p w:rsidR="00553C2B" w:rsidRPr="00A50A16" w:rsidRDefault="00553C2B" w:rsidP="00A50A16">
            <w:pPr>
              <w:tabs>
                <w:tab w:val="num" w:pos="1260"/>
              </w:tabs>
              <w:spacing w:line="240" w:lineRule="auto"/>
              <w:contextualSpacing/>
              <w:rPr>
                <w:sz w:val="24"/>
                <w:szCs w:val="24"/>
              </w:rPr>
            </w:pPr>
          </w:p>
          <w:p w:rsidR="00553C2B" w:rsidRPr="00A50A16" w:rsidRDefault="00553C2B" w:rsidP="00A50A16">
            <w:pPr>
              <w:tabs>
                <w:tab w:val="num" w:pos="1260"/>
              </w:tabs>
              <w:spacing w:line="240" w:lineRule="auto"/>
              <w:contextualSpacing/>
              <w:rPr>
                <w:sz w:val="24"/>
                <w:szCs w:val="24"/>
              </w:rPr>
            </w:pPr>
            <w:r w:rsidRPr="00A50A16">
              <w:rPr>
                <w:sz w:val="24"/>
                <w:szCs w:val="24"/>
              </w:rPr>
              <w:t xml:space="preserve">_________________ /М.А. </w:t>
            </w:r>
            <w:proofErr w:type="spellStart"/>
            <w:r w:rsidRPr="00A50A16">
              <w:rPr>
                <w:sz w:val="24"/>
                <w:szCs w:val="24"/>
              </w:rPr>
              <w:t>Абдулатипов</w:t>
            </w:r>
            <w:proofErr w:type="spellEnd"/>
            <w:r w:rsidRPr="00A50A16">
              <w:rPr>
                <w:sz w:val="24"/>
                <w:szCs w:val="24"/>
              </w:rPr>
              <w:t>/</w:t>
            </w:r>
          </w:p>
          <w:p w:rsidR="00553C2B" w:rsidRPr="00A50A16" w:rsidRDefault="00553C2B" w:rsidP="00A50A16">
            <w:pPr>
              <w:tabs>
                <w:tab w:val="num" w:pos="1260"/>
              </w:tabs>
              <w:spacing w:line="240" w:lineRule="auto"/>
              <w:contextualSpacing/>
              <w:rPr>
                <w:sz w:val="24"/>
                <w:szCs w:val="24"/>
              </w:rPr>
            </w:pPr>
            <w:r w:rsidRPr="00A50A16">
              <w:rPr>
                <w:sz w:val="24"/>
                <w:szCs w:val="24"/>
              </w:rPr>
              <w:t>МП</w:t>
            </w:r>
          </w:p>
        </w:tc>
        <w:tc>
          <w:tcPr>
            <w:tcW w:w="5141" w:type="dxa"/>
          </w:tcPr>
          <w:p w:rsidR="00553C2B" w:rsidRPr="00A50A16" w:rsidRDefault="00553C2B" w:rsidP="00A50A16">
            <w:pPr>
              <w:tabs>
                <w:tab w:val="num" w:pos="1260"/>
              </w:tabs>
              <w:spacing w:line="240" w:lineRule="auto"/>
              <w:ind w:left="35"/>
              <w:contextualSpacing/>
              <w:rPr>
                <w:i/>
                <w:sz w:val="24"/>
                <w:szCs w:val="24"/>
              </w:rPr>
            </w:pPr>
            <w:r w:rsidRPr="00A50A16">
              <w:rPr>
                <w:i/>
                <w:sz w:val="24"/>
                <w:szCs w:val="24"/>
              </w:rPr>
              <w:t>Должность</w:t>
            </w: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r w:rsidRPr="00A50A16">
              <w:rPr>
                <w:sz w:val="24"/>
                <w:szCs w:val="24"/>
              </w:rPr>
              <w:t>____________________</w:t>
            </w:r>
            <w:r w:rsidRPr="00A50A16">
              <w:rPr>
                <w:i/>
                <w:sz w:val="24"/>
                <w:szCs w:val="24"/>
              </w:rPr>
              <w:t>ФИО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 xml:space="preserve">МП </w:t>
            </w:r>
            <w:r w:rsidRPr="00A50A16">
              <w:rPr>
                <w:i/>
                <w:sz w:val="24"/>
                <w:szCs w:val="24"/>
              </w:rPr>
              <w:t>(при наличии)</w:t>
            </w:r>
          </w:p>
        </w:tc>
      </w:tr>
    </w:tbl>
    <w:p w:rsidR="00553C2B" w:rsidRPr="00A50A16" w:rsidRDefault="00553C2B" w:rsidP="00A50A16">
      <w:pPr>
        <w:spacing w:line="240" w:lineRule="auto"/>
        <w:contextualSpacing/>
        <w:jc w:val="right"/>
        <w:rPr>
          <w:rFonts w:eastAsia="Calibri"/>
          <w:sz w:val="24"/>
          <w:szCs w:val="24"/>
          <w:lang w:eastAsia="en-US"/>
        </w:rPr>
      </w:pPr>
    </w:p>
    <w:p w:rsidR="00553C2B" w:rsidRPr="00A50A16" w:rsidRDefault="00553C2B" w:rsidP="00A50A16">
      <w:pPr>
        <w:spacing w:line="240" w:lineRule="auto"/>
        <w:ind w:left="567" w:hanging="567"/>
        <w:contextualSpacing/>
        <w:rPr>
          <w:noProof/>
          <w:sz w:val="24"/>
          <w:szCs w:val="24"/>
        </w:rPr>
      </w:pPr>
      <w:bookmarkStart w:id="16" w:name="_Toc517855979"/>
      <w:r w:rsidRPr="00A50A16">
        <w:rPr>
          <w:noProof/>
          <w:sz w:val="24"/>
          <w:szCs w:val="24"/>
        </w:rPr>
        <w:br w:type="page"/>
      </w:r>
    </w:p>
    <w:p w:rsidR="00553C2B" w:rsidRPr="00A50A16" w:rsidRDefault="00553C2B" w:rsidP="00A50A16">
      <w:pPr>
        <w:spacing w:line="240" w:lineRule="auto"/>
        <w:ind w:left="-851"/>
        <w:contextualSpacing/>
        <w:jc w:val="right"/>
        <w:rPr>
          <w:noProof/>
          <w:sz w:val="24"/>
          <w:szCs w:val="24"/>
        </w:rPr>
      </w:pPr>
      <w:r w:rsidRPr="00A50A16">
        <w:rPr>
          <w:noProof/>
          <w:sz w:val="24"/>
          <w:szCs w:val="24"/>
        </w:rPr>
        <w:lastRenderedPageBreak/>
        <w:t xml:space="preserve">Приложение № 1 к договору </w:t>
      </w:r>
    </w:p>
    <w:p w:rsidR="00553C2B" w:rsidRPr="00A50A16" w:rsidRDefault="00553C2B" w:rsidP="00A50A16">
      <w:pPr>
        <w:spacing w:line="240" w:lineRule="auto"/>
        <w:ind w:left="-851"/>
        <w:contextualSpacing/>
        <w:jc w:val="right"/>
        <w:rPr>
          <w:b/>
          <w:sz w:val="24"/>
          <w:szCs w:val="24"/>
        </w:rPr>
      </w:pPr>
      <w:r w:rsidRPr="00A50A16">
        <w:rPr>
          <w:noProof/>
          <w:sz w:val="24"/>
          <w:szCs w:val="24"/>
        </w:rPr>
        <w:t>№ _______ от «___»_____2019 г.</w:t>
      </w:r>
    </w:p>
    <w:p w:rsidR="00553C2B" w:rsidRPr="00A50A16" w:rsidRDefault="00553C2B" w:rsidP="00A50A16">
      <w:pPr>
        <w:spacing w:line="240" w:lineRule="auto"/>
        <w:contextualSpacing/>
        <w:rPr>
          <w:b/>
          <w:sz w:val="24"/>
          <w:szCs w:val="24"/>
        </w:rPr>
      </w:pPr>
    </w:p>
    <w:p w:rsidR="00553C2B" w:rsidRPr="00A50A16" w:rsidRDefault="00553C2B" w:rsidP="00A50A16">
      <w:pPr>
        <w:spacing w:line="240" w:lineRule="auto"/>
        <w:ind w:left="-851"/>
        <w:contextualSpacing/>
        <w:jc w:val="center"/>
        <w:rPr>
          <w:b/>
          <w:sz w:val="24"/>
          <w:szCs w:val="24"/>
        </w:rPr>
      </w:pPr>
      <w:r w:rsidRPr="00A50A16">
        <w:rPr>
          <w:b/>
          <w:sz w:val="24"/>
          <w:szCs w:val="24"/>
        </w:rPr>
        <w:t>Техническое задание</w:t>
      </w:r>
    </w:p>
    <w:bookmarkEnd w:id="16"/>
    <w:p w:rsidR="00553C2B" w:rsidRPr="00A50A16" w:rsidRDefault="00553C2B" w:rsidP="00A50A16">
      <w:pPr>
        <w:keepNext/>
        <w:keepLines/>
        <w:spacing w:line="240" w:lineRule="auto"/>
        <w:ind w:left="-142"/>
        <w:contextualSpacing/>
        <w:jc w:val="center"/>
        <w:outlineLvl w:val="0"/>
        <w:rPr>
          <w:sz w:val="24"/>
          <w:szCs w:val="24"/>
        </w:rPr>
      </w:pPr>
      <w:r w:rsidRPr="00A50A16">
        <w:rPr>
          <w:sz w:val="24"/>
          <w:szCs w:val="24"/>
        </w:rPr>
        <w:t xml:space="preserve">на выполнение работ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sz w:val="24"/>
          <w:szCs w:val="24"/>
        </w:rPr>
        <w:t>для дальнейшей утилизации</w:t>
      </w: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spacing w:line="240" w:lineRule="auto"/>
        <w:ind w:firstLine="284"/>
        <w:contextualSpacing/>
        <w:rPr>
          <w:b/>
          <w:bCs/>
          <w:sz w:val="24"/>
          <w:szCs w:val="24"/>
          <w:shd w:val="clear" w:color="auto" w:fill="FFFFFF"/>
        </w:rPr>
      </w:pPr>
      <w:r w:rsidRPr="00A50A16">
        <w:rPr>
          <w:b/>
          <w:bCs/>
          <w:sz w:val="24"/>
          <w:szCs w:val="24"/>
          <w:shd w:val="clear" w:color="auto" w:fill="FFFFFF"/>
        </w:rPr>
        <w:t>1</w:t>
      </w:r>
      <w:r w:rsidRPr="00A50A16">
        <w:rPr>
          <w:bCs/>
          <w:sz w:val="24"/>
          <w:szCs w:val="24"/>
          <w:shd w:val="clear" w:color="auto" w:fill="FFFFFF"/>
        </w:rPr>
        <w:t xml:space="preserve">. </w:t>
      </w:r>
      <w:r w:rsidRPr="00A50A16">
        <w:rPr>
          <w:b/>
          <w:bCs/>
          <w:sz w:val="24"/>
          <w:szCs w:val="24"/>
          <w:shd w:val="clear" w:color="auto" w:fill="FFFFFF"/>
        </w:rPr>
        <w:t xml:space="preserve">Заказчик: </w:t>
      </w:r>
      <w:r w:rsidRPr="00A50A16">
        <w:rPr>
          <w:sz w:val="24"/>
          <w:szCs w:val="24"/>
        </w:rPr>
        <w:t xml:space="preserve">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 8 (8512) 58-45-69, факс: 8 (8512) 58-45- </w:t>
      </w:r>
      <w:r w:rsidRPr="00A50A16">
        <w:rPr>
          <w:sz w:val="24"/>
          <w:szCs w:val="24"/>
          <w:shd w:val="clear" w:color="auto" w:fill="FFFFFF"/>
        </w:rPr>
        <w:t>66</w:t>
      </w:r>
      <w:r w:rsidRPr="00A50A16">
        <w:rPr>
          <w:b/>
          <w:bCs/>
          <w:sz w:val="24"/>
          <w:szCs w:val="24"/>
          <w:shd w:val="clear" w:color="auto" w:fill="FFFFFF"/>
        </w:rPr>
        <w:t>.</w:t>
      </w:r>
    </w:p>
    <w:p w:rsidR="00553C2B" w:rsidRPr="00A50A16" w:rsidRDefault="00553C2B" w:rsidP="00A50A16">
      <w:pPr>
        <w:spacing w:line="240" w:lineRule="auto"/>
        <w:ind w:firstLine="284"/>
        <w:contextualSpacing/>
        <w:rPr>
          <w:b/>
          <w:bCs/>
          <w:sz w:val="24"/>
          <w:szCs w:val="24"/>
          <w:shd w:val="clear" w:color="auto" w:fill="FFFFFF"/>
        </w:rPr>
      </w:pPr>
    </w:p>
    <w:p w:rsidR="00553C2B" w:rsidRPr="00A50A16" w:rsidRDefault="00553C2B" w:rsidP="00A50A16">
      <w:pPr>
        <w:tabs>
          <w:tab w:val="left" w:pos="225"/>
        </w:tabs>
        <w:spacing w:line="240" w:lineRule="auto"/>
        <w:contextualSpacing/>
        <w:rPr>
          <w:sz w:val="24"/>
          <w:szCs w:val="24"/>
        </w:rPr>
      </w:pPr>
      <w:r w:rsidRPr="00A50A16">
        <w:rPr>
          <w:b/>
          <w:sz w:val="24"/>
          <w:szCs w:val="24"/>
        </w:rPr>
        <w:t>2</w:t>
      </w:r>
      <w:r w:rsidRPr="00A50A16">
        <w:rPr>
          <w:sz w:val="24"/>
          <w:szCs w:val="24"/>
        </w:rPr>
        <w:t xml:space="preserve">. </w:t>
      </w:r>
      <w:r w:rsidRPr="00A50A16">
        <w:rPr>
          <w:b/>
          <w:sz w:val="24"/>
          <w:szCs w:val="24"/>
        </w:rPr>
        <w:t>Наименование предмета договора:</w:t>
      </w:r>
      <w:r w:rsidRPr="00A50A16">
        <w:rPr>
          <w:sz w:val="24"/>
          <w:szCs w:val="24"/>
        </w:rPr>
        <w:t xml:space="preserve">  </w:t>
      </w:r>
      <w:proofErr w:type="gramStart"/>
      <w:r w:rsidRPr="00A50A16">
        <w:rPr>
          <w:sz w:val="24"/>
          <w:szCs w:val="24"/>
        </w:rPr>
        <w:t xml:space="preserve">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а Заказчик обязуется принять и оплатить результат работ.</w:t>
      </w:r>
      <w:proofErr w:type="gramEnd"/>
    </w:p>
    <w:p w:rsidR="00553C2B" w:rsidRPr="00A50A16" w:rsidRDefault="00553C2B" w:rsidP="00A50A16">
      <w:pPr>
        <w:spacing w:line="240" w:lineRule="auto"/>
        <w:ind w:right="-284"/>
        <w:contextualSpacing/>
        <w:rPr>
          <w:sz w:val="24"/>
          <w:szCs w:val="24"/>
        </w:rPr>
      </w:pPr>
    </w:p>
    <w:p w:rsidR="00553C2B" w:rsidRPr="00A50A16" w:rsidRDefault="0022299B" w:rsidP="00A50A16">
      <w:pPr>
        <w:spacing w:line="240" w:lineRule="auto"/>
        <w:ind w:left="-851" w:right="-284"/>
        <w:contextualSpacing/>
        <w:rPr>
          <w:sz w:val="24"/>
          <w:szCs w:val="24"/>
        </w:rPr>
      </w:pPr>
      <w:r>
        <w:rPr>
          <w:b/>
          <w:sz w:val="24"/>
          <w:szCs w:val="24"/>
        </w:rPr>
        <w:t xml:space="preserve">             </w:t>
      </w:r>
      <w:r w:rsidR="00553C2B" w:rsidRPr="00A50A16">
        <w:rPr>
          <w:b/>
          <w:sz w:val="24"/>
          <w:szCs w:val="24"/>
        </w:rPr>
        <w:t xml:space="preserve">3.  Технические характеристики катера: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837"/>
        <w:gridCol w:w="5862"/>
      </w:tblGrid>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Название судна: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«ОЛЬГА»</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Бортовой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РАФ 18-91 (перерегистрированный 02.09.2014 г. бортовой номер РАФ 16-67)</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Тип и назначение:</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катер</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Модель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proofErr w:type="spellStart"/>
            <w:r w:rsidRPr="00A50A16">
              <w:rPr>
                <w:sz w:val="24"/>
                <w:szCs w:val="24"/>
              </w:rPr>
              <w:t>Couach</w:t>
            </w:r>
            <w:proofErr w:type="spellEnd"/>
            <w:r w:rsidRPr="00A50A16">
              <w:rPr>
                <w:sz w:val="24"/>
                <w:szCs w:val="24"/>
              </w:rPr>
              <w:t xml:space="preserve"> 1800</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Порт базирования: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Астрахань</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Место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Франция</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Год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1988</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Строительный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O.N. 714435RT 42.73</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Материал корпуса: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Пластик наружного и внутреннего покрытия с наполнителем между ними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Инспекция технического наблюдения: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ГИМС МЧС России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Вместимость: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61,53 тонн</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Грузоподъемность: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1500 кг</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proofErr w:type="spellStart"/>
            <w:r w:rsidRPr="00A50A16">
              <w:rPr>
                <w:b/>
                <w:sz w:val="24"/>
                <w:szCs w:val="24"/>
              </w:rPr>
              <w:t>Пассажировместимость</w:t>
            </w:r>
            <w:proofErr w:type="spellEnd"/>
            <w:r w:rsidRPr="00A50A16">
              <w:rPr>
                <w:b/>
                <w:sz w:val="24"/>
                <w:szCs w:val="24"/>
              </w:rPr>
              <w:t>:</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10 чел.</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Суммарная мощность главных механизмов:</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 xml:space="preserve">1080 кВт (1470 </w:t>
            </w:r>
            <w:proofErr w:type="spellStart"/>
            <w:r w:rsidRPr="00A50A16">
              <w:rPr>
                <w:sz w:val="24"/>
                <w:szCs w:val="24"/>
              </w:rPr>
              <w:t>л.</w:t>
            </w:r>
            <w:proofErr w:type="gramStart"/>
            <w:r w:rsidRPr="00A50A16">
              <w:rPr>
                <w:sz w:val="24"/>
                <w:szCs w:val="24"/>
              </w:rPr>
              <w:t>с</w:t>
            </w:r>
            <w:proofErr w:type="spellEnd"/>
            <w:proofErr w:type="gramEnd"/>
            <w:r w:rsidRPr="00A50A16">
              <w:rPr>
                <w:sz w:val="24"/>
                <w:szCs w:val="24"/>
              </w:rPr>
              <w:t>.)</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габаритные характеристики</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Длина,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18,0</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Ширина,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5,2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Высота борта,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2,5</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Минимальная высота надводного борта,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Вместительность, тонн</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61,53</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характеристики двигателей</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 xml:space="preserve">Detroit </w:t>
            </w:r>
            <w:proofErr w:type="spellStart"/>
            <w:r w:rsidRPr="00A50A16">
              <w:rPr>
                <w:sz w:val="24"/>
                <w:szCs w:val="24"/>
                <w:lang w:val="en-US"/>
              </w:rPr>
              <w:t>Disel</w:t>
            </w:r>
            <w:proofErr w:type="spellEnd"/>
            <w:r w:rsidRPr="00A50A16">
              <w:rPr>
                <w:sz w:val="24"/>
                <w:szCs w:val="24"/>
                <w:lang w:val="en-US"/>
              </w:rPr>
              <w:t xml:space="preserve">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 xml:space="preserve">5 </w:t>
            </w:r>
            <w:proofErr w:type="spellStart"/>
            <w:r w:rsidRPr="00A50A16">
              <w:rPr>
                <w:sz w:val="24"/>
                <w:szCs w:val="24"/>
              </w:rPr>
              <w:t>л.с</w:t>
            </w:r>
            <w:proofErr w:type="spellEnd"/>
            <w:r w:rsidRPr="00A50A16">
              <w:rPr>
                <w:sz w:val="24"/>
                <w:szCs w:val="24"/>
              </w:rPr>
              <w:t>.</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122175</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lastRenderedPageBreak/>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 xml:space="preserve">Detroit </w:t>
            </w:r>
            <w:proofErr w:type="spellStart"/>
            <w:r w:rsidRPr="00A50A16">
              <w:rPr>
                <w:sz w:val="24"/>
                <w:szCs w:val="24"/>
                <w:lang w:val="en-US"/>
              </w:rPr>
              <w:t>Disel</w:t>
            </w:r>
            <w:proofErr w:type="spellEnd"/>
            <w:r w:rsidRPr="00A50A16">
              <w:rPr>
                <w:sz w:val="24"/>
                <w:szCs w:val="24"/>
                <w:lang w:val="en-US"/>
              </w:rPr>
              <w:t xml:space="preserve">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 xml:space="preserve">5 </w:t>
            </w:r>
            <w:proofErr w:type="spellStart"/>
            <w:r w:rsidRPr="00A50A16">
              <w:rPr>
                <w:sz w:val="24"/>
                <w:szCs w:val="24"/>
              </w:rPr>
              <w:t>л.с</w:t>
            </w:r>
            <w:proofErr w:type="spellEnd"/>
            <w:r w:rsidRPr="00A50A16">
              <w:rPr>
                <w:sz w:val="24"/>
                <w:szCs w:val="24"/>
              </w:rPr>
              <w:t>.</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1221</w:t>
            </w:r>
            <w:r w:rsidRPr="00A50A16">
              <w:rPr>
                <w:sz w:val="24"/>
                <w:szCs w:val="24"/>
                <w:lang w:val="en-US"/>
              </w:rPr>
              <w:t>66</w:t>
            </w:r>
          </w:p>
        </w:tc>
      </w:tr>
    </w:tbl>
    <w:p w:rsidR="00553C2B" w:rsidRPr="00A50A16" w:rsidRDefault="00553C2B" w:rsidP="00A50A16">
      <w:pPr>
        <w:pStyle w:val="afb"/>
        <w:keepNext/>
        <w:keepLines/>
        <w:spacing w:line="240" w:lineRule="auto"/>
        <w:ind w:left="-142"/>
        <w:outlineLvl w:val="0"/>
        <w:rPr>
          <w:b/>
          <w:sz w:val="24"/>
          <w:szCs w:val="24"/>
        </w:rPr>
      </w:pPr>
      <w:r w:rsidRPr="00A50A16">
        <w:rPr>
          <w:b/>
          <w:sz w:val="24"/>
          <w:szCs w:val="24"/>
        </w:rPr>
        <w:t xml:space="preserve">4. Перечень оборудования, входящего в состав катера </w:t>
      </w:r>
      <w:r w:rsidRPr="00A50A16">
        <w:rPr>
          <w:b/>
          <w:bCs/>
          <w:sz w:val="24"/>
          <w:szCs w:val="24"/>
        </w:rPr>
        <w:t>«</w:t>
      </w:r>
      <w:proofErr w:type="spellStart"/>
      <w:r w:rsidRPr="00A50A16">
        <w:rPr>
          <w:b/>
          <w:sz w:val="24"/>
          <w:szCs w:val="24"/>
        </w:rPr>
        <w:t>Couach</w:t>
      </w:r>
      <w:proofErr w:type="spellEnd"/>
      <w:r w:rsidRPr="00A50A16">
        <w:rPr>
          <w:b/>
          <w:sz w:val="24"/>
          <w:szCs w:val="24"/>
        </w:rPr>
        <w:t xml:space="preserve"> 1800» бортовой номер РАФ 18-91«ОЛЬГА» инвентарный номер №00004504.</w:t>
      </w:r>
    </w:p>
    <w:p w:rsidR="00553C2B" w:rsidRPr="00A50A16" w:rsidRDefault="00553C2B" w:rsidP="00A50A16">
      <w:pPr>
        <w:pStyle w:val="Normalunindented"/>
        <w:spacing w:before="0" w:after="0" w:line="240" w:lineRule="auto"/>
        <w:ind w:left="-567" w:right="-426"/>
        <w:contextualSpacing/>
        <w:rPr>
          <w:sz w:val="24"/>
          <w:szCs w:val="24"/>
        </w:rPr>
      </w:pPr>
      <w:r w:rsidRPr="00A50A16">
        <w:rPr>
          <w:sz w:val="24"/>
          <w:szCs w:val="24"/>
        </w:rPr>
        <w:t xml:space="preserve">  </w:t>
      </w:r>
    </w:p>
    <w:tbl>
      <w:tblPr>
        <w:tblW w:w="10491" w:type="dxa"/>
        <w:tblInd w:w="-318" w:type="dxa"/>
        <w:tblLook w:val="04A0" w:firstRow="1" w:lastRow="0" w:firstColumn="1" w:lastColumn="0" w:noHBand="0" w:noVBand="1"/>
      </w:tblPr>
      <w:tblGrid>
        <w:gridCol w:w="1616"/>
        <w:gridCol w:w="8875"/>
      </w:tblGrid>
      <w:tr w:rsidR="00553C2B" w:rsidRPr="00A50A16" w:rsidTr="006F3B06">
        <w:trPr>
          <w:trHeight w:val="290"/>
        </w:trPr>
        <w:tc>
          <w:tcPr>
            <w:tcW w:w="1560" w:type="dxa"/>
            <w:vMerge w:val="restart"/>
            <w:tcBorders>
              <w:top w:val="single" w:sz="4" w:space="0" w:color="auto"/>
              <w:left w:val="single" w:sz="4" w:space="0" w:color="auto"/>
              <w:bottom w:val="single" w:sz="4" w:space="0" w:color="000000"/>
              <w:right w:val="nil"/>
            </w:tcBorders>
            <w:shd w:val="clear" w:color="auto" w:fill="auto"/>
            <w:hideMark/>
          </w:tcPr>
          <w:p w:rsidR="00553C2B" w:rsidRPr="00A50A16" w:rsidRDefault="00553C2B" w:rsidP="00A50A16">
            <w:pPr>
              <w:spacing w:line="240" w:lineRule="auto"/>
              <w:contextualSpacing/>
              <w:rPr>
                <w:color w:val="000000"/>
                <w:sz w:val="24"/>
                <w:szCs w:val="24"/>
              </w:rPr>
            </w:pPr>
            <w:r w:rsidRPr="00A50A16">
              <w:rPr>
                <w:color w:val="000000"/>
                <w:sz w:val="24"/>
                <w:szCs w:val="24"/>
              </w:rPr>
              <w:t>Инвентарный номер</w:t>
            </w:r>
          </w:p>
        </w:tc>
        <w:tc>
          <w:tcPr>
            <w:tcW w:w="8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C2B" w:rsidRPr="00A50A16" w:rsidRDefault="00553C2B" w:rsidP="00A50A16">
            <w:pPr>
              <w:spacing w:line="240" w:lineRule="auto"/>
              <w:contextualSpacing/>
              <w:jc w:val="center"/>
              <w:rPr>
                <w:color w:val="000000"/>
                <w:sz w:val="24"/>
                <w:szCs w:val="24"/>
              </w:rPr>
            </w:pPr>
            <w:r w:rsidRPr="00A50A16">
              <w:rPr>
                <w:color w:val="000000"/>
                <w:sz w:val="24"/>
                <w:szCs w:val="24"/>
              </w:rPr>
              <w:t>Наименование</w:t>
            </w:r>
          </w:p>
        </w:tc>
      </w:tr>
      <w:tr w:rsidR="00553C2B" w:rsidRPr="00A50A16" w:rsidTr="006F3B06">
        <w:trPr>
          <w:trHeight w:val="276"/>
        </w:trPr>
        <w:tc>
          <w:tcPr>
            <w:tcW w:w="1560" w:type="dxa"/>
            <w:vMerge/>
            <w:tcBorders>
              <w:top w:val="single" w:sz="4" w:space="0" w:color="auto"/>
              <w:left w:val="single" w:sz="4" w:space="0" w:color="auto"/>
              <w:bottom w:val="single" w:sz="4" w:space="0" w:color="000000"/>
              <w:right w:val="nil"/>
            </w:tcBorders>
            <w:vAlign w:val="center"/>
            <w:hideMark/>
          </w:tcPr>
          <w:p w:rsidR="00553C2B" w:rsidRPr="00A50A16" w:rsidRDefault="00553C2B" w:rsidP="00A50A16">
            <w:pPr>
              <w:spacing w:line="240" w:lineRule="auto"/>
              <w:contextualSpacing/>
              <w:rPr>
                <w:color w:val="000000"/>
                <w:sz w:val="24"/>
                <w:szCs w:val="24"/>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553C2B" w:rsidRPr="00A50A16" w:rsidRDefault="00553C2B" w:rsidP="00A50A16">
            <w:pPr>
              <w:spacing w:line="240" w:lineRule="auto"/>
              <w:contextualSpacing/>
              <w:rPr>
                <w:color w:val="000000"/>
                <w:sz w:val="24"/>
                <w:szCs w:val="24"/>
              </w:rPr>
            </w:pPr>
          </w:p>
        </w:tc>
      </w:tr>
      <w:tr w:rsidR="00553C2B" w:rsidRPr="00A50A16" w:rsidTr="006F3B06">
        <w:trPr>
          <w:trHeight w:val="270"/>
        </w:trPr>
        <w:tc>
          <w:tcPr>
            <w:tcW w:w="1560" w:type="dxa"/>
            <w:vMerge w:val="restart"/>
            <w:tcBorders>
              <w:top w:val="single" w:sz="4" w:space="0" w:color="auto"/>
              <w:left w:val="single" w:sz="4" w:space="0" w:color="auto"/>
              <w:right w:val="nil"/>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00004504</w:t>
            </w: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двуспальная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Настольная лампа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Морозильная камера «</w:t>
            </w:r>
            <w:proofErr w:type="spellStart"/>
            <w:r w:rsidRPr="00A50A16">
              <w:rPr>
                <w:color w:val="000000" w:themeColor="text1"/>
                <w:sz w:val="24"/>
                <w:szCs w:val="24"/>
                <w:lang w:val="en-US"/>
              </w:rPr>
              <w:t>Elenberg</w:t>
            </w:r>
            <w:proofErr w:type="spellEnd"/>
            <w:r w:rsidRPr="00A50A16">
              <w:rPr>
                <w:color w:val="000000" w:themeColor="text1"/>
                <w:sz w:val="24"/>
                <w:szCs w:val="24"/>
              </w:rPr>
              <w:t>»</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 xml:space="preserve">Обогреватель </w:t>
            </w:r>
            <w:r w:rsidRPr="00A50A16">
              <w:rPr>
                <w:color w:val="000000" w:themeColor="text1"/>
                <w:sz w:val="24"/>
                <w:szCs w:val="24"/>
                <w:lang w:val="en-US"/>
              </w:rPr>
              <w:t>ZASS</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Штурманский стол</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Кресло</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Мойка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lang w:val="en-US"/>
              </w:rPr>
            </w:pPr>
            <w:r w:rsidRPr="00A50A16">
              <w:rPr>
                <w:color w:val="000000" w:themeColor="text1"/>
                <w:sz w:val="24"/>
                <w:szCs w:val="24"/>
              </w:rPr>
              <w:t>Вытяжка</w:t>
            </w:r>
            <w:r w:rsidRPr="00A50A16">
              <w:rPr>
                <w:color w:val="000000" w:themeColor="text1"/>
                <w:sz w:val="24"/>
                <w:szCs w:val="24"/>
                <w:lang w:val="en-US"/>
              </w:rPr>
              <w:t xml:space="preserve"> ARDO</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vAlign w:val="bottom"/>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96"/>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15"/>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Автомагнитола</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r w:rsidR="00553C2B" w:rsidRPr="00A50A16" w:rsidTr="006F3B06">
        <w:trPr>
          <w:trHeight w:val="215"/>
        </w:trPr>
        <w:tc>
          <w:tcPr>
            <w:tcW w:w="1560" w:type="dxa"/>
            <w:tcBorders>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bl>
    <w:p w:rsidR="00553C2B" w:rsidRPr="00A50A16" w:rsidRDefault="0022299B" w:rsidP="00A50A16">
      <w:pPr>
        <w:spacing w:line="240" w:lineRule="auto"/>
        <w:contextualSpacing/>
        <w:textAlignment w:val="baseline"/>
        <w:rPr>
          <w:b/>
          <w:bCs/>
          <w:color w:val="000000"/>
          <w:sz w:val="24"/>
          <w:szCs w:val="24"/>
        </w:rPr>
      </w:pPr>
      <w:r>
        <w:rPr>
          <w:b/>
          <w:bCs/>
          <w:color w:val="000000"/>
          <w:sz w:val="24"/>
          <w:szCs w:val="24"/>
        </w:rPr>
        <w:t xml:space="preserve"> </w:t>
      </w:r>
      <w:r w:rsidR="00553C2B" w:rsidRPr="00A50A16">
        <w:rPr>
          <w:b/>
          <w:bCs/>
          <w:color w:val="000000"/>
          <w:sz w:val="24"/>
          <w:szCs w:val="24"/>
        </w:rPr>
        <w:t>5.</w:t>
      </w:r>
      <w:r w:rsidR="00553C2B" w:rsidRPr="00A50A16">
        <w:rPr>
          <w:sz w:val="24"/>
          <w:szCs w:val="24"/>
        </w:rPr>
        <w:t xml:space="preserve"> </w:t>
      </w:r>
      <w:r w:rsidR="00553C2B" w:rsidRPr="00A50A16">
        <w:rPr>
          <w:b/>
          <w:sz w:val="24"/>
          <w:szCs w:val="24"/>
        </w:rPr>
        <w:t>Передача объекта для выполнения работ</w:t>
      </w:r>
      <w:r>
        <w:rPr>
          <w:b/>
          <w:sz w:val="24"/>
          <w:szCs w:val="24"/>
        </w:rPr>
        <w:t>:</w:t>
      </w:r>
      <w:r w:rsidR="00553C2B" w:rsidRPr="00A50A16">
        <w:rPr>
          <w:b/>
          <w:sz w:val="24"/>
          <w:szCs w:val="24"/>
        </w:rPr>
        <w:t xml:space="preserve"> </w:t>
      </w:r>
      <w:r w:rsidR="00553C2B" w:rsidRPr="00A50A16">
        <w:rPr>
          <w:sz w:val="24"/>
          <w:szCs w:val="24"/>
        </w:rPr>
        <w:t>осуществляется по месту нахождения объекта.</w:t>
      </w:r>
    </w:p>
    <w:p w:rsidR="00553C2B" w:rsidRPr="00A50A16" w:rsidRDefault="00323E51" w:rsidP="00A50A16">
      <w:pPr>
        <w:spacing w:line="240" w:lineRule="auto"/>
        <w:ind w:left="-567" w:right="-284"/>
        <w:contextualSpacing/>
        <w:rPr>
          <w:sz w:val="24"/>
          <w:szCs w:val="24"/>
        </w:rPr>
      </w:pPr>
      <w:r w:rsidRPr="00AC625F">
        <w:rPr>
          <w:b/>
          <w:sz w:val="24"/>
          <w:szCs w:val="24"/>
        </w:rPr>
        <w:t xml:space="preserve">          </w:t>
      </w:r>
      <w:r w:rsidR="00553C2B" w:rsidRPr="00A50A16">
        <w:rPr>
          <w:b/>
          <w:sz w:val="24"/>
          <w:szCs w:val="24"/>
        </w:rPr>
        <w:t xml:space="preserve">6.   Место проведения работ по утилизации объекта: </w:t>
      </w:r>
      <w:r w:rsidR="00553C2B" w:rsidRPr="00A50A16">
        <w:rPr>
          <w:sz w:val="24"/>
          <w:szCs w:val="24"/>
        </w:rPr>
        <w:t>на территории  Исполнителя.</w:t>
      </w:r>
    </w:p>
    <w:p w:rsidR="00553C2B" w:rsidRPr="00A50A16" w:rsidRDefault="00553C2B" w:rsidP="00A50A16">
      <w:pPr>
        <w:spacing w:line="240" w:lineRule="auto"/>
        <w:contextualSpacing/>
        <w:textAlignment w:val="baseline"/>
        <w:rPr>
          <w:color w:val="000000"/>
          <w:sz w:val="24"/>
          <w:szCs w:val="24"/>
        </w:rPr>
      </w:pPr>
      <w:r w:rsidRPr="00A50A16">
        <w:rPr>
          <w:b/>
          <w:bCs/>
          <w:color w:val="000000"/>
          <w:sz w:val="24"/>
          <w:szCs w:val="24"/>
        </w:rPr>
        <w:t xml:space="preserve">7. Сроки выполнения работ: </w:t>
      </w:r>
      <w:r w:rsidRPr="00A50A16">
        <w:rPr>
          <w:color w:val="000000"/>
          <w:sz w:val="24"/>
          <w:szCs w:val="24"/>
        </w:rPr>
        <w:t>не более 25 (</w:t>
      </w:r>
      <w:r w:rsidRPr="00A50A16">
        <w:rPr>
          <w:iCs/>
          <w:color w:val="000000"/>
          <w:sz w:val="24"/>
          <w:szCs w:val="24"/>
        </w:rPr>
        <w:t>Двадцати пяти</w:t>
      </w:r>
      <w:r w:rsidRPr="00A50A16">
        <w:rPr>
          <w:color w:val="000000"/>
          <w:sz w:val="24"/>
          <w:szCs w:val="24"/>
        </w:rPr>
        <w:t>) рабочих дней с момента передачи объекта по акту приема-передачи.</w:t>
      </w:r>
    </w:p>
    <w:p w:rsidR="00553C2B" w:rsidRPr="00A50A16" w:rsidRDefault="00553C2B" w:rsidP="00A50A16">
      <w:pPr>
        <w:spacing w:line="240" w:lineRule="auto"/>
        <w:ind w:left="567" w:hanging="567"/>
        <w:contextualSpacing/>
        <w:rPr>
          <w:color w:val="000000"/>
          <w:sz w:val="24"/>
          <w:szCs w:val="24"/>
        </w:rPr>
      </w:pPr>
      <w:r w:rsidRPr="00A50A16">
        <w:rPr>
          <w:color w:val="000000"/>
          <w:sz w:val="24"/>
          <w:szCs w:val="24"/>
        </w:rPr>
        <w:br w:type="page"/>
      </w:r>
    </w:p>
    <w:p w:rsidR="00553C2B" w:rsidRDefault="00553C2B" w:rsidP="00A50A16">
      <w:pPr>
        <w:spacing w:line="240" w:lineRule="auto"/>
        <w:contextualSpacing/>
        <w:textAlignment w:val="baseline"/>
        <w:rPr>
          <w:rFonts w:eastAsia="Arial"/>
          <w:b/>
          <w:sz w:val="24"/>
          <w:szCs w:val="24"/>
          <w:lang w:eastAsia="ar-SA"/>
        </w:rPr>
      </w:pPr>
      <w:r w:rsidRPr="00A50A16">
        <w:rPr>
          <w:b/>
          <w:bCs/>
          <w:color w:val="000000"/>
          <w:sz w:val="24"/>
          <w:szCs w:val="24"/>
          <w:bdr w:val="none" w:sz="0" w:space="0" w:color="auto" w:frame="1"/>
        </w:rPr>
        <w:lastRenderedPageBreak/>
        <w:t xml:space="preserve">8. </w:t>
      </w:r>
      <w:r w:rsidRPr="00A50A16">
        <w:rPr>
          <w:rFonts w:eastAsia="Arial"/>
          <w:b/>
          <w:sz w:val="24"/>
          <w:szCs w:val="24"/>
          <w:lang w:eastAsia="ar-SA"/>
        </w:rPr>
        <w:t>Перечень работ по утилизации катера «</w:t>
      </w:r>
      <w:proofErr w:type="spellStart"/>
      <w:r w:rsidRPr="00A50A16">
        <w:rPr>
          <w:rFonts w:eastAsia="Arial"/>
          <w:b/>
          <w:sz w:val="24"/>
          <w:szCs w:val="24"/>
          <w:lang w:eastAsia="ar-SA"/>
        </w:rPr>
        <w:t>Couach</w:t>
      </w:r>
      <w:proofErr w:type="spellEnd"/>
      <w:r w:rsidRPr="00A50A16">
        <w:rPr>
          <w:rFonts w:eastAsia="Arial"/>
          <w:b/>
          <w:sz w:val="24"/>
          <w:szCs w:val="24"/>
          <w:lang w:eastAsia="ar-SA"/>
        </w:rPr>
        <w:t xml:space="preserve"> 1800» бо</w:t>
      </w:r>
      <w:r w:rsidR="0022299B">
        <w:rPr>
          <w:rFonts w:eastAsia="Arial"/>
          <w:b/>
          <w:sz w:val="24"/>
          <w:szCs w:val="24"/>
          <w:lang w:eastAsia="ar-SA"/>
        </w:rPr>
        <w:t>ртовой номер РАФ 18-91 «ОЛЬГА»:</w:t>
      </w:r>
    </w:p>
    <w:p w:rsidR="0022299B" w:rsidRPr="00A50A16" w:rsidRDefault="0022299B" w:rsidP="00A50A16">
      <w:pPr>
        <w:spacing w:line="240" w:lineRule="auto"/>
        <w:contextualSpacing/>
        <w:textAlignment w:val="baseline"/>
        <w:rPr>
          <w:rFonts w:eastAsia="Arial"/>
          <w:b/>
          <w:sz w:val="24"/>
          <w:szCs w:val="24"/>
          <w:lang w:eastAsia="ar-SA"/>
        </w:rPr>
      </w:pPr>
    </w:p>
    <w:tbl>
      <w:tblPr>
        <w:tblStyle w:val="a6"/>
        <w:tblW w:w="10915" w:type="dxa"/>
        <w:tblInd w:w="-459" w:type="dxa"/>
        <w:tblLook w:val="04A0" w:firstRow="1" w:lastRow="0" w:firstColumn="1" w:lastColumn="0" w:noHBand="0" w:noVBand="1"/>
      </w:tblPr>
      <w:tblGrid>
        <w:gridCol w:w="851"/>
        <w:gridCol w:w="10064"/>
      </w:tblGrid>
      <w:tr w:rsidR="00553C2B" w:rsidRPr="00A50A16" w:rsidTr="006F3B06">
        <w:tc>
          <w:tcPr>
            <w:tcW w:w="851" w:type="dxa"/>
          </w:tcPr>
          <w:p w:rsidR="00553C2B" w:rsidRPr="00A50A16" w:rsidRDefault="00553C2B" w:rsidP="00A50A16">
            <w:pPr>
              <w:spacing w:line="240" w:lineRule="auto"/>
              <w:ind w:right="-284"/>
              <w:contextualSpacing/>
              <w:jc w:val="both"/>
              <w:rPr>
                <w:color w:val="0F040F"/>
                <w:sz w:val="24"/>
                <w:szCs w:val="24"/>
              </w:rPr>
            </w:pPr>
            <w:r w:rsidRPr="00A50A16">
              <w:rPr>
                <w:color w:val="0F040F"/>
                <w:sz w:val="24"/>
                <w:szCs w:val="24"/>
              </w:rPr>
              <w:t xml:space="preserve">№ </w:t>
            </w:r>
            <w:proofErr w:type="gramStart"/>
            <w:r w:rsidRPr="00A50A16">
              <w:rPr>
                <w:color w:val="0F040F"/>
                <w:sz w:val="24"/>
                <w:szCs w:val="24"/>
              </w:rPr>
              <w:t>П</w:t>
            </w:r>
            <w:proofErr w:type="gramEnd"/>
            <w:r w:rsidRPr="00A50A16">
              <w:rPr>
                <w:color w:val="0F040F"/>
                <w:sz w:val="24"/>
                <w:szCs w:val="24"/>
              </w:rPr>
              <w:t>/п</w:t>
            </w:r>
          </w:p>
        </w:tc>
        <w:tc>
          <w:tcPr>
            <w:tcW w:w="10064" w:type="dxa"/>
          </w:tcPr>
          <w:p w:rsidR="00553C2B" w:rsidRPr="00A50A16" w:rsidRDefault="00553C2B" w:rsidP="00A50A16">
            <w:pPr>
              <w:spacing w:line="240" w:lineRule="auto"/>
              <w:ind w:right="-284"/>
              <w:contextualSpacing/>
              <w:jc w:val="center"/>
              <w:rPr>
                <w:b/>
                <w:color w:val="0F040F"/>
                <w:sz w:val="24"/>
                <w:szCs w:val="24"/>
              </w:rPr>
            </w:pPr>
            <w:r w:rsidRPr="00A50A16">
              <w:rPr>
                <w:b/>
                <w:sz w:val="24"/>
                <w:szCs w:val="24"/>
              </w:rPr>
              <w:t>Наименование  работ</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1</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color w:val="0F040F"/>
                <w:sz w:val="24"/>
                <w:szCs w:val="24"/>
              </w:rPr>
              <w:t xml:space="preserve">Откачка и утилизация дождевой воды и </w:t>
            </w:r>
            <w:proofErr w:type="spellStart"/>
            <w:r w:rsidRPr="00A50A16">
              <w:rPr>
                <w:color w:val="0F040F"/>
                <w:sz w:val="24"/>
                <w:szCs w:val="24"/>
              </w:rPr>
              <w:t>подсланевых</w:t>
            </w:r>
            <w:proofErr w:type="spellEnd"/>
            <w:r w:rsidRPr="00A50A16">
              <w:rPr>
                <w:color w:val="0F040F"/>
                <w:sz w:val="24"/>
                <w:szCs w:val="24"/>
              </w:rPr>
              <w:t xml:space="preserve"> вод из машинного отделения судна.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2</w:t>
            </w:r>
          </w:p>
        </w:tc>
        <w:tc>
          <w:tcPr>
            <w:tcW w:w="10064" w:type="dxa"/>
          </w:tcPr>
          <w:p w:rsidR="00553C2B" w:rsidRPr="00A50A16" w:rsidRDefault="00553C2B" w:rsidP="00A50A16">
            <w:pPr>
              <w:spacing w:line="240" w:lineRule="auto"/>
              <w:ind w:right="34"/>
              <w:contextualSpacing/>
              <w:jc w:val="both"/>
              <w:rPr>
                <w:sz w:val="24"/>
                <w:szCs w:val="24"/>
              </w:rPr>
            </w:pPr>
            <w:r w:rsidRPr="00A50A16">
              <w:rPr>
                <w:color w:val="0F040F"/>
                <w:sz w:val="24"/>
                <w:szCs w:val="24"/>
              </w:rPr>
              <w:t xml:space="preserve">Транспортировка 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 до места разделки и утилизации.</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3</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Демонтаж всех узлов, агрегатов</w:t>
            </w:r>
            <w:r w:rsidRPr="00A50A16">
              <w:rPr>
                <w:color w:val="0F040F"/>
                <w:sz w:val="24"/>
                <w:szCs w:val="24"/>
              </w:rPr>
              <w:t xml:space="preserve">, механизмов и систем 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 в том числе обжиг проводов и кабелей.</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highlight w:val="yellow"/>
              </w:rPr>
            </w:pPr>
            <w:r w:rsidRPr="00A50A16">
              <w:rPr>
                <w:color w:val="0F040F"/>
                <w:sz w:val="24"/>
                <w:szCs w:val="24"/>
              </w:rPr>
              <w:t>4</w:t>
            </w:r>
          </w:p>
        </w:tc>
        <w:tc>
          <w:tcPr>
            <w:tcW w:w="10064" w:type="dxa"/>
          </w:tcPr>
          <w:p w:rsidR="00553C2B" w:rsidRPr="00A50A16" w:rsidRDefault="00553C2B" w:rsidP="00A50A16">
            <w:pPr>
              <w:spacing w:line="240" w:lineRule="auto"/>
              <w:ind w:right="34"/>
              <w:contextualSpacing/>
              <w:rPr>
                <w:sz w:val="24"/>
                <w:szCs w:val="24"/>
                <w:highlight w:val="yellow"/>
              </w:rPr>
            </w:pPr>
            <w:r w:rsidRPr="00A50A16">
              <w:rPr>
                <w:color w:val="0F040F"/>
                <w:sz w:val="24"/>
                <w:szCs w:val="24"/>
              </w:rPr>
              <w:t>Р</w:t>
            </w:r>
            <w:r w:rsidRPr="00A50A16">
              <w:rPr>
                <w:sz w:val="24"/>
                <w:szCs w:val="24"/>
              </w:rPr>
              <w:t xml:space="preserve">азделка корпуса </w:t>
            </w:r>
            <w:r w:rsidRPr="00A50A16">
              <w:rPr>
                <w:color w:val="0F040F"/>
                <w:sz w:val="24"/>
                <w:szCs w:val="24"/>
              </w:rPr>
              <w:t xml:space="preserve">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5</w:t>
            </w:r>
          </w:p>
        </w:tc>
        <w:tc>
          <w:tcPr>
            <w:tcW w:w="10064" w:type="dxa"/>
          </w:tcPr>
          <w:p w:rsidR="00553C2B" w:rsidRPr="00A50A16" w:rsidRDefault="00553C2B" w:rsidP="00A50A16">
            <w:pPr>
              <w:spacing w:line="240" w:lineRule="auto"/>
              <w:ind w:right="34"/>
              <w:contextualSpacing/>
              <w:jc w:val="both"/>
              <w:rPr>
                <w:sz w:val="24"/>
                <w:szCs w:val="24"/>
              </w:rPr>
            </w:pPr>
            <w:r w:rsidRPr="00A50A16">
              <w:rPr>
                <w:sz w:val="24"/>
                <w:szCs w:val="24"/>
              </w:rPr>
              <w:t>Взвешивание выявленного лома металлов.</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6</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 xml:space="preserve">Утилизация демонтированных с объекта узлов, агрегатов, механизмов, систем и частей корпуса </w:t>
            </w:r>
            <w:r w:rsidRPr="00A50A16">
              <w:rPr>
                <w:color w:val="0F040F"/>
                <w:sz w:val="24"/>
                <w:szCs w:val="24"/>
              </w:rPr>
              <w:t xml:space="preserve">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w:t>
            </w:r>
          </w:p>
        </w:tc>
      </w:tr>
    </w:tbl>
    <w:p w:rsidR="00553C2B" w:rsidRPr="00A50A16" w:rsidRDefault="00553C2B" w:rsidP="00A50A16">
      <w:pPr>
        <w:shd w:val="clear" w:color="auto" w:fill="FFFFFF"/>
        <w:spacing w:line="240" w:lineRule="auto"/>
        <w:contextualSpacing/>
        <w:textAlignment w:val="baseline"/>
        <w:rPr>
          <w:color w:val="000000"/>
          <w:sz w:val="24"/>
          <w:szCs w:val="24"/>
        </w:rPr>
      </w:pPr>
    </w:p>
    <w:p w:rsidR="00553C2B" w:rsidRPr="00A50A16" w:rsidRDefault="00553C2B" w:rsidP="00A50A16">
      <w:pPr>
        <w:shd w:val="clear" w:color="auto" w:fill="FFFFFF"/>
        <w:spacing w:line="240" w:lineRule="auto"/>
        <w:contextualSpacing/>
        <w:textAlignment w:val="baseline"/>
        <w:rPr>
          <w:color w:val="000000"/>
          <w:sz w:val="24"/>
          <w:szCs w:val="24"/>
        </w:rPr>
      </w:pPr>
      <w:r w:rsidRPr="00A50A16">
        <w:rPr>
          <w:b/>
          <w:color w:val="000000"/>
          <w:sz w:val="24"/>
          <w:szCs w:val="24"/>
        </w:rPr>
        <w:t xml:space="preserve">   9.</w:t>
      </w:r>
      <w:r w:rsidRPr="00A50A16">
        <w:rPr>
          <w:color w:val="000000"/>
          <w:sz w:val="24"/>
          <w:szCs w:val="24"/>
        </w:rPr>
        <w:t xml:space="preserve">   </w:t>
      </w:r>
      <w:r w:rsidRPr="00A50A16">
        <w:rPr>
          <w:b/>
          <w:color w:val="000000"/>
          <w:sz w:val="24"/>
          <w:szCs w:val="24"/>
        </w:rPr>
        <w:t xml:space="preserve">Выполнение работ </w:t>
      </w:r>
      <w:r w:rsidRPr="00A50A16">
        <w:rPr>
          <w:b/>
          <w:color w:val="000000"/>
          <w:sz w:val="24"/>
          <w:szCs w:val="24"/>
          <w:bdr w:val="none" w:sz="0" w:space="0" w:color="auto" w:frame="1"/>
        </w:rPr>
        <w:t xml:space="preserve">должно базироваться </w:t>
      </w:r>
      <w:r w:rsidRPr="00A50A16">
        <w:rPr>
          <w:b/>
          <w:color w:val="000000"/>
          <w:sz w:val="24"/>
          <w:szCs w:val="24"/>
        </w:rPr>
        <w:t>на нормативных правовых актах, нормативных документах, отраслевых руководящих и технологических документах, в том числе:</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защите населения и территорий от чрезвычайных ситуаций природного и техногенного характера» от 21.12.1994 №68-ФЗ;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санитарно-эпидемиологическом благополучии населения» от 30.03.1999 №52-ФЗ;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пожарной безопасности» от 21.12.1994 № 69-ФЗ;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Федеральный закон «О промышленной безопасности опасных </w:t>
      </w:r>
      <w:hyperlink r:id="rId21" w:tooltip="Производственная недвижимость" w:history="1">
        <w:r w:rsidRPr="00A50A16">
          <w:rPr>
            <w:rStyle w:val="a3"/>
            <w:color w:val="000000"/>
            <w:sz w:val="24"/>
            <w:szCs w:val="24"/>
          </w:rPr>
          <w:t>производственных объектов</w:t>
        </w:r>
      </w:hyperlink>
      <w:r w:rsidRPr="00A50A16">
        <w:rPr>
          <w:color w:val="000000"/>
          <w:sz w:val="24"/>
          <w:szCs w:val="24"/>
        </w:rPr>
        <w:t>» от 21.07.1997 №116-ФЗ;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отходах производства и потребления» от 24.06.1998 №89-ФЗ;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охране атмосферного воздуха» от 04.05.1999 №96-ФЗ;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 лицензировании отдельных </w:t>
      </w:r>
      <w:hyperlink r:id="rId22" w:tooltip="Виды деятельности" w:history="1">
        <w:r w:rsidRPr="00A50A16">
          <w:rPr>
            <w:rStyle w:val="a3"/>
            <w:color w:val="000000"/>
            <w:sz w:val="24"/>
            <w:szCs w:val="24"/>
          </w:rPr>
          <w:t>видов деятельности</w:t>
        </w:r>
      </w:hyperlink>
      <w:r w:rsidRPr="00A50A16">
        <w:rPr>
          <w:color w:val="000000"/>
          <w:sz w:val="24"/>
          <w:szCs w:val="24"/>
        </w:rPr>
        <w:t>» от 04.05.2011 № 99-ФЗ;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«Об </w:t>
      </w:r>
      <w:hyperlink r:id="rId23" w:tooltip="Экология и охрана окружающей среды" w:history="1">
        <w:r w:rsidRPr="00A50A16">
          <w:rPr>
            <w:rStyle w:val="a3"/>
            <w:color w:val="000000"/>
            <w:sz w:val="24"/>
            <w:szCs w:val="24"/>
          </w:rPr>
          <w:t>охране окружающей среды</w:t>
        </w:r>
      </w:hyperlink>
      <w:r w:rsidRPr="00A50A16">
        <w:rPr>
          <w:color w:val="000000"/>
          <w:sz w:val="24"/>
          <w:szCs w:val="24"/>
        </w:rPr>
        <w:t>» от 10.01.2002 №7-ФЗ;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«Технический регламент о требованиях пожарной безопасности» от 22.07.2008 №123-ФЗ;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ГОСТ 12.2.003-91«Оборудование производственное. Общие </w:t>
      </w:r>
      <w:hyperlink r:id="rId24" w:tooltip="Требования безопасности" w:history="1">
        <w:r w:rsidRPr="00A50A16">
          <w:rPr>
            <w:rStyle w:val="a3"/>
            <w:color w:val="000000"/>
            <w:sz w:val="24"/>
            <w:szCs w:val="24"/>
          </w:rPr>
          <w:t>требования безопасности</w:t>
        </w:r>
      </w:hyperlink>
      <w:r w:rsidRPr="00A50A16">
        <w:rPr>
          <w:color w:val="000000"/>
          <w:sz w:val="24"/>
          <w:szCs w:val="24"/>
        </w:rPr>
        <w:t>»;</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СП 2.2.2.1327-03 «Гигиенические требования к  организации технологических процессов, производственному оборудованию и рабочему инструменту»;</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 12.1.005-88 ССБТ «Общие санитарно-гигиенические требования к воздуху рабочей зоны»;</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ГОСТ12.1.044–89 ССБТ «</w:t>
      </w:r>
      <w:proofErr w:type="spellStart"/>
      <w:r w:rsidRPr="00A50A16">
        <w:rPr>
          <w:color w:val="000000"/>
          <w:sz w:val="24"/>
          <w:szCs w:val="24"/>
        </w:rPr>
        <w:t>Пожаровзрывоопасность</w:t>
      </w:r>
      <w:proofErr w:type="spellEnd"/>
      <w:r w:rsidRPr="00A50A16">
        <w:rPr>
          <w:color w:val="000000"/>
          <w:sz w:val="24"/>
          <w:szCs w:val="24"/>
        </w:rPr>
        <w:t xml:space="preserve"> веществ и материалов. Номенклатура показателей и методы их определения»;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РД 5.0281-79 «Организация контроля условий труда. Общие положения»;</w:t>
      </w:r>
    </w:p>
    <w:p w:rsidR="00553C2B" w:rsidRPr="000962B6" w:rsidRDefault="00553C2B" w:rsidP="000962B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xml:space="preserve">- РД 5.0241-91 «Основные положения по безопасности труда при </w:t>
      </w:r>
      <w:r w:rsidR="000962B6">
        <w:rPr>
          <w:color w:val="000000"/>
          <w:sz w:val="24"/>
          <w:szCs w:val="24"/>
        </w:rPr>
        <w:t>строительстве и ремонте судов».</w:t>
      </w:r>
    </w:p>
    <w:p w:rsidR="00553C2B" w:rsidRPr="00A50A16" w:rsidRDefault="00553C2B" w:rsidP="00A50A16">
      <w:pPr>
        <w:pStyle w:val="afff9"/>
        <w:contextualSpacing/>
        <w:rPr>
          <w:rFonts w:ascii="Times New Roman" w:hAnsi="Times New Roman" w:cs="Times New Roman"/>
          <w:sz w:val="24"/>
          <w:szCs w:val="24"/>
        </w:rPr>
      </w:pPr>
      <w:r w:rsidRPr="00A50A16">
        <w:rPr>
          <w:rFonts w:ascii="Times New Roman" w:hAnsi="Times New Roman" w:cs="Times New Roman"/>
          <w:b/>
          <w:bCs/>
          <w:sz w:val="24"/>
          <w:szCs w:val="24"/>
          <w:bdr w:val="none" w:sz="0" w:space="0" w:color="auto" w:frame="1"/>
        </w:rPr>
        <w:t>10.Требования к Исполнителю:</w:t>
      </w:r>
    </w:p>
    <w:p w:rsidR="00553C2B" w:rsidRPr="00A50A16" w:rsidRDefault="00553C2B" w:rsidP="00A50A16">
      <w:pPr>
        <w:spacing w:line="240" w:lineRule="auto"/>
        <w:ind w:left="120" w:hanging="120"/>
        <w:contextualSpacing/>
        <w:rPr>
          <w:sz w:val="24"/>
          <w:szCs w:val="24"/>
          <w:lang w:eastAsia="en-US"/>
        </w:rPr>
      </w:pPr>
      <w:r w:rsidRPr="00A50A16">
        <w:rPr>
          <w:sz w:val="24"/>
          <w:szCs w:val="24"/>
          <w:lang w:eastAsia="en-US"/>
        </w:rPr>
        <w:t xml:space="preserve">    - Наличие лицензии на осуществление деятельности по сбору, транспортированию, обработке, утилизации, обез</w:t>
      </w:r>
      <w:r w:rsidR="003725B4">
        <w:rPr>
          <w:sz w:val="24"/>
          <w:szCs w:val="24"/>
          <w:lang w:eastAsia="en-US"/>
        </w:rPr>
        <w:t xml:space="preserve">вреживанию, размещению отходов </w:t>
      </w:r>
      <w:r w:rsidR="003725B4">
        <w:rPr>
          <w:sz w:val="24"/>
          <w:szCs w:val="24"/>
          <w:lang w:val="en-US" w:eastAsia="en-US"/>
        </w:rPr>
        <w:t>I</w:t>
      </w:r>
      <w:r w:rsidR="003725B4">
        <w:rPr>
          <w:sz w:val="24"/>
          <w:szCs w:val="24"/>
          <w:lang w:eastAsia="en-US"/>
        </w:rPr>
        <w:t>-</w:t>
      </w:r>
      <w:r w:rsidR="003725B4">
        <w:rPr>
          <w:sz w:val="24"/>
          <w:szCs w:val="24"/>
          <w:lang w:val="en-US" w:eastAsia="en-US"/>
        </w:rPr>
        <w:t>IV</w:t>
      </w:r>
      <w:r w:rsidRPr="00A50A16">
        <w:rPr>
          <w:sz w:val="24"/>
          <w:szCs w:val="24"/>
          <w:lang w:eastAsia="en-US"/>
        </w:rPr>
        <w:t xml:space="preserve"> классов опасности.</w:t>
      </w:r>
    </w:p>
    <w:p w:rsidR="00553C2B" w:rsidRPr="00A50A16" w:rsidRDefault="00553C2B" w:rsidP="00A50A16">
      <w:pPr>
        <w:pStyle w:val="afff9"/>
        <w:contextualSpacing/>
        <w:jc w:val="both"/>
        <w:rPr>
          <w:rFonts w:ascii="Times New Roman" w:hAnsi="Times New Roman" w:cs="Times New Roman"/>
          <w:sz w:val="24"/>
          <w:szCs w:val="24"/>
        </w:rPr>
      </w:pPr>
    </w:p>
    <w:tbl>
      <w:tblPr>
        <w:tblW w:w="10281" w:type="dxa"/>
        <w:jc w:val="center"/>
        <w:tblLook w:val="04A0" w:firstRow="1" w:lastRow="0" w:firstColumn="1" w:lastColumn="0" w:noHBand="0" w:noVBand="1"/>
      </w:tblPr>
      <w:tblGrid>
        <w:gridCol w:w="5140"/>
        <w:gridCol w:w="5141"/>
      </w:tblGrid>
      <w:tr w:rsidR="00553C2B" w:rsidRPr="00A50A16" w:rsidTr="006F3B06">
        <w:trPr>
          <w:jc w:val="center"/>
        </w:trPr>
        <w:tc>
          <w:tcPr>
            <w:tcW w:w="5140" w:type="dxa"/>
            <w:shd w:val="clear" w:color="auto" w:fill="auto"/>
          </w:tcPr>
          <w:p w:rsidR="00553C2B" w:rsidRPr="00A50A16" w:rsidRDefault="00553C2B" w:rsidP="00A50A16">
            <w:pPr>
              <w:tabs>
                <w:tab w:val="num" w:pos="1260"/>
              </w:tabs>
              <w:spacing w:line="240" w:lineRule="auto"/>
              <w:contextualSpacing/>
              <w:rPr>
                <w:b/>
                <w:sz w:val="24"/>
                <w:szCs w:val="24"/>
              </w:rPr>
            </w:pPr>
            <w:r w:rsidRPr="00A50A16">
              <w:rPr>
                <w:b/>
                <w:sz w:val="24"/>
                <w:szCs w:val="24"/>
              </w:rPr>
              <w:t>Заказчик:</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Руководитель </w:t>
            </w:r>
          </w:p>
          <w:p w:rsidR="00553C2B" w:rsidRPr="00A50A16" w:rsidRDefault="00553C2B" w:rsidP="00A50A16">
            <w:pPr>
              <w:tabs>
                <w:tab w:val="num" w:pos="1260"/>
              </w:tabs>
              <w:spacing w:line="240" w:lineRule="auto"/>
              <w:contextualSpacing/>
              <w:rPr>
                <w:sz w:val="24"/>
                <w:szCs w:val="24"/>
              </w:rPr>
            </w:pPr>
            <w:r w:rsidRPr="00A50A16">
              <w:rPr>
                <w:sz w:val="24"/>
                <w:szCs w:val="24"/>
              </w:rPr>
              <w:t>ФГБУ «АМП Каспийского моря»</w:t>
            </w:r>
          </w:p>
          <w:p w:rsidR="00553C2B" w:rsidRPr="00A50A16" w:rsidRDefault="00553C2B" w:rsidP="00A50A16">
            <w:pPr>
              <w:tabs>
                <w:tab w:val="num" w:pos="1260"/>
              </w:tabs>
              <w:spacing w:line="240" w:lineRule="auto"/>
              <w:contextualSpacing/>
              <w:rPr>
                <w:sz w:val="24"/>
                <w:szCs w:val="24"/>
              </w:rPr>
            </w:pPr>
          </w:p>
          <w:p w:rsidR="00553C2B" w:rsidRPr="00A50A16" w:rsidRDefault="00553C2B" w:rsidP="00A50A16">
            <w:pPr>
              <w:tabs>
                <w:tab w:val="num" w:pos="1260"/>
              </w:tabs>
              <w:spacing w:line="240" w:lineRule="auto"/>
              <w:contextualSpacing/>
              <w:rPr>
                <w:sz w:val="24"/>
                <w:szCs w:val="24"/>
              </w:rPr>
            </w:pPr>
            <w:r w:rsidRPr="00A50A16">
              <w:rPr>
                <w:sz w:val="24"/>
                <w:szCs w:val="24"/>
              </w:rPr>
              <w:t xml:space="preserve">_________________ /М.А. </w:t>
            </w:r>
            <w:proofErr w:type="spellStart"/>
            <w:r w:rsidRPr="00A50A16">
              <w:rPr>
                <w:sz w:val="24"/>
                <w:szCs w:val="24"/>
              </w:rPr>
              <w:t>Абдулатипов</w:t>
            </w:r>
            <w:proofErr w:type="spellEnd"/>
            <w:r w:rsidRPr="00A50A16">
              <w:rPr>
                <w:sz w:val="24"/>
                <w:szCs w:val="24"/>
              </w:rPr>
              <w:t>/</w:t>
            </w:r>
          </w:p>
          <w:p w:rsidR="00553C2B" w:rsidRPr="00A50A16" w:rsidRDefault="00553C2B" w:rsidP="00A50A16">
            <w:pPr>
              <w:tabs>
                <w:tab w:val="num" w:pos="1260"/>
              </w:tabs>
              <w:spacing w:line="240" w:lineRule="auto"/>
              <w:contextualSpacing/>
              <w:rPr>
                <w:sz w:val="24"/>
                <w:szCs w:val="24"/>
              </w:rPr>
            </w:pPr>
            <w:r w:rsidRPr="00A50A16">
              <w:rPr>
                <w:sz w:val="24"/>
                <w:szCs w:val="24"/>
              </w:rPr>
              <w:t>МП</w:t>
            </w:r>
          </w:p>
        </w:tc>
        <w:tc>
          <w:tcPr>
            <w:tcW w:w="5141" w:type="dxa"/>
          </w:tcPr>
          <w:p w:rsidR="00553C2B" w:rsidRPr="00A50A16" w:rsidRDefault="00553C2B" w:rsidP="00A50A16">
            <w:pPr>
              <w:tabs>
                <w:tab w:val="num" w:pos="1260"/>
              </w:tabs>
              <w:spacing w:line="240" w:lineRule="auto"/>
              <w:ind w:left="35"/>
              <w:contextualSpacing/>
              <w:rPr>
                <w:b/>
                <w:sz w:val="24"/>
                <w:szCs w:val="24"/>
              </w:rPr>
            </w:pPr>
            <w:r w:rsidRPr="00A50A16">
              <w:rPr>
                <w:b/>
                <w:sz w:val="24"/>
                <w:szCs w:val="24"/>
              </w:rPr>
              <w:t>Исполнитель:</w:t>
            </w: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Должность</w:t>
            </w: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r w:rsidRPr="00A50A16">
              <w:rPr>
                <w:sz w:val="24"/>
                <w:szCs w:val="24"/>
              </w:rPr>
              <w:t>____________________</w:t>
            </w:r>
            <w:r w:rsidRPr="00A50A16">
              <w:rPr>
                <w:i/>
                <w:sz w:val="24"/>
                <w:szCs w:val="24"/>
              </w:rPr>
              <w:t>ФИО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 xml:space="preserve">МП </w:t>
            </w:r>
            <w:r w:rsidRPr="00A50A16">
              <w:rPr>
                <w:i/>
                <w:sz w:val="24"/>
                <w:szCs w:val="24"/>
              </w:rPr>
              <w:t>(при наличии)</w:t>
            </w:r>
          </w:p>
        </w:tc>
      </w:tr>
    </w:tbl>
    <w:p w:rsidR="00553C2B" w:rsidRPr="00A50A16" w:rsidRDefault="00553C2B" w:rsidP="00A50A16">
      <w:pPr>
        <w:pStyle w:val="afff9"/>
        <w:contextualSpacing/>
        <w:jc w:val="both"/>
        <w:rPr>
          <w:rFonts w:ascii="Times New Roman" w:hAnsi="Times New Roman" w:cs="Times New Roman"/>
          <w:sz w:val="24"/>
          <w:szCs w:val="24"/>
        </w:rPr>
      </w:pPr>
    </w:p>
    <w:p w:rsidR="00553C2B" w:rsidRPr="00A50A16" w:rsidRDefault="00553C2B" w:rsidP="00A50A16">
      <w:pPr>
        <w:pStyle w:val="afff9"/>
        <w:contextualSpacing/>
        <w:jc w:val="both"/>
        <w:rPr>
          <w:rFonts w:ascii="Times New Roman" w:hAnsi="Times New Roman" w:cs="Times New Roman"/>
          <w:sz w:val="24"/>
          <w:szCs w:val="24"/>
        </w:rPr>
      </w:pPr>
    </w:p>
    <w:p w:rsidR="00971E8E" w:rsidRPr="00A50A16" w:rsidRDefault="00971E8E" w:rsidP="00A50A16">
      <w:pPr>
        <w:spacing w:line="240" w:lineRule="auto"/>
        <w:contextualSpacing/>
        <w:rPr>
          <w:b/>
          <w:bCs/>
          <w:sz w:val="24"/>
          <w:szCs w:val="24"/>
        </w:rPr>
        <w:sectPr w:rsidR="00971E8E" w:rsidRPr="00A50A16" w:rsidSect="00B70F6F">
          <w:headerReference w:type="even" r:id="rId25"/>
          <w:headerReference w:type="default" r:id="rId26"/>
          <w:pgSz w:w="11906" w:h="16838"/>
          <w:pgMar w:top="992" w:right="567" w:bottom="992" w:left="1134" w:header="709" w:footer="709" w:gutter="0"/>
          <w:cols w:space="708"/>
          <w:titlePg/>
          <w:docGrid w:linePitch="360"/>
        </w:sectPr>
      </w:pPr>
    </w:p>
    <w:p w:rsidR="00924AED" w:rsidRPr="00A50A16" w:rsidRDefault="00924AED" w:rsidP="00A50A16">
      <w:pPr>
        <w:spacing w:line="240" w:lineRule="auto"/>
        <w:ind w:firstLine="5387"/>
        <w:contextualSpacing/>
        <w:rPr>
          <w:b/>
          <w:bCs/>
          <w:sz w:val="24"/>
          <w:szCs w:val="24"/>
        </w:rPr>
      </w:pPr>
      <w:r w:rsidRPr="00A50A16">
        <w:rPr>
          <w:b/>
          <w:bCs/>
          <w:sz w:val="24"/>
          <w:szCs w:val="24"/>
        </w:rPr>
        <w:lastRenderedPageBreak/>
        <w:t>Приложение № 4</w:t>
      </w:r>
    </w:p>
    <w:p w:rsidR="00924AED" w:rsidRPr="00A50A16" w:rsidRDefault="00491B01" w:rsidP="00A50A16">
      <w:pPr>
        <w:spacing w:line="240" w:lineRule="auto"/>
        <w:ind w:firstLine="5387"/>
        <w:contextualSpacing/>
        <w:rPr>
          <w:bCs/>
          <w:sz w:val="24"/>
          <w:szCs w:val="24"/>
        </w:rPr>
      </w:pPr>
      <w:r w:rsidRPr="00A50A16">
        <w:rPr>
          <w:bCs/>
          <w:sz w:val="24"/>
          <w:szCs w:val="24"/>
        </w:rPr>
        <w:t>к д</w:t>
      </w:r>
      <w:r w:rsidR="00AC0D73" w:rsidRPr="00A50A16">
        <w:rPr>
          <w:bCs/>
          <w:sz w:val="24"/>
          <w:szCs w:val="24"/>
        </w:rPr>
        <w:t>окументации</w:t>
      </w:r>
      <w:r w:rsidR="00FA72F1" w:rsidRPr="00A50A16">
        <w:rPr>
          <w:bCs/>
          <w:sz w:val="24"/>
          <w:szCs w:val="24"/>
        </w:rPr>
        <w:t xml:space="preserve"> от “__“ ________ 2019</w:t>
      </w:r>
      <w:r w:rsidR="00924AED" w:rsidRPr="00A50A16">
        <w:rPr>
          <w:bCs/>
          <w:sz w:val="24"/>
          <w:szCs w:val="24"/>
        </w:rPr>
        <w:t xml:space="preserve"> г.</w:t>
      </w:r>
    </w:p>
    <w:p w:rsidR="00A06716" w:rsidRPr="00A50A16" w:rsidRDefault="00A06716" w:rsidP="00A50A16">
      <w:pPr>
        <w:spacing w:line="240" w:lineRule="auto"/>
        <w:ind w:left="5387"/>
        <w:contextualSpacing/>
        <w:jc w:val="both"/>
        <w:rPr>
          <w:b/>
          <w:sz w:val="24"/>
          <w:szCs w:val="24"/>
        </w:rPr>
      </w:pPr>
    </w:p>
    <w:p w:rsidR="00553C2B" w:rsidRPr="00A50A16" w:rsidRDefault="00553C2B" w:rsidP="00A50A16">
      <w:pPr>
        <w:spacing w:line="240" w:lineRule="auto"/>
        <w:ind w:left="-851"/>
        <w:contextualSpacing/>
        <w:jc w:val="center"/>
        <w:rPr>
          <w:b/>
          <w:sz w:val="24"/>
          <w:szCs w:val="24"/>
        </w:rPr>
      </w:pPr>
      <w:r w:rsidRPr="00A50A16">
        <w:rPr>
          <w:b/>
          <w:sz w:val="24"/>
          <w:szCs w:val="24"/>
        </w:rPr>
        <w:t>Техническое задание</w:t>
      </w:r>
    </w:p>
    <w:p w:rsidR="00553C2B" w:rsidRPr="00A50A16" w:rsidRDefault="00553C2B" w:rsidP="00A50A16">
      <w:pPr>
        <w:keepNext/>
        <w:keepLines/>
        <w:spacing w:line="240" w:lineRule="auto"/>
        <w:ind w:left="-142"/>
        <w:contextualSpacing/>
        <w:jc w:val="center"/>
        <w:outlineLvl w:val="0"/>
        <w:rPr>
          <w:sz w:val="24"/>
          <w:szCs w:val="24"/>
        </w:rPr>
      </w:pPr>
      <w:r w:rsidRPr="00A50A16">
        <w:rPr>
          <w:sz w:val="24"/>
          <w:szCs w:val="24"/>
        </w:rPr>
        <w:t xml:space="preserve">на выполнение работ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sz w:val="24"/>
          <w:szCs w:val="24"/>
        </w:rPr>
        <w:t>для дальнейшей утилизации</w:t>
      </w: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0962B6">
      <w:pPr>
        <w:spacing w:line="240" w:lineRule="auto"/>
        <w:contextualSpacing/>
        <w:rPr>
          <w:b/>
          <w:bCs/>
          <w:sz w:val="24"/>
          <w:szCs w:val="24"/>
          <w:shd w:val="clear" w:color="auto" w:fill="FFFFFF"/>
        </w:rPr>
      </w:pPr>
      <w:r w:rsidRPr="00A50A16">
        <w:rPr>
          <w:b/>
          <w:bCs/>
          <w:sz w:val="24"/>
          <w:szCs w:val="24"/>
          <w:shd w:val="clear" w:color="auto" w:fill="FFFFFF"/>
        </w:rPr>
        <w:t>1</w:t>
      </w:r>
      <w:r w:rsidRPr="00A50A16">
        <w:rPr>
          <w:bCs/>
          <w:sz w:val="24"/>
          <w:szCs w:val="24"/>
          <w:shd w:val="clear" w:color="auto" w:fill="FFFFFF"/>
        </w:rPr>
        <w:t xml:space="preserve">. </w:t>
      </w:r>
      <w:r w:rsidRPr="00A50A16">
        <w:rPr>
          <w:b/>
          <w:bCs/>
          <w:sz w:val="24"/>
          <w:szCs w:val="24"/>
          <w:shd w:val="clear" w:color="auto" w:fill="FFFFFF"/>
        </w:rPr>
        <w:t xml:space="preserve">Заказчик: </w:t>
      </w:r>
      <w:r w:rsidRPr="00A50A16">
        <w:rPr>
          <w:sz w:val="24"/>
          <w:szCs w:val="24"/>
        </w:rPr>
        <w:t xml:space="preserve">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 8 (8512) 58-45-69, факс: 8 (8512) 58-45- </w:t>
      </w:r>
      <w:r w:rsidRPr="00A50A16">
        <w:rPr>
          <w:sz w:val="24"/>
          <w:szCs w:val="24"/>
          <w:shd w:val="clear" w:color="auto" w:fill="FFFFFF"/>
        </w:rPr>
        <w:t>66</w:t>
      </w:r>
      <w:r w:rsidRPr="00A50A16">
        <w:rPr>
          <w:b/>
          <w:bCs/>
          <w:sz w:val="24"/>
          <w:szCs w:val="24"/>
          <w:shd w:val="clear" w:color="auto" w:fill="FFFFFF"/>
        </w:rPr>
        <w:t>.</w:t>
      </w:r>
    </w:p>
    <w:p w:rsidR="00553C2B" w:rsidRPr="00A50A16" w:rsidRDefault="00553C2B" w:rsidP="00A50A16">
      <w:pPr>
        <w:spacing w:line="240" w:lineRule="auto"/>
        <w:ind w:firstLine="284"/>
        <w:contextualSpacing/>
        <w:rPr>
          <w:b/>
          <w:bCs/>
          <w:sz w:val="24"/>
          <w:szCs w:val="24"/>
          <w:shd w:val="clear" w:color="auto" w:fill="FFFFFF"/>
        </w:rPr>
      </w:pPr>
    </w:p>
    <w:p w:rsidR="00553C2B" w:rsidRPr="00A50A16" w:rsidRDefault="00553C2B" w:rsidP="00A50A16">
      <w:pPr>
        <w:tabs>
          <w:tab w:val="left" w:pos="225"/>
        </w:tabs>
        <w:spacing w:line="240" w:lineRule="auto"/>
        <w:contextualSpacing/>
        <w:rPr>
          <w:sz w:val="24"/>
          <w:szCs w:val="24"/>
        </w:rPr>
      </w:pPr>
      <w:r w:rsidRPr="00A50A16">
        <w:rPr>
          <w:b/>
          <w:sz w:val="24"/>
          <w:szCs w:val="24"/>
        </w:rPr>
        <w:t>2</w:t>
      </w:r>
      <w:r w:rsidRPr="00A50A16">
        <w:rPr>
          <w:sz w:val="24"/>
          <w:szCs w:val="24"/>
        </w:rPr>
        <w:t xml:space="preserve">. </w:t>
      </w:r>
      <w:r w:rsidRPr="00A50A16">
        <w:rPr>
          <w:b/>
          <w:sz w:val="24"/>
          <w:szCs w:val="24"/>
        </w:rPr>
        <w:t>Наименование предмета договора:</w:t>
      </w:r>
      <w:r w:rsidRPr="00A50A16">
        <w:rPr>
          <w:sz w:val="24"/>
          <w:szCs w:val="24"/>
        </w:rPr>
        <w:t xml:space="preserve">  </w:t>
      </w:r>
      <w:proofErr w:type="gramStart"/>
      <w:r w:rsidRPr="00A50A16">
        <w:rPr>
          <w:sz w:val="24"/>
          <w:szCs w:val="24"/>
        </w:rPr>
        <w:t xml:space="preserve">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а Заказчик обязуется принять и оплатить результат работ.</w:t>
      </w:r>
      <w:proofErr w:type="gramEnd"/>
    </w:p>
    <w:p w:rsidR="00553C2B" w:rsidRPr="00A50A16" w:rsidRDefault="00553C2B" w:rsidP="00A50A16">
      <w:pPr>
        <w:spacing w:line="240" w:lineRule="auto"/>
        <w:ind w:right="-284"/>
        <w:contextualSpacing/>
        <w:rPr>
          <w:sz w:val="24"/>
          <w:szCs w:val="24"/>
        </w:rPr>
      </w:pPr>
    </w:p>
    <w:p w:rsidR="00553C2B" w:rsidRPr="00A50A16" w:rsidRDefault="000962B6" w:rsidP="00A50A16">
      <w:pPr>
        <w:spacing w:line="240" w:lineRule="auto"/>
        <w:ind w:left="-851" w:right="-284"/>
        <w:contextualSpacing/>
        <w:rPr>
          <w:sz w:val="24"/>
          <w:szCs w:val="24"/>
        </w:rPr>
      </w:pPr>
      <w:r>
        <w:rPr>
          <w:b/>
          <w:sz w:val="24"/>
          <w:szCs w:val="24"/>
        </w:rPr>
        <w:t xml:space="preserve">              </w:t>
      </w:r>
      <w:r w:rsidR="00553C2B" w:rsidRPr="00A50A16">
        <w:rPr>
          <w:b/>
          <w:sz w:val="24"/>
          <w:szCs w:val="24"/>
        </w:rPr>
        <w:t xml:space="preserve">3.  Технические характеристики катера: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837"/>
        <w:gridCol w:w="5862"/>
      </w:tblGrid>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Название судна: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«ОЛЬГА»</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Бортовой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РАФ 18-91 (перерегистрированный 02.09.2014 г. бортовой номер РАФ 16-67)</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Тип и назначение:</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катер</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Модель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proofErr w:type="spellStart"/>
            <w:r w:rsidRPr="00A50A16">
              <w:rPr>
                <w:sz w:val="24"/>
                <w:szCs w:val="24"/>
              </w:rPr>
              <w:t>Couach</w:t>
            </w:r>
            <w:proofErr w:type="spellEnd"/>
            <w:r w:rsidRPr="00A50A16">
              <w:rPr>
                <w:sz w:val="24"/>
                <w:szCs w:val="24"/>
              </w:rPr>
              <w:t xml:space="preserve"> 1800</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Порт базирования: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Астрахань</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Место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Франция</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Год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1988</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Строительный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O.N. 714435RT 42.73</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Материал корпуса: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Пластик наружного и внутреннего покрытия с наполнителем между ними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Инспекция технического наблюдения: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ГИМС МЧС России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Вместимость: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61,53 тонн</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Грузоподъемность: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1500 кг</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proofErr w:type="spellStart"/>
            <w:r w:rsidRPr="00A50A16">
              <w:rPr>
                <w:b/>
                <w:sz w:val="24"/>
                <w:szCs w:val="24"/>
              </w:rPr>
              <w:t>Пассажировместимость</w:t>
            </w:r>
            <w:proofErr w:type="spellEnd"/>
            <w:r w:rsidRPr="00A50A16">
              <w:rPr>
                <w:b/>
                <w:sz w:val="24"/>
                <w:szCs w:val="24"/>
              </w:rPr>
              <w:t>:</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10 чел.</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Суммарная мощность главных механизмов:</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 xml:space="preserve">1080 кВт (1470 </w:t>
            </w:r>
            <w:proofErr w:type="spellStart"/>
            <w:r w:rsidRPr="00A50A16">
              <w:rPr>
                <w:sz w:val="24"/>
                <w:szCs w:val="24"/>
              </w:rPr>
              <w:t>л.</w:t>
            </w:r>
            <w:proofErr w:type="gramStart"/>
            <w:r w:rsidRPr="00A50A16">
              <w:rPr>
                <w:sz w:val="24"/>
                <w:szCs w:val="24"/>
              </w:rPr>
              <w:t>с</w:t>
            </w:r>
            <w:proofErr w:type="spellEnd"/>
            <w:proofErr w:type="gramEnd"/>
            <w:r w:rsidRPr="00A50A16">
              <w:rPr>
                <w:sz w:val="24"/>
                <w:szCs w:val="24"/>
              </w:rPr>
              <w:t>.)</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габаритные характеристики</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Длина,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18,0</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Ширина,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5,2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Высота борта,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2,5</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Минимальная высота надводного борта,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Вместительность, тонн</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61,53</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характеристики двигателей</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 xml:space="preserve">Detroit </w:t>
            </w:r>
            <w:proofErr w:type="spellStart"/>
            <w:r w:rsidRPr="00A50A16">
              <w:rPr>
                <w:sz w:val="24"/>
                <w:szCs w:val="24"/>
                <w:lang w:val="en-US"/>
              </w:rPr>
              <w:t>Disel</w:t>
            </w:r>
            <w:proofErr w:type="spellEnd"/>
            <w:r w:rsidRPr="00A50A16">
              <w:rPr>
                <w:sz w:val="24"/>
                <w:szCs w:val="24"/>
                <w:lang w:val="en-US"/>
              </w:rPr>
              <w:t xml:space="preserve">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 xml:space="preserve">5 </w:t>
            </w:r>
            <w:proofErr w:type="spellStart"/>
            <w:r w:rsidRPr="00A50A16">
              <w:rPr>
                <w:sz w:val="24"/>
                <w:szCs w:val="24"/>
              </w:rPr>
              <w:t>л.с</w:t>
            </w:r>
            <w:proofErr w:type="spellEnd"/>
            <w:r w:rsidRPr="00A50A16">
              <w:rPr>
                <w:sz w:val="24"/>
                <w:szCs w:val="24"/>
              </w:rPr>
              <w:t>.</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122175</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 xml:space="preserve">Detroit </w:t>
            </w:r>
            <w:proofErr w:type="spellStart"/>
            <w:r w:rsidRPr="00A50A16">
              <w:rPr>
                <w:sz w:val="24"/>
                <w:szCs w:val="24"/>
                <w:lang w:val="en-US"/>
              </w:rPr>
              <w:t>Disel</w:t>
            </w:r>
            <w:proofErr w:type="spellEnd"/>
            <w:r w:rsidRPr="00A50A16">
              <w:rPr>
                <w:sz w:val="24"/>
                <w:szCs w:val="24"/>
                <w:lang w:val="en-US"/>
              </w:rPr>
              <w:t xml:space="preserve">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lastRenderedPageBreak/>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 xml:space="preserve">5 </w:t>
            </w:r>
            <w:proofErr w:type="spellStart"/>
            <w:r w:rsidRPr="00A50A16">
              <w:rPr>
                <w:sz w:val="24"/>
                <w:szCs w:val="24"/>
              </w:rPr>
              <w:t>л.с</w:t>
            </w:r>
            <w:proofErr w:type="spellEnd"/>
            <w:r w:rsidRPr="00A50A16">
              <w:rPr>
                <w:sz w:val="24"/>
                <w:szCs w:val="24"/>
              </w:rPr>
              <w:t>.</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1221</w:t>
            </w:r>
            <w:r w:rsidRPr="00A50A16">
              <w:rPr>
                <w:sz w:val="24"/>
                <w:szCs w:val="24"/>
                <w:lang w:val="en-US"/>
              </w:rPr>
              <w:t>66</w:t>
            </w:r>
          </w:p>
        </w:tc>
      </w:tr>
    </w:tbl>
    <w:p w:rsidR="00553C2B" w:rsidRPr="00A50A16" w:rsidRDefault="00553C2B" w:rsidP="00A50A16">
      <w:pPr>
        <w:pStyle w:val="afb"/>
        <w:keepNext/>
        <w:keepLines/>
        <w:spacing w:line="240" w:lineRule="auto"/>
        <w:ind w:left="-142"/>
        <w:outlineLvl w:val="0"/>
        <w:rPr>
          <w:b/>
          <w:sz w:val="24"/>
          <w:szCs w:val="24"/>
        </w:rPr>
      </w:pPr>
      <w:r w:rsidRPr="00A50A16">
        <w:rPr>
          <w:b/>
          <w:sz w:val="24"/>
          <w:szCs w:val="24"/>
        </w:rPr>
        <w:t xml:space="preserve">4. Перечень оборудования, входящего в состав катера </w:t>
      </w:r>
      <w:r w:rsidRPr="00A50A16">
        <w:rPr>
          <w:b/>
          <w:bCs/>
          <w:sz w:val="24"/>
          <w:szCs w:val="24"/>
        </w:rPr>
        <w:t>«</w:t>
      </w:r>
      <w:proofErr w:type="spellStart"/>
      <w:r w:rsidRPr="00A50A16">
        <w:rPr>
          <w:b/>
          <w:sz w:val="24"/>
          <w:szCs w:val="24"/>
        </w:rPr>
        <w:t>Couach</w:t>
      </w:r>
      <w:proofErr w:type="spellEnd"/>
      <w:r w:rsidRPr="00A50A16">
        <w:rPr>
          <w:b/>
          <w:sz w:val="24"/>
          <w:szCs w:val="24"/>
        </w:rPr>
        <w:t xml:space="preserve"> 1800» бортовой номер РАФ 18-91«ОЛЬГА» инвентарный номер №00004504.</w:t>
      </w:r>
    </w:p>
    <w:p w:rsidR="00553C2B" w:rsidRPr="00A50A16" w:rsidRDefault="00553C2B" w:rsidP="00A50A16">
      <w:pPr>
        <w:pStyle w:val="Normalunindented"/>
        <w:spacing w:before="0" w:after="0" w:line="240" w:lineRule="auto"/>
        <w:ind w:left="-567" w:right="-426"/>
        <w:contextualSpacing/>
        <w:rPr>
          <w:sz w:val="24"/>
          <w:szCs w:val="24"/>
        </w:rPr>
      </w:pPr>
      <w:r w:rsidRPr="00A50A16">
        <w:rPr>
          <w:sz w:val="24"/>
          <w:szCs w:val="24"/>
        </w:rPr>
        <w:t xml:space="preserve">  </w:t>
      </w:r>
    </w:p>
    <w:tbl>
      <w:tblPr>
        <w:tblW w:w="10491" w:type="dxa"/>
        <w:tblInd w:w="-318" w:type="dxa"/>
        <w:tblLook w:val="04A0" w:firstRow="1" w:lastRow="0" w:firstColumn="1" w:lastColumn="0" w:noHBand="0" w:noVBand="1"/>
      </w:tblPr>
      <w:tblGrid>
        <w:gridCol w:w="1616"/>
        <w:gridCol w:w="8875"/>
      </w:tblGrid>
      <w:tr w:rsidR="00553C2B" w:rsidRPr="00A50A16" w:rsidTr="006F3B06">
        <w:trPr>
          <w:trHeight w:val="290"/>
        </w:trPr>
        <w:tc>
          <w:tcPr>
            <w:tcW w:w="1560" w:type="dxa"/>
            <w:vMerge w:val="restart"/>
            <w:tcBorders>
              <w:top w:val="single" w:sz="4" w:space="0" w:color="auto"/>
              <w:left w:val="single" w:sz="4" w:space="0" w:color="auto"/>
              <w:bottom w:val="single" w:sz="4" w:space="0" w:color="000000"/>
              <w:right w:val="nil"/>
            </w:tcBorders>
            <w:shd w:val="clear" w:color="auto" w:fill="auto"/>
            <w:hideMark/>
          </w:tcPr>
          <w:p w:rsidR="00553C2B" w:rsidRPr="00A50A16" w:rsidRDefault="00553C2B" w:rsidP="00A50A16">
            <w:pPr>
              <w:spacing w:line="240" w:lineRule="auto"/>
              <w:contextualSpacing/>
              <w:rPr>
                <w:color w:val="000000"/>
                <w:sz w:val="24"/>
                <w:szCs w:val="24"/>
              </w:rPr>
            </w:pPr>
            <w:r w:rsidRPr="00A50A16">
              <w:rPr>
                <w:color w:val="000000"/>
                <w:sz w:val="24"/>
                <w:szCs w:val="24"/>
              </w:rPr>
              <w:t>Инвентарный номер</w:t>
            </w:r>
          </w:p>
        </w:tc>
        <w:tc>
          <w:tcPr>
            <w:tcW w:w="8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C2B" w:rsidRPr="00A50A16" w:rsidRDefault="00553C2B" w:rsidP="00A50A16">
            <w:pPr>
              <w:spacing w:line="240" w:lineRule="auto"/>
              <w:contextualSpacing/>
              <w:jc w:val="center"/>
              <w:rPr>
                <w:color w:val="000000"/>
                <w:sz w:val="24"/>
                <w:szCs w:val="24"/>
              </w:rPr>
            </w:pPr>
            <w:r w:rsidRPr="00A50A16">
              <w:rPr>
                <w:color w:val="000000"/>
                <w:sz w:val="24"/>
                <w:szCs w:val="24"/>
              </w:rPr>
              <w:t>Наименование</w:t>
            </w:r>
          </w:p>
        </w:tc>
      </w:tr>
      <w:tr w:rsidR="00553C2B" w:rsidRPr="00A50A16" w:rsidTr="006F3B06">
        <w:trPr>
          <w:trHeight w:val="276"/>
        </w:trPr>
        <w:tc>
          <w:tcPr>
            <w:tcW w:w="1560" w:type="dxa"/>
            <w:vMerge/>
            <w:tcBorders>
              <w:top w:val="single" w:sz="4" w:space="0" w:color="auto"/>
              <w:left w:val="single" w:sz="4" w:space="0" w:color="auto"/>
              <w:bottom w:val="single" w:sz="4" w:space="0" w:color="000000"/>
              <w:right w:val="nil"/>
            </w:tcBorders>
            <w:vAlign w:val="center"/>
            <w:hideMark/>
          </w:tcPr>
          <w:p w:rsidR="00553C2B" w:rsidRPr="00A50A16" w:rsidRDefault="00553C2B" w:rsidP="00A50A16">
            <w:pPr>
              <w:spacing w:line="240" w:lineRule="auto"/>
              <w:contextualSpacing/>
              <w:rPr>
                <w:color w:val="000000"/>
                <w:sz w:val="24"/>
                <w:szCs w:val="24"/>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553C2B" w:rsidRPr="00A50A16" w:rsidRDefault="00553C2B" w:rsidP="00A50A16">
            <w:pPr>
              <w:spacing w:line="240" w:lineRule="auto"/>
              <w:contextualSpacing/>
              <w:rPr>
                <w:color w:val="000000"/>
                <w:sz w:val="24"/>
                <w:szCs w:val="24"/>
              </w:rPr>
            </w:pPr>
          </w:p>
        </w:tc>
      </w:tr>
      <w:tr w:rsidR="00553C2B" w:rsidRPr="00A50A16" w:rsidTr="006F3B06">
        <w:trPr>
          <w:trHeight w:val="270"/>
        </w:trPr>
        <w:tc>
          <w:tcPr>
            <w:tcW w:w="1560" w:type="dxa"/>
            <w:vMerge w:val="restart"/>
            <w:tcBorders>
              <w:top w:val="single" w:sz="4" w:space="0" w:color="auto"/>
              <w:left w:val="single" w:sz="4" w:space="0" w:color="auto"/>
              <w:right w:val="nil"/>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00004504</w:t>
            </w: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двуспальная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Настольная лампа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Морозильная камера «</w:t>
            </w:r>
            <w:proofErr w:type="spellStart"/>
            <w:r w:rsidRPr="00A50A16">
              <w:rPr>
                <w:color w:val="000000" w:themeColor="text1"/>
                <w:sz w:val="24"/>
                <w:szCs w:val="24"/>
                <w:lang w:val="en-US"/>
              </w:rPr>
              <w:t>Elenberg</w:t>
            </w:r>
            <w:proofErr w:type="spellEnd"/>
            <w:r w:rsidRPr="00A50A16">
              <w:rPr>
                <w:color w:val="000000" w:themeColor="text1"/>
                <w:sz w:val="24"/>
                <w:szCs w:val="24"/>
              </w:rPr>
              <w:t>»</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 xml:space="preserve">Обогреватель </w:t>
            </w:r>
            <w:r w:rsidRPr="00A50A16">
              <w:rPr>
                <w:color w:val="000000" w:themeColor="text1"/>
                <w:sz w:val="24"/>
                <w:szCs w:val="24"/>
                <w:lang w:val="en-US"/>
              </w:rPr>
              <w:t>ZASS</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Штурманский стол</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Кресло</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Мойка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lang w:val="en-US"/>
              </w:rPr>
            </w:pPr>
            <w:r w:rsidRPr="00A50A16">
              <w:rPr>
                <w:color w:val="000000" w:themeColor="text1"/>
                <w:sz w:val="24"/>
                <w:szCs w:val="24"/>
              </w:rPr>
              <w:t>Вытяжка</w:t>
            </w:r>
            <w:r w:rsidRPr="00A50A16">
              <w:rPr>
                <w:color w:val="000000" w:themeColor="text1"/>
                <w:sz w:val="24"/>
                <w:szCs w:val="24"/>
                <w:lang w:val="en-US"/>
              </w:rPr>
              <w:t xml:space="preserve"> ARDO</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vAlign w:val="bottom"/>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96"/>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15"/>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Автомагнитола</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r w:rsidR="00553C2B" w:rsidRPr="00A50A16" w:rsidTr="006F3B06">
        <w:trPr>
          <w:trHeight w:val="215"/>
        </w:trPr>
        <w:tc>
          <w:tcPr>
            <w:tcW w:w="1560" w:type="dxa"/>
            <w:tcBorders>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bl>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textAlignment w:val="baseline"/>
        <w:rPr>
          <w:b/>
          <w:bCs/>
          <w:color w:val="000000"/>
          <w:sz w:val="24"/>
          <w:szCs w:val="24"/>
        </w:rPr>
      </w:pPr>
      <w:r w:rsidRPr="00A50A16">
        <w:rPr>
          <w:b/>
          <w:bCs/>
          <w:color w:val="000000"/>
          <w:sz w:val="24"/>
          <w:szCs w:val="24"/>
        </w:rPr>
        <w:t>5.</w:t>
      </w:r>
      <w:r w:rsidRPr="00A50A16">
        <w:rPr>
          <w:sz w:val="24"/>
          <w:szCs w:val="24"/>
        </w:rPr>
        <w:t xml:space="preserve"> </w:t>
      </w:r>
      <w:r w:rsidRPr="00A50A16">
        <w:rPr>
          <w:b/>
          <w:sz w:val="24"/>
          <w:szCs w:val="24"/>
        </w:rPr>
        <w:t xml:space="preserve">Передача объекта для выполнения работ </w:t>
      </w:r>
      <w:r w:rsidRPr="00A50A16">
        <w:rPr>
          <w:sz w:val="24"/>
          <w:szCs w:val="24"/>
        </w:rPr>
        <w:t>осуществляется по месту нахождения объекта.</w:t>
      </w:r>
    </w:p>
    <w:p w:rsidR="00553C2B" w:rsidRPr="00A50A16" w:rsidRDefault="000962B6" w:rsidP="00A50A16">
      <w:pPr>
        <w:spacing w:line="240" w:lineRule="auto"/>
        <w:ind w:left="-567" w:right="-284"/>
        <w:contextualSpacing/>
        <w:rPr>
          <w:sz w:val="24"/>
          <w:szCs w:val="24"/>
        </w:rPr>
      </w:pPr>
      <w:r>
        <w:rPr>
          <w:b/>
          <w:sz w:val="24"/>
          <w:szCs w:val="24"/>
        </w:rPr>
        <w:t xml:space="preserve">         6. </w:t>
      </w:r>
      <w:r w:rsidR="00553C2B" w:rsidRPr="00A50A16">
        <w:rPr>
          <w:b/>
          <w:sz w:val="24"/>
          <w:szCs w:val="24"/>
        </w:rPr>
        <w:t xml:space="preserve">Место проведения работ по утилизации объекта: </w:t>
      </w:r>
      <w:r w:rsidR="00553C2B" w:rsidRPr="00A50A16">
        <w:rPr>
          <w:sz w:val="24"/>
          <w:szCs w:val="24"/>
        </w:rPr>
        <w:t>на территории  Исполнителя.</w:t>
      </w:r>
    </w:p>
    <w:p w:rsidR="00553C2B" w:rsidRPr="00A50A16" w:rsidRDefault="00553C2B" w:rsidP="00A50A16">
      <w:pPr>
        <w:spacing w:line="240" w:lineRule="auto"/>
        <w:contextualSpacing/>
        <w:textAlignment w:val="baseline"/>
        <w:rPr>
          <w:color w:val="000000"/>
          <w:sz w:val="24"/>
          <w:szCs w:val="24"/>
        </w:rPr>
      </w:pPr>
      <w:r w:rsidRPr="00A50A16">
        <w:rPr>
          <w:b/>
          <w:bCs/>
          <w:color w:val="000000"/>
          <w:sz w:val="24"/>
          <w:szCs w:val="24"/>
        </w:rPr>
        <w:t xml:space="preserve">7. Сроки выполнения работ: </w:t>
      </w:r>
      <w:r w:rsidRPr="00A50A16">
        <w:rPr>
          <w:color w:val="000000"/>
          <w:sz w:val="24"/>
          <w:szCs w:val="24"/>
        </w:rPr>
        <w:t>не более 25 (</w:t>
      </w:r>
      <w:r w:rsidRPr="00A50A16">
        <w:rPr>
          <w:iCs/>
          <w:color w:val="000000"/>
          <w:sz w:val="24"/>
          <w:szCs w:val="24"/>
        </w:rPr>
        <w:t>Двадцати пяти</w:t>
      </w:r>
      <w:r w:rsidRPr="00A50A16">
        <w:rPr>
          <w:color w:val="000000"/>
          <w:sz w:val="24"/>
          <w:szCs w:val="24"/>
        </w:rPr>
        <w:t>) рабочих дней с момента передачи объекта по акту приема-передачи.</w:t>
      </w:r>
    </w:p>
    <w:p w:rsidR="00553C2B" w:rsidRPr="00A50A16" w:rsidRDefault="00553C2B" w:rsidP="00A50A16">
      <w:pPr>
        <w:spacing w:line="240" w:lineRule="auto"/>
        <w:ind w:left="567" w:hanging="567"/>
        <w:contextualSpacing/>
        <w:rPr>
          <w:color w:val="000000"/>
          <w:sz w:val="24"/>
          <w:szCs w:val="24"/>
        </w:rPr>
      </w:pPr>
      <w:r w:rsidRPr="00A50A16">
        <w:rPr>
          <w:color w:val="000000"/>
          <w:sz w:val="24"/>
          <w:szCs w:val="24"/>
        </w:rPr>
        <w:br w:type="page"/>
      </w:r>
    </w:p>
    <w:p w:rsidR="00553C2B" w:rsidRPr="00A50A16" w:rsidRDefault="00553C2B" w:rsidP="00A50A16">
      <w:pPr>
        <w:spacing w:line="240" w:lineRule="auto"/>
        <w:contextualSpacing/>
        <w:textAlignment w:val="baseline"/>
        <w:rPr>
          <w:rFonts w:eastAsia="Arial"/>
          <w:b/>
          <w:sz w:val="24"/>
          <w:szCs w:val="24"/>
          <w:lang w:eastAsia="ar-SA"/>
        </w:rPr>
      </w:pPr>
      <w:r w:rsidRPr="00A50A16">
        <w:rPr>
          <w:b/>
          <w:bCs/>
          <w:color w:val="000000"/>
          <w:sz w:val="24"/>
          <w:szCs w:val="24"/>
          <w:bdr w:val="none" w:sz="0" w:space="0" w:color="auto" w:frame="1"/>
        </w:rPr>
        <w:lastRenderedPageBreak/>
        <w:t xml:space="preserve">8. </w:t>
      </w:r>
      <w:r w:rsidRPr="00A50A16">
        <w:rPr>
          <w:rFonts w:eastAsia="Arial"/>
          <w:b/>
          <w:sz w:val="24"/>
          <w:szCs w:val="24"/>
          <w:lang w:eastAsia="ar-SA"/>
        </w:rPr>
        <w:t>Перечень работ по утилизации катера «</w:t>
      </w:r>
      <w:proofErr w:type="spellStart"/>
      <w:r w:rsidRPr="00A50A16">
        <w:rPr>
          <w:rFonts w:eastAsia="Arial"/>
          <w:b/>
          <w:sz w:val="24"/>
          <w:szCs w:val="24"/>
          <w:lang w:eastAsia="ar-SA"/>
        </w:rPr>
        <w:t>Couach</w:t>
      </w:r>
      <w:proofErr w:type="spellEnd"/>
      <w:r w:rsidRPr="00A50A16">
        <w:rPr>
          <w:rFonts w:eastAsia="Arial"/>
          <w:b/>
          <w:sz w:val="24"/>
          <w:szCs w:val="24"/>
          <w:lang w:eastAsia="ar-SA"/>
        </w:rPr>
        <w:t xml:space="preserve"> 1800» бортовой номер РАФ 18-91 «ОЛЬГА»:</w:t>
      </w:r>
    </w:p>
    <w:p w:rsidR="00553C2B" w:rsidRPr="00A50A16" w:rsidRDefault="00553C2B" w:rsidP="00A50A16">
      <w:pPr>
        <w:spacing w:line="240" w:lineRule="auto"/>
        <w:contextualSpacing/>
        <w:textAlignment w:val="baseline"/>
        <w:rPr>
          <w:rFonts w:eastAsia="Arial"/>
          <w:b/>
          <w:sz w:val="24"/>
          <w:szCs w:val="24"/>
          <w:lang w:eastAsia="ar-SA"/>
        </w:rPr>
      </w:pPr>
    </w:p>
    <w:tbl>
      <w:tblPr>
        <w:tblStyle w:val="a6"/>
        <w:tblW w:w="10915" w:type="dxa"/>
        <w:tblInd w:w="-459" w:type="dxa"/>
        <w:tblLook w:val="04A0" w:firstRow="1" w:lastRow="0" w:firstColumn="1" w:lastColumn="0" w:noHBand="0" w:noVBand="1"/>
      </w:tblPr>
      <w:tblGrid>
        <w:gridCol w:w="851"/>
        <w:gridCol w:w="10064"/>
      </w:tblGrid>
      <w:tr w:rsidR="00553C2B" w:rsidRPr="00A50A16" w:rsidTr="006F3B06">
        <w:tc>
          <w:tcPr>
            <w:tcW w:w="851" w:type="dxa"/>
          </w:tcPr>
          <w:p w:rsidR="00553C2B" w:rsidRPr="00A50A16" w:rsidRDefault="00553C2B" w:rsidP="00A50A16">
            <w:pPr>
              <w:spacing w:line="240" w:lineRule="auto"/>
              <w:ind w:right="-284"/>
              <w:contextualSpacing/>
              <w:jc w:val="both"/>
              <w:rPr>
                <w:color w:val="0F040F"/>
                <w:sz w:val="24"/>
                <w:szCs w:val="24"/>
              </w:rPr>
            </w:pPr>
            <w:r w:rsidRPr="00A50A16">
              <w:rPr>
                <w:color w:val="0F040F"/>
                <w:sz w:val="24"/>
                <w:szCs w:val="24"/>
              </w:rPr>
              <w:t xml:space="preserve">№ </w:t>
            </w:r>
            <w:proofErr w:type="gramStart"/>
            <w:r w:rsidRPr="00A50A16">
              <w:rPr>
                <w:color w:val="0F040F"/>
                <w:sz w:val="24"/>
                <w:szCs w:val="24"/>
              </w:rPr>
              <w:t>П</w:t>
            </w:r>
            <w:proofErr w:type="gramEnd"/>
            <w:r w:rsidRPr="00A50A16">
              <w:rPr>
                <w:color w:val="0F040F"/>
                <w:sz w:val="24"/>
                <w:szCs w:val="24"/>
              </w:rPr>
              <w:t>/п</w:t>
            </w:r>
          </w:p>
        </w:tc>
        <w:tc>
          <w:tcPr>
            <w:tcW w:w="10064" w:type="dxa"/>
          </w:tcPr>
          <w:p w:rsidR="00553C2B" w:rsidRPr="00A50A16" w:rsidRDefault="00553C2B" w:rsidP="00A50A16">
            <w:pPr>
              <w:spacing w:line="240" w:lineRule="auto"/>
              <w:ind w:right="-284"/>
              <w:contextualSpacing/>
              <w:jc w:val="center"/>
              <w:rPr>
                <w:b/>
                <w:color w:val="0F040F"/>
                <w:sz w:val="24"/>
                <w:szCs w:val="24"/>
              </w:rPr>
            </w:pPr>
            <w:r w:rsidRPr="00A50A16">
              <w:rPr>
                <w:b/>
                <w:sz w:val="24"/>
                <w:szCs w:val="24"/>
              </w:rPr>
              <w:t>Наименование  работ</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1</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color w:val="0F040F"/>
                <w:sz w:val="24"/>
                <w:szCs w:val="24"/>
              </w:rPr>
              <w:t xml:space="preserve">Откачка и утилизация дождевой воды и </w:t>
            </w:r>
            <w:proofErr w:type="spellStart"/>
            <w:r w:rsidRPr="00A50A16">
              <w:rPr>
                <w:color w:val="0F040F"/>
                <w:sz w:val="24"/>
                <w:szCs w:val="24"/>
              </w:rPr>
              <w:t>подсланевых</w:t>
            </w:r>
            <w:proofErr w:type="spellEnd"/>
            <w:r w:rsidRPr="00A50A16">
              <w:rPr>
                <w:color w:val="0F040F"/>
                <w:sz w:val="24"/>
                <w:szCs w:val="24"/>
              </w:rPr>
              <w:t xml:space="preserve"> вод из машинного отделения судна.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2</w:t>
            </w:r>
          </w:p>
        </w:tc>
        <w:tc>
          <w:tcPr>
            <w:tcW w:w="10064" w:type="dxa"/>
          </w:tcPr>
          <w:p w:rsidR="00553C2B" w:rsidRPr="00A50A16" w:rsidRDefault="00553C2B" w:rsidP="00A50A16">
            <w:pPr>
              <w:spacing w:line="240" w:lineRule="auto"/>
              <w:ind w:right="34"/>
              <w:contextualSpacing/>
              <w:jc w:val="both"/>
              <w:rPr>
                <w:sz w:val="24"/>
                <w:szCs w:val="24"/>
              </w:rPr>
            </w:pPr>
            <w:r w:rsidRPr="00A50A16">
              <w:rPr>
                <w:color w:val="0F040F"/>
                <w:sz w:val="24"/>
                <w:szCs w:val="24"/>
              </w:rPr>
              <w:t xml:space="preserve">Транспортировка 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 до места разделки и утилизации.</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3</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Демонтаж всех узлов, агрегатов</w:t>
            </w:r>
            <w:r w:rsidRPr="00A50A16">
              <w:rPr>
                <w:color w:val="0F040F"/>
                <w:sz w:val="24"/>
                <w:szCs w:val="24"/>
              </w:rPr>
              <w:t xml:space="preserve">, механизмов и систем 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 в том числе обжиг проводов и кабелей.</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highlight w:val="yellow"/>
              </w:rPr>
            </w:pPr>
            <w:r w:rsidRPr="00A50A16">
              <w:rPr>
                <w:color w:val="0F040F"/>
                <w:sz w:val="24"/>
                <w:szCs w:val="24"/>
              </w:rPr>
              <w:t>4</w:t>
            </w:r>
          </w:p>
        </w:tc>
        <w:tc>
          <w:tcPr>
            <w:tcW w:w="10064" w:type="dxa"/>
          </w:tcPr>
          <w:p w:rsidR="00553C2B" w:rsidRPr="00A50A16" w:rsidRDefault="00553C2B" w:rsidP="00A50A16">
            <w:pPr>
              <w:spacing w:line="240" w:lineRule="auto"/>
              <w:ind w:right="34"/>
              <w:contextualSpacing/>
              <w:rPr>
                <w:sz w:val="24"/>
                <w:szCs w:val="24"/>
                <w:highlight w:val="yellow"/>
              </w:rPr>
            </w:pPr>
            <w:r w:rsidRPr="00A50A16">
              <w:rPr>
                <w:color w:val="0F040F"/>
                <w:sz w:val="24"/>
                <w:szCs w:val="24"/>
              </w:rPr>
              <w:t>Р</w:t>
            </w:r>
            <w:r w:rsidRPr="00A50A16">
              <w:rPr>
                <w:sz w:val="24"/>
                <w:szCs w:val="24"/>
              </w:rPr>
              <w:t xml:space="preserve">азделка корпуса </w:t>
            </w:r>
            <w:r w:rsidRPr="00A50A16">
              <w:rPr>
                <w:color w:val="0F040F"/>
                <w:sz w:val="24"/>
                <w:szCs w:val="24"/>
              </w:rPr>
              <w:t xml:space="preserve">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5</w:t>
            </w:r>
          </w:p>
        </w:tc>
        <w:tc>
          <w:tcPr>
            <w:tcW w:w="10064" w:type="dxa"/>
          </w:tcPr>
          <w:p w:rsidR="00553C2B" w:rsidRPr="00A50A16" w:rsidRDefault="00553C2B" w:rsidP="00A50A16">
            <w:pPr>
              <w:spacing w:line="240" w:lineRule="auto"/>
              <w:ind w:right="34"/>
              <w:contextualSpacing/>
              <w:jc w:val="both"/>
              <w:rPr>
                <w:sz w:val="24"/>
                <w:szCs w:val="24"/>
              </w:rPr>
            </w:pPr>
            <w:r w:rsidRPr="00A50A16">
              <w:rPr>
                <w:sz w:val="24"/>
                <w:szCs w:val="24"/>
              </w:rPr>
              <w:t>Взвешивание выявленного лома металлов.</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6</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 xml:space="preserve">Утилизация демонтированных с объекта узлов, агрегатов, механизмов, систем и частей корпуса </w:t>
            </w:r>
            <w:r w:rsidRPr="00A50A16">
              <w:rPr>
                <w:color w:val="0F040F"/>
                <w:sz w:val="24"/>
                <w:szCs w:val="24"/>
              </w:rPr>
              <w:t xml:space="preserve">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w:t>
            </w:r>
          </w:p>
        </w:tc>
      </w:tr>
    </w:tbl>
    <w:p w:rsidR="00553C2B" w:rsidRPr="00A50A16" w:rsidRDefault="00553C2B" w:rsidP="00A50A16">
      <w:pPr>
        <w:shd w:val="clear" w:color="auto" w:fill="FFFFFF"/>
        <w:spacing w:line="240" w:lineRule="auto"/>
        <w:contextualSpacing/>
        <w:textAlignment w:val="baseline"/>
        <w:rPr>
          <w:color w:val="000000"/>
          <w:sz w:val="24"/>
          <w:szCs w:val="24"/>
        </w:rPr>
      </w:pPr>
    </w:p>
    <w:p w:rsidR="00553C2B" w:rsidRPr="00A50A16" w:rsidRDefault="00553C2B" w:rsidP="00A50A16">
      <w:pPr>
        <w:shd w:val="clear" w:color="auto" w:fill="FFFFFF"/>
        <w:spacing w:line="240" w:lineRule="auto"/>
        <w:contextualSpacing/>
        <w:textAlignment w:val="baseline"/>
        <w:rPr>
          <w:color w:val="000000"/>
          <w:sz w:val="24"/>
          <w:szCs w:val="24"/>
        </w:rPr>
      </w:pPr>
      <w:r w:rsidRPr="00A50A16">
        <w:rPr>
          <w:b/>
          <w:color w:val="000000"/>
          <w:sz w:val="24"/>
          <w:szCs w:val="24"/>
        </w:rPr>
        <w:t xml:space="preserve">   9.</w:t>
      </w:r>
      <w:r w:rsidRPr="00A50A16">
        <w:rPr>
          <w:color w:val="000000"/>
          <w:sz w:val="24"/>
          <w:szCs w:val="24"/>
        </w:rPr>
        <w:t xml:space="preserve">   </w:t>
      </w:r>
      <w:r w:rsidRPr="00A50A16">
        <w:rPr>
          <w:b/>
          <w:color w:val="000000"/>
          <w:sz w:val="24"/>
          <w:szCs w:val="24"/>
        </w:rPr>
        <w:t xml:space="preserve">Выполнение работ </w:t>
      </w:r>
      <w:r w:rsidRPr="00A50A16">
        <w:rPr>
          <w:b/>
          <w:color w:val="000000"/>
          <w:sz w:val="24"/>
          <w:szCs w:val="24"/>
          <w:bdr w:val="none" w:sz="0" w:space="0" w:color="auto" w:frame="1"/>
        </w:rPr>
        <w:t xml:space="preserve">должно базироваться </w:t>
      </w:r>
      <w:r w:rsidRPr="00A50A16">
        <w:rPr>
          <w:b/>
          <w:color w:val="000000"/>
          <w:sz w:val="24"/>
          <w:szCs w:val="24"/>
        </w:rPr>
        <w:t>на нормативных правовых актах, нормативных документах, отраслевых руководящих и технологических документах, в том числе:</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защите населения и территорий от чрезвычайных ситуаций природного и техногенного характера» от 21.12.1994 №68-ФЗ;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санитарно-эпидемиологическом благополучии населения» от 30.03.1999 №52-ФЗ;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пожарной безопасности» от 21.12.1994 № 69-ФЗ;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Федеральный закон «О промышленной безопасности опасных </w:t>
      </w:r>
      <w:hyperlink r:id="rId27" w:tooltip="Производственная недвижимость" w:history="1">
        <w:r w:rsidRPr="00A50A16">
          <w:rPr>
            <w:rStyle w:val="a3"/>
            <w:color w:val="000000"/>
            <w:sz w:val="24"/>
            <w:szCs w:val="24"/>
          </w:rPr>
          <w:t>производственных объектов</w:t>
        </w:r>
      </w:hyperlink>
      <w:r w:rsidRPr="00A50A16">
        <w:rPr>
          <w:color w:val="000000"/>
          <w:sz w:val="24"/>
          <w:szCs w:val="24"/>
        </w:rPr>
        <w:t>» от 21.07.1997 №116-ФЗ;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отходах производства и потребления» от 24.06.1998 №89-ФЗ;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охране атмосферного воздуха» от 04.05.1999 №96-ФЗ;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 лицензировании отдельных </w:t>
      </w:r>
      <w:hyperlink r:id="rId28" w:tooltip="Виды деятельности" w:history="1">
        <w:r w:rsidRPr="00A50A16">
          <w:rPr>
            <w:rStyle w:val="a3"/>
            <w:color w:val="000000"/>
            <w:sz w:val="24"/>
            <w:szCs w:val="24"/>
          </w:rPr>
          <w:t>видов деятельности</w:t>
        </w:r>
      </w:hyperlink>
      <w:r w:rsidRPr="00A50A16">
        <w:rPr>
          <w:color w:val="000000"/>
          <w:sz w:val="24"/>
          <w:szCs w:val="24"/>
        </w:rPr>
        <w:t>» от 04.05.2011 № 99-ФЗ;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«Об </w:t>
      </w:r>
      <w:hyperlink r:id="rId29" w:tooltip="Экология и охрана окружающей среды" w:history="1">
        <w:r w:rsidRPr="00A50A16">
          <w:rPr>
            <w:rStyle w:val="a3"/>
            <w:color w:val="000000"/>
            <w:sz w:val="24"/>
            <w:szCs w:val="24"/>
          </w:rPr>
          <w:t>охране окружающей среды</w:t>
        </w:r>
      </w:hyperlink>
      <w:r w:rsidRPr="00A50A16">
        <w:rPr>
          <w:color w:val="000000"/>
          <w:sz w:val="24"/>
          <w:szCs w:val="24"/>
        </w:rPr>
        <w:t>» от 10.01.2002 №7-ФЗ;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«Технический регламент о требованиях пожарной безопасности» от 22.07.2008 №123-ФЗ;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ГОСТ 12.2.003-91«Оборудование производственное. Общие </w:t>
      </w:r>
      <w:hyperlink r:id="rId30" w:tooltip="Требования безопасности" w:history="1">
        <w:r w:rsidRPr="00A50A16">
          <w:rPr>
            <w:rStyle w:val="a3"/>
            <w:color w:val="000000"/>
            <w:sz w:val="24"/>
            <w:szCs w:val="24"/>
          </w:rPr>
          <w:t>требования безопасности</w:t>
        </w:r>
      </w:hyperlink>
      <w:r w:rsidRPr="00A50A16">
        <w:rPr>
          <w:color w:val="000000"/>
          <w:sz w:val="24"/>
          <w:szCs w:val="24"/>
        </w:rPr>
        <w:t>»;</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СП 2.2.2.1327-03 «Гигиенические требования к  организации технологических процессов, производственному оборудованию и рабочему инструменту»;</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 12.1.005-88 ССБТ «Общие санитарно-гигиенические требования к воздуху рабочей зоны»;</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ГОСТ12.1.044–89 ССБТ «</w:t>
      </w:r>
      <w:proofErr w:type="spellStart"/>
      <w:r w:rsidRPr="00A50A16">
        <w:rPr>
          <w:color w:val="000000"/>
          <w:sz w:val="24"/>
          <w:szCs w:val="24"/>
        </w:rPr>
        <w:t>Пожаровзрывоопасность</w:t>
      </w:r>
      <w:proofErr w:type="spellEnd"/>
      <w:r w:rsidRPr="00A50A16">
        <w:rPr>
          <w:color w:val="000000"/>
          <w:sz w:val="24"/>
          <w:szCs w:val="24"/>
        </w:rPr>
        <w:t xml:space="preserve"> веществ и материалов. Номенклатура показателей и методы их определения»;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РД 5.0281-79 «Организация контроля условий труда. Общие положения»;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xml:space="preserve">- РД 5.0241-91 «Основные положения по безопасности труда при </w:t>
      </w:r>
      <w:r w:rsidR="00A50A16">
        <w:rPr>
          <w:color w:val="000000"/>
          <w:sz w:val="24"/>
          <w:szCs w:val="24"/>
        </w:rPr>
        <w:t>строительстве и ремонте судов».</w:t>
      </w:r>
    </w:p>
    <w:p w:rsidR="00553C2B" w:rsidRPr="00A50A16" w:rsidRDefault="00553C2B" w:rsidP="00A50A16">
      <w:pPr>
        <w:pStyle w:val="afff9"/>
        <w:contextualSpacing/>
        <w:rPr>
          <w:rFonts w:ascii="Times New Roman" w:hAnsi="Times New Roman" w:cs="Times New Roman"/>
          <w:sz w:val="24"/>
          <w:szCs w:val="24"/>
        </w:rPr>
      </w:pPr>
      <w:r w:rsidRPr="00A50A16">
        <w:rPr>
          <w:rFonts w:ascii="Times New Roman" w:hAnsi="Times New Roman" w:cs="Times New Roman"/>
          <w:b/>
          <w:bCs/>
          <w:sz w:val="24"/>
          <w:szCs w:val="24"/>
          <w:bdr w:val="none" w:sz="0" w:space="0" w:color="auto" w:frame="1"/>
        </w:rPr>
        <w:t>10.Требования к Исполнителю:</w:t>
      </w:r>
    </w:p>
    <w:p w:rsidR="00553C2B" w:rsidRDefault="00553C2B" w:rsidP="00A50A16">
      <w:pPr>
        <w:spacing w:line="240" w:lineRule="auto"/>
        <w:ind w:left="120" w:hanging="120"/>
        <w:contextualSpacing/>
        <w:rPr>
          <w:sz w:val="24"/>
          <w:szCs w:val="24"/>
          <w:lang w:eastAsia="en-US"/>
        </w:rPr>
      </w:pPr>
      <w:r w:rsidRPr="00A50A16">
        <w:rPr>
          <w:sz w:val="24"/>
          <w:szCs w:val="24"/>
          <w:lang w:eastAsia="en-US"/>
        </w:rPr>
        <w:t xml:space="preserve">    - Наличие лицензии на осуществление деятельности по сбору, транспортированию, обработке, утилизации, обез</w:t>
      </w:r>
      <w:r w:rsidR="00A50A16">
        <w:rPr>
          <w:sz w:val="24"/>
          <w:szCs w:val="24"/>
          <w:lang w:eastAsia="en-US"/>
        </w:rPr>
        <w:t xml:space="preserve">вреживанию, размещению отходов  </w:t>
      </w:r>
      <w:r w:rsidR="00A50A16">
        <w:rPr>
          <w:sz w:val="24"/>
          <w:szCs w:val="24"/>
          <w:lang w:val="en-US" w:eastAsia="en-US"/>
        </w:rPr>
        <w:t>I</w:t>
      </w:r>
      <w:r w:rsidR="00A50A16">
        <w:rPr>
          <w:sz w:val="24"/>
          <w:szCs w:val="24"/>
          <w:lang w:eastAsia="en-US"/>
        </w:rPr>
        <w:t>-</w:t>
      </w:r>
      <w:r w:rsidR="00A50A16">
        <w:rPr>
          <w:sz w:val="24"/>
          <w:szCs w:val="24"/>
          <w:lang w:val="en-US" w:eastAsia="en-US"/>
        </w:rPr>
        <w:t>IV</w:t>
      </w:r>
      <w:r w:rsidRPr="00A50A16">
        <w:rPr>
          <w:sz w:val="24"/>
          <w:szCs w:val="24"/>
          <w:lang w:eastAsia="en-US"/>
        </w:rPr>
        <w:t xml:space="preserve"> классов опасности.</w:t>
      </w:r>
    </w:p>
    <w:p w:rsidR="000962B6" w:rsidRPr="00A50A16" w:rsidRDefault="000962B6" w:rsidP="00A50A16">
      <w:pPr>
        <w:spacing w:line="240" w:lineRule="auto"/>
        <w:ind w:left="120" w:hanging="120"/>
        <w:contextualSpacing/>
        <w:rPr>
          <w:sz w:val="24"/>
          <w:szCs w:val="24"/>
          <w:lang w:eastAsia="en-US"/>
        </w:rPr>
      </w:pPr>
    </w:p>
    <w:p w:rsidR="0043447E" w:rsidRPr="00A50A16" w:rsidRDefault="0043447E" w:rsidP="00A50A16">
      <w:pPr>
        <w:spacing w:line="240" w:lineRule="auto"/>
        <w:contextualSpacing/>
        <w:rPr>
          <w:rFonts w:eastAsia="Arial"/>
          <w:b/>
          <w:sz w:val="24"/>
          <w:szCs w:val="24"/>
          <w:lang w:eastAsia="ar-SA"/>
        </w:rPr>
      </w:pPr>
    </w:p>
    <w:p w:rsidR="0030151A" w:rsidRPr="00A50A16" w:rsidRDefault="0070668F" w:rsidP="00A50A16">
      <w:pPr>
        <w:spacing w:line="240" w:lineRule="auto"/>
        <w:contextualSpacing/>
        <w:rPr>
          <w:rFonts w:eastAsia="Arial"/>
          <w:b/>
          <w:sz w:val="24"/>
          <w:szCs w:val="24"/>
          <w:lang w:eastAsia="ar-SA"/>
        </w:rPr>
      </w:pPr>
      <w:proofErr w:type="gramStart"/>
      <w:r w:rsidRPr="00A50A16">
        <w:rPr>
          <w:rFonts w:eastAsia="Arial"/>
          <w:b/>
          <w:sz w:val="24"/>
          <w:szCs w:val="24"/>
          <w:lang w:eastAsia="ar-SA"/>
        </w:rPr>
        <w:t>Ответственные</w:t>
      </w:r>
      <w:r w:rsidR="0030151A" w:rsidRPr="00A50A16">
        <w:rPr>
          <w:rFonts w:eastAsia="Arial"/>
          <w:b/>
          <w:sz w:val="24"/>
          <w:szCs w:val="24"/>
          <w:lang w:eastAsia="ar-SA"/>
        </w:rPr>
        <w:t xml:space="preserve"> за разработку технического задания:</w:t>
      </w:r>
      <w:proofErr w:type="gramEnd"/>
    </w:p>
    <w:p w:rsidR="00553C2B" w:rsidRPr="00A50A16" w:rsidRDefault="00553C2B" w:rsidP="00A50A16">
      <w:pPr>
        <w:spacing w:line="240" w:lineRule="auto"/>
        <w:contextualSpacing/>
        <w:rPr>
          <w:rFonts w:eastAsia="Arial"/>
          <w:b/>
          <w:sz w:val="24"/>
          <w:szCs w:val="24"/>
          <w:lang w:eastAsia="ar-SA"/>
        </w:rPr>
      </w:pPr>
    </w:p>
    <w:p w:rsidR="00553C2B" w:rsidRPr="00A50A16" w:rsidRDefault="00553C2B" w:rsidP="00A50A16">
      <w:pPr>
        <w:spacing w:line="240" w:lineRule="auto"/>
        <w:contextualSpacing/>
        <w:rPr>
          <w:rFonts w:eastAsia="Arial"/>
          <w:b/>
          <w:sz w:val="24"/>
          <w:szCs w:val="24"/>
          <w:lang w:eastAsia="ar-SA"/>
        </w:rPr>
      </w:pPr>
    </w:p>
    <w:p w:rsidR="00553C2B" w:rsidRPr="00A50A16" w:rsidRDefault="00553C2B" w:rsidP="00A50A16">
      <w:pPr>
        <w:spacing w:line="240" w:lineRule="auto"/>
        <w:contextualSpacing/>
        <w:rPr>
          <w:rFonts w:eastAsia="Arial"/>
          <w:b/>
          <w:sz w:val="24"/>
          <w:szCs w:val="24"/>
          <w:lang w:eastAsia="ar-SA"/>
        </w:rPr>
      </w:pPr>
      <w:r w:rsidRPr="00A50A16">
        <w:rPr>
          <w:rFonts w:eastAsia="Arial"/>
          <w:b/>
          <w:sz w:val="24"/>
          <w:szCs w:val="24"/>
          <w:lang w:eastAsia="ar-SA"/>
        </w:rPr>
        <w:t>Начальник</w:t>
      </w:r>
    </w:p>
    <w:p w:rsidR="00553C2B" w:rsidRPr="00A50A16" w:rsidRDefault="00553C2B" w:rsidP="00A50A16">
      <w:pPr>
        <w:spacing w:line="240" w:lineRule="auto"/>
        <w:contextualSpacing/>
        <w:rPr>
          <w:rFonts w:eastAsia="Arial"/>
          <w:b/>
          <w:sz w:val="24"/>
          <w:szCs w:val="24"/>
          <w:lang w:eastAsia="ar-SA"/>
        </w:rPr>
      </w:pPr>
      <w:r w:rsidRPr="00A50A16">
        <w:rPr>
          <w:rFonts w:eastAsia="Arial"/>
          <w:b/>
          <w:sz w:val="24"/>
          <w:szCs w:val="24"/>
          <w:lang w:eastAsia="ar-SA"/>
        </w:rPr>
        <w:t>административно-хозяйственного отдела</w:t>
      </w:r>
      <w:r w:rsidR="0030151A" w:rsidRPr="00A50A16">
        <w:rPr>
          <w:rFonts w:eastAsia="Arial"/>
          <w:b/>
          <w:sz w:val="24"/>
          <w:szCs w:val="24"/>
          <w:lang w:eastAsia="ar-SA"/>
        </w:rPr>
        <w:t xml:space="preserve">                                 </w:t>
      </w:r>
      <w:r w:rsidR="001D0A9F" w:rsidRPr="00A50A16">
        <w:rPr>
          <w:rFonts w:eastAsia="Arial"/>
          <w:b/>
          <w:sz w:val="24"/>
          <w:szCs w:val="24"/>
          <w:lang w:eastAsia="ar-SA"/>
        </w:rPr>
        <w:t xml:space="preserve">               </w:t>
      </w:r>
      <w:r w:rsidR="00E52D80" w:rsidRPr="00A50A16">
        <w:rPr>
          <w:rFonts w:eastAsia="Arial"/>
          <w:b/>
          <w:sz w:val="24"/>
          <w:szCs w:val="24"/>
          <w:lang w:eastAsia="ar-SA"/>
        </w:rPr>
        <w:t xml:space="preserve">     </w:t>
      </w:r>
      <w:r w:rsidRPr="00A50A16">
        <w:rPr>
          <w:rFonts w:eastAsia="Arial"/>
          <w:b/>
          <w:sz w:val="24"/>
          <w:szCs w:val="24"/>
          <w:lang w:eastAsia="ar-SA"/>
        </w:rPr>
        <w:t xml:space="preserve">С.П. </w:t>
      </w:r>
      <w:r w:rsidR="000962B6">
        <w:rPr>
          <w:rFonts w:eastAsia="Arial"/>
          <w:b/>
          <w:sz w:val="24"/>
          <w:szCs w:val="24"/>
          <w:lang w:eastAsia="ar-SA"/>
        </w:rPr>
        <w:t xml:space="preserve"> </w:t>
      </w:r>
      <w:proofErr w:type="spellStart"/>
      <w:r w:rsidRPr="00A50A16">
        <w:rPr>
          <w:rFonts w:eastAsia="Arial"/>
          <w:b/>
          <w:sz w:val="24"/>
          <w:szCs w:val="24"/>
          <w:lang w:eastAsia="ar-SA"/>
        </w:rPr>
        <w:t>Кадодов</w:t>
      </w:r>
      <w:proofErr w:type="spellEnd"/>
      <w:r w:rsidR="00E52D80" w:rsidRPr="00A50A16">
        <w:rPr>
          <w:rFonts w:eastAsia="Arial"/>
          <w:b/>
          <w:sz w:val="24"/>
          <w:szCs w:val="24"/>
          <w:lang w:eastAsia="ar-SA"/>
        </w:rPr>
        <w:t xml:space="preserve"> </w:t>
      </w:r>
    </w:p>
    <w:p w:rsidR="0070668F" w:rsidRPr="00A50A16" w:rsidRDefault="00E52D80" w:rsidP="00A50A16">
      <w:pPr>
        <w:spacing w:line="240" w:lineRule="auto"/>
        <w:contextualSpacing/>
        <w:rPr>
          <w:rFonts w:eastAsia="Arial"/>
          <w:b/>
          <w:sz w:val="24"/>
          <w:szCs w:val="24"/>
          <w:lang w:eastAsia="ar-SA"/>
        </w:rPr>
      </w:pPr>
      <w:r w:rsidRPr="00A50A16">
        <w:rPr>
          <w:rFonts w:eastAsia="Arial"/>
          <w:b/>
          <w:sz w:val="24"/>
          <w:szCs w:val="24"/>
          <w:lang w:eastAsia="ar-SA"/>
        </w:rPr>
        <w:t xml:space="preserve">          </w:t>
      </w:r>
      <w:r w:rsidR="0070668F" w:rsidRPr="00A50A16">
        <w:rPr>
          <w:rFonts w:eastAsia="Arial"/>
          <w:b/>
          <w:sz w:val="24"/>
          <w:szCs w:val="24"/>
          <w:lang w:eastAsia="ar-SA"/>
        </w:rPr>
        <w:t xml:space="preserve">                       </w:t>
      </w:r>
    </w:p>
    <w:p w:rsidR="0070668F" w:rsidRPr="00A50A16" w:rsidRDefault="0070668F" w:rsidP="00A50A16">
      <w:pPr>
        <w:spacing w:line="240" w:lineRule="auto"/>
        <w:contextualSpacing/>
        <w:rPr>
          <w:rFonts w:eastAsia="Arial"/>
          <w:b/>
          <w:sz w:val="24"/>
          <w:szCs w:val="24"/>
          <w:lang w:eastAsia="ar-SA"/>
        </w:rPr>
      </w:pPr>
      <w:r w:rsidRPr="00A50A16">
        <w:rPr>
          <w:rFonts w:eastAsia="Arial"/>
          <w:b/>
          <w:sz w:val="24"/>
          <w:szCs w:val="24"/>
          <w:lang w:eastAsia="ar-SA"/>
        </w:rPr>
        <w:t xml:space="preserve">Ведущий </w:t>
      </w:r>
    </w:p>
    <w:p w:rsidR="0070668F" w:rsidRPr="00A50A16" w:rsidRDefault="0070668F" w:rsidP="00A50A16">
      <w:pPr>
        <w:spacing w:line="240" w:lineRule="auto"/>
        <w:contextualSpacing/>
        <w:rPr>
          <w:rFonts w:eastAsia="Arial"/>
          <w:b/>
          <w:sz w:val="24"/>
          <w:szCs w:val="24"/>
          <w:lang w:eastAsia="ar-SA"/>
        </w:rPr>
      </w:pPr>
      <w:r w:rsidRPr="00A50A16">
        <w:rPr>
          <w:rFonts w:eastAsia="Arial"/>
          <w:b/>
          <w:sz w:val="24"/>
          <w:szCs w:val="24"/>
          <w:lang w:eastAsia="ar-SA"/>
        </w:rPr>
        <w:t xml:space="preserve">специалист административно-хозяйственного отдела    </w:t>
      </w:r>
      <w:r w:rsidR="00553C2B" w:rsidRPr="00A50A16">
        <w:rPr>
          <w:rFonts w:eastAsia="Arial"/>
          <w:b/>
          <w:sz w:val="24"/>
          <w:szCs w:val="24"/>
          <w:lang w:eastAsia="ar-SA"/>
        </w:rPr>
        <w:t xml:space="preserve">                             А. В. Мельников</w:t>
      </w:r>
    </w:p>
    <w:sectPr w:rsidR="0070668F" w:rsidRPr="00A50A16" w:rsidSect="00B70F6F">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B0" w:rsidRDefault="005F5DB0" w:rsidP="00A61F85">
      <w:pPr>
        <w:spacing w:line="240" w:lineRule="auto"/>
      </w:pPr>
      <w:r>
        <w:separator/>
      </w:r>
    </w:p>
  </w:endnote>
  <w:endnote w:type="continuationSeparator" w:id="0">
    <w:p w:rsidR="005F5DB0" w:rsidRDefault="005F5DB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B0" w:rsidRDefault="005F5DB0" w:rsidP="00A61F85">
      <w:pPr>
        <w:spacing w:line="240" w:lineRule="auto"/>
      </w:pPr>
      <w:r>
        <w:separator/>
      </w:r>
    </w:p>
  </w:footnote>
  <w:footnote w:type="continuationSeparator" w:id="0">
    <w:p w:rsidR="005F5DB0" w:rsidRDefault="005F5DB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F" w:rsidRDefault="00AC625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625F" w:rsidRDefault="00AC625F">
    <w:pPr>
      <w:pStyle w:val="a4"/>
    </w:pPr>
  </w:p>
  <w:p w:rsidR="00AC625F" w:rsidRDefault="00AC62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F" w:rsidRDefault="00AC625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47C7">
      <w:rPr>
        <w:rStyle w:val="a5"/>
        <w:noProof/>
      </w:rPr>
      <w:t>28</w:t>
    </w:r>
    <w:r>
      <w:rPr>
        <w:rStyle w:val="a5"/>
      </w:rPr>
      <w:fldChar w:fldCharType="end"/>
    </w:r>
  </w:p>
  <w:p w:rsidR="00AC625F" w:rsidRDefault="00AC625F">
    <w:pPr>
      <w:pStyle w:val="a4"/>
    </w:pPr>
  </w:p>
  <w:p w:rsidR="00AC625F" w:rsidRDefault="00AC6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2523F8E"/>
    <w:multiLevelType w:val="multilevel"/>
    <w:tmpl w:val="E3D4D4B0"/>
    <w:lvl w:ilvl="0">
      <w:start w:val="9"/>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537627"/>
    <w:multiLevelType w:val="multilevel"/>
    <w:tmpl w:val="D870B9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9D0137"/>
    <w:multiLevelType w:val="multilevel"/>
    <w:tmpl w:val="18D869F6"/>
    <w:lvl w:ilvl="0">
      <w:start w:val="6"/>
      <w:numFmt w:val="decimal"/>
      <w:lvlText w:val="%1."/>
      <w:lvlJc w:val="left"/>
      <w:pPr>
        <w:ind w:left="720" w:hanging="360"/>
      </w:pPr>
      <w:rPr>
        <w:rFonts w:hint="default"/>
      </w:rPr>
    </w:lvl>
    <w:lvl w:ilvl="1">
      <w:start w:val="8"/>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9">
    <w:nsid w:val="30B4365C"/>
    <w:multiLevelType w:val="multilevel"/>
    <w:tmpl w:val="98E63018"/>
    <w:lvl w:ilvl="0">
      <w:start w:val="9"/>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E80D5A"/>
    <w:multiLevelType w:val="hybridMultilevel"/>
    <w:tmpl w:val="96CEC8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E1480"/>
    <w:multiLevelType w:val="hybridMultilevel"/>
    <w:tmpl w:val="564618F6"/>
    <w:lvl w:ilvl="0" w:tplc="541051CC">
      <w:start w:val="20"/>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38BA7BD6"/>
    <w:multiLevelType w:val="hybridMultilevel"/>
    <w:tmpl w:val="0900A0B2"/>
    <w:lvl w:ilvl="0" w:tplc="458ECD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8327D2"/>
    <w:multiLevelType w:val="hybridMultilevel"/>
    <w:tmpl w:val="E59898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50BD7"/>
    <w:multiLevelType w:val="hybridMultilevel"/>
    <w:tmpl w:val="C29A1E0E"/>
    <w:lvl w:ilvl="0" w:tplc="35741C44">
      <w:start w:val="20"/>
      <w:numFmt w:val="decimal"/>
      <w:lvlText w:val="%1"/>
      <w:lvlJc w:val="left"/>
      <w:pPr>
        <w:ind w:left="1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13934"/>
    <w:multiLevelType w:val="multilevel"/>
    <w:tmpl w:val="8CB2F2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DB59A0"/>
    <w:multiLevelType w:val="multilevel"/>
    <w:tmpl w:val="1E7E114A"/>
    <w:lvl w:ilvl="0">
      <w:start w:val="9"/>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673FD2"/>
    <w:multiLevelType w:val="multilevel"/>
    <w:tmpl w:val="3F32EA18"/>
    <w:lvl w:ilvl="0">
      <w:start w:val="9"/>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6"/>
  </w:num>
  <w:num w:numId="4">
    <w:abstractNumId w:val="19"/>
  </w:num>
  <w:num w:numId="5">
    <w:abstractNumId w:val="20"/>
  </w:num>
  <w:num w:numId="6">
    <w:abstractNumId w:val="0"/>
  </w:num>
  <w:num w:numId="7">
    <w:abstractNumId w:val="6"/>
  </w:num>
  <w:num w:numId="8">
    <w:abstractNumId w:val="8"/>
  </w:num>
  <w:num w:numId="9">
    <w:abstractNumId w:val="12"/>
  </w:num>
  <w:num w:numId="10">
    <w:abstractNumId w:val="10"/>
  </w:num>
  <w:num w:numId="11">
    <w:abstractNumId w:val="11"/>
  </w:num>
  <w:num w:numId="12">
    <w:abstractNumId w:val="4"/>
  </w:num>
  <w:num w:numId="13">
    <w:abstractNumId w:val="13"/>
  </w:num>
  <w:num w:numId="14">
    <w:abstractNumId w:val="18"/>
  </w:num>
  <w:num w:numId="15">
    <w:abstractNumId w:val="15"/>
  </w:num>
  <w:num w:numId="16">
    <w:abstractNumId w:val="17"/>
  </w:num>
  <w:num w:numId="17">
    <w:abstractNumId w:val="9"/>
  </w:num>
  <w:num w:numId="18">
    <w:abstractNumId w:val="14"/>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1E6F"/>
    <w:rsid w:val="00002D16"/>
    <w:rsid w:val="00002FDD"/>
    <w:rsid w:val="000035CA"/>
    <w:rsid w:val="000035D0"/>
    <w:rsid w:val="000044E1"/>
    <w:rsid w:val="00004809"/>
    <w:rsid w:val="00004FE1"/>
    <w:rsid w:val="00005E93"/>
    <w:rsid w:val="00005EFC"/>
    <w:rsid w:val="00006445"/>
    <w:rsid w:val="00006851"/>
    <w:rsid w:val="00006BB0"/>
    <w:rsid w:val="000079C4"/>
    <w:rsid w:val="000101E4"/>
    <w:rsid w:val="00010385"/>
    <w:rsid w:val="00010FC4"/>
    <w:rsid w:val="00011213"/>
    <w:rsid w:val="00012006"/>
    <w:rsid w:val="00012B2C"/>
    <w:rsid w:val="00012F4B"/>
    <w:rsid w:val="00013016"/>
    <w:rsid w:val="00013326"/>
    <w:rsid w:val="00013849"/>
    <w:rsid w:val="00013A00"/>
    <w:rsid w:val="00013B5E"/>
    <w:rsid w:val="00013D25"/>
    <w:rsid w:val="00013ED3"/>
    <w:rsid w:val="00014158"/>
    <w:rsid w:val="00014DCC"/>
    <w:rsid w:val="0001562D"/>
    <w:rsid w:val="00015896"/>
    <w:rsid w:val="00015C93"/>
    <w:rsid w:val="00015CFB"/>
    <w:rsid w:val="00015DB3"/>
    <w:rsid w:val="00016105"/>
    <w:rsid w:val="000164D8"/>
    <w:rsid w:val="00016958"/>
    <w:rsid w:val="000173F3"/>
    <w:rsid w:val="0002021A"/>
    <w:rsid w:val="000209AC"/>
    <w:rsid w:val="00020AA9"/>
    <w:rsid w:val="00020AF2"/>
    <w:rsid w:val="00020BCE"/>
    <w:rsid w:val="00020D55"/>
    <w:rsid w:val="0002121F"/>
    <w:rsid w:val="00021E36"/>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6B51"/>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6E47"/>
    <w:rsid w:val="00047100"/>
    <w:rsid w:val="00047C04"/>
    <w:rsid w:val="0005035E"/>
    <w:rsid w:val="00050876"/>
    <w:rsid w:val="00050985"/>
    <w:rsid w:val="00050DE7"/>
    <w:rsid w:val="00051082"/>
    <w:rsid w:val="00051F9D"/>
    <w:rsid w:val="000527C2"/>
    <w:rsid w:val="00052B30"/>
    <w:rsid w:val="00052D94"/>
    <w:rsid w:val="00052F31"/>
    <w:rsid w:val="00052FEF"/>
    <w:rsid w:val="00053260"/>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64E"/>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252"/>
    <w:rsid w:val="00075A1B"/>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1AC8"/>
    <w:rsid w:val="00082737"/>
    <w:rsid w:val="00083795"/>
    <w:rsid w:val="00083CF9"/>
    <w:rsid w:val="00083FDD"/>
    <w:rsid w:val="0008442B"/>
    <w:rsid w:val="00084D78"/>
    <w:rsid w:val="00085175"/>
    <w:rsid w:val="00086063"/>
    <w:rsid w:val="000864B1"/>
    <w:rsid w:val="00086631"/>
    <w:rsid w:val="000867B3"/>
    <w:rsid w:val="00086854"/>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0DA6"/>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2B6"/>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7E3"/>
    <w:rsid w:val="000A3A95"/>
    <w:rsid w:val="000A3AF8"/>
    <w:rsid w:val="000A3B5E"/>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58F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6E6"/>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865"/>
    <w:rsid w:val="000D7D7D"/>
    <w:rsid w:val="000E0079"/>
    <w:rsid w:val="000E0539"/>
    <w:rsid w:val="000E07A8"/>
    <w:rsid w:val="000E08D5"/>
    <w:rsid w:val="000E0BFA"/>
    <w:rsid w:val="000E0F25"/>
    <w:rsid w:val="000E1030"/>
    <w:rsid w:val="000E10C9"/>
    <w:rsid w:val="000E14D4"/>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1FFC"/>
    <w:rsid w:val="000F29AF"/>
    <w:rsid w:val="000F2F3A"/>
    <w:rsid w:val="000F303D"/>
    <w:rsid w:val="000F32A7"/>
    <w:rsid w:val="000F3E51"/>
    <w:rsid w:val="000F3FD1"/>
    <w:rsid w:val="000F470E"/>
    <w:rsid w:val="000F4954"/>
    <w:rsid w:val="000F4A87"/>
    <w:rsid w:val="000F5162"/>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7CF"/>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18A2"/>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5F6"/>
    <w:rsid w:val="0011783B"/>
    <w:rsid w:val="00117B92"/>
    <w:rsid w:val="00117DAB"/>
    <w:rsid w:val="00120088"/>
    <w:rsid w:val="00120585"/>
    <w:rsid w:val="001207CB"/>
    <w:rsid w:val="00120C5B"/>
    <w:rsid w:val="00120FA8"/>
    <w:rsid w:val="00120FED"/>
    <w:rsid w:val="00122D68"/>
    <w:rsid w:val="00123229"/>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471"/>
    <w:rsid w:val="0013074B"/>
    <w:rsid w:val="0013098B"/>
    <w:rsid w:val="00130DA3"/>
    <w:rsid w:val="00131348"/>
    <w:rsid w:val="00131421"/>
    <w:rsid w:val="001314C2"/>
    <w:rsid w:val="001317DC"/>
    <w:rsid w:val="00131B8C"/>
    <w:rsid w:val="00131CCF"/>
    <w:rsid w:val="00132416"/>
    <w:rsid w:val="00132B08"/>
    <w:rsid w:val="001336E2"/>
    <w:rsid w:val="0013397E"/>
    <w:rsid w:val="00134EFE"/>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B9D"/>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1BE"/>
    <w:rsid w:val="0015024A"/>
    <w:rsid w:val="00150B58"/>
    <w:rsid w:val="00151109"/>
    <w:rsid w:val="00151517"/>
    <w:rsid w:val="00151632"/>
    <w:rsid w:val="00151BB3"/>
    <w:rsid w:val="00152407"/>
    <w:rsid w:val="0015258F"/>
    <w:rsid w:val="001528D1"/>
    <w:rsid w:val="00152D6F"/>
    <w:rsid w:val="00152D8E"/>
    <w:rsid w:val="00152DDB"/>
    <w:rsid w:val="0015316C"/>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4F8A"/>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A96"/>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0AEB"/>
    <w:rsid w:val="00181042"/>
    <w:rsid w:val="001815EE"/>
    <w:rsid w:val="001817FA"/>
    <w:rsid w:val="00181BB8"/>
    <w:rsid w:val="00181D04"/>
    <w:rsid w:val="00182808"/>
    <w:rsid w:val="00182B08"/>
    <w:rsid w:val="00182B39"/>
    <w:rsid w:val="00182BF0"/>
    <w:rsid w:val="00182D5A"/>
    <w:rsid w:val="00182E10"/>
    <w:rsid w:val="00182FF5"/>
    <w:rsid w:val="00183483"/>
    <w:rsid w:val="0018383E"/>
    <w:rsid w:val="00183A37"/>
    <w:rsid w:val="0018400D"/>
    <w:rsid w:val="001841AA"/>
    <w:rsid w:val="00184583"/>
    <w:rsid w:val="00184815"/>
    <w:rsid w:val="00184AF7"/>
    <w:rsid w:val="00185373"/>
    <w:rsid w:val="00185846"/>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7B7"/>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2B0F"/>
    <w:rsid w:val="001B324D"/>
    <w:rsid w:val="001B3D51"/>
    <w:rsid w:val="001B4139"/>
    <w:rsid w:val="001B4332"/>
    <w:rsid w:val="001B4346"/>
    <w:rsid w:val="001B4B73"/>
    <w:rsid w:val="001B4B78"/>
    <w:rsid w:val="001B4D79"/>
    <w:rsid w:val="001B5CD7"/>
    <w:rsid w:val="001B5E77"/>
    <w:rsid w:val="001B6115"/>
    <w:rsid w:val="001B6A92"/>
    <w:rsid w:val="001B6E12"/>
    <w:rsid w:val="001B7083"/>
    <w:rsid w:val="001B7580"/>
    <w:rsid w:val="001B7830"/>
    <w:rsid w:val="001B7A82"/>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4BD"/>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5F5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1EB7"/>
    <w:rsid w:val="001F29D3"/>
    <w:rsid w:val="001F39C8"/>
    <w:rsid w:val="001F3B53"/>
    <w:rsid w:val="001F3BB7"/>
    <w:rsid w:val="001F3C6D"/>
    <w:rsid w:val="001F4582"/>
    <w:rsid w:val="001F4F67"/>
    <w:rsid w:val="001F5457"/>
    <w:rsid w:val="001F5AA9"/>
    <w:rsid w:val="001F634A"/>
    <w:rsid w:val="001F63E6"/>
    <w:rsid w:val="001F666F"/>
    <w:rsid w:val="001F718F"/>
    <w:rsid w:val="001F7508"/>
    <w:rsid w:val="001F7FA7"/>
    <w:rsid w:val="0020063A"/>
    <w:rsid w:val="0020147B"/>
    <w:rsid w:val="00201906"/>
    <w:rsid w:val="00201C85"/>
    <w:rsid w:val="00201CB6"/>
    <w:rsid w:val="00201D16"/>
    <w:rsid w:val="002025A0"/>
    <w:rsid w:val="002025B7"/>
    <w:rsid w:val="00202F07"/>
    <w:rsid w:val="0020343A"/>
    <w:rsid w:val="00203A39"/>
    <w:rsid w:val="00203CA5"/>
    <w:rsid w:val="0020417F"/>
    <w:rsid w:val="0020442B"/>
    <w:rsid w:val="00204542"/>
    <w:rsid w:val="00204A5E"/>
    <w:rsid w:val="00204C2C"/>
    <w:rsid w:val="00204D96"/>
    <w:rsid w:val="00204F19"/>
    <w:rsid w:val="00205244"/>
    <w:rsid w:val="00205B12"/>
    <w:rsid w:val="00205B25"/>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76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6B37"/>
    <w:rsid w:val="00217AD7"/>
    <w:rsid w:val="00217CB3"/>
    <w:rsid w:val="002203C1"/>
    <w:rsid w:val="00220AE5"/>
    <w:rsid w:val="0022142B"/>
    <w:rsid w:val="0022178B"/>
    <w:rsid w:val="00221936"/>
    <w:rsid w:val="00221A4B"/>
    <w:rsid w:val="00221F05"/>
    <w:rsid w:val="0022299B"/>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F57"/>
    <w:rsid w:val="00232E0A"/>
    <w:rsid w:val="00233CEC"/>
    <w:rsid w:val="00233E5A"/>
    <w:rsid w:val="00234193"/>
    <w:rsid w:val="002342FE"/>
    <w:rsid w:val="00234313"/>
    <w:rsid w:val="0023444A"/>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E7A"/>
    <w:rsid w:val="002440D7"/>
    <w:rsid w:val="002446DF"/>
    <w:rsid w:val="00244A98"/>
    <w:rsid w:val="00244C73"/>
    <w:rsid w:val="00245364"/>
    <w:rsid w:val="00245B4D"/>
    <w:rsid w:val="00245EB6"/>
    <w:rsid w:val="002460E6"/>
    <w:rsid w:val="00246524"/>
    <w:rsid w:val="00246E60"/>
    <w:rsid w:val="00246EA5"/>
    <w:rsid w:val="00246FFD"/>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1C5"/>
    <w:rsid w:val="00252293"/>
    <w:rsid w:val="00252496"/>
    <w:rsid w:val="00252678"/>
    <w:rsid w:val="00252879"/>
    <w:rsid w:val="0025287F"/>
    <w:rsid w:val="002529BD"/>
    <w:rsid w:val="002531F5"/>
    <w:rsid w:val="00253287"/>
    <w:rsid w:val="00253346"/>
    <w:rsid w:val="002535F9"/>
    <w:rsid w:val="0025386D"/>
    <w:rsid w:val="00253A70"/>
    <w:rsid w:val="00253B06"/>
    <w:rsid w:val="0025441D"/>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627"/>
    <w:rsid w:val="00271833"/>
    <w:rsid w:val="00271987"/>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992"/>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1BD"/>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356"/>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435"/>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1AB"/>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B4"/>
    <w:rsid w:val="002C6DC4"/>
    <w:rsid w:val="002C728C"/>
    <w:rsid w:val="002C7330"/>
    <w:rsid w:val="002C770D"/>
    <w:rsid w:val="002C7B3F"/>
    <w:rsid w:val="002D0546"/>
    <w:rsid w:val="002D0DAA"/>
    <w:rsid w:val="002D11DE"/>
    <w:rsid w:val="002D1ABA"/>
    <w:rsid w:val="002D1C14"/>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A14"/>
    <w:rsid w:val="002E0CCA"/>
    <w:rsid w:val="002E126B"/>
    <w:rsid w:val="002E1A68"/>
    <w:rsid w:val="002E3A44"/>
    <w:rsid w:val="002E3B5E"/>
    <w:rsid w:val="002E3B96"/>
    <w:rsid w:val="002E436C"/>
    <w:rsid w:val="002E466A"/>
    <w:rsid w:val="002E479C"/>
    <w:rsid w:val="002E5D1B"/>
    <w:rsid w:val="002E6011"/>
    <w:rsid w:val="002E619A"/>
    <w:rsid w:val="002E6A79"/>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9D2"/>
    <w:rsid w:val="002F5E0B"/>
    <w:rsid w:val="002F5FD9"/>
    <w:rsid w:val="002F6897"/>
    <w:rsid w:val="002F6D29"/>
    <w:rsid w:val="002F6D98"/>
    <w:rsid w:val="002F7215"/>
    <w:rsid w:val="002F7224"/>
    <w:rsid w:val="002F793C"/>
    <w:rsid w:val="002F7F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FD2"/>
    <w:rsid w:val="00315FAA"/>
    <w:rsid w:val="00316310"/>
    <w:rsid w:val="00316B43"/>
    <w:rsid w:val="00317B62"/>
    <w:rsid w:val="00320B37"/>
    <w:rsid w:val="00320B89"/>
    <w:rsid w:val="00320F45"/>
    <w:rsid w:val="00320F5C"/>
    <w:rsid w:val="00321C39"/>
    <w:rsid w:val="00321D99"/>
    <w:rsid w:val="00322060"/>
    <w:rsid w:val="00322D96"/>
    <w:rsid w:val="00322EE7"/>
    <w:rsid w:val="003239DC"/>
    <w:rsid w:val="00323E51"/>
    <w:rsid w:val="003246E9"/>
    <w:rsid w:val="00324895"/>
    <w:rsid w:val="00324973"/>
    <w:rsid w:val="00324C81"/>
    <w:rsid w:val="0032571F"/>
    <w:rsid w:val="00325889"/>
    <w:rsid w:val="00325CC0"/>
    <w:rsid w:val="00325E85"/>
    <w:rsid w:val="00325F76"/>
    <w:rsid w:val="0032625B"/>
    <w:rsid w:val="0032670F"/>
    <w:rsid w:val="0032684E"/>
    <w:rsid w:val="00326870"/>
    <w:rsid w:val="0032689C"/>
    <w:rsid w:val="00326BC2"/>
    <w:rsid w:val="00326E5D"/>
    <w:rsid w:val="00326F5B"/>
    <w:rsid w:val="003270ED"/>
    <w:rsid w:val="003275C5"/>
    <w:rsid w:val="00327894"/>
    <w:rsid w:val="00327C90"/>
    <w:rsid w:val="00330087"/>
    <w:rsid w:val="0033016E"/>
    <w:rsid w:val="00330690"/>
    <w:rsid w:val="00330942"/>
    <w:rsid w:val="003310E2"/>
    <w:rsid w:val="00331174"/>
    <w:rsid w:val="0033134A"/>
    <w:rsid w:val="0033154F"/>
    <w:rsid w:val="00331AE2"/>
    <w:rsid w:val="00331AE7"/>
    <w:rsid w:val="00331C35"/>
    <w:rsid w:val="00331FCB"/>
    <w:rsid w:val="0033235B"/>
    <w:rsid w:val="003327E9"/>
    <w:rsid w:val="0033297F"/>
    <w:rsid w:val="00332C06"/>
    <w:rsid w:val="00332EC5"/>
    <w:rsid w:val="003331E3"/>
    <w:rsid w:val="00333A05"/>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661"/>
    <w:rsid w:val="00341862"/>
    <w:rsid w:val="0034215E"/>
    <w:rsid w:val="003425A2"/>
    <w:rsid w:val="00342686"/>
    <w:rsid w:val="00342BAC"/>
    <w:rsid w:val="00343347"/>
    <w:rsid w:val="00343A04"/>
    <w:rsid w:val="00343AF8"/>
    <w:rsid w:val="0034411C"/>
    <w:rsid w:val="003447C7"/>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4AA4"/>
    <w:rsid w:val="003556EE"/>
    <w:rsid w:val="00355FE0"/>
    <w:rsid w:val="003560A8"/>
    <w:rsid w:val="00356225"/>
    <w:rsid w:val="00356777"/>
    <w:rsid w:val="0035688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5C"/>
    <w:rsid w:val="003663A5"/>
    <w:rsid w:val="00366CF4"/>
    <w:rsid w:val="00367449"/>
    <w:rsid w:val="003675B1"/>
    <w:rsid w:val="00367E83"/>
    <w:rsid w:val="00370B69"/>
    <w:rsid w:val="00371614"/>
    <w:rsid w:val="00371815"/>
    <w:rsid w:val="0037209D"/>
    <w:rsid w:val="0037253A"/>
    <w:rsid w:val="003725B4"/>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4CB2"/>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3A6"/>
    <w:rsid w:val="00380F91"/>
    <w:rsid w:val="0038186A"/>
    <w:rsid w:val="00381E51"/>
    <w:rsid w:val="00381F07"/>
    <w:rsid w:val="003822E7"/>
    <w:rsid w:val="003823A5"/>
    <w:rsid w:val="00382429"/>
    <w:rsid w:val="0038296C"/>
    <w:rsid w:val="00382C2D"/>
    <w:rsid w:val="003830CA"/>
    <w:rsid w:val="0038390D"/>
    <w:rsid w:val="00383B29"/>
    <w:rsid w:val="003850EF"/>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899"/>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322"/>
    <w:rsid w:val="003A25DE"/>
    <w:rsid w:val="003A2938"/>
    <w:rsid w:val="003A3225"/>
    <w:rsid w:val="003A33A0"/>
    <w:rsid w:val="003A3552"/>
    <w:rsid w:val="003A3580"/>
    <w:rsid w:val="003A3658"/>
    <w:rsid w:val="003A3684"/>
    <w:rsid w:val="003A3A8D"/>
    <w:rsid w:val="003A4010"/>
    <w:rsid w:val="003A44B4"/>
    <w:rsid w:val="003A470D"/>
    <w:rsid w:val="003A4C2A"/>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5D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C004D"/>
    <w:rsid w:val="003C01D4"/>
    <w:rsid w:val="003C03E7"/>
    <w:rsid w:val="003C0580"/>
    <w:rsid w:val="003C05C6"/>
    <w:rsid w:val="003C09EA"/>
    <w:rsid w:val="003C09F6"/>
    <w:rsid w:val="003C0B8F"/>
    <w:rsid w:val="003C0B9F"/>
    <w:rsid w:val="003C1008"/>
    <w:rsid w:val="003C13D0"/>
    <w:rsid w:val="003C16F6"/>
    <w:rsid w:val="003C19C5"/>
    <w:rsid w:val="003C19D0"/>
    <w:rsid w:val="003C1A26"/>
    <w:rsid w:val="003C1FAE"/>
    <w:rsid w:val="003C1FFC"/>
    <w:rsid w:val="003C221F"/>
    <w:rsid w:val="003C25B6"/>
    <w:rsid w:val="003C2852"/>
    <w:rsid w:val="003C2F5A"/>
    <w:rsid w:val="003C306E"/>
    <w:rsid w:val="003C31CF"/>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B6"/>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AF5"/>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9D6"/>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3"/>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47E"/>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4D1"/>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16"/>
    <w:rsid w:val="00462DDE"/>
    <w:rsid w:val="00462F45"/>
    <w:rsid w:val="00463364"/>
    <w:rsid w:val="004633FF"/>
    <w:rsid w:val="00465181"/>
    <w:rsid w:val="004653F9"/>
    <w:rsid w:val="00465933"/>
    <w:rsid w:val="0046595E"/>
    <w:rsid w:val="00465BC0"/>
    <w:rsid w:val="00465CF1"/>
    <w:rsid w:val="00465FF5"/>
    <w:rsid w:val="004661E2"/>
    <w:rsid w:val="00466522"/>
    <w:rsid w:val="00466595"/>
    <w:rsid w:val="00466634"/>
    <w:rsid w:val="00466E90"/>
    <w:rsid w:val="004673C5"/>
    <w:rsid w:val="0046749D"/>
    <w:rsid w:val="004674CF"/>
    <w:rsid w:val="0046772E"/>
    <w:rsid w:val="00467DA4"/>
    <w:rsid w:val="004700B3"/>
    <w:rsid w:val="0047044E"/>
    <w:rsid w:val="00470574"/>
    <w:rsid w:val="004705C9"/>
    <w:rsid w:val="00470722"/>
    <w:rsid w:val="0047108C"/>
    <w:rsid w:val="004711F0"/>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0D82"/>
    <w:rsid w:val="00481095"/>
    <w:rsid w:val="00481550"/>
    <w:rsid w:val="00481A5E"/>
    <w:rsid w:val="00482264"/>
    <w:rsid w:val="004831EA"/>
    <w:rsid w:val="0048346E"/>
    <w:rsid w:val="00483522"/>
    <w:rsid w:val="004840E0"/>
    <w:rsid w:val="0048454B"/>
    <w:rsid w:val="0048462C"/>
    <w:rsid w:val="00484C98"/>
    <w:rsid w:val="00485A87"/>
    <w:rsid w:val="00485F1A"/>
    <w:rsid w:val="004868CE"/>
    <w:rsid w:val="00486E90"/>
    <w:rsid w:val="00486EEE"/>
    <w:rsid w:val="00487852"/>
    <w:rsid w:val="00487C35"/>
    <w:rsid w:val="00487D4F"/>
    <w:rsid w:val="00490220"/>
    <w:rsid w:val="0049023A"/>
    <w:rsid w:val="00490665"/>
    <w:rsid w:val="0049098E"/>
    <w:rsid w:val="00490E08"/>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18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6E8"/>
    <w:rsid w:val="004B1709"/>
    <w:rsid w:val="004B22B9"/>
    <w:rsid w:val="004B25B1"/>
    <w:rsid w:val="004B26BA"/>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9D"/>
    <w:rsid w:val="004B65A3"/>
    <w:rsid w:val="004B68BD"/>
    <w:rsid w:val="004B6EDB"/>
    <w:rsid w:val="004B79CE"/>
    <w:rsid w:val="004B7A86"/>
    <w:rsid w:val="004B7AE8"/>
    <w:rsid w:val="004C022B"/>
    <w:rsid w:val="004C0496"/>
    <w:rsid w:val="004C0A3D"/>
    <w:rsid w:val="004C0F03"/>
    <w:rsid w:val="004C0F4B"/>
    <w:rsid w:val="004C12C6"/>
    <w:rsid w:val="004C1438"/>
    <w:rsid w:val="004C175E"/>
    <w:rsid w:val="004C1B05"/>
    <w:rsid w:val="004C1C37"/>
    <w:rsid w:val="004C1CEA"/>
    <w:rsid w:val="004C1CFA"/>
    <w:rsid w:val="004C3071"/>
    <w:rsid w:val="004C3455"/>
    <w:rsid w:val="004C37A6"/>
    <w:rsid w:val="004C3F31"/>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1F00"/>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2BC1"/>
    <w:rsid w:val="004E2DC2"/>
    <w:rsid w:val="004E33BB"/>
    <w:rsid w:val="004E3BA3"/>
    <w:rsid w:val="004E3C44"/>
    <w:rsid w:val="004E4213"/>
    <w:rsid w:val="004E4346"/>
    <w:rsid w:val="004E4D4B"/>
    <w:rsid w:val="004E4E6E"/>
    <w:rsid w:val="004E517A"/>
    <w:rsid w:val="004E57E7"/>
    <w:rsid w:val="004E5DA4"/>
    <w:rsid w:val="004E65B4"/>
    <w:rsid w:val="004E6701"/>
    <w:rsid w:val="004E6B5C"/>
    <w:rsid w:val="004E6CA2"/>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C29"/>
    <w:rsid w:val="004F4EF0"/>
    <w:rsid w:val="004F529F"/>
    <w:rsid w:val="004F52C0"/>
    <w:rsid w:val="004F5557"/>
    <w:rsid w:val="004F57F7"/>
    <w:rsid w:val="004F5DA6"/>
    <w:rsid w:val="004F60E2"/>
    <w:rsid w:val="004F616F"/>
    <w:rsid w:val="004F7977"/>
    <w:rsid w:val="00500227"/>
    <w:rsid w:val="00500385"/>
    <w:rsid w:val="0050062A"/>
    <w:rsid w:val="0050086E"/>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0BA"/>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D93"/>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7D8"/>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ABD"/>
    <w:rsid w:val="00541EE8"/>
    <w:rsid w:val="00542113"/>
    <w:rsid w:val="0054237A"/>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130"/>
    <w:rsid w:val="005516EB"/>
    <w:rsid w:val="00551B64"/>
    <w:rsid w:val="00551C50"/>
    <w:rsid w:val="0055250E"/>
    <w:rsid w:val="005525A2"/>
    <w:rsid w:val="005529BD"/>
    <w:rsid w:val="00552C90"/>
    <w:rsid w:val="005536BD"/>
    <w:rsid w:val="00553B09"/>
    <w:rsid w:val="00553C2B"/>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914"/>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DC5"/>
    <w:rsid w:val="005954DC"/>
    <w:rsid w:val="00595728"/>
    <w:rsid w:val="005957C4"/>
    <w:rsid w:val="00596050"/>
    <w:rsid w:val="00596157"/>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50"/>
    <w:rsid w:val="005A73A0"/>
    <w:rsid w:val="005A79B3"/>
    <w:rsid w:val="005A7FCF"/>
    <w:rsid w:val="005B02C8"/>
    <w:rsid w:val="005B0735"/>
    <w:rsid w:val="005B08F8"/>
    <w:rsid w:val="005B09E3"/>
    <w:rsid w:val="005B0D1A"/>
    <w:rsid w:val="005B0D55"/>
    <w:rsid w:val="005B109F"/>
    <w:rsid w:val="005B1127"/>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B5D"/>
    <w:rsid w:val="005B6BC1"/>
    <w:rsid w:val="005B6C58"/>
    <w:rsid w:val="005B6F30"/>
    <w:rsid w:val="005B745C"/>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AAA"/>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9BD"/>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5DB0"/>
    <w:rsid w:val="005F6110"/>
    <w:rsid w:val="005F63F0"/>
    <w:rsid w:val="005F651C"/>
    <w:rsid w:val="005F6701"/>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71A"/>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651"/>
    <w:rsid w:val="00654EA4"/>
    <w:rsid w:val="00655C04"/>
    <w:rsid w:val="00655F35"/>
    <w:rsid w:val="00656781"/>
    <w:rsid w:val="00656A0A"/>
    <w:rsid w:val="00657062"/>
    <w:rsid w:val="00657591"/>
    <w:rsid w:val="00657731"/>
    <w:rsid w:val="00660059"/>
    <w:rsid w:val="006602C8"/>
    <w:rsid w:val="00660AC0"/>
    <w:rsid w:val="00660CA7"/>
    <w:rsid w:val="006611A7"/>
    <w:rsid w:val="00661B28"/>
    <w:rsid w:val="006621EC"/>
    <w:rsid w:val="0066228A"/>
    <w:rsid w:val="00662402"/>
    <w:rsid w:val="00662D08"/>
    <w:rsid w:val="00662F25"/>
    <w:rsid w:val="006633F8"/>
    <w:rsid w:val="00663762"/>
    <w:rsid w:val="006637DF"/>
    <w:rsid w:val="006648E4"/>
    <w:rsid w:val="00664A6D"/>
    <w:rsid w:val="00664D6A"/>
    <w:rsid w:val="0066526F"/>
    <w:rsid w:val="00665C78"/>
    <w:rsid w:val="00665F0F"/>
    <w:rsid w:val="00666560"/>
    <w:rsid w:val="00666D86"/>
    <w:rsid w:val="00666ED2"/>
    <w:rsid w:val="00667DFC"/>
    <w:rsid w:val="00667FCD"/>
    <w:rsid w:val="006701DD"/>
    <w:rsid w:val="00670209"/>
    <w:rsid w:val="00670822"/>
    <w:rsid w:val="00670C41"/>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215"/>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4D9C"/>
    <w:rsid w:val="006852F7"/>
    <w:rsid w:val="006854CB"/>
    <w:rsid w:val="006857AB"/>
    <w:rsid w:val="00685B29"/>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B3C"/>
    <w:rsid w:val="006A2EA7"/>
    <w:rsid w:val="006A2EEC"/>
    <w:rsid w:val="006A3198"/>
    <w:rsid w:val="006A3466"/>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960"/>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74D"/>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938"/>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0E62"/>
    <w:rsid w:val="006E1843"/>
    <w:rsid w:val="006E2100"/>
    <w:rsid w:val="006E21EC"/>
    <w:rsid w:val="006E2482"/>
    <w:rsid w:val="006E2A90"/>
    <w:rsid w:val="006E2ACC"/>
    <w:rsid w:val="006E2FB8"/>
    <w:rsid w:val="006E3418"/>
    <w:rsid w:val="006E390B"/>
    <w:rsid w:val="006E4014"/>
    <w:rsid w:val="006E4162"/>
    <w:rsid w:val="006E41B7"/>
    <w:rsid w:val="006E5024"/>
    <w:rsid w:val="006E547D"/>
    <w:rsid w:val="006E5C01"/>
    <w:rsid w:val="006E5D09"/>
    <w:rsid w:val="006E5E6B"/>
    <w:rsid w:val="006E672E"/>
    <w:rsid w:val="006E6A14"/>
    <w:rsid w:val="006E6B0C"/>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B06"/>
    <w:rsid w:val="006F3DE8"/>
    <w:rsid w:val="006F460D"/>
    <w:rsid w:val="006F4C50"/>
    <w:rsid w:val="006F4DDB"/>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68F"/>
    <w:rsid w:val="00706756"/>
    <w:rsid w:val="00706C0D"/>
    <w:rsid w:val="0070712C"/>
    <w:rsid w:val="00707887"/>
    <w:rsid w:val="007079F0"/>
    <w:rsid w:val="00710AB3"/>
    <w:rsid w:val="00710B37"/>
    <w:rsid w:val="0071108F"/>
    <w:rsid w:val="007116AC"/>
    <w:rsid w:val="007119A4"/>
    <w:rsid w:val="00711BA8"/>
    <w:rsid w:val="00711DE2"/>
    <w:rsid w:val="00712112"/>
    <w:rsid w:val="007124BD"/>
    <w:rsid w:val="0071331C"/>
    <w:rsid w:val="0071374D"/>
    <w:rsid w:val="00713B52"/>
    <w:rsid w:val="007143FD"/>
    <w:rsid w:val="00714C17"/>
    <w:rsid w:val="007157DD"/>
    <w:rsid w:val="00715958"/>
    <w:rsid w:val="00715C98"/>
    <w:rsid w:val="00716463"/>
    <w:rsid w:val="007164CF"/>
    <w:rsid w:val="0071650D"/>
    <w:rsid w:val="00716720"/>
    <w:rsid w:val="00716854"/>
    <w:rsid w:val="00716AA8"/>
    <w:rsid w:val="007170A0"/>
    <w:rsid w:val="0071765D"/>
    <w:rsid w:val="0072056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402"/>
    <w:rsid w:val="0072575B"/>
    <w:rsid w:val="00725C66"/>
    <w:rsid w:val="00725D1E"/>
    <w:rsid w:val="00725E6B"/>
    <w:rsid w:val="00726533"/>
    <w:rsid w:val="0072678E"/>
    <w:rsid w:val="00726EBA"/>
    <w:rsid w:val="00727347"/>
    <w:rsid w:val="00727579"/>
    <w:rsid w:val="00727BE1"/>
    <w:rsid w:val="00730831"/>
    <w:rsid w:val="00730941"/>
    <w:rsid w:val="00730C47"/>
    <w:rsid w:val="00731192"/>
    <w:rsid w:val="00731723"/>
    <w:rsid w:val="007318EE"/>
    <w:rsid w:val="0073194A"/>
    <w:rsid w:val="00731AD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5EA"/>
    <w:rsid w:val="0074168C"/>
    <w:rsid w:val="007417B7"/>
    <w:rsid w:val="00741A05"/>
    <w:rsid w:val="00741C64"/>
    <w:rsid w:val="007420D6"/>
    <w:rsid w:val="0074230E"/>
    <w:rsid w:val="0074283E"/>
    <w:rsid w:val="00742DCF"/>
    <w:rsid w:val="0074364A"/>
    <w:rsid w:val="007438A0"/>
    <w:rsid w:val="00743BC6"/>
    <w:rsid w:val="00744608"/>
    <w:rsid w:val="007449CD"/>
    <w:rsid w:val="00744BCB"/>
    <w:rsid w:val="00744C27"/>
    <w:rsid w:val="007451D0"/>
    <w:rsid w:val="00745513"/>
    <w:rsid w:val="007456C0"/>
    <w:rsid w:val="007456D6"/>
    <w:rsid w:val="00745BA3"/>
    <w:rsid w:val="00745F2E"/>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856"/>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4B4"/>
    <w:rsid w:val="00760860"/>
    <w:rsid w:val="0076146A"/>
    <w:rsid w:val="0076240D"/>
    <w:rsid w:val="0076248B"/>
    <w:rsid w:val="0076256A"/>
    <w:rsid w:val="0076257E"/>
    <w:rsid w:val="00762AA6"/>
    <w:rsid w:val="00762CFB"/>
    <w:rsid w:val="0076324F"/>
    <w:rsid w:val="007636A7"/>
    <w:rsid w:val="007637AD"/>
    <w:rsid w:val="007647E6"/>
    <w:rsid w:val="00764EC9"/>
    <w:rsid w:val="0076541B"/>
    <w:rsid w:val="00765CB3"/>
    <w:rsid w:val="00765D17"/>
    <w:rsid w:val="00765E23"/>
    <w:rsid w:val="00766338"/>
    <w:rsid w:val="007665B5"/>
    <w:rsid w:val="00766EF8"/>
    <w:rsid w:val="007673E7"/>
    <w:rsid w:val="007674C8"/>
    <w:rsid w:val="00767C16"/>
    <w:rsid w:val="00767F8E"/>
    <w:rsid w:val="00770DE3"/>
    <w:rsid w:val="007714C0"/>
    <w:rsid w:val="0077150B"/>
    <w:rsid w:val="007718C9"/>
    <w:rsid w:val="00771A8F"/>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0FD"/>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AE4"/>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3DC"/>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54D"/>
    <w:rsid w:val="007C1B2E"/>
    <w:rsid w:val="007C1BB2"/>
    <w:rsid w:val="007C1BF6"/>
    <w:rsid w:val="007C22A2"/>
    <w:rsid w:val="007C2752"/>
    <w:rsid w:val="007C2AE5"/>
    <w:rsid w:val="007C31A8"/>
    <w:rsid w:val="007C3206"/>
    <w:rsid w:val="007C34A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24D"/>
    <w:rsid w:val="007D2D86"/>
    <w:rsid w:val="007D3530"/>
    <w:rsid w:val="007D35B0"/>
    <w:rsid w:val="007D3884"/>
    <w:rsid w:val="007D417B"/>
    <w:rsid w:val="007D4255"/>
    <w:rsid w:val="007D435D"/>
    <w:rsid w:val="007D45E2"/>
    <w:rsid w:val="007D5409"/>
    <w:rsid w:val="007D5955"/>
    <w:rsid w:val="007D5A6A"/>
    <w:rsid w:val="007D5CA8"/>
    <w:rsid w:val="007D65C1"/>
    <w:rsid w:val="007D6CEC"/>
    <w:rsid w:val="007D6DAE"/>
    <w:rsid w:val="007D6E28"/>
    <w:rsid w:val="007D6E91"/>
    <w:rsid w:val="007D708B"/>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1CEC"/>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A0C"/>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5CC"/>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76C"/>
    <w:rsid w:val="0084599D"/>
    <w:rsid w:val="008459A5"/>
    <w:rsid w:val="00845C33"/>
    <w:rsid w:val="008465BF"/>
    <w:rsid w:val="00846764"/>
    <w:rsid w:val="008467C9"/>
    <w:rsid w:val="008467FD"/>
    <w:rsid w:val="00846A12"/>
    <w:rsid w:val="0084734F"/>
    <w:rsid w:val="008474F2"/>
    <w:rsid w:val="00847871"/>
    <w:rsid w:val="00847A06"/>
    <w:rsid w:val="00847E7C"/>
    <w:rsid w:val="00850665"/>
    <w:rsid w:val="00850B63"/>
    <w:rsid w:val="00850CA1"/>
    <w:rsid w:val="008510FA"/>
    <w:rsid w:val="008512B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95A"/>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5B4"/>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73B"/>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03D"/>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BA"/>
    <w:rsid w:val="008C69D9"/>
    <w:rsid w:val="008C6EA2"/>
    <w:rsid w:val="008C7AFA"/>
    <w:rsid w:val="008C7CE8"/>
    <w:rsid w:val="008C7EF5"/>
    <w:rsid w:val="008C7F55"/>
    <w:rsid w:val="008D0B56"/>
    <w:rsid w:val="008D1050"/>
    <w:rsid w:val="008D1197"/>
    <w:rsid w:val="008D15BF"/>
    <w:rsid w:val="008D1BC9"/>
    <w:rsid w:val="008D2601"/>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623"/>
    <w:rsid w:val="008E4DE5"/>
    <w:rsid w:val="008E530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13A"/>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B4C"/>
    <w:rsid w:val="00906C3E"/>
    <w:rsid w:val="00906CEE"/>
    <w:rsid w:val="00906F0A"/>
    <w:rsid w:val="00907892"/>
    <w:rsid w:val="00907A87"/>
    <w:rsid w:val="00907E1E"/>
    <w:rsid w:val="009112E7"/>
    <w:rsid w:val="0091173C"/>
    <w:rsid w:val="00911765"/>
    <w:rsid w:val="0091184D"/>
    <w:rsid w:val="00911F88"/>
    <w:rsid w:val="00912A01"/>
    <w:rsid w:val="00912BAC"/>
    <w:rsid w:val="00913105"/>
    <w:rsid w:val="0091336D"/>
    <w:rsid w:val="009135FC"/>
    <w:rsid w:val="00913DD0"/>
    <w:rsid w:val="0091416A"/>
    <w:rsid w:val="009142D0"/>
    <w:rsid w:val="009143C0"/>
    <w:rsid w:val="0091450C"/>
    <w:rsid w:val="0091487F"/>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36C"/>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37D00"/>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C7C"/>
    <w:rsid w:val="00956CBF"/>
    <w:rsid w:val="00957157"/>
    <w:rsid w:val="0095738D"/>
    <w:rsid w:val="00957B99"/>
    <w:rsid w:val="00957E63"/>
    <w:rsid w:val="009600CC"/>
    <w:rsid w:val="00960140"/>
    <w:rsid w:val="009606A4"/>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E8E"/>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2D3F"/>
    <w:rsid w:val="009A3755"/>
    <w:rsid w:val="009A4765"/>
    <w:rsid w:val="009A5204"/>
    <w:rsid w:val="009A5667"/>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05A"/>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12E"/>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2AC"/>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142"/>
    <w:rsid w:val="009E3426"/>
    <w:rsid w:val="009E345F"/>
    <w:rsid w:val="009E3645"/>
    <w:rsid w:val="009E3852"/>
    <w:rsid w:val="009E443B"/>
    <w:rsid w:val="009E4706"/>
    <w:rsid w:val="009E4832"/>
    <w:rsid w:val="009E496D"/>
    <w:rsid w:val="009E4F97"/>
    <w:rsid w:val="009E615B"/>
    <w:rsid w:val="009E64B2"/>
    <w:rsid w:val="009E666A"/>
    <w:rsid w:val="009E6E91"/>
    <w:rsid w:val="009E7006"/>
    <w:rsid w:val="009E7139"/>
    <w:rsid w:val="009E78D4"/>
    <w:rsid w:val="009E79F5"/>
    <w:rsid w:val="009E7D23"/>
    <w:rsid w:val="009F01DB"/>
    <w:rsid w:val="009F0236"/>
    <w:rsid w:val="009F058B"/>
    <w:rsid w:val="009F10FA"/>
    <w:rsid w:val="009F15C4"/>
    <w:rsid w:val="009F2323"/>
    <w:rsid w:val="009F2A3A"/>
    <w:rsid w:val="009F2F2C"/>
    <w:rsid w:val="009F3A29"/>
    <w:rsid w:val="009F3BE9"/>
    <w:rsid w:val="009F3D37"/>
    <w:rsid w:val="009F41C3"/>
    <w:rsid w:val="009F43C0"/>
    <w:rsid w:val="009F4FA3"/>
    <w:rsid w:val="009F5021"/>
    <w:rsid w:val="009F52E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730"/>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1"/>
    <w:rsid w:val="00A37C99"/>
    <w:rsid w:val="00A407BB"/>
    <w:rsid w:val="00A40B25"/>
    <w:rsid w:val="00A40C6E"/>
    <w:rsid w:val="00A41364"/>
    <w:rsid w:val="00A4170E"/>
    <w:rsid w:val="00A41891"/>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A16"/>
    <w:rsid w:val="00A50CC7"/>
    <w:rsid w:val="00A51501"/>
    <w:rsid w:val="00A51D56"/>
    <w:rsid w:val="00A51EF5"/>
    <w:rsid w:val="00A523C8"/>
    <w:rsid w:val="00A524AB"/>
    <w:rsid w:val="00A52D4B"/>
    <w:rsid w:val="00A532A7"/>
    <w:rsid w:val="00A53521"/>
    <w:rsid w:val="00A53BA5"/>
    <w:rsid w:val="00A53C51"/>
    <w:rsid w:val="00A53E4D"/>
    <w:rsid w:val="00A53FDE"/>
    <w:rsid w:val="00A5424A"/>
    <w:rsid w:val="00A545B1"/>
    <w:rsid w:val="00A547E0"/>
    <w:rsid w:val="00A54CA3"/>
    <w:rsid w:val="00A55230"/>
    <w:rsid w:val="00A553AF"/>
    <w:rsid w:val="00A555BE"/>
    <w:rsid w:val="00A55CC1"/>
    <w:rsid w:val="00A5660B"/>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888"/>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5CB"/>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1EFC"/>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91A"/>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25F"/>
    <w:rsid w:val="00AC641B"/>
    <w:rsid w:val="00AC649A"/>
    <w:rsid w:val="00AC66D1"/>
    <w:rsid w:val="00AC677D"/>
    <w:rsid w:val="00AC67A5"/>
    <w:rsid w:val="00AC6C7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0F27"/>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2D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287"/>
    <w:rsid w:val="00B1788E"/>
    <w:rsid w:val="00B17F83"/>
    <w:rsid w:val="00B20199"/>
    <w:rsid w:val="00B2063B"/>
    <w:rsid w:val="00B20790"/>
    <w:rsid w:val="00B20FC0"/>
    <w:rsid w:val="00B21670"/>
    <w:rsid w:val="00B21DE6"/>
    <w:rsid w:val="00B2207B"/>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094C"/>
    <w:rsid w:val="00B31736"/>
    <w:rsid w:val="00B3173A"/>
    <w:rsid w:val="00B31980"/>
    <w:rsid w:val="00B31BBB"/>
    <w:rsid w:val="00B3273E"/>
    <w:rsid w:val="00B32B6B"/>
    <w:rsid w:val="00B32BDE"/>
    <w:rsid w:val="00B32C11"/>
    <w:rsid w:val="00B33D02"/>
    <w:rsid w:val="00B3455C"/>
    <w:rsid w:val="00B34A4D"/>
    <w:rsid w:val="00B358A8"/>
    <w:rsid w:val="00B35960"/>
    <w:rsid w:val="00B3597D"/>
    <w:rsid w:val="00B35FB8"/>
    <w:rsid w:val="00B3655A"/>
    <w:rsid w:val="00B36B05"/>
    <w:rsid w:val="00B37E22"/>
    <w:rsid w:val="00B4011F"/>
    <w:rsid w:val="00B409CB"/>
    <w:rsid w:val="00B40DB5"/>
    <w:rsid w:val="00B40EDE"/>
    <w:rsid w:val="00B42025"/>
    <w:rsid w:val="00B42068"/>
    <w:rsid w:val="00B42196"/>
    <w:rsid w:val="00B4290D"/>
    <w:rsid w:val="00B431C6"/>
    <w:rsid w:val="00B432B6"/>
    <w:rsid w:val="00B43994"/>
    <w:rsid w:val="00B43B15"/>
    <w:rsid w:val="00B44511"/>
    <w:rsid w:val="00B44788"/>
    <w:rsid w:val="00B44D1A"/>
    <w:rsid w:val="00B4500A"/>
    <w:rsid w:val="00B45744"/>
    <w:rsid w:val="00B45CCD"/>
    <w:rsid w:val="00B45E61"/>
    <w:rsid w:val="00B46563"/>
    <w:rsid w:val="00B47026"/>
    <w:rsid w:val="00B470AC"/>
    <w:rsid w:val="00B470F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4EC6"/>
    <w:rsid w:val="00B55452"/>
    <w:rsid w:val="00B554DA"/>
    <w:rsid w:val="00B555A2"/>
    <w:rsid w:val="00B55710"/>
    <w:rsid w:val="00B55B11"/>
    <w:rsid w:val="00B56184"/>
    <w:rsid w:val="00B56477"/>
    <w:rsid w:val="00B56582"/>
    <w:rsid w:val="00B5769B"/>
    <w:rsid w:val="00B57A3C"/>
    <w:rsid w:val="00B57A84"/>
    <w:rsid w:val="00B600B1"/>
    <w:rsid w:val="00B60D6C"/>
    <w:rsid w:val="00B60E7D"/>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26"/>
    <w:rsid w:val="00B66DEB"/>
    <w:rsid w:val="00B675D5"/>
    <w:rsid w:val="00B678CC"/>
    <w:rsid w:val="00B67B8E"/>
    <w:rsid w:val="00B67C56"/>
    <w:rsid w:val="00B67CD3"/>
    <w:rsid w:val="00B70737"/>
    <w:rsid w:val="00B70F6F"/>
    <w:rsid w:val="00B712D0"/>
    <w:rsid w:val="00B71666"/>
    <w:rsid w:val="00B71A67"/>
    <w:rsid w:val="00B7210C"/>
    <w:rsid w:val="00B72208"/>
    <w:rsid w:val="00B738EA"/>
    <w:rsid w:val="00B74710"/>
    <w:rsid w:val="00B747FB"/>
    <w:rsid w:val="00B748B9"/>
    <w:rsid w:val="00B74A40"/>
    <w:rsid w:val="00B74CAA"/>
    <w:rsid w:val="00B75068"/>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4D6"/>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D17"/>
    <w:rsid w:val="00BA7E29"/>
    <w:rsid w:val="00BB01C6"/>
    <w:rsid w:val="00BB053C"/>
    <w:rsid w:val="00BB088F"/>
    <w:rsid w:val="00BB092F"/>
    <w:rsid w:val="00BB0CDC"/>
    <w:rsid w:val="00BB0DC5"/>
    <w:rsid w:val="00BB0DE1"/>
    <w:rsid w:val="00BB1202"/>
    <w:rsid w:val="00BB1E8B"/>
    <w:rsid w:val="00BB25A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2D9"/>
    <w:rsid w:val="00BC2597"/>
    <w:rsid w:val="00BC26FB"/>
    <w:rsid w:val="00BC294C"/>
    <w:rsid w:val="00BC2A82"/>
    <w:rsid w:val="00BC2B8B"/>
    <w:rsid w:val="00BC2C41"/>
    <w:rsid w:val="00BC2DB3"/>
    <w:rsid w:val="00BC2E64"/>
    <w:rsid w:val="00BC2F5F"/>
    <w:rsid w:val="00BC2FFE"/>
    <w:rsid w:val="00BC3064"/>
    <w:rsid w:val="00BC3A63"/>
    <w:rsid w:val="00BC3B69"/>
    <w:rsid w:val="00BC3CDB"/>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277F"/>
    <w:rsid w:val="00BD28E2"/>
    <w:rsid w:val="00BD31C5"/>
    <w:rsid w:val="00BD3287"/>
    <w:rsid w:val="00BD39F2"/>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580"/>
    <w:rsid w:val="00C02A7D"/>
    <w:rsid w:val="00C030E6"/>
    <w:rsid w:val="00C037CE"/>
    <w:rsid w:val="00C03FFA"/>
    <w:rsid w:val="00C04220"/>
    <w:rsid w:val="00C043E9"/>
    <w:rsid w:val="00C044D9"/>
    <w:rsid w:val="00C054F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CAA"/>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B96"/>
    <w:rsid w:val="00C27D30"/>
    <w:rsid w:val="00C27FB4"/>
    <w:rsid w:val="00C30442"/>
    <w:rsid w:val="00C3048A"/>
    <w:rsid w:val="00C304CB"/>
    <w:rsid w:val="00C30650"/>
    <w:rsid w:val="00C30760"/>
    <w:rsid w:val="00C30E44"/>
    <w:rsid w:val="00C31931"/>
    <w:rsid w:val="00C31E85"/>
    <w:rsid w:val="00C32B8E"/>
    <w:rsid w:val="00C33410"/>
    <w:rsid w:val="00C34021"/>
    <w:rsid w:val="00C34262"/>
    <w:rsid w:val="00C34D47"/>
    <w:rsid w:val="00C360ED"/>
    <w:rsid w:val="00C36207"/>
    <w:rsid w:val="00C36E27"/>
    <w:rsid w:val="00C371BF"/>
    <w:rsid w:val="00C37AF6"/>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5F3F"/>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48D0"/>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9FF"/>
    <w:rsid w:val="00C73D37"/>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7D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365"/>
    <w:rsid w:val="00C91F7A"/>
    <w:rsid w:val="00C922DB"/>
    <w:rsid w:val="00C92A8B"/>
    <w:rsid w:val="00C92B24"/>
    <w:rsid w:val="00C93BF8"/>
    <w:rsid w:val="00C94382"/>
    <w:rsid w:val="00C943F0"/>
    <w:rsid w:val="00C94D5E"/>
    <w:rsid w:val="00C95A57"/>
    <w:rsid w:val="00C95E87"/>
    <w:rsid w:val="00C96502"/>
    <w:rsid w:val="00C969DD"/>
    <w:rsid w:val="00C975A8"/>
    <w:rsid w:val="00C9764D"/>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6C8"/>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170"/>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9D8"/>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589"/>
    <w:rsid w:val="00D0715D"/>
    <w:rsid w:val="00D0729C"/>
    <w:rsid w:val="00D079FE"/>
    <w:rsid w:val="00D07A97"/>
    <w:rsid w:val="00D10CA1"/>
    <w:rsid w:val="00D10EEA"/>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600"/>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EDB"/>
    <w:rsid w:val="00D330CB"/>
    <w:rsid w:val="00D331CB"/>
    <w:rsid w:val="00D337B3"/>
    <w:rsid w:val="00D34A68"/>
    <w:rsid w:val="00D34E17"/>
    <w:rsid w:val="00D35249"/>
    <w:rsid w:val="00D3552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48E"/>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4F1"/>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BBE"/>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4F"/>
    <w:rsid w:val="00D853EF"/>
    <w:rsid w:val="00D8557F"/>
    <w:rsid w:val="00D85D1A"/>
    <w:rsid w:val="00D85D3F"/>
    <w:rsid w:val="00D86049"/>
    <w:rsid w:val="00D863E0"/>
    <w:rsid w:val="00D86FB2"/>
    <w:rsid w:val="00D874B5"/>
    <w:rsid w:val="00D87FBC"/>
    <w:rsid w:val="00D90AF5"/>
    <w:rsid w:val="00D9113A"/>
    <w:rsid w:val="00D912C3"/>
    <w:rsid w:val="00D91AF6"/>
    <w:rsid w:val="00D9218C"/>
    <w:rsid w:val="00D922F8"/>
    <w:rsid w:val="00D92883"/>
    <w:rsid w:val="00D92C0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C2F"/>
    <w:rsid w:val="00D97190"/>
    <w:rsid w:val="00D9731C"/>
    <w:rsid w:val="00D97333"/>
    <w:rsid w:val="00D97958"/>
    <w:rsid w:val="00DA0025"/>
    <w:rsid w:val="00DA0054"/>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038"/>
    <w:rsid w:val="00DA440B"/>
    <w:rsid w:val="00DA44FA"/>
    <w:rsid w:val="00DA47C4"/>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0933"/>
    <w:rsid w:val="00DD1057"/>
    <w:rsid w:val="00DD15EF"/>
    <w:rsid w:val="00DD1B80"/>
    <w:rsid w:val="00DD1EFC"/>
    <w:rsid w:val="00DD2079"/>
    <w:rsid w:val="00DD2873"/>
    <w:rsid w:val="00DD2F3C"/>
    <w:rsid w:val="00DD32EC"/>
    <w:rsid w:val="00DD33DD"/>
    <w:rsid w:val="00DD350A"/>
    <w:rsid w:val="00DD4285"/>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35F"/>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5F01"/>
    <w:rsid w:val="00E066D3"/>
    <w:rsid w:val="00E06AD3"/>
    <w:rsid w:val="00E06BCA"/>
    <w:rsid w:val="00E06E64"/>
    <w:rsid w:val="00E06FDA"/>
    <w:rsid w:val="00E07264"/>
    <w:rsid w:val="00E07812"/>
    <w:rsid w:val="00E07CE2"/>
    <w:rsid w:val="00E10805"/>
    <w:rsid w:val="00E109CD"/>
    <w:rsid w:val="00E10A91"/>
    <w:rsid w:val="00E10C74"/>
    <w:rsid w:val="00E10E83"/>
    <w:rsid w:val="00E1105A"/>
    <w:rsid w:val="00E11219"/>
    <w:rsid w:val="00E114CD"/>
    <w:rsid w:val="00E11A91"/>
    <w:rsid w:val="00E11B25"/>
    <w:rsid w:val="00E11E7A"/>
    <w:rsid w:val="00E1268A"/>
    <w:rsid w:val="00E126CA"/>
    <w:rsid w:val="00E128BB"/>
    <w:rsid w:val="00E12973"/>
    <w:rsid w:val="00E12CB7"/>
    <w:rsid w:val="00E13185"/>
    <w:rsid w:val="00E132E0"/>
    <w:rsid w:val="00E13644"/>
    <w:rsid w:val="00E1368A"/>
    <w:rsid w:val="00E13F09"/>
    <w:rsid w:val="00E141D7"/>
    <w:rsid w:val="00E14A33"/>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FD"/>
    <w:rsid w:val="00E25DFB"/>
    <w:rsid w:val="00E25EF5"/>
    <w:rsid w:val="00E261D8"/>
    <w:rsid w:val="00E2623E"/>
    <w:rsid w:val="00E263AE"/>
    <w:rsid w:val="00E27294"/>
    <w:rsid w:val="00E27949"/>
    <w:rsid w:val="00E27B42"/>
    <w:rsid w:val="00E27C46"/>
    <w:rsid w:val="00E30194"/>
    <w:rsid w:val="00E3082A"/>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410"/>
    <w:rsid w:val="00E516AC"/>
    <w:rsid w:val="00E519CD"/>
    <w:rsid w:val="00E51EFE"/>
    <w:rsid w:val="00E52AFC"/>
    <w:rsid w:val="00E52D10"/>
    <w:rsid w:val="00E52D8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37"/>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59AE"/>
    <w:rsid w:val="00E76220"/>
    <w:rsid w:val="00E765D2"/>
    <w:rsid w:val="00E769E1"/>
    <w:rsid w:val="00E77786"/>
    <w:rsid w:val="00E8004F"/>
    <w:rsid w:val="00E809F6"/>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CC6"/>
    <w:rsid w:val="00E94E6A"/>
    <w:rsid w:val="00E94F30"/>
    <w:rsid w:val="00E9538B"/>
    <w:rsid w:val="00E9558C"/>
    <w:rsid w:val="00E95E37"/>
    <w:rsid w:val="00E97405"/>
    <w:rsid w:val="00E97BA6"/>
    <w:rsid w:val="00E97DA6"/>
    <w:rsid w:val="00EA04A6"/>
    <w:rsid w:val="00EA08E5"/>
    <w:rsid w:val="00EA0B2A"/>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490"/>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56FE"/>
    <w:rsid w:val="00EE5EAB"/>
    <w:rsid w:val="00EE6273"/>
    <w:rsid w:val="00EE6321"/>
    <w:rsid w:val="00EE6392"/>
    <w:rsid w:val="00EE641F"/>
    <w:rsid w:val="00EE649C"/>
    <w:rsid w:val="00EE65BA"/>
    <w:rsid w:val="00EE70AB"/>
    <w:rsid w:val="00EE70AC"/>
    <w:rsid w:val="00EE7446"/>
    <w:rsid w:val="00EE76A8"/>
    <w:rsid w:val="00EE7774"/>
    <w:rsid w:val="00EE7790"/>
    <w:rsid w:val="00EE7AE8"/>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77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7E"/>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5CA"/>
    <w:rsid w:val="00F259B9"/>
    <w:rsid w:val="00F26361"/>
    <w:rsid w:val="00F26374"/>
    <w:rsid w:val="00F26426"/>
    <w:rsid w:val="00F26666"/>
    <w:rsid w:val="00F2729F"/>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0C29"/>
    <w:rsid w:val="00F4121A"/>
    <w:rsid w:val="00F412C2"/>
    <w:rsid w:val="00F41E30"/>
    <w:rsid w:val="00F41E35"/>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D5E"/>
    <w:rsid w:val="00F54524"/>
    <w:rsid w:val="00F54C1F"/>
    <w:rsid w:val="00F54E0D"/>
    <w:rsid w:val="00F54E0E"/>
    <w:rsid w:val="00F557DB"/>
    <w:rsid w:val="00F55C1C"/>
    <w:rsid w:val="00F56042"/>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15"/>
    <w:rsid w:val="00F70A2D"/>
    <w:rsid w:val="00F70D56"/>
    <w:rsid w:val="00F71AF6"/>
    <w:rsid w:val="00F71B36"/>
    <w:rsid w:val="00F71F4F"/>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590"/>
    <w:rsid w:val="00F867BA"/>
    <w:rsid w:val="00F86ECA"/>
    <w:rsid w:val="00F8734D"/>
    <w:rsid w:val="00F878D1"/>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3AB3"/>
    <w:rsid w:val="00F9506B"/>
    <w:rsid w:val="00F959EF"/>
    <w:rsid w:val="00F96358"/>
    <w:rsid w:val="00F96760"/>
    <w:rsid w:val="00F96E13"/>
    <w:rsid w:val="00F975B5"/>
    <w:rsid w:val="00FA0468"/>
    <w:rsid w:val="00FA047C"/>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6E1A"/>
    <w:rsid w:val="00FA70AD"/>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4C1"/>
    <w:rsid w:val="00FB552F"/>
    <w:rsid w:val="00FB56BF"/>
    <w:rsid w:val="00FB5E5B"/>
    <w:rsid w:val="00FB64DE"/>
    <w:rsid w:val="00FB65F0"/>
    <w:rsid w:val="00FB7475"/>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778"/>
    <w:rsid w:val="00FC3F1C"/>
    <w:rsid w:val="00FC409D"/>
    <w:rsid w:val="00FC461A"/>
    <w:rsid w:val="00FC4710"/>
    <w:rsid w:val="00FC5DF0"/>
    <w:rsid w:val="00FC62EC"/>
    <w:rsid w:val="00FC68D7"/>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28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E61"/>
    <w:rsid w:val="00FF3FA7"/>
    <w:rsid w:val="00FF404B"/>
    <w:rsid w:val="00FF4365"/>
    <w:rsid w:val="00FF43B3"/>
    <w:rsid w:val="00FF4740"/>
    <w:rsid w:val="00FF47F1"/>
    <w:rsid w:val="00FF51A3"/>
    <w:rsid w:val="00FF526F"/>
    <w:rsid w:val="00FF52D0"/>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971E8E"/>
  </w:style>
  <w:style w:type="table" w:customStyle="1" w:styleId="280">
    <w:name w:val="Сетка таблицы28"/>
    <w:basedOn w:val="a1"/>
    <w:next w:val="a6"/>
    <w:uiPriority w:val="59"/>
    <w:rsid w:val="00971E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
    <w:name w:val="Нет списка19"/>
    <w:next w:val="a2"/>
    <w:uiPriority w:val="99"/>
    <w:semiHidden/>
    <w:unhideWhenUsed/>
    <w:rsid w:val="00216B37"/>
  </w:style>
  <w:style w:type="table" w:customStyle="1" w:styleId="290">
    <w:name w:val="Сетка таблицы29"/>
    <w:basedOn w:val="a1"/>
    <w:next w:val="a6"/>
    <w:uiPriority w:val="59"/>
    <w:rsid w:val="00216B3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7">
    <w:name w:val="Обычный.Нормальный абзац"/>
    <w:rsid w:val="00553C2B"/>
    <w:pPr>
      <w:widowControl w:val="0"/>
      <w:autoSpaceDE w:val="0"/>
      <w:autoSpaceDN w:val="0"/>
      <w:ind w:firstLine="709"/>
      <w:jc w:val="both"/>
    </w:pPr>
    <w:rPr>
      <w:sz w:val="24"/>
      <w:szCs w:val="24"/>
    </w:rPr>
  </w:style>
  <w:style w:type="paragraph" w:customStyle="1" w:styleId="Normalunindented">
    <w:name w:val="Normal unindented"/>
    <w:qFormat/>
    <w:rsid w:val="00553C2B"/>
    <w:pPr>
      <w:spacing w:before="120" w:after="120" w:line="276" w:lineRule="auto"/>
      <w:jc w:val="both"/>
    </w:pPr>
    <w:rPr>
      <w:sz w:val="22"/>
      <w:szCs w:val="22"/>
    </w:rPr>
  </w:style>
  <w:style w:type="character" w:customStyle="1" w:styleId="afff8">
    <w:name w:val="Текст Знак"/>
    <w:aliases w:val="Текст Знак Знак Знак Знак4 Знак,Текст Знак Знак Знак Знак Знак Знак,Текст Знак Знак Знак Знак Знак Знак Знак Знак Знак Знак Знак1 Знак,Текст Знак Знак Знак Знак Знак Знак Знак Знак Знак Знак Знак Знак Знак"/>
    <w:link w:val="afff9"/>
    <w:uiPriority w:val="99"/>
    <w:locked/>
    <w:rsid w:val="00553C2B"/>
    <w:rPr>
      <w:rFonts w:ascii="Courier New" w:hAnsi="Courier New" w:cs="Courier New"/>
      <w:snapToGrid w:val="0"/>
    </w:rPr>
  </w:style>
  <w:style w:type="paragraph" w:styleId="afff9">
    <w:name w:val="Plain Text"/>
    <w:aliases w:val="Текст Знак Знак Знак Знак4,Текст Знак Знак Знак Знак Знак,Текст Знак Знак Знак Знак Знак Знак Знак Знак Знак Знак Знак1,Текст Знак Знак Знак Знак Знак Знак Знак Знак Знак Знак Знак Знак,Текст Знак Знак Знак Знак Знак Знак Знак1"/>
    <w:basedOn w:val="a"/>
    <w:link w:val="afff8"/>
    <w:uiPriority w:val="99"/>
    <w:rsid w:val="00553C2B"/>
    <w:pPr>
      <w:widowControl/>
      <w:snapToGrid w:val="0"/>
      <w:spacing w:line="240" w:lineRule="auto"/>
    </w:pPr>
    <w:rPr>
      <w:rFonts w:ascii="Courier New" w:hAnsi="Courier New" w:cs="Courier New"/>
      <w:snapToGrid w:val="0"/>
    </w:rPr>
  </w:style>
  <w:style w:type="character" w:customStyle="1" w:styleId="1fe">
    <w:name w:val="Текст Знак1"/>
    <w:basedOn w:val="a0"/>
    <w:uiPriority w:val="99"/>
    <w:semiHidden/>
    <w:rsid w:val="00553C2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971E8E"/>
  </w:style>
  <w:style w:type="table" w:customStyle="1" w:styleId="280">
    <w:name w:val="Сетка таблицы28"/>
    <w:basedOn w:val="a1"/>
    <w:next w:val="a6"/>
    <w:uiPriority w:val="59"/>
    <w:rsid w:val="00971E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
    <w:name w:val="Нет списка19"/>
    <w:next w:val="a2"/>
    <w:uiPriority w:val="99"/>
    <w:semiHidden/>
    <w:unhideWhenUsed/>
    <w:rsid w:val="00216B37"/>
  </w:style>
  <w:style w:type="table" w:customStyle="1" w:styleId="290">
    <w:name w:val="Сетка таблицы29"/>
    <w:basedOn w:val="a1"/>
    <w:next w:val="a6"/>
    <w:uiPriority w:val="59"/>
    <w:rsid w:val="00216B3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7">
    <w:name w:val="Обычный.Нормальный абзац"/>
    <w:rsid w:val="00553C2B"/>
    <w:pPr>
      <w:widowControl w:val="0"/>
      <w:autoSpaceDE w:val="0"/>
      <w:autoSpaceDN w:val="0"/>
      <w:ind w:firstLine="709"/>
      <w:jc w:val="both"/>
    </w:pPr>
    <w:rPr>
      <w:sz w:val="24"/>
      <w:szCs w:val="24"/>
    </w:rPr>
  </w:style>
  <w:style w:type="paragraph" w:customStyle="1" w:styleId="Normalunindented">
    <w:name w:val="Normal unindented"/>
    <w:qFormat/>
    <w:rsid w:val="00553C2B"/>
    <w:pPr>
      <w:spacing w:before="120" w:after="120" w:line="276" w:lineRule="auto"/>
      <w:jc w:val="both"/>
    </w:pPr>
    <w:rPr>
      <w:sz w:val="22"/>
      <w:szCs w:val="22"/>
    </w:rPr>
  </w:style>
  <w:style w:type="character" w:customStyle="1" w:styleId="afff8">
    <w:name w:val="Текст Знак"/>
    <w:aliases w:val="Текст Знак Знак Знак Знак4 Знак,Текст Знак Знак Знак Знак Знак Знак,Текст Знак Знак Знак Знак Знак Знак Знак Знак Знак Знак Знак1 Знак,Текст Знак Знак Знак Знак Знак Знак Знак Знак Знак Знак Знак Знак Знак"/>
    <w:link w:val="afff9"/>
    <w:uiPriority w:val="99"/>
    <w:locked/>
    <w:rsid w:val="00553C2B"/>
    <w:rPr>
      <w:rFonts w:ascii="Courier New" w:hAnsi="Courier New" w:cs="Courier New"/>
      <w:snapToGrid w:val="0"/>
    </w:rPr>
  </w:style>
  <w:style w:type="paragraph" w:styleId="afff9">
    <w:name w:val="Plain Text"/>
    <w:aliases w:val="Текст Знак Знак Знак Знак4,Текст Знак Знак Знак Знак Знак,Текст Знак Знак Знак Знак Знак Знак Знак Знак Знак Знак Знак1,Текст Знак Знак Знак Знак Знак Знак Знак Знак Знак Знак Знак Знак,Текст Знак Знак Знак Знак Знак Знак Знак1"/>
    <w:basedOn w:val="a"/>
    <w:link w:val="afff8"/>
    <w:uiPriority w:val="99"/>
    <w:rsid w:val="00553C2B"/>
    <w:pPr>
      <w:widowControl/>
      <w:snapToGrid w:val="0"/>
      <w:spacing w:line="240" w:lineRule="auto"/>
    </w:pPr>
    <w:rPr>
      <w:rFonts w:ascii="Courier New" w:hAnsi="Courier New" w:cs="Courier New"/>
      <w:snapToGrid w:val="0"/>
    </w:rPr>
  </w:style>
  <w:style w:type="character" w:customStyle="1" w:styleId="1fe">
    <w:name w:val="Текст Знак1"/>
    <w:basedOn w:val="a0"/>
    <w:uiPriority w:val="99"/>
    <w:semiHidden/>
    <w:rsid w:val="00553C2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0265380">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andia.org/text/category/proizvodstvennaya_nedvizhimostmz/"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yperlink" Target="http://pandia.org/text/category/yekologiya_i_ohrana_okruzhayushej_sre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pandia.org/text/category/trebovaniya_bezopasnost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pandia.org/text/category/yekologiya_i_ohrana_okruzhayushej_sredi/" TargetMode="External"/><Relationship Id="rId28" Type="http://schemas.openxmlformats.org/officeDocument/2006/relationships/hyperlink" Target="http://pandia.org/text/category/vidi_deyatelmznosti/"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http://pandia.org/text/category/vidi_deyatelmznosti/" TargetMode="External"/><Relationship Id="rId27" Type="http://schemas.openxmlformats.org/officeDocument/2006/relationships/hyperlink" Target="http://pandia.org/text/category/proizvodstvennaya_nedvizhimostmz/" TargetMode="External"/><Relationship Id="rId30" Type="http://schemas.openxmlformats.org/officeDocument/2006/relationships/hyperlink" Target="http://pandia.org/text/category/trebovaniya_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1E7320-5CB6-442D-9E9F-1D30AB66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12359</Words>
  <Characters>70448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1157</cp:revision>
  <cp:lastPrinted>2019-08-09T05:45:00Z</cp:lastPrinted>
  <dcterms:created xsi:type="dcterms:W3CDTF">2019-01-18T08:50:00Z</dcterms:created>
  <dcterms:modified xsi:type="dcterms:W3CDTF">2019-08-09T05:45:00Z</dcterms:modified>
</cp:coreProperties>
</file>