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по технической поддержке программного обеспечения средств защиты информации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8E2D27" w:rsidRPr="0011479A" w:rsidRDefault="001121CE" w:rsidP="000A61FC">
      <w:pPr>
        <w:spacing w:line="240" w:lineRule="auto"/>
        <w:jc w:val="both"/>
        <w:rPr>
          <w:bCs/>
          <w:sz w:val="24"/>
          <w:szCs w:val="24"/>
        </w:rPr>
      </w:pPr>
      <w:r w:rsidRPr="001121CE">
        <w:rPr>
          <w:bCs/>
          <w:sz w:val="24"/>
          <w:szCs w:val="24"/>
        </w:rPr>
        <w:t xml:space="preserve">Оказание услуг по технической поддержке программного обеспечения </w:t>
      </w:r>
      <w:r>
        <w:rPr>
          <w:bCs/>
          <w:sz w:val="24"/>
          <w:szCs w:val="24"/>
        </w:rPr>
        <w:t xml:space="preserve">средств защиты информации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 xml:space="preserve">(Приложение </w:t>
      </w:r>
      <w:r w:rsidRPr="0011479A">
        <w:rPr>
          <w:bCs/>
          <w:color w:val="17365D" w:themeColor="text2" w:themeShade="BF"/>
          <w:sz w:val="24"/>
          <w:szCs w:val="24"/>
        </w:rPr>
        <w:lastRenderedPageBreak/>
        <w:t>№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7C7290">
        <w:rPr>
          <w:sz w:val="24"/>
          <w:szCs w:val="24"/>
        </w:rPr>
        <w:t xml:space="preserve">Россия, 414016, г. Астрахань, ул. Капитана Краснова, 31. </w:t>
      </w:r>
      <w:r w:rsidR="007C7290" w:rsidRPr="007C7290">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2513FB" w:rsidRPr="00CB56C0"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B56C0" w:rsidRPr="00CB56C0">
        <w:rPr>
          <w:bCs/>
          <w:sz w:val="24"/>
          <w:szCs w:val="24"/>
        </w:rPr>
        <w:t>12 календарных месяцев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780683">
        <w:rPr>
          <w:b/>
          <w:bCs/>
          <w:sz w:val="24"/>
          <w:szCs w:val="24"/>
        </w:rPr>
        <w:t>10</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2E4CDB">
        <w:rPr>
          <w:bCs/>
          <w:sz w:val="24"/>
          <w:szCs w:val="24"/>
          <w:lang w:eastAsia="ar-SA"/>
        </w:rPr>
        <w:t>215 866 (Двести пятнадцать тысяч восемьсот шестьдесят шесть) рублей 67</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671A12">
        <w:rPr>
          <w:bCs/>
          <w:sz w:val="24"/>
          <w:szCs w:val="24"/>
          <w:lang w:eastAsia="ar-SA"/>
        </w:rPr>
        <w:t xml:space="preserve"> (стоимость оказания услуг в месяц)</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4277"/>
        <w:gridCol w:w="1566"/>
        <w:gridCol w:w="2434"/>
        <w:gridCol w:w="1315"/>
      </w:tblGrid>
      <w:tr w:rsidR="00BF061C" w:rsidRPr="00496A5A" w:rsidTr="00064270">
        <w:trPr>
          <w:trHeight w:val="300"/>
        </w:trPr>
        <w:tc>
          <w:tcPr>
            <w:tcW w:w="0" w:type="auto"/>
            <w:vMerge w:val="restart"/>
            <w:noWrap/>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НМЦ единицы услуг (стоимость оказания услуг в месяц), руб</w:t>
            </w:r>
          </w:p>
        </w:tc>
        <w:tc>
          <w:tcPr>
            <w:tcW w:w="0" w:type="auto"/>
            <w:vMerge w:val="restart"/>
            <w:hideMark/>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Сумма, руб</w:t>
            </w:r>
          </w:p>
        </w:tc>
      </w:tr>
      <w:tr w:rsidR="00BF061C" w:rsidRPr="00496A5A" w:rsidTr="00064270">
        <w:trPr>
          <w:trHeight w:val="584"/>
        </w:trPr>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c>
          <w:tcPr>
            <w:tcW w:w="0" w:type="auto"/>
            <w:vMerge/>
            <w:hideMark/>
          </w:tcPr>
          <w:p w:rsidR="00BF061C" w:rsidRPr="00496A5A" w:rsidRDefault="00BF061C" w:rsidP="00064270">
            <w:pPr>
              <w:widowControl/>
              <w:suppressAutoHyphens/>
              <w:spacing w:line="240" w:lineRule="auto"/>
              <w:jc w:val="both"/>
              <w:rPr>
                <w:bCs/>
                <w:sz w:val="24"/>
                <w:szCs w:val="24"/>
                <w:lang w:eastAsia="ar-SA"/>
              </w:rPr>
            </w:pPr>
          </w:p>
        </w:tc>
      </w:tr>
      <w:tr w:rsidR="00BF061C" w:rsidRPr="00496A5A" w:rsidTr="00064270">
        <w:trPr>
          <w:trHeight w:val="526"/>
        </w:trPr>
        <w:tc>
          <w:tcPr>
            <w:tcW w:w="0" w:type="auto"/>
            <w:noWrap/>
            <w:hideMark/>
          </w:tcPr>
          <w:p w:rsidR="00BF061C" w:rsidRPr="00496A5A" w:rsidRDefault="00BF061C" w:rsidP="00064270">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BF061C" w:rsidRPr="00496A5A" w:rsidRDefault="00A02039" w:rsidP="00064270">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12</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17 988,</w:t>
            </w:r>
            <w:r w:rsidR="00C16034">
              <w:rPr>
                <w:bCs/>
                <w:sz w:val="24"/>
                <w:szCs w:val="24"/>
                <w:lang w:eastAsia="ar-SA"/>
              </w:rPr>
              <w:t>89</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r w:rsidR="00BF061C" w:rsidRPr="00496A5A" w:rsidTr="00064270">
        <w:trPr>
          <w:trHeight w:val="300"/>
        </w:trPr>
        <w:tc>
          <w:tcPr>
            <w:tcW w:w="0" w:type="auto"/>
            <w:gridSpan w:val="4"/>
            <w:noWrap/>
            <w:vAlign w:val="center"/>
          </w:tcPr>
          <w:p w:rsidR="00BF061C" w:rsidRPr="00496A5A" w:rsidRDefault="00BF061C" w:rsidP="00064270">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BF061C" w:rsidRPr="00496A5A" w:rsidRDefault="00A02039" w:rsidP="00064270">
            <w:pPr>
              <w:widowControl/>
              <w:suppressAutoHyphens/>
              <w:spacing w:line="240" w:lineRule="auto"/>
              <w:jc w:val="center"/>
              <w:rPr>
                <w:bCs/>
                <w:sz w:val="24"/>
                <w:szCs w:val="24"/>
                <w:lang w:eastAsia="ar-SA"/>
              </w:rPr>
            </w:pPr>
            <w:r>
              <w:rPr>
                <w:bCs/>
                <w:sz w:val="24"/>
                <w:szCs w:val="24"/>
                <w:lang w:eastAsia="ar-SA"/>
              </w:rPr>
              <w:t>215 866,67</w:t>
            </w:r>
          </w:p>
        </w:tc>
      </w:tr>
    </w:tbl>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33519"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33519" w:rsidRPr="00233519">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F1D90">
        <w:rPr>
          <w:b/>
          <w:color w:val="FF0000"/>
          <w:sz w:val="24"/>
          <w:szCs w:val="24"/>
        </w:rPr>
        <w:t>09</w:t>
      </w:r>
      <w:r w:rsidR="00BC68C7" w:rsidRPr="0011479A">
        <w:rPr>
          <w:b/>
          <w:color w:val="FF0000"/>
          <w:sz w:val="24"/>
          <w:szCs w:val="24"/>
        </w:rPr>
        <w:t>.</w:t>
      </w:r>
      <w:r w:rsidR="00247BD9">
        <w:rPr>
          <w:b/>
          <w:color w:val="FF0000"/>
          <w:sz w:val="24"/>
          <w:szCs w:val="24"/>
        </w:rPr>
        <w:t>08</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F1D90">
        <w:rPr>
          <w:b/>
          <w:color w:val="FF0000"/>
          <w:sz w:val="24"/>
          <w:szCs w:val="24"/>
        </w:rPr>
        <w:t>21</w:t>
      </w:r>
      <w:r w:rsidR="00871B54" w:rsidRPr="0011479A">
        <w:rPr>
          <w:b/>
          <w:color w:val="FF0000"/>
          <w:sz w:val="24"/>
          <w:szCs w:val="24"/>
        </w:rPr>
        <w:t>.</w:t>
      </w:r>
      <w:r w:rsidR="000F7859">
        <w:rPr>
          <w:b/>
          <w:color w:val="FF0000"/>
          <w:sz w:val="24"/>
          <w:szCs w:val="24"/>
        </w:rPr>
        <w:t>08</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13193">
        <w:rPr>
          <w:rFonts w:eastAsia="Calibri"/>
          <w:b/>
          <w:bCs/>
          <w:color w:val="FF0000"/>
          <w:sz w:val="24"/>
          <w:szCs w:val="24"/>
        </w:rPr>
        <w:t>09</w:t>
      </w:r>
      <w:r w:rsidR="003D7097" w:rsidRPr="0011479A">
        <w:rPr>
          <w:rFonts w:eastAsia="Calibri"/>
          <w:b/>
          <w:bCs/>
          <w:color w:val="FF0000"/>
          <w:sz w:val="24"/>
          <w:szCs w:val="24"/>
        </w:rPr>
        <w:t>.</w:t>
      </w:r>
      <w:r w:rsidR="00560F1A">
        <w:rPr>
          <w:rFonts w:eastAsia="Calibri"/>
          <w:b/>
          <w:bCs/>
          <w:color w:val="FF0000"/>
          <w:sz w:val="24"/>
          <w:szCs w:val="24"/>
        </w:rPr>
        <w:t>08</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13193">
        <w:rPr>
          <w:rFonts w:eastAsia="Calibri"/>
          <w:b/>
          <w:bCs/>
          <w:color w:val="FF0000"/>
          <w:sz w:val="24"/>
          <w:szCs w:val="24"/>
        </w:rPr>
        <w:t>20</w:t>
      </w:r>
      <w:r w:rsidR="003D7097" w:rsidRPr="0011479A">
        <w:rPr>
          <w:rFonts w:eastAsia="Calibri"/>
          <w:b/>
          <w:bCs/>
          <w:color w:val="FF0000"/>
          <w:sz w:val="24"/>
          <w:szCs w:val="24"/>
        </w:rPr>
        <w:t>.</w:t>
      </w:r>
      <w:r w:rsidR="00D8077E">
        <w:rPr>
          <w:rFonts w:eastAsia="Calibri"/>
          <w:b/>
          <w:bCs/>
          <w:color w:val="FF0000"/>
          <w:sz w:val="24"/>
          <w:szCs w:val="24"/>
        </w:rPr>
        <w:t>08</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560F1A">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F13193">
        <w:rPr>
          <w:b/>
          <w:color w:val="FF0000"/>
          <w:sz w:val="24"/>
          <w:szCs w:val="24"/>
        </w:rPr>
        <w:t>21</w:t>
      </w:r>
      <w:r w:rsidRPr="0048462C">
        <w:rPr>
          <w:b/>
          <w:color w:val="FF0000"/>
          <w:sz w:val="24"/>
          <w:szCs w:val="24"/>
        </w:rPr>
        <w:t xml:space="preserve">» </w:t>
      </w:r>
      <w:r w:rsidR="00390B77">
        <w:rPr>
          <w:b/>
          <w:color w:val="FF0000"/>
          <w:sz w:val="24"/>
          <w:szCs w:val="24"/>
        </w:rPr>
        <w:t>августа</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F13193">
        <w:rPr>
          <w:b/>
          <w:color w:val="FF0000"/>
          <w:sz w:val="24"/>
          <w:szCs w:val="24"/>
        </w:rPr>
        <w:t>СК</w:t>
      </w:r>
      <w:proofErr w:type="gramEnd"/>
      <w:r w:rsidR="00F13193">
        <w:rPr>
          <w:b/>
          <w:color w:val="FF0000"/>
          <w:sz w:val="24"/>
          <w:szCs w:val="24"/>
        </w:rPr>
        <w:t>+1 21</w:t>
      </w:r>
      <w:bookmarkStart w:id="5" w:name="_GoBack"/>
      <w:bookmarkEnd w:id="5"/>
      <w:r w:rsidR="0078540F">
        <w:rPr>
          <w:b/>
          <w:color w:val="FF0000"/>
          <w:sz w:val="24"/>
          <w:szCs w:val="24"/>
        </w:rPr>
        <w:t>.08</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796560">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по технической поддержке программного обеспечения средств защиты информации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403EB" w:rsidRPr="00A403EB">
        <w:rPr>
          <w:sz w:val="24"/>
          <w:szCs w:val="24"/>
        </w:rPr>
        <w:t>по технической поддержке программного обеспечения средств защиты информации ФГБУ “АМП Каспийского моря”</w:t>
      </w:r>
      <w:r w:rsidR="00A403EB">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245EA8">
        <w:rPr>
          <w:bCs/>
          <w:sz w:val="24"/>
          <w:szCs w:val="24"/>
        </w:rPr>
        <w:t xml:space="preserve"> Цена единицы услуг (стоимость оказания услуг в месяц)</w:t>
      </w:r>
      <w:r w:rsidR="0034687E" w:rsidRPr="00D76B63">
        <w:rPr>
          <w:bCs/>
          <w:sz w:val="24"/>
          <w:szCs w:val="24"/>
        </w:rPr>
        <w:t>:</w:t>
      </w:r>
    </w:p>
    <w:tbl>
      <w:tblPr>
        <w:tblStyle w:val="a6"/>
        <w:tblW w:w="0" w:type="auto"/>
        <w:tblLook w:val="04A0" w:firstRow="1" w:lastRow="0" w:firstColumn="1" w:lastColumn="0" w:noHBand="0" w:noVBand="1"/>
      </w:tblPr>
      <w:tblGrid>
        <w:gridCol w:w="829"/>
        <w:gridCol w:w="4458"/>
        <w:gridCol w:w="1572"/>
        <w:gridCol w:w="2501"/>
        <w:gridCol w:w="1061"/>
      </w:tblGrid>
      <w:tr w:rsidR="003B674F"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proofErr w:type="gramStart"/>
            <w:r>
              <w:rPr>
                <w:bCs/>
                <w:sz w:val="24"/>
                <w:szCs w:val="24"/>
                <w:lang w:eastAsia="ar-SA"/>
              </w:rPr>
              <w:t>мес</w:t>
            </w:r>
            <w:proofErr w:type="spellEnd"/>
            <w:proofErr w:type="gram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3B674F">
              <w:rPr>
                <w:bCs/>
                <w:sz w:val="24"/>
                <w:szCs w:val="24"/>
                <w:lang w:eastAsia="ar-SA"/>
              </w:rPr>
              <w:t xml:space="preserve"> единицы услуг (стоимость оказания услуг в месяц),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3B674F"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3B674F"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3B674F" w:rsidP="00C15EEB">
            <w:pPr>
              <w:widowControl/>
              <w:suppressAutoHyphens/>
              <w:spacing w:line="240" w:lineRule="auto"/>
              <w:rPr>
                <w:bCs/>
                <w:sz w:val="24"/>
                <w:szCs w:val="24"/>
                <w:lang w:eastAsia="ar-SA"/>
              </w:rPr>
            </w:pPr>
            <w:r w:rsidRPr="00A02039">
              <w:rPr>
                <w:bCs/>
                <w:sz w:val="24"/>
                <w:szCs w:val="24"/>
                <w:lang w:eastAsia="ar-SA"/>
              </w:rPr>
              <w:t>Оказание услуг по технической поддержке программного обеспечения средств защиты информации ФГБУ “АМП Каспийского моря”</w:t>
            </w:r>
          </w:p>
        </w:tc>
        <w:tc>
          <w:tcPr>
            <w:tcW w:w="0" w:type="auto"/>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12</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w:t>
      </w:r>
      <w:r w:rsidR="005E5A71" w:rsidRPr="00C53469">
        <w:rPr>
          <w:color w:val="000000"/>
          <w:sz w:val="24"/>
          <w:szCs w:val="24"/>
        </w:rPr>
        <w:lastRenderedPageBreak/>
        <w:t>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lastRenderedPageBreak/>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796560" w:rsidRDefault="0079656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2523">
        <w:rPr>
          <w:b/>
          <w:bCs/>
          <w:sz w:val="24"/>
          <w:szCs w:val="24"/>
        </w:rPr>
        <w:t>ПРОЕКТ ДОГОВОРА</w:t>
      </w:r>
    </w:p>
    <w:p w:rsidR="007A2523" w:rsidRPr="007A2523" w:rsidRDefault="007A2523" w:rsidP="007A2523">
      <w:pPr>
        <w:widowControl/>
        <w:tabs>
          <w:tab w:val="num" w:pos="618"/>
        </w:tabs>
        <w:spacing w:line="240" w:lineRule="auto"/>
        <w:ind w:firstLine="567"/>
        <w:jc w:val="center"/>
        <w:rPr>
          <w:sz w:val="24"/>
          <w:szCs w:val="24"/>
        </w:rPr>
      </w:pPr>
      <w:r w:rsidRPr="007A2523">
        <w:rPr>
          <w:sz w:val="24"/>
          <w:szCs w:val="24"/>
        </w:rPr>
        <w:t>ДОГОВОР № ________</w:t>
      </w:r>
    </w:p>
    <w:p w:rsidR="007A2523" w:rsidRPr="007A2523" w:rsidRDefault="007A2523" w:rsidP="007A2523">
      <w:pPr>
        <w:widowControl/>
        <w:tabs>
          <w:tab w:val="num" w:pos="618"/>
        </w:tabs>
        <w:spacing w:line="240" w:lineRule="auto"/>
        <w:ind w:firstLine="567"/>
        <w:jc w:val="center"/>
        <w:rPr>
          <w:sz w:val="24"/>
          <w:szCs w:val="24"/>
        </w:rPr>
      </w:pPr>
    </w:p>
    <w:p w:rsidR="007A2523" w:rsidRPr="007A2523" w:rsidRDefault="007A2523" w:rsidP="007A2523">
      <w:pPr>
        <w:widowControl/>
        <w:spacing w:line="240" w:lineRule="auto"/>
        <w:rPr>
          <w:sz w:val="24"/>
          <w:szCs w:val="24"/>
        </w:rPr>
      </w:pPr>
      <w:r w:rsidRPr="007A2523">
        <w:rPr>
          <w:sz w:val="24"/>
          <w:szCs w:val="24"/>
        </w:rPr>
        <w:t>г. Астрахань                                                                                          «___»  __________ 201_ г.</w:t>
      </w:r>
    </w:p>
    <w:p w:rsidR="007A2523" w:rsidRPr="007A2523" w:rsidRDefault="007A2523" w:rsidP="007A2523">
      <w:pPr>
        <w:widowControl/>
        <w:spacing w:line="240" w:lineRule="auto"/>
        <w:jc w:val="center"/>
        <w:rPr>
          <w:sz w:val="24"/>
          <w:szCs w:val="24"/>
        </w:rPr>
      </w:pPr>
    </w:p>
    <w:p w:rsidR="007A2523" w:rsidRPr="007A2523" w:rsidRDefault="007A2523" w:rsidP="007A2523">
      <w:pPr>
        <w:spacing w:before="60" w:after="60" w:line="240" w:lineRule="auto"/>
        <w:ind w:firstLine="709"/>
        <w:jc w:val="both"/>
        <w:rPr>
          <w:sz w:val="24"/>
          <w:szCs w:val="24"/>
        </w:rPr>
      </w:pPr>
      <w:r w:rsidRPr="007A2523">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одной стороны, и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w:t>
      </w:r>
      <w:r w:rsidRPr="007A2523">
        <w:rPr>
          <w:b/>
          <w:i/>
          <w:sz w:val="24"/>
          <w:szCs w:val="24"/>
        </w:rPr>
        <w:t xml:space="preserve"> (в случае, если контрагентом является юридическое лицо):</w:t>
      </w:r>
    </w:p>
    <w:p w:rsidR="007A2523" w:rsidRPr="007A2523" w:rsidRDefault="007A2523" w:rsidP="007A2523">
      <w:pPr>
        <w:spacing w:before="60" w:after="60" w:line="240" w:lineRule="auto"/>
        <w:ind w:firstLine="709"/>
        <w:jc w:val="both"/>
        <w:rPr>
          <w:sz w:val="24"/>
          <w:szCs w:val="24"/>
        </w:rPr>
      </w:pPr>
      <w:r w:rsidRPr="007A2523">
        <w:rPr>
          <w:sz w:val="24"/>
          <w:szCs w:val="24"/>
        </w:rPr>
        <w:t xml:space="preserve"> </w:t>
      </w:r>
      <w:r w:rsidRPr="007A2523">
        <w:rPr>
          <w:i/>
          <w:sz w:val="24"/>
          <w:szCs w:val="24"/>
          <w:u w:val="single"/>
        </w:rPr>
        <w:t>полное наименование</w:t>
      </w:r>
      <w:r w:rsidRPr="007A2523">
        <w:rPr>
          <w:b/>
          <w:sz w:val="24"/>
          <w:szCs w:val="24"/>
        </w:rPr>
        <w:t xml:space="preserve"> </w:t>
      </w:r>
      <w:r w:rsidRPr="007A2523">
        <w:rPr>
          <w:sz w:val="24"/>
          <w:szCs w:val="24"/>
        </w:rPr>
        <w:t>(</w:t>
      </w:r>
      <w:r w:rsidRPr="007A2523">
        <w:rPr>
          <w:i/>
          <w:sz w:val="24"/>
          <w:szCs w:val="24"/>
          <w:u w:val="single"/>
        </w:rPr>
        <w:t>сокращенное наименование</w:t>
      </w:r>
      <w:r w:rsidRPr="007A2523">
        <w:rPr>
          <w:sz w:val="24"/>
          <w:szCs w:val="24"/>
        </w:rPr>
        <w:t xml:space="preserve">), именуемое в дальнейшем «Исполнитель», в лице </w:t>
      </w:r>
      <w:r w:rsidRPr="007A2523">
        <w:rPr>
          <w:i/>
          <w:sz w:val="24"/>
          <w:szCs w:val="24"/>
          <w:u w:val="single"/>
        </w:rPr>
        <w:t>наименование должности и ФИО</w:t>
      </w:r>
      <w:r w:rsidRPr="007A2523">
        <w:rPr>
          <w:sz w:val="24"/>
          <w:szCs w:val="24"/>
        </w:rPr>
        <w:t xml:space="preserve">, действующего на основании </w:t>
      </w:r>
      <w:r w:rsidRPr="007A2523">
        <w:rPr>
          <w:i/>
          <w:sz w:val="24"/>
          <w:szCs w:val="24"/>
          <w:u w:val="single"/>
        </w:rPr>
        <w:t>наименование документа</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w:t>
      </w:r>
      <w:r w:rsidRPr="007A2523">
        <w:rPr>
          <w:b/>
          <w:i/>
          <w:sz w:val="24"/>
          <w:szCs w:val="24"/>
        </w:rPr>
        <w:t xml:space="preserve"> (в случае, если контрагентом является индивидуальный предприниматель):</w:t>
      </w:r>
    </w:p>
    <w:p w:rsidR="007A2523" w:rsidRPr="007A2523" w:rsidRDefault="007A2523" w:rsidP="007A2523">
      <w:pPr>
        <w:spacing w:before="60" w:after="60" w:line="240" w:lineRule="auto"/>
        <w:ind w:firstLine="709"/>
        <w:jc w:val="both"/>
        <w:rPr>
          <w:sz w:val="24"/>
          <w:szCs w:val="24"/>
        </w:rPr>
      </w:pPr>
      <w:r w:rsidRPr="007A2523">
        <w:rPr>
          <w:i/>
          <w:sz w:val="24"/>
          <w:szCs w:val="24"/>
        </w:rPr>
        <w:t>Индивидуальный предприниматель</w:t>
      </w:r>
      <w:r w:rsidRPr="007A2523">
        <w:rPr>
          <w:sz w:val="24"/>
          <w:szCs w:val="24"/>
        </w:rPr>
        <w:t xml:space="preserve"> </w:t>
      </w:r>
      <w:r w:rsidRPr="007A2523">
        <w:rPr>
          <w:i/>
          <w:sz w:val="24"/>
          <w:szCs w:val="24"/>
          <w:u w:val="single"/>
        </w:rPr>
        <w:t>ФИО</w:t>
      </w:r>
      <w:r w:rsidRPr="007A2523">
        <w:rPr>
          <w:sz w:val="24"/>
          <w:szCs w:val="24"/>
        </w:rPr>
        <w:t xml:space="preserve">, именуемый в дальнейшем «Исполнитель», действующий на основании </w:t>
      </w:r>
      <w:r w:rsidRPr="007A252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A2523">
        <w:rPr>
          <w:i/>
          <w:sz w:val="24"/>
          <w:szCs w:val="24"/>
          <w:u w:val="single"/>
        </w:rPr>
        <w:t xml:space="preserve">                       ,</w:t>
      </w:r>
      <w:proofErr w:type="gramEnd"/>
      <w:r w:rsidRPr="007A2523">
        <w:rPr>
          <w:i/>
          <w:sz w:val="24"/>
          <w:szCs w:val="24"/>
          <w:u w:val="single"/>
        </w:rPr>
        <w:t xml:space="preserve"> ОГРНИП                    </w:t>
      </w:r>
      <w:r w:rsidRPr="007A2523">
        <w:rPr>
          <w:sz w:val="24"/>
          <w:szCs w:val="24"/>
        </w:rPr>
        <w:t xml:space="preserve">, с другой стороны, далее именуемые Стороны, </w:t>
      </w:r>
    </w:p>
    <w:p w:rsidR="007A2523" w:rsidRPr="007A2523" w:rsidRDefault="007A2523" w:rsidP="007A2523">
      <w:pPr>
        <w:spacing w:before="60" w:after="60" w:line="240" w:lineRule="auto"/>
        <w:ind w:firstLine="709"/>
        <w:jc w:val="both"/>
        <w:rPr>
          <w:b/>
          <w:i/>
          <w:sz w:val="24"/>
          <w:szCs w:val="24"/>
        </w:rPr>
      </w:pPr>
      <w:r w:rsidRPr="007A2523">
        <w:rPr>
          <w:b/>
          <w:i/>
          <w:sz w:val="24"/>
          <w:szCs w:val="24"/>
          <w:u w:val="single"/>
        </w:rPr>
        <w:t xml:space="preserve">- вариант </w:t>
      </w:r>
      <w:r w:rsidRPr="007A2523">
        <w:rPr>
          <w:b/>
          <w:i/>
          <w:sz w:val="24"/>
          <w:szCs w:val="24"/>
          <w:u w:val="single"/>
          <w:lang w:val="en-US"/>
        </w:rPr>
        <w:t>III</w:t>
      </w:r>
      <w:r w:rsidRPr="007A2523">
        <w:rPr>
          <w:b/>
          <w:i/>
          <w:sz w:val="24"/>
          <w:szCs w:val="24"/>
        </w:rPr>
        <w:t xml:space="preserve"> (в случае, если контрагентом является физическое лицо):</w:t>
      </w:r>
    </w:p>
    <w:p w:rsidR="007A2523" w:rsidRPr="007A2523" w:rsidRDefault="007A2523" w:rsidP="007A2523">
      <w:pPr>
        <w:spacing w:before="60" w:after="60" w:line="240" w:lineRule="auto"/>
        <w:ind w:firstLine="709"/>
        <w:jc w:val="both"/>
        <w:rPr>
          <w:sz w:val="24"/>
          <w:szCs w:val="24"/>
        </w:rPr>
      </w:pPr>
      <w:proofErr w:type="gramStart"/>
      <w:r w:rsidRPr="007A2523">
        <w:rPr>
          <w:i/>
          <w:sz w:val="24"/>
          <w:szCs w:val="24"/>
          <w:u w:val="single"/>
        </w:rPr>
        <w:t>ФИО</w:t>
      </w:r>
      <w:r w:rsidRPr="007A2523">
        <w:rPr>
          <w:sz w:val="24"/>
          <w:szCs w:val="24"/>
        </w:rPr>
        <w:t>,</w:t>
      </w:r>
      <w:r w:rsidRPr="007A2523">
        <w:rPr>
          <w:i/>
          <w:sz w:val="24"/>
          <w:szCs w:val="24"/>
        </w:rPr>
        <w:t xml:space="preserve"> дата рождения:___________, паспорт: серия ________ № __________, выдан: _______________________ ____________, зарегистрирован:_______________________</w:t>
      </w:r>
      <w:r w:rsidRPr="007A2523">
        <w:rPr>
          <w:sz w:val="24"/>
          <w:szCs w:val="24"/>
        </w:rPr>
        <w:t xml:space="preserve">, именуемый в дальнейшем «Исполнитель», с другой стороны, далее именуемые Стороны, </w:t>
      </w:r>
      <w:proofErr w:type="gramEnd"/>
    </w:p>
    <w:p w:rsidR="007A2523" w:rsidRPr="007A2523" w:rsidRDefault="007A2523" w:rsidP="007A2523">
      <w:pPr>
        <w:widowControl/>
        <w:suppressAutoHyphens/>
        <w:spacing w:line="240" w:lineRule="auto"/>
        <w:jc w:val="both"/>
        <w:rPr>
          <w:sz w:val="24"/>
          <w:szCs w:val="24"/>
        </w:rPr>
      </w:pPr>
      <w:r w:rsidRPr="007A2523">
        <w:rPr>
          <w:sz w:val="24"/>
          <w:szCs w:val="24"/>
        </w:rPr>
        <w:t xml:space="preserve">на основании протокола заседания Единой комиссии № _________ </w:t>
      </w:r>
      <w:proofErr w:type="gramStart"/>
      <w:r w:rsidRPr="007A2523">
        <w:rPr>
          <w:sz w:val="24"/>
          <w:szCs w:val="24"/>
        </w:rPr>
        <w:t>от</w:t>
      </w:r>
      <w:proofErr w:type="gramEnd"/>
      <w:r w:rsidRPr="007A2523">
        <w:rPr>
          <w:sz w:val="24"/>
          <w:szCs w:val="24"/>
        </w:rPr>
        <w:t xml:space="preserve"> ___________ заключили настоящий договор о нижеследующем:</w:t>
      </w:r>
    </w:p>
    <w:p w:rsidR="007A2523" w:rsidRPr="007A2523" w:rsidRDefault="007A2523" w:rsidP="007A2523">
      <w:pPr>
        <w:widowControl/>
        <w:suppressAutoHyphens/>
        <w:spacing w:line="240" w:lineRule="auto"/>
        <w:jc w:val="both"/>
        <w:rPr>
          <w:bCs/>
          <w:sz w:val="24"/>
          <w:szCs w:val="24"/>
          <w:lang w:eastAsia="ar-SA"/>
        </w:rPr>
      </w:pPr>
    </w:p>
    <w:p w:rsidR="007A2523" w:rsidRPr="007A2523" w:rsidRDefault="007A2523" w:rsidP="007A2523">
      <w:pPr>
        <w:widowControl/>
        <w:spacing w:line="240" w:lineRule="auto"/>
        <w:ind w:firstLine="567"/>
        <w:jc w:val="center"/>
        <w:rPr>
          <w:sz w:val="24"/>
          <w:szCs w:val="24"/>
        </w:rPr>
      </w:pPr>
      <w:r w:rsidRPr="007A2523">
        <w:rPr>
          <w:sz w:val="24"/>
          <w:szCs w:val="24"/>
        </w:rPr>
        <w:t>1. ПРЕДМЕТ ДОГОВОРА</w:t>
      </w:r>
    </w:p>
    <w:p w:rsidR="007A2523" w:rsidRPr="007A2523" w:rsidRDefault="007A2523" w:rsidP="007A2523">
      <w:pPr>
        <w:widowControl/>
        <w:spacing w:line="240" w:lineRule="auto"/>
        <w:jc w:val="both"/>
        <w:rPr>
          <w:sz w:val="24"/>
          <w:szCs w:val="24"/>
        </w:rPr>
      </w:pPr>
      <w:r w:rsidRPr="007A2523">
        <w:rPr>
          <w:sz w:val="24"/>
          <w:szCs w:val="24"/>
        </w:rPr>
        <w:t xml:space="preserve">1.1. Исполнитель обязуется оказывать услуги по </w:t>
      </w:r>
      <w:bookmarkStart w:id="6" w:name="_Toc71013962"/>
      <w:r w:rsidRPr="007A2523">
        <w:rPr>
          <w:sz w:val="24"/>
          <w:szCs w:val="24"/>
        </w:rPr>
        <w:t xml:space="preserve">технической поддержке программного обеспечения средств защиты информации </w:t>
      </w:r>
      <w:r w:rsidRPr="007A2523">
        <w:rPr>
          <w:bCs/>
          <w:sz w:val="23"/>
          <w:szCs w:val="23"/>
          <w:lang w:eastAsia="ar-SA"/>
        </w:rPr>
        <w:t xml:space="preserve">ФГБУ «АМП </w:t>
      </w:r>
      <w:r w:rsidRPr="007A2523">
        <w:rPr>
          <w:sz w:val="23"/>
          <w:szCs w:val="23"/>
          <w:lang w:eastAsia="ar-SA"/>
        </w:rPr>
        <w:t>Каспийского моря</w:t>
      </w:r>
      <w:r w:rsidRPr="007A2523">
        <w:rPr>
          <w:bCs/>
          <w:sz w:val="23"/>
          <w:szCs w:val="23"/>
          <w:lang w:eastAsia="ar-SA"/>
        </w:rPr>
        <w:t>»</w:t>
      </w:r>
      <w:r w:rsidRPr="007A2523">
        <w:rPr>
          <w:sz w:val="24"/>
          <w:szCs w:val="24"/>
        </w:rPr>
        <w:t xml:space="preserve"> (далее – техническая поддержка), указанных в Приложении № 1 к настоящему договору (далее – услуги), а Заказчик обязуется оплачивать услуги Исполнителя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1.2. Услуги по технической поддержке включают в себя:</w:t>
      </w:r>
    </w:p>
    <w:p w:rsidR="007A2523" w:rsidRPr="007A2523" w:rsidRDefault="007A2523" w:rsidP="007A2523">
      <w:pPr>
        <w:widowControl/>
        <w:spacing w:line="240" w:lineRule="auto"/>
        <w:jc w:val="both"/>
        <w:rPr>
          <w:sz w:val="24"/>
          <w:szCs w:val="24"/>
        </w:rPr>
      </w:pPr>
      <w:r w:rsidRPr="007A2523">
        <w:rPr>
          <w:sz w:val="24"/>
          <w:szCs w:val="24"/>
        </w:rPr>
        <w:t>- Предоставление новых версий;</w:t>
      </w:r>
    </w:p>
    <w:p w:rsidR="007A2523" w:rsidRPr="007A2523" w:rsidRDefault="007A2523" w:rsidP="007A2523">
      <w:pPr>
        <w:widowControl/>
        <w:spacing w:line="240" w:lineRule="auto"/>
        <w:jc w:val="both"/>
        <w:rPr>
          <w:sz w:val="24"/>
          <w:szCs w:val="24"/>
        </w:rPr>
      </w:pPr>
      <w:r w:rsidRPr="007A2523">
        <w:rPr>
          <w:sz w:val="24"/>
          <w:szCs w:val="24"/>
        </w:rPr>
        <w:t>- Диагностику и устранение проблем функционирования, решение конкретных кейсов;</w:t>
      </w:r>
    </w:p>
    <w:p w:rsidR="007A2523" w:rsidRPr="007A2523" w:rsidRDefault="007A2523" w:rsidP="007A2523">
      <w:pPr>
        <w:widowControl/>
        <w:spacing w:line="240" w:lineRule="auto"/>
        <w:jc w:val="both"/>
        <w:rPr>
          <w:sz w:val="24"/>
          <w:szCs w:val="24"/>
        </w:rPr>
      </w:pPr>
      <w:r w:rsidRPr="007A2523">
        <w:rPr>
          <w:sz w:val="24"/>
          <w:szCs w:val="24"/>
        </w:rPr>
        <w:t xml:space="preserve">- Регистрацию заявок 24 часа, 7 дней в неделю; </w:t>
      </w:r>
    </w:p>
    <w:p w:rsidR="007A2523" w:rsidRPr="007A2523" w:rsidRDefault="007A2523" w:rsidP="007A2523">
      <w:pPr>
        <w:widowControl/>
        <w:spacing w:line="240" w:lineRule="auto"/>
        <w:jc w:val="both"/>
        <w:rPr>
          <w:sz w:val="24"/>
          <w:szCs w:val="24"/>
        </w:rPr>
      </w:pPr>
      <w:r w:rsidRPr="007A2523">
        <w:rPr>
          <w:sz w:val="24"/>
          <w:szCs w:val="24"/>
        </w:rPr>
        <w:t>- Прием обращений по электронной почте;</w:t>
      </w:r>
    </w:p>
    <w:p w:rsidR="007A2523" w:rsidRPr="007A2523" w:rsidRDefault="007A2523" w:rsidP="007A2523">
      <w:pPr>
        <w:widowControl/>
        <w:spacing w:line="240" w:lineRule="auto"/>
        <w:jc w:val="both"/>
        <w:rPr>
          <w:sz w:val="24"/>
          <w:szCs w:val="24"/>
        </w:rPr>
      </w:pPr>
      <w:r w:rsidRPr="007A2523">
        <w:rPr>
          <w:sz w:val="24"/>
          <w:szCs w:val="24"/>
        </w:rPr>
        <w:t>- Прием обращений по телефону;</w:t>
      </w:r>
    </w:p>
    <w:p w:rsidR="007A2523" w:rsidRPr="007A2523" w:rsidRDefault="007A2523" w:rsidP="007A2523">
      <w:pPr>
        <w:widowControl/>
        <w:spacing w:line="240" w:lineRule="auto"/>
        <w:jc w:val="both"/>
        <w:rPr>
          <w:sz w:val="24"/>
          <w:szCs w:val="24"/>
        </w:rPr>
      </w:pPr>
      <w:r w:rsidRPr="007A2523">
        <w:rPr>
          <w:sz w:val="24"/>
          <w:szCs w:val="24"/>
        </w:rPr>
        <w:t>- Работу с обращениями в режиме 9x5 (</w:t>
      </w:r>
      <w:proofErr w:type="spellStart"/>
      <w:r w:rsidRPr="007A2523">
        <w:rPr>
          <w:sz w:val="24"/>
          <w:szCs w:val="24"/>
        </w:rPr>
        <w:t>пн-пт</w:t>
      </w:r>
      <w:proofErr w:type="spellEnd"/>
      <w:r w:rsidRPr="007A2523">
        <w:rPr>
          <w:sz w:val="24"/>
          <w:szCs w:val="24"/>
        </w:rPr>
        <w:t xml:space="preserve">, 9:00 – 18:00 </w:t>
      </w:r>
      <w:proofErr w:type="gramStart"/>
      <w:r w:rsidRPr="007A2523">
        <w:rPr>
          <w:sz w:val="24"/>
          <w:szCs w:val="24"/>
        </w:rPr>
        <w:t>МСК</w:t>
      </w:r>
      <w:proofErr w:type="gramEnd"/>
      <w:r w:rsidRPr="007A2523">
        <w:rPr>
          <w:sz w:val="24"/>
          <w:szCs w:val="24"/>
        </w:rPr>
        <w:t>+1).</w:t>
      </w:r>
    </w:p>
    <w:p w:rsidR="007A2523" w:rsidRPr="007A2523" w:rsidRDefault="007A2523" w:rsidP="007A2523">
      <w:pPr>
        <w:widowControl/>
        <w:spacing w:line="240" w:lineRule="auto"/>
        <w:jc w:val="both"/>
        <w:rPr>
          <w:sz w:val="24"/>
          <w:szCs w:val="24"/>
        </w:rPr>
      </w:pPr>
      <w:r w:rsidRPr="007A2523">
        <w:rPr>
          <w:sz w:val="24"/>
          <w:szCs w:val="24"/>
        </w:rPr>
        <w:t>-Гарантированное время реакции на обращение в зависимости от степени критичности  инцидента:</w:t>
      </w:r>
    </w:p>
    <w:p w:rsidR="007A2523" w:rsidRPr="007A2523" w:rsidRDefault="007A2523" w:rsidP="007A2523">
      <w:pPr>
        <w:widowControl/>
        <w:spacing w:line="240" w:lineRule="auto"/>
        <w:jc w:val="both"/>
        <w:rPr>
          <w:sz w:val="24"/>
          <w:szCs w:val="24"/>
        </w:rPr>
      </w:pPr>
      <w:r w:rsidRPr="007A2523">
        <w:rPr>
          <w:sz w:val="24"/>
          <w:szCs w:val="24"/>
        </w:rPr>
        <w:t>Некритичный – не более 12 ч</w:t>
      </w:r>
    </w:p>
    <w:p w:rsidR="007A2523" w:rsidRPr="007A2523" w:rsidRDefault="007A2523" w:rsidP="007A2523">
      <w:pPr>
        <w:widowControl/>
        <w:spacing w:line="240" w:lineRule="auto"/>
        <w:jc w:val="both"/>
        <w:rPr>
          <w:sz w:val="24"/>
          <w:szCs w:val="24"/>
        </w:rPr>
      </w:pPr>
      <w:r w:rsidRPr="007A2523">
        <w:rPr>
          <w:sz w:val="24"/>
          <w:szCs w:val="24"/>
        </w:rPr>
        <w:t>Критичный – не более 2 ч.</w:t>
      </w:r>
    </w:p>
    <w:p w:rsidR="007A2523" w:rsidRPr="007A2523" w:rsidRDefault="007A2523" w:rsidP="007A2523">
      <w:pPr>
        <w:widowControl/>
        <w:spacing w:line="240" w:lineRule="auto"/>
        <w:jc w:val="both"/>
        <w:rPr>
          <w:sz w:val="24"/>
          <w:szCs w:val="24"/>
        </w:rPr>
      </w:pPr>
      <w:r w:rsidRPr="007A2523">
        <w:rPr>
          <w:sz w:val="24"/>
          <w:szCs w:val="24"/>
        </w:rPr>
        <w:t>-Уведомление об уязвимостях и прочих обстоятельствах препятствующих корректной работе продукта;</w:t>
      </w:r>
    </w:p>
    <w:p w:rsidR="007A2523" w:rsidRPr="007A2523" w:rsidRDefault="007A2523" w:rsidP="007A2523">
      <w:pPr>
        <w:widowControl/>
        <w:spacing w:line="240" w:lineRule="auto"/>
        <w:jc w:val="both"/>
        <w:rPr>
          <w:sz w:val="24"/>
          <w:szCs w:val="24"/>
        </w:rPr>
      </w:pPr>
      <w:r w:rsidRPr="007A2523">
        <w:rPr>
          <w:sz w:val="24"/>
          <w:szCs w:val="24"/>
        </w:rPr>
        <w:t>-Консультирование по лицензированию и дальнейшему развитию продукта.</w:t>
      </w:r>
    </w:p>
    <w:p w:rsidR="007A2523" w:rsidRPr="007A2523" w:rsidRDefault="007A2523" w:rsidP="007A2523">
      <w:pPr>
        <w:widowControl/>
        <w:spacing w:line="240" w:lineRule="auto"/>
        <w:jc w:val="both"/>
        <w:rPr>
          <w:sz w:val="24"/>
          <w:szCs w:val="24"/>
        </w:rPr>
      </w:pPr>
      <w:r w:rsidRPr="007A2523">
        <w:rPr>
          <w:sz w:val="24"/>
          <w:szCs w:val="24"/>
        </w:rPr>
        <w:t xml:space="preserve">1.3. Период оказания услуг: 12 календарных месяцев с момента подписания Сторонами настоящего Договора. </w:t>
      </w:r>
    </w:p>
    <w:p w:rsidR="007A2523" w:rsidRPr="007A2523" w:rsidRDefault="007A2523" w:rsidP="007A2523">
      <w:pPr>
        <w:widowControl/>
        <w:spacing w:line="240" w:lineRule="auto"/>
        <w:jc w:val="center"/>
        <w:rPr>
          <w:sz w:val="24"/>
          <w:szCs w:val="24"/>
        </w:rPr>
      </w:pPr>
      <w:r w:rsidRPr="007A2523">
        <w:rPr>
          <w:sz w:val="24"/>
          <w:szCs w:val="24"/>
        </w:rPr>
        <w:lastRenderedPageBreak/>
        <w:t>2. УСЛОВИЯ ОКАЗАНИЯ УСЛУГ</w:t>
      </w:r>
    </w:p>
    <w:p w:rsidR="007A2523" w:rsidRPr="007A2523" w:rsidRDefault="007A2523" w:rsidP="007A2523">
      <w:pPr>
        <w:widowControl/>
        <w:spacing w:line="240" w:lineRule="auto"/>
        <w:jc w:val="both"/>
        <w:rPr>
          <w:sz w:val="24"/>
          <w:szCs w:val="24"/>
        </w:rPr>
      </w:pPr>
      <w:r w:rsidRPr="007A2523">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7A2523" w:rsidRPr="007A2523" w:rsidRDefault="007A2523" w:rsidP="007A2523">
      <w:pPr>
        <w:widowControl/>
        <w:spacing w:line="240" w:lineRule="auto"/>
        <w:jc w:val="both"/>
        <w:rPr>
          <w:sz w:val="24"/>
          <w:szCs w:val="24"/>
        </w:rPr>
      </w:pPr>
      <w:r w:rsidRPr="007A2523">
        <w:rPr>
          <w:sz w:val="24"/>
          <w:szCs w:val="24"/>
        </w:rPr>
        <w:t xml:space="preserve">2.2.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7A2523">
        <w:rPr>
          <w:i/>
          <w:sz w:val="24"/>
          <w:szCs w:val="24"/>
          <w:u w:val="single"/>
        </w:rPr>
        <w:t>указать номер телефона</w:t>
      </w:r>
      <w:r w:rsidRPr="007A2523">
        <w:rPr>
          <w:sz w:val="24"/>
          <w:szCs w:val="24"/>
        </w:rPr>
        <w:t xml:space="preserve"> или факсу </w:t>
      </w:r>
      <w:r w:rsidRPr="007A2523">
        <w:rPr>
          <w:i/>
          <w:sz w:val="24"/>
          <w:szCs w:val="24"/>
          <w:u w:val="single"/>
        </w:rPr>
        <w:t>указать номер факса</w:t>
      </w:r>
      <w:r w:rsidRPr="007A2523">
        <w:rPr>
          <w:sz w:val="24"/>
          <w:szCs w:val="24"/>
        </w:rPr>
        <w:t xml:space="preserve"> или по электронной почте </w:t>
      </w:r>
      <w:r w:rsidRPr="007A2523">
        <w:rPr>
          <w:i/>
          <w:sz w:val="24"/>
          <w:szCs w:val="24"/>
          <w:u w:val="single"/>
        </w:rPr>
        <w:t>указать адрес электронной почты</w:t>
      </w:r>
      <w:r w:rsidRPr="007A2523">
        <w:rPr>
          <w:sz w:val="24"/>
          <w:szCs w:val="24"/>
        </w:rPr>
        <w:t xml:space="preserve">.  </w:t>
      </w:r>
    </w:p>
    <w:p w:rsidR="007A2523" w:rsidRPr="007A2523" w:rsidRDefault="007A2523" w:rsidP="007A2523">
      <w:pPr>
        <w:widowControl/>
        <w:spacing w:line="240" w:lineRule="auto"/>
        <w:jc w:val="both"/>
        <w:rPr>
          <w:sz w:val="24"/>
          <w:szCs w:val="24"/>
        </w:rPr>
      </w:pPr>
      <w:r w:rsidRPr="007A2523">
        <w:rPr>
          <w:sz w:val="24"/>
          <w:szCs w:val="24"/>
        </w:rPr>
        <w:t>2.3. В заявке Заказчик присваивает порядковый номер и приоритет в соответствии со следующими видами приоритетов:</w:t>
      </w:r>
    </w:p>
    <w:tbl>
      <w:tblPr>
        <w:tblStyle w:val="280"/>
        <w:tblW w:w="0" w:type="auto"/>
        <w:tblLook w:val="04A0" w:firstRow="1" w:lastRow="0" w:firstColumn="1" w:lastColumn="0" w:noHBand="0" w:noVBand="1"/>
      </w:tblPr>
      <w:tblGrid>
        <w:gridCol w:w="2084"/>
        <w:gridCol w:w="4168"/>
        <w:gridCol w:w="4169"/>
      </w:tblGrid>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Вид приоритета</w:t>
            </w:r>
          </w:p>
        </w:tc>
        <w:tc>
          <w:tcPr>
            <w:tcW w:w="4168"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Критичный</w:t>
            </w:r>
          </w:p>
        </w:tc>
        <w:tc>
          <w:tcPr>
            <w:tcW w:w="4169" w:type="dxa"/>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Некритичный </w:t>
            </w:r>
          </w:p>
        </w:tc>
      </w:tr>
      <w:tr w:rsidR="007A2523" w:rsidRPr="007A2523" w:rsidTr="00C15EEB">
        <w:tc>
          <w:tcPr>
            <w:tcW w:w="2084" w:type="dxa"/>
          </w:tcPr>
          <w:p w:rsidR="007A2523" w:rsidRPr="007A2523" w:rsidRDefault="007A2523" w:rsidP="007A2523">
            <w:pPr>
              <w:widowControl/>
              <w:spacing w:line="240" w:lineRule="auto"/>
              <w:jc w:val="both"/>
              <w:rPr>
                <w:rFonts w:ascii="Times New Roman" w:hAnsi="Times New Roman" w:cs="Times New Roman"/>
                <w:sz w:val="24"/>
                <w:szCs w:val="24"/>
              </w:rPr>
            </w:pPr>
            <w:r w:rsidRPr="007A2523">
              <w:rPr>
                <w:rFonts w:ascii="Times New Roman" w:hAnsi="Times New Roman" w:cs="Times New Roman"/>
                <w:sz w:val="24"/>
                <w:szCs w:val="24"/>
              </w:rPr>
              <w:t>Время реагирования Исполнителя</w:t>
            </w:r>
          </w:p>
        </w:tc>
        <w:tc>
          <w:tcPr>
            <w:tcW w:w="4168"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не более 2 ч</w:t>
            </w:r>
          </w:p>
        </w:tc>
        <w:tc>
          <w:tcPr>
            <w:tcW w:w="4169" w:type="dxa"/>
            <w:vAlign w:val="center"/>
          </w:tcPr>
          <w:p w:rsidR="007A2523" w:rsidRPr="007A2523" w:rsidRDefault="007A2523" w:rsidP="007A2523">
            <w:pPr>
              <w:widowControl/>
              <w:spacing w:line="240" w:lineRule="auto"/>
              <w:jc w:val="center"/>
              <w:rPr>
                <w:rFonts w:ascii="Times New Roman" w:hAnsi="Times New Roman" w:cs="Times New Roman"/>
                <w:sz w:val="24"/>
                <w:szCs w:val="24"/>
              </w:rPr>
            </w:pPr>
            <w:r w:rsidRPr="007A2523">
              <w:rPr>
                <w:rFonts w:ascii="Times New Roman" w:hAnsi="Times New Roman" w:cs="Times New Roman"/>
                <w:sz w:val="24"/>
                <w:szCs w:val="24"/>
              </w:rPr>
              <w:t xml:space="preserve">не более 12 ч </w:t>
            </w:r>
          </w:p>
        </w:tc>
      </w:tr>
    </w:tbl>
    <w:p w:rsidR="007A2523" w:rsidRPr="007A2523" w:rsidRDefault="007A2523" w:rsidP="007A2523">
      <w:pPr>
        <w:widowControl/>
        <w:spacing w:line="240" w:lineRule="auto"/>
        <w:jc w:val="both"/>
        <w:rPr>
          <w:sz w:val="24"/>
          <w:szCs w:val="24"/>
        </w:rPr>
      </w:pPr>
      <w:r w:rsidRPr="007A2523">
        <w:rPr>
          <w:sz w:val="24"/>
          <w:szCs w:val="24"/>
        </w:rPr>
        <w:t xml:space="preserve">2.4. </w:t>
      </w:r>
      <w:proofErr w:type="gramStart"/>
      <w:r w:rsidRPr="007A2523">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0" w:history="1">
        <w:r w:rsidRPr="007A2523">
          <w:rPr>
            <w:color w:val="0000FF"/>
            <w:sz w:val="24"/>
            <w:szCs w:val="24"/>
            <w:u w:val="single"/>
            <w:lang w:val="en-US"/>
          </w:rPr>
          <w:t>admin</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w:t>
      </w:r>
      <w:r w:rsidRPr="007A2523">
        <w:rPr>
          <w:color w:val="FF0000"/>
          <w:sz w:val="24"/>
          <w:szCs w:val="24"/>
        </w:rPr>
        <w:t xml:space="preserve"> </w:t>
      </w:r>
      <w:r w:rsidRPr="007A2523">
        <w:rPr>
          <w:sz w:val="24"/>
          <w:szCs w:val="24"/>
        </w:rPr>
        <w:t>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w:t>
      </w:r>
      <w:proofErr w:type="gramEnd"/>
      <w:r w:rsidRPr="007A2523">
        <w:rPr>
          <w:sz w:val="24"/>
          <w:szCs w:val="24"/>
        </w:rPr>
        <w:t xml:space="preserve"> листа.  </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line="240" w:lineRule="auto"/>
        <w:ind w:firstLine="567"/>
        <w:jc w:val="center"/>
        <w:rPr>
          <w:sz w:val="24"/>
          <w:szCs w:val="24"/>
        </w:rPr>
      </w:pPr>
      <w:r w:rsidRPr="007A2523">
        <w:rPr>
          <w:sz w:val="24"/>
          <w:szCs w:val="24"/>
        </w:rPr>
        <w:t>3. ПРАВА И ОБЯЗАННОСТИ СТОРОН</w:t>
      </w:r>
    </w:p>
    <w:p w:rsidR="007A2523" w:rsidRPr="007A2523" w:rsidRDefault="007A2523" w:rsidP="007A2523">
      <w:pPr>
        <w:widowControl/>
        <w:spacing w:line="240" w:lineRule="auto"/>
        <w:rPr>
          <w:sz w:val="24"/>
          <w:szCs w:val="24"/>
        </w:rPr>
      </w:pPr>
      <w:r w:rsidRPr="007A2523">
        <w:rPr>
          <w:sz w:val="24"/>
          <w:szCs w:val="24"/>
        </w:rPr>
        <w:t>3.1. Исполнитель обязан:</w:t>
      </w:r>
    </w:p>
    <w:p w:rsidR="007A2523" w:rsidRPr="007A2523" w:rsidRDefault="007A2523" w:rsidP="007A2523">
      <w:pPr>
        <w:widowControl/>
        <w:spacing w:line="240" w:lineRule="auto"/>
        <w:jc w:val="both"/>
        <w:rPr>
          <w:sz w:val="24"/>
          <w:szCs w:val="24"/>
        </w:rPr>
      </w:pPr>
      <w:r w:rsidRPr="007A2523">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7A2523" w:rsidRPr="007A2523" w:rsidRDefault="007A2523" w:rsidP="007A2523">
      <w:pPr>
        <w:widowControl/>
        <w:spacing w:line="240" w:lineRule="auto"/>
        <w:jc w:val="both"/>
        <w:rPr>
          <w:sz w:val="24"/>
          <w:szCs w:val="24"/>
        </w:rPr>
      </w:pPr>
      <w:r w:rsidRPr="007A2523">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7A2523" w:rsidRPr="007A2523" w:rsidRDefault="007A2523" w:rsidP="007A2523">
      <w:pPr>
        <w:widowControl/>
        <w:spacing w:line="240" w:lineRule="auto"/>
        <w:jc w:val="both"/>
        <w:rPr>
          <w:sz w:val="24"/>
          <w:szCs w:val="24"/>
        </w:rPr>
      </w:pPr>
      <w:r w:rsidRPr="007A2523">
        <w:rPr>
          <w:sz w:val="24"/>
          <w:szCs w:val="24"/>
        </w:rPr>
        <w:t>3.1.4.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A2523" w:rsidRPr="007A2523" w:rsidRDefault="007A2523" w:rsidP="007A2523">
      <w:pPr>
        <w:widowControl/>
        <w:spacing w:line="240" w:lineRule="auto"/>
        <w:jc w:val="both"/>
        <w:rPr>
          <w:sz w:val="24"/>
          <w:szCs w:val="24"/>
        </w:rPr>
      </w:pPr>
      <w:r w:rsidRPr="007A2523">
        <w:rPr>
          <w:sz w:val="24"/>
          <w:szCs w:val="24"/>
        </w:rPr>
        <w:t>3.2. Исполнитель имеет право:</w:t>
      </w:r>
    </w:p>
    <w:p w:rsidR="007A2523" w:rsidRPr="007A2523" w:rsidRDefault="007A2523" w:rsidP="007A2523">
      <w:pPr>
        <w:widowControl/>
        <w:spacing w:line="240" w:lineRule="auto"/>
        <w:jc w:val="both"/>
        <w:rPr>
          <w:sz w:val="24"/>
          <w:szCs w:val="24"/>
        </w:rPr>
      </w:pPr>
      <w:r w:rsidRPr="007A2523">
        <w:rPr>
          <w:sz w:val="24"/>
          <w:szCs w:val="24"/>
        </w:rPr>
        <w:t>3.2.1. Требовать оплаты оказанных Исполнителем и принятых Заказчиком услуг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3.3. Заказчик обязан:</w:t>
      </w:r>
    </w:p>
    <w:p w:rsidR="007A2523" w:rsidRPr="007A2523" w:rsidRDefault="007A2523" w:rsidP="007A2523">
      <w:pPr>
        <w:widowControl/>
        <w:spacing w:line="240" w:lineRule="auto"/>
        <w:jc w:val="both"/>
        <w:rPr>
          <w:sz w:val="24"/>
          <w:szCs w:val="24"/>
        </w:rPr>
      </w:pPr>
      <w:r w:rsidRPr="007A2523">
        <w:rPr>
          <w:sz w:val="24"/>
          <w:szCs w:val="24"/>
        </w:rPr>
        <w:t>3.3.1. Письменно уведомлять Исполнителя об изменениях состава и количества системы, подлежащей технической поддержке.</w:t>
      </w:r>
    </w:p>
    <w:p w:rsidR="007A2523" w:rsidRPr="007A2523" w:rsidRDefault="007A2523" w:rsidP="007A2523">
      <w:pPr>
        <w:widowControl/>
        <w:spacing w:line="240" w:lineRule="auto"/>
        <w:jc w:val="both"/>
        <w:rPr>
          <w:sz w:val="24"/>
          <w:szCs w:val="24"/>
        </w:rPr>
      </w:pPr>
      <w:r w:rsidRPr="007A2523">
        <w:rPr>
          <w:sz w:val="24"/>
          <w:szCs w:val="24"/>
        </w:rPr>
        <w:t>3.3.2. Принимать и оплачивать услуги в соответствии с настоящим договором.</w:t>
      </w:r>
    </w:p>
    <w:p w:rsidR="007A2523" w:rsidRPr="007A2523" w:rsidRDefault="007A2523" w:rsidP="007A2523">
      <w:pPr>
        <w:widowControl/>
        <w:spacing w:line="240" w:lineRule="auto"/>
        <w:jc w:val="both"/>
        <w:rPr>
          <w:sz w:val="24"/>
          <w:szCs w:val="24"/>
        </w:rPr>
      </w:pPr>
      <w:r w:rsidRPr="007A2523">
        <w:rPr>
          <w:sz w:val="24"/>
          <w:szCs w:val="24"/>
        </w:rPr>
        <w:t>3.4. Заказчик имеет право:</w:t>
      </w:r>
    </w:p>
    <w:p w:rsidR="007A2523" w:rsidRPr="007A2523" w:rsidRDefault="007A2523" w:rsidP="007A2523">
      <w:pPr>
        <w:widowControl/>
        <w:spacing w:line="240" w:lineRule="auto"/>
        <w:rPr>
          <w:sz w:val="24"/>
          <w:szCs w:val="24"/>
        </w:rPr>
      </w:pPr>
      <w:r w:rsidRPr="007A2523">
        <w:rPr>
          <w:sz w:val="24"/>
          <w:szCs w:val="24"/>
        </w:rPr>
        <w:t>3.4.1. Требовать надлежащего оказания услуг по настоящему договору.</w:t>
      </w:r>
    </w:p>
    <w:p w:rsidR="007A2523" w:rsidRPr="007A2523" w:rsidRDefault="007A2523" w:rsidP="007A2523">
      <w:pPr>
        <w:widowControl/>
        <w:spacing w:line="240" w:lineRule="auto"/>
        <w:rPr>
          <w:sz w:val="24"/>
          <w:szCs w:val="24"/>
        </w:rPr>
      </w:pPr>
      <w:r w:rsidRPr="007A2523">
        <w:rPr>
          <w:sz w:val="24"/>
          <w:szCs w:val="24"/>
        </w:rPr>
        <w:t>3.4.2. Контролировать ход оказания услуг, не вмешиваясь в деятельность Исполнителя.</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4. ПОРЯДОК СДАЧИ-ПРИЕМКИ УСЛУГ</w:t>
      </w:r>
    </w:p>
    <w:p w:rsidR="007A2523" w:rsidRPr="007A2523" w:rsidRDefault="007A2523" w:rsidP="007A2523">
      <w:pPr>
        <w:widowControl/>
        <w:spacing w:line="240" w:lineRule="auto"/>
        <w:jc w:val="both"/>
        <w:rPr>
          <w:sz w:val="24"/>
          <w:szCs w:val="24"/>
        </w:rPr>
      </w:pPr>
      <w:r w:rsidRPr="007A2523">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7A2523" w:rsidRPr="007A2523" w:rsidRDefault="007A2523" w:rsidP="007A2523">
      <w:pPr>
        <w:widowControl/>
        <w:spacing w:line="240" w:lineRule="auto"/>
        <w:jc w:val="both"/>
        <w:rPr>
          <w:sz w:val="24"/>
          <w:szCs w:val="24"/>
        </w:rPr>
      </w:pPr>
      <w:r w:rsidRPr="007A2523">
        <w:rPr>
          <w:sz w:val="24"/>
          <w:szCs w:val="24"/>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7A2523" w:rsidRPr="007A2523" w:rsidRDefault="007A2523" w:rsidP="007A2523">
      <w:pPr>
        <w:widowControl/>
        <w:spacing w:line="240" w:lineRule="auto"/>
        <w:jc w:val="both"/>
        <w:rPr>
          <w:sz w:val="24"/>
          <w:szCs w:val="24"/>
        </w:rPr>
      </w:pPr>
      <w:r w:rsidRPr="007A2523">
        <w:rPr>
          <w:sz w:val="24"/>
          <w:szCs w:val="24"/>
        </w:rPr>
        <w:lastRenderedPageBreak/>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7A2523">
        <w:rPr>
          <w:sz w:val="24"/>
          <w:szCs w:val="24"/>
        </w:rPr>
        <w:t>,</w:t>
      </w:r>
      <w:proofErr w:type="gramEnd"/>
      <w:r w:rsidRPr="007A2523">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7A2523" w:rsidRPr="007A2523" w:rsidRDefault="007A2523" w:rsidP="007A2523">
      <w:pPr>
        <w:widowControl/>
        <w:spacing w:line="240" w:lineRule="auto"/>
        <w:jc w:val="both"/>
        <w:rPr>
          <w:sz w:val="24"/>
          <w:szCs w:val="24"/>
        </w:rPr>
      </w:pPr>
      <w:r w:rsidRPr="007A2523">
        <w:rPr>
          <w:sz w:val="24"/>
          <w:szCs w:val="24"/>
        </w:rPr>
        <w:t xml:space="preserve">4.4. Услуги считаются оказанными при исполнении Исполнителем всех заявок Заказчика. </w:t>
      </w:r>
    </w:p>
    <w:p w:rsidR="007A2523" w:rsidRPr="007A2523" w:rsidRDefault="007A2523" w:rsidP="007A2523">
      <w:pPr>
        <w:widowControl/>
        <w:spacing w:line="240" w:lineRule="auto"/>
        <w:rPr>
          <w:sz w:val="24"/>
          <w:szCs w:val="24"/>
        </w:rPr>
      </w:pPr>
    </w:p>
    <w:p w:rsidR="007A2523" w:rsidRPr="007A2523" w:rsidRDefault="007A2523" w:rsidP="007A2523">
      <w:pPr>
        <w:widowControl/>
        <w:spacing w:line="240" w:lineRule="auto"/>
        <w:jc w:val="center"/>
        <w:rPr>
          <w:sz w:val="24"/>
          <w:szCs w:val="24"/>
        </w:rPr>
      </w:pPr>
      <w:r w:rsidRPr="007A2523">
        <w:rPr>
          <w:sz w:val="24"/>
          <w:szCs w:val="24"/>
        </w:rPr>
        <w:t>5. ЦЕНА ДОГОВОРА И ПОРЯДОК РАСЧЕТОВ</w:t>
      </w:r>
    </w:p>
    <w:p w:rsidR="007A2523" w:rsidRPr="007A2523" w:rsidRDefault="007A2523" w:rsidP="007A2523">
      <w:pPr>
        <w:widowControl/>
        <w:spacing w:line="240" w:lineRule="auto"/>
        <w:jc w:val="both"/>
        <w:rPr>
          <w:sz w:val="24"/>
          <w:szCs w:val="24"/>
        </w:rPr>
      </w:pPr>
      <w:r w:rsidRPr="007A2523">
        <w:rPr>
          <w:sz w:val="24"/>
          <w:szCs w:val="24"/>
        </w:rPr>
        <w:t xml:space="preserve">5.1. </w:t>
      </w:r>
      <w:proofErr w:type="gramStart"/>
      <w:r w:rsidRPr="007A2523">
        <w:rPr>
          <w:sz w:val="24"/>
          <w:szCs w:val="24"/>
        </w:rPr>
        <w:t xml:space="preserve">Цена договора составляет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__копеек/НДС не облагается на основании </w:t>
      </w:r>
      <w:r w:rsidRPr="007A2523">
        <w:rPr>
          <w:i/>
          <w:sz w:val="24"/>
          <w:szCs w:val="24"/>
          <w:u w:val="single"/>
        </w:rPr>
        <w:t>указать пункт и статью НК РФ</w:t>
      </w:r>
      <w:r w:rsidRPr="007A2523">
        <w:rPr>
          <w:sz w:val="24"/>
          <w:szCs w:val="24"/>
        </w:rPr>
        <w:t xml:space="preserve"> (</w:t>
      </w:r>
      <w:r w:rsidRPr="007A2523">
        <w:rPr>
          <w:i/>
          <w:sz w:val="24"/>
          <w:szCs w:val="24"/>
          <w:u w:val="single"/>
        </w:rPr>
        <w:t>указать реквизиты уведомления о возможности применения упрощенной системы налогообложения (иного документа</w:t>
      </w:r>
      <w:r w:rsidRPr="007A2523">
        <w:rPr>
          <w:sz w:val="24"/>
          <w:szCs w:val="24"/>
        </w:rPr>
        <w:t xml:space="preserve">), исходя из ежемесячной стоимости оказания услуг - </w:t>
      </w:r>
      <w:r w:rsidRPr="007A2523">
        <w:rPr>
          <w:i/>
          <w:sz w:val="24"/>
          <w:szCs w:val="24"/>
          <w:u w:val="single"/>
        </w:rPr>
        <w:t>сумма цифрами</w:t>
      </w:r>
      <w:r w:rsidRPr="007A2523">
        <w:rPr>
          <w:sz w:val="24"/>
          <w:szCs w:val="24"/>
        </w:rPr>
        <w:t xml:space="preserve"> (</w:t>
      </w:r>
      <w:r w:rsidRPr="007A2523">
        <w:rPr>
          <w:i/>
          <w:sz w:val="24"/>
          <w:szCs w:val="24"/>
          <w:u w:val="single"/>
        </w:rPr>
        <w:t>Сумма прописью</w:t>
      </w:r>
      <w:r w:rsidRPr="007A2523">
        <w:rPr>
          <w:sz w:val="24"/>
          <w:szCs w:val="24"/>
        </w:rPr>
        <w:t xml:space="preserve">) рублей __ копеек, в том числе НДС ___% - </w:t>
      </w:r>
      <w:r w:rsidRPr="007A2523">
        <w:rPr>
          <w:i/>
          <w:sz w:val="24"/>
          <w:szCs w:val="24"/>
          <w:u w:val="single"/>
        </w:rPr>
        <w:t>сумма цифрами</w:t>
      </w:r>
      <w:r w:rsidRPr="007A2523">
        <w:rPr>
          <w:sz w:val="24"/>
          <w:szCs w:val="24"/>
        </w:rPr>
        <w:t xml:space="preserve"> (</w:t>
      </w:r>
      <w:r w:rsidRPr="007A2523">
        <w:rPr>
          <w:i/>
          <w:sz w:val="24"/>
          <w:szCs w:val="24"/>
          <w:u w:val="single"/>
        </w:rPr>
        <w:t>Сумма</w:t>
      </w:r>
      <w:proofErr w:type="gramEnd"/>
      <w:r w:rsidRPr="007A2523">
        <w:rPr>
          <w:i/>
          <w:sz w:val="24"/>
          <w:szCs w:val="24"/>
          <w:u w:val="single"/>
        </w:rPr>
        <w:t xml:space="preserve"> прописью</w:t>
      </w:r>
      <w:r w:rsidRPr="007A2523">
        <w:rPr>
          <w:sz w:val="24"/>
          <w:szCs w:val="24"/>
        </w:rPr>
        <w:t>) рублей __копеек/НДС не облагается, и периода оказания услуг, указанного в пункте 1.3 договора.</w:t>
      </w:r>
    </w:p>
    <w:p w:rsidR="007A2523" w:rsidRPr="007A2523" w:rsidRDefault="007A2523" w:rsidP="007A2523">
      <w:pPr>
        <w:widowControl/>
        <w:spacing w:line="240" w:lineRule="auto"/>
        <w:jc w:val="both"/>
        <w:rPr>
          <w:sz w:val="24"/>
          <w:szCs w:val="24"/>
        </w:rPr>
      </w:pPr>
      <w:r w:rsidRPr="007A2523">
        <w:rPr>
          <w:sz w:val="24"/>
          <w:szCs w:val="24"/>
        </w:rPr>
        <w:t>5.2. Цена договора является твердой и не может изменяться в ходе исполнения договора.</w:t>
      </w:r>
    </w:p>
    <w:p w:rsidR="007A2523" w:rsidRPr="007A2523" w:rsidRDefault="007A2523" w:rsidP="007A2523">
      <w:pPr>
        <w:widowControl/>
        <w:spacing w:line="240" w:lineRule="auto"/>
        <w:jc w:val="both"/>
        <w:rPr>
          <w:sz w:val="24"/>
          <w:szCs w:val="24"/>
        </w:rPr>
      </w:pPr>
      <w:r w:rsidRPr="007A2523">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7A2523" w:rsidRPr="007A2523" w:rsidRDefault="007A2523" w:rsidP="007A2523">
      <w:pPr>
        <w:widowControl/>
        <w:spacing w:line="240" w:lineRule="auto"/>
        <w:jc w:val="both"/>
        <w:rPr>
          <w:sz w:val="24"/>
          <w:szCs w:val="24"/>
        </w:rPr>
      </w:pPr>
      <w:r w:rsidRPr="007A2523">
        <w:rPr>
          <w:sz w:val="24"/>
          <w:szCs w:val="24"/>
        </w:rPr>
        <w:t xml:space="preserve">5.4. </w:t>
      </w:r>
      <w:proofErr w:type="gramStart"/>
      <w:r w:rsidRPr="007A2523">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7A2523">
        <w:rPr>
          <w:i/>
          <w:sz w:val="24"/>
          <w:szCs w:val="24"/>
        </w:rPr>
        <w:t>если предусмотрен</w:t>
      </w:r>
      <w:r w:rsidRPr="007A2523">
        <w:rPr>
          <w:sz w:val="24"/>
          <w:szCs w:val="24"/>
        </w:rPr>
        <w:t xml:space="preserve">)). </w:t>
      </w:r>
      <w:proofErr w:type="gramEnd"/>
    </w:p>
    <w:p w:rsidR="007A2523" w:rsidRPr="007A2523" w:rsidRDefault="007A2523" w:rsidP="007A2523">
      <w:pPr>
        <w:widowControl/>
        <w:spacing w:line="240" w:lineRule="auto"/>
        <w:jc w:val="both"/>
        <w:rPr>
          <w:sz w:val="24"/>
          <w:szCs w:val="24"/>
        </w:rPr>
      </w:pPr>
      <w:r w:rsidRPr="007A2523">
        <w:rPr>
          <w:sz w:val="24"/>
          <w:szCs w:val="24"/>
        </w:rPr>
        <w:t>Днем оплаты считается день списания денежных сре</w:t>
      </w:r>
      <w:proofErr w:type="gramStart"/>
      <w:r w:rsidRPr="007A2523">
        <w:rPr>
          <w:sz w:val="24"/>
          <w:szCs w:val="24"/>
        </w:rPr>
        <w:t>дств с л</w:t>
      </w:r>
      <w:proofErr w:type="gramEnd"/>
      <w:r w:rsidRPr="007A2523">
        <w:rPr>
          <w:sz w:val="24"/>
          <w:szCs w:val="24"/>
        </w:rPr>
        <w:t>ицевого счета Заказчика.</w:t>
      </w:r>
    </w:p>
    <w:p w:rsidR="007A2523" w:rsidRPr="007A2523" w:rsidRDefault="007A2523" w:rsidP="007A2523">
      <w:pPr>
        <w:widowControl/>
        <w:spacing w:line="240" w:lineRule="auto"/>
        <w:jc w:val="both"/>
        <w:rPr>
          <w:sz w:val="24"/>
          <w:szCs w:val="24"/>
        </w:rPr>
      </w:pPr>
      <w:r w:rsidRPr="007A2523">
        <w:rPr>
          <w:sz w:val="24"/>
          <w:szCs w:val="24"/>
        </w:rPr>
        <w:t>5.5. Исполнитель выставляет Заказчику счет-фактуру в порядке и в сроки, предусмотренные действующим законодательством Российской Федерации (</w:t>
      </w:r>
      <w:r w:rsidRPr="007A2523">
        <w:rPr>
          <w:i/>
          <w:sz w:val="24"/>
          <w:szCs w:val="24"/>
        </w:rPr>
        <w:t>в случае применения Исполнителем общей системы налогообложения</w:t>
      </w:r>
      <w:r w:rsidRPr="007A2523">
        <w:rPr>
          <w:sz w:val="24"/>
          <w:szCs w:val="24"/>
        </w:rPr>
        <w:t>).</w:t>
      </w:r>
    </w:p>
    <w:p w:rsidR="007A2523" w:rsidRPr="007A2523" w:rsidRDefault="007A2523" w:rsidP="007A2523">
      <w:pPr>
        <w:widowControl/>
        <w:spacing w:line="240" w:lineRule="auto"/>
        <w:jc w:val="both"/>
        <w:rPr>
          <w:sz w:val="24"/>
          <w:szCs w:val="24"/>
        </w:rPr>
      </w:pPr>
      <w:r w:rsidRPr="007A2523">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7A2523">
        <w:rPr>
          <w:i/>
          <w:sz w:val="24"/>
          <w:szCs w:val="24"/>
        </w:rPr>
        <w:t>если предусмотрен</w:t>
      </w:r>
      <w:r w:rsidRPr="007A2523">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7A2523" w:rsidRPr="007A2523" w:rsidRDefault="007A2523" w:rsidP="007A2523">
      <w:pPr>
        <w:widowControl/>
        <w:spacing w:line="240" w:lineRule="auto"/>
        <w:jc w:val="both"/>
        <w:rPr>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6. ОТВЕТСТВЕННОСТЬ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6.1. За невыполнение или ненадлежащее выполнение обязательств по настоящему договору Стороны</w:t>
      </w:r>
      <w:r w:rsidRPr="007A2523">
        <w:rPr>
          <w:rFonts w:eastAsia="Calibri"/>
          <w:b/>
          <w:sz w:val="24"/>
          <w:szCs w:val="24"/>
          <w:lang w:eastAsia="en-US"/>
        </w:rPr>
        <w:t xml:space="preserve"> </w:t>
      </w:r>
      <w:r w:rsidRPr="007A2523">
        <w:rPr>
          <w:rFonts w:eastAsia="Calibri"/>
          <w:sz w:val="24"/>
          <w:szCs w:val="24"/>
          <w:lang w:eastAsia="en-US"/>
        </w:rPr>
        <w:t>несут ответственность</w:t>
      </w:r>
      <w:r w:rsidRPr="007A2523">
        <w:rPr>
          <w:rFonts w:eastAsia="Calibri"/>
          <w:b/>
          <w:sz w:val="24"/>
          <w:szCs w:val="24"/>
          <w:lang w:eastAsia="en-US"/>
        </w:rPr>
        <w:t xml:space="preserve"> </w:t>
      </w:r>
      <w:r w:rsidRPr="007A2523">
        <w:rPr>
          <w:rFonts w:eastAsia="Calibri"/>
          <w:sz w:val="24"/>
          <w:szCs w:val="24"/>
          <w:lang w:eastAsia="en-US"/>
        </w:rPr>
        <w:t>в соответствии с действующим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6.4. В случае нарушения Исполнителем сроков, указанных в пункте 2.3 договора, и (или) невыполнения заявки Заказчика Исполнитель обязан уплатить Заказчику штраф в размере 3% от </w:t>
      </w:r>
      <w:r w:rsidRPr="007A2523">
        <w:rPr>
          <w:rFonts w:eastAsia="Calibri"/>
          <w:sz w:val="24"/>
          <w:szCs w:val="24"/>
          <w:lang w:eastAsia="en-US"/>
        </w:rPr>
        <w:lastRenderedPageBreak/>
        <w:t xml:space="preserve">ежемесячной стоимости услуг за каждое нарушение, что составляет </w:t>
      </w:r>
      <w:r w:rsidRPr="007A2523">
        <w:rPr>
          <w:rFonts w:eastAsia="Calibri"/>
          <w:i/>
          <w:sz w:val="24"/>
          <w:szCs w:val="24"/>
          <w:u w:val="single"/>
          <w:lang w:eastAsia="en-US"/>
        </w:rPr>
        <w:t>сумма цифрами</w:t>
      </w:r>
      <w:r w:rsidRPr="007A2523">
        <w:rPr>
          <w:rFonts w:eastAsia="Calibri"/>
          <w:sz w:val="24"/>
          <w:szCs w:val="24"/>
          <w:lang w:eastAsia="en-US"/>
        </w:rPr>
        <w:t xml:space="preserve"> (</w:t>
      </w:r>
      <w:r w:rsidRPr="007A2523">
        <w:rPr>
          <w:rFonts w:eastAsia="Calibri"/>
          <w:i/>
          <w:sz w:val="24"/>
          <w:szCs w:val="24"/>
          <w:u w:val="single"/>
          <w:lang w:eastAsia="en-US"/>
        </w:rPr>
        <w:t>Сумма прописью</w:t>
      </w:r>
      <w:r w:rsidRPr="007A2523">
        <w:rPr>
          <w:rFonts w:eastAsia="Calibri"/>
          <w:sz w:val="24"/>
          <w:szCs w:val="24"/>
          <w:lang w:eastAsia="en-US"/>
        </w:rPr>
        <w:t xml:space="preserve">) рублей __ копеек. </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6.7. </w:t>
      </w:r>
      <w:r w:rsidRPr="007A2523">
        <w:rPr>
          <w:sz w:val="24"/>
          <w:szCs w:val="24"/>
        </w:rPr>
        <w:t>Заказчик вправе удержать суммы пеней и штрафов, исчисленных в соответствии с настоящим договором, при оплате услуг.</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bCs/>
          <w:sz w:val="24"/>
          <w:szCs w:val="24"/>
          <w:lang w:eastAsia="en-US"/>
        </w:rPr>
        <w:t xml:space="preserve">7. </w:t>
      </w:r>
      <w:r w:rsidRPr="007A2523">
        <w:rPr>
          <w:rFonts w:eastAsia="Calibri"/>
          <w:sz w:val="24"/>
          <w:szCs w:val="24"/>
          <w:lang w:eastAsia="en-US"/>
        </w:rPr>
        <w:t>ПОРЯДОК РАЗРЕШЕНИЯ СПОРОВ</w:t>
      </w:r>
    </w:p>
    <w:p w:rsidR="007A2523" w:rsidRPr="007A2523" w:rsidRDefault="007A2523" w:rsidP="007A2523">
      <w:pPr>
        <w:widowControl/>
        <w:shd w:val="clear" w:color="auto" w:fill="FFFFFF"/>
        <w:spacing w:line="240" w:lineRule="auto"/>
        <w:contextualSpacing/>
        <w:jc w:val="both"/>
        <w:rPr>
          <w:color w:val="000000"/>
          <w:spacing w:val="-3"/>
          <w:sz w:val="24"/>
          <w:szCs w:val="24"/>
        </w:rPr>
      </w:pPr>
      <w:r w:rsidRPr="007A2523">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7A2523">
        <w:rPr>
          <w:spacing w:val="-3"/>
          <w:sz w:val="24"/>
          <w:szCs w:val="24"/>
        </w:rPr>
        <w:t xml:space="preserve">разделе 11 </w:t>
      </w:r>
      <w:r w:rsidRPr="007A2523">
        <w:rPr>
          <w:color w:val="000000"/>
          <w:spacing w:val="-3"/>
          <w:sz w:val="24"/>
          <w:szCs w:val="24"/>
        </w:rPr>
        <w:t>настоящего договора.</w:t>
      </w:r>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r w:rsidRPr="007A2523">
        <w:rPr>
          <w:color w:val="000000"/>
          <w:spacing w:val="4"/>
          <w:sz w:val="24"/>
          <w:szCs w:val="24"/>
        </w:rPr>
        <w:t xml:space="preserve">7.2. </w:t>
      </w:r>
      <w:proofErr w:type="gramStart"/>
      <w:r w:rsidRPr="007A2523">
        <w:rPr>
          <w:color w:val="000000"/>
          <w:spacing w:val="4"/>
          <w:sz w:val="24"/>
          <w:szCs w:val="24"/>
        </w:rPr>
        <w:t xml:space="preserve">В случае </w:t>
      </w:r>
      <w:proofErr w:type="spellStart"/>
      <w:r w:rsidRPr="007A2523">
        <w:rPr>
          <w:color w:val="000000"/>
          <w:spacing w:val="4"/>
          <w:sz w:val="24"/>
          <w:szCs w:val="24"/>
        </w:rPr>
        <w:t>недостижения</w:t>
      </w:r>
      <w:proofErr w:type="spellEnd"/>
      <w:r w:rsidRPr="007A2523">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7A2523" w:rsidRPr="007A2523" w:rsidRDefault="007A2523" w:rsidP="007A2523">
      <w:pPr>
        <w:widowControl/>
        <w:shd w:val="clear" w:color="auto" w:fill="FFFFFF"/>
        <w:spacing w:line="240" w:lineRule="auto"/>
        <w:ind w:right="82"/>
        <w:contextualSpacing/>
        <w:jc w:val="both"/>
        <w:rPr>
          <w:color w:val="000000"/>
          <w:spacing w:val="4"/>
          <w:sz w:val="24"/>
          <w:szCs w:val="24"/>
        </w:rPr>
      </w:pPr>
    </w:p>
    <w:p w:rsidR="007A2523" w:rsidRPr="007A2523" w:rsidRDefault="007A2523" w:rsidP="007A2523">
      <w:pPr>
        <w:widowControl/>
        <w:spacing w:before="240" w:after="200" w:line="240" w:lineRule="auto"/>
        <w:ind w:firstLine="284"/>
        <w:contextualSpacing/>
        <w:jc w:val="center"/>
        <w:rPr>
          <w:rFonts w:eastAsia="Calibri"/>
          <w:iCs/>
          <w:sz w:val="24"/>
          <w:szCs w:val="24"/>
          <w:lang w:eastAsia="en-US"/>
        </w:rPr>
      </w:pPr>
      <w:r w:rsidRPr="007A2523">
        <w:rPr>
          <w:rFonts w:eastAsia="Calibri"/>
          <w:iCs/>
          <w:sz w:val="24"/>
          <w:szCs w:val="24"/>
          <w:lang w:eastAsia="en-US"/>
        </w:rPr>
        <w:t>8. СРОК ДЕЙСТВИЯ ДОГОВОРА. РАСТОРЖЕНИЕ ДОГОВОРА.</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xml:space="preserve">8.1. </w:t>
      </w:r>
      <w:r w:rsidRPr="007A2523">
        <w:rPr>
          <w:sz w:val="24"/>
          <w:szCs w:val="24"/>
        </w:rPr>
        <w:t>Настоящий договор вступает в силу с момента его подписания Сторонами и действует в течение 12 календарных месяцев, а в части взаиморасчетов до полного исполнения Сторонами своих обязательств.</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9. АНТИКОРРУПЦИОННАЯ ОГОВОРКА</w:t>
      </w:r>
    </w:p>
    <w:p w:rsidR="007A2523" w:rsidRPr="007A2523" w:rsidRDefault="007A2523" w:rsidP="007A2523">
      <w:pPr>
        <w:widowControl/>
        <w:spacing w:before="240" w:after="200" w:line="240" w:lineRule="auto"/>
        <w:contextualSpacing/>
        <w:jc w:val="both"/>
        <w:rPr>
          <w:rFonts w:eastAsia="Calibri"/>
          <w:sz w:val="24"/>
          <w:szCs w:val="24"/>
          <w:lang w:eastAsia="en-US"/>
        </w:rPr>
      </w:pPr>
      <w:r w:rsidRPr="007A2523">
        <w:rPr>
          <w:rFonts w:eastAsia="Calibri"/>
          <w:sz w:val="24"/>
          <w:szCs w:val="24"/>
          <w:lang w:eastAsia="en-US"/>
        </w:rPr>
        <w:t xml:space="preserve">9.1. </w:t>
      </w:r>
      <w:proofErr w:type="gramStart"/>
      <w:r w:rsidRPr="007A2523">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A2523">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A2523" w:rsidRPr="007A2523" w:rsidRDefault="007A2523" w:rsidP="007A2523">
      <w:pPr>
        <w:widowControl/>
        <w:spacing w:line="240" w:lineRule="auto"/>
        <w:contextualSpacing/>
        <w:jc w:val="both"/>
        <w:rPr>
          <w:rFonts w:eastAsia="Calibri"/>
          <w:sz w:val="24"/>
          <w:szCs w:val="24"/>
          <w:lang w:eastAsia="en-US"/>
        </w:rPr>
      </w:pPr>
    </w:p>
    <w:p w:rsidR="007A2523" w:rsidRPr="007A2523" w:rsidRDefault="007A2523" w:rsidP="007A2523">
      <w:pPr>
        <w:widowControl/>
        <w:spacing w:before="240" w:after="200" w:line="240" w:lineRule="auto"/>
        <w:ind w:firstLine="284"/>
        <w:contextualSpacing/>
        <w:jc w:val="center"/>
        <w:rPr>
          <w:rFonts w:eastAsia="Calibri"/>
          <w:sz w:val="24"/>
          <w:szCs w:val="24"/>
          <w:lang w:eastAsia="en-US"/>
        </w:rPr>
      </w:pPr>
      <w:r w:rsidRPr="007A2523">
        <w:rPr>
          <w:rFonts w:eastAsia="Calibri"/>
          <w:sz w:val="24"/>
          <w:szCs w:val="24"/>
          <w:lang w:eastAsia="en-US"/>
        </w:rPr>
        <w:t>10. ЗАКЛЮЧИТЕЛЬНЫЕ ПОЛОЖЕНИЯ</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10.6.Неотъемлемой частью настоящего договора является следующие приложения:</w:t>
      </w:r>
    </w:p>
    <w:p w:rsidR="007A2523" w:rsidRPr="007A2523" w:rsidRDefault="007A2523" w:rsidP="007A2523">
      <w:pPr>
        <w:widowControl/>
        <w:spacing w:line="240" w:lineRule="auto"/>
        <w:contextualSpacing/>
        <w:jc w:val="both"/>
        <w:rPr>
          <w:rFonts w:eastAsia="Calibri"/>
          <w:b/>
          <w:sz w:val="24"/>
          <w:szCs w:val="24"/>
          <w:lang w:eastAsia="en-US"/>
        </w:rPr>
      </w:pPr>
      <w:r w:rsidRPr="007A2523">
        <w:rPr>
          <w:rFonts w:eastAsia="Calibri"/>
          <w:sz w:val="24"/>
          <w:szCs w:val="24"/>
          <w:lang w:eastAsia="en-US"/>
        </w:rPr>
        <w:t>- Приложение № 1–Перечень программного обеспечения средств защиты информации ФГБУ «АМП Каспийского моря»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2–Форма сервисного листа – на 1 л.;</w:t>
      </w:r>
    </w:p>
    <w:p w:rsidR="007A2523" w:rsidRPr="007A2523" w:rsidRDefault="007A2523" w:rsidP="007A2523">
      <w:pPr>
        <w:widowControl/>
        <w:spacing w:line="240" w:lineRule="auto"/>
        <w:contextualSpacing/>
        <w:jc w:val="both"/>
        <w:rPr>
          <w:rFonts w:eastAsia="Calibri"/>
          <w:sz w:val="24"/>
          <w:szCs w:val="24"/>
          <w:lang w:eastAsia="en-US"/>
        </w:rPr>
      </w:pPr>
      <w:r w:rsidRPr="007A2523">
        <w:rPr>
          <w:rFonts w:eastAsia="Calibri"/>
          <w:sz w:val="24"/>
          <w:szCs w:val="24"/>
          <w:lang w:eastAsia="en-US"/>
        </w:rPr>
        <w:t>- Приложение № 3–Форма акта сдачи-приемки оказанных услуг – на 1 л.</w:t>
      </w:r>
    </w:p>
    <w:p w:rsidR="007A2523" w:rsidRPr="007A2523" w:rsidRDefault="007A2523" w:rsidP="007A2523">
      <w:pPr>
        <w:autoSpaceDE w:val="0"/>
        <w:autoSpaceDN w:val="0"/>
        <w:adjustRightInd w:val="0"/>
        <w:spacing w:line="240" w:lineRule="auto"/>
        <w:jc w:val="center"/>
        <w:rPr>
          <w:b/>
          <w:sz w:val="24"/>
          <w:szCs w:val="24"/>
          <w:highlight w:val="lightGray"/>
        </w:rPr>
      </w:pPr>
    </w:p>
    <w:p w:rsidR="007A2523" w:rsidRPr="007A2523" w:rsidRDefault="007A2523" w:rsidP="007A2523">
      <w:pPr>
        <w:widowControl/>
        <w:autoSpaceDE w:val="0"/>
        <w:spacing w:line="240" w:lineRule="auto"/>
        <w:jc w:val="center"/>
        <w:rPr>
          <w:bCs/>
          <w:sz w:val="24"/>
          <w:szCs w:val="24"/>
        </w:rPr>
      </w:pPr>
      <w:r w:rsidRPr="007A2523">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7A2523" w:rsidRPr="007A2523" w:rsidTr="00C15EEB">
        <w:trPr>
          <w:trHeight w:val="4971"/>
          <w:jc w:val="center"/>
        </w:trPr>
        <w:tc>
          <w:tcPr>
            <w:tcW w:w="4948" w:type="dxa"/>
            <w:shd w:val="clear" w:color="auto" w:fill="auto"/>
          </w:tcPr>
          <w:p w:rsidR="007A2523" w:rsidRPr="007A2523" w:rsidRDefault="007A2523" w:rsidP="007A2523">
            <w:pPr>
              <w:widowControl/>
              <w:shd w:val="clear" w:color="auto" w:fill="FFFFFF"/>
              <w:spacing w:line="240" w:lineRule="auto"/>
              <w:ind w:left="168"/>
              <w:rPr>
                <w:b/>
                <w:bCs/>
                <w:spacing w:val="-5"/>
                <w:sz w:val="24"/>
                <w:szCs w:val="24"/>
                <w:u w:val="single"/>
              </w:rPr>
            </w:pPr>
          </w:p>
          <w:p w:rsidR="007A2523" w:rsidRPr="007A2523" w:rsidRDefault="007A2523" w:rsidP="007A2523">
            <w:pPr>
              <w:widowControl/>
              <w:shd w:val="clear" w:color="auto" w:fill="FFFFFF"/>
              <w:spacing w:line="240" w:lineRule="auto"/>
              <w:ind w:left="168"/>
              <w:jc w:val="center"/>
              <w:rPr>
                <w:bCs/>
                <w:spacing w:val="-5"/>
                <w:sz w:val="24"/>
                <w:szCs w:val="24"/>
              </w:rPr>
            </w:pPr>
            <w:r w:rsidRPr="007A2523">
              <w:rPr>
                <w:bCs/>
                <w:spacing w:val="-5"/>
                <w:sz w:val="24"/>
                <w:szCs w:val="24"/>
              </w:rPr>
              <w:t>ЗАКАЗЧИК:</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ФГБУ «АМП Каспийского моря»</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Россия, 414016, г.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ул. Капитана Краснова, 31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ИНН  3018010485</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КПП 301801001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ОГРН 1023000826177</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л</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20256Ц76300</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УФК по Астраханской области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УФК 40501810400002000002</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в Отделении Астрахань</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БИК 041203001</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ОКПО 36712354</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Тел./факс: (8512) 58-45-69/58-45-66</w:t>
            </w:r>
          </w:p>
          <w:p w:rsidR="007A2523" w:rsidRPr="007A2523" w:rsidRDefault="007A2523" w:rsidP="007A2523">
            <w:pPr>
              <w:widowControl/>
              <w:spacing w:line="240" w:lineRule="auto"/>
              <w:jc w:val="both"/>
              <w:rPr>
                <w:color w:val="000000"/>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hyperlink r:id="rId21" w:history="1">
              <w:r w:rsidRPr="007A2523">
                <w:rPr>
                  <w:color w:val="0000FF"/>
                  <w:sz w:val="24"/>
                  <w:szCs w:val="24"/>
                  <w:u w:val="single"/>
                  <w:lang w:val="en-US"/>
                </w:rPr>
                <w:t>mail</w:t>
              </w:r>
              <w:r w:rsidRPr="007A2523">
                <w:rPr>
                  <w:color w:val="0000FF"/>
                  <w:sz w:val="24"/>
                  <w:szCs w:val="24"/>
                  <w:u w:val="single"/>
                </w:rPr>
                <w:t>@</w:t>
              </w:r>
              <w:proofErr w:type="spellStart"/>
              <w:r w:rsidRPr="007A2523">
                <w:rPr>
                  <w:color w:val="0000FF"/>
                  <w:sz w:val="24"/>
                  <w:szCs w:val="24"/>
                  <w:u w:val="single"/>
                  <w:lang w:val="en-US"/>
                </w:rPr>
                <w:t>ampastra</w:t>
              </w:r>
              <w:proofErr w:type="spellEnd"/>
              <w:r w:rsidRPr="007A2523">
                <w:rPr>
                  <w:color w:val="0000FF"/>
                  <w:sz w:val="24"/>
                  <w:szCs w:val="24"/>
                  <w:u w:val="single"/>
                </w:rPr>
                <w:t>.</w:t>
              </w:r>
              <w:proofErr w:type="spellStart"/>
              <w:r w:rsidRPr="007A2523">
                <w:rPr>
                  <w:color w:val="0000FF"/>
                  <w:sz w:val="24"/>
                  <w:szCs w:val="24"/>
                  <w:u w:val="single"/>
                  <w:lang w:val="en-US"/>
                </w:rPr>
                <w:t>ru</w:t>
              </w:r>
              <w:proofErr w:type="spellEnd"/>
            </w:hyperlink>
            <w:r w:rsidRPr="007A2523">
              <w:rPr>
                <w:sz w:val="24"/>
                <w:szCs w:val="24"/>
              </w:rPr>
              <w:t xml:space="preserve"> </w:t>
            </w:r>
          </w:p>
          <w:p w:rsidR="007A2523" w:rsidRPr="007A2523" w:rsidRDefault="007A2523" w:rsidP="007A2523">
            <w:pPr>
              <w:widowControl/>
              <w:shd w:val="clear" w:color="auto" w:fill="FFFFFF"/>
              <w:spacing w:line="240" w:lineRule="auto"/>
              <w:ind w:left="170"/>
              <w:rPr>
                <w:sz w:val="24"/>
                <w:szCs w:val="24"/>
              </w:rPr>
            </w:pPr>
          </w:p>
        </w:tc>
        <w:tc>
          <w:tcPr>
            <w:tcW w:w="5230" w:type="dxa"/>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u w:val="single"/>
              </w:rPr>
            </w:pPr>
          </w:p>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ИСПОЛНИТЕЛЬ:</w:t>
            </w:r>
          </w:p>
          <w:p w:rsidR="007A2523" w:rsidRPr="007A2523" w:rsidRDefault="007A2523" w:rsidP="007A2523">
            <w:pPr>
              <w:widowControl/>
              <w:spacing w:line="240" w:lineRule="auto"/>
              <w:jc w:val="both"/>
              <w:rPr>
                <w:i/>
                <w:sz w:val="24"/>
                <w:szCs w:val="24"/>
              </w:rPr>
            </w:pPr>
            <w:r w:rsidRPr="007A2523">
              <w:rPr>
                <w:i/>
                <w:sz w:val="24"/>
                <w:szCs w:val="24"/>
              </w:rPr>
              <w:t>Наименование</w:t>
            </w:r>
          </w:p>
          <w:p w:rsidR="007A2523" w:rsidRPr="007A2523" w:rsidRDefault="007A2523" w:rsidP="007A2523">
            <w:pPr>
              <w:widowControl/>
              <w:spacing w:line="240" w:lineRule="auto"/>
              <w:rPr>
                <w:i/>
                <w:color w:val="000000"/>
                <w:spacing w:val="3"/>
                <w:sz w:val="24"/>
                <w:szCs w:val="24"/>
              </w:rPr>
            </w:pPr>
            <w:r w:rsidRPr="007A2523">
              <w:rPr>
                <w:i/>
                <w:color w:val="000000"/>
                <w:spacing w:val="3"/>
                <w:sz w:val="24"/>
                <w:szCs w:val="24"/>
              </w:rPr>
              <w:t>Адрес</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ИНН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КПП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ОГРН (ОГРНИП) </w:t>
            </w:r>
          </w:p>
          <w:p w:rsidR="007A2523" w:rsidRPr="007A2523" w:rsidRDefault="007A2523" w:rsidP="007A2523">
            <w:pPr>
              <w:widowControl/>
              <w:spacing w:line="240" w:lineRule="auto"/>
              <w:jc w:val="both"/>
              <w:rPr>
                <w:color w:val="000000"/>
                <w:spacing w:val="3"/>
                <w:sz w:val="24"/>
                <w:szCs w:val="24"/>
              </w:rPr>
            </w:pPr>
            <w:proofErr w:type="gramStart"/>
            <w:r w:rsidRPr="007A2523">
              <w:rPr>
                <w:color w:val="000000"/>
                <w:spacing w:val="3"/>
                <w:sz w:val="24"/>
                <w:szCs w:val="24"/>
              </w:rPr>
              <w:t>р</w:t>
            </w:r>
            <w:proofErr w:type="gram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в </w:t>
            </w:r>
            <w:r w:rsidRPr="007A2523">
              <w:rPr>
                <w:i/>
                <w:spacing w:val="3"/>
                <w:sz w:val="24"/>
                <w:szCs w:val="24"/>
              </w:rPr>
              <w:t>наименование банка</w:t>
            </w:r>
          </w:p>
          <w:p w:rsidR="007A2523" w:rsidRPr="007A2523" w:rsidRDefault="007A2523" w:rsidP="007A2523">
            <w:pPr>
              <w:widowControl/>
              <w:spacing w:line="240" w:lineRule="auto"/>
              <w:jc w:val="both"/>
              <w:rPr>
                <w:color w:val="000000"/>
                <w:spacing w:val="3"/>
                <w:sz w:val="24"/>
                <w:szCs w:val="24"/>
              </w:rPr>
            </w:pPr>
            <w:proofErr w:type="spellStart"/>
            <w:r w:rsidRPr="007A2523">
              <w:rPr>
                <w:color w:val="000000"/>
                <w:spacing w:val="3"/>
                <w:sz w:val="24"/>
                <w:szCs w:val="24"/>
              </w:rPr>
              <w:t>кор</w:t>
            </w:r>
            <w:proofErr w:type="spellEnd"/>
            <w:r w:rsidRPr="007A2523">
              <w:rPr>
                <w:color w:val="000000"/>
                <w:spacing w:val="3"/>
                <w:sz w:val="24"/>
                <w:szCs w:val="24"/>
              </w:rPr>
              <w:t>\</w:t>
            </w:r>
            <w:proofErr w:type="spellStart"/>
            <w:r w:rsidRPr="007A2523">
              <w:rPr>
                <w:color w:val="000000"/>
                <w:spacing w:val="3"/>
                <w:sz w:val="24"/>
                <w:szCs w:val="24"/>
              </w:rPr>
              <w:t>сч</w:t>
            </w:r>
            <w:proofErr w:type="spellEnd"/>
            <w:r w:rsidRPr="007A2523">
              <w:rPr>
                <w:color w:val="000000"/>
                <w:spacing w:val="3"/>
                <w:sz w:val="24"/>
                <w:szCs w:val="24"/>
              </w:rPr>
              <w:t xml:space="preserve">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БИК </w:t>
            </w:r>
          </w:p>
          <w:p w:rsidR="007A2523" w:rsidRPr="007A2523" w:rsidRDefault="007A2523" w:rsidP="007A2523">
            <w:pPr>
              <w:widowControl/>
              <w:spacing w:line="240" w:lineRule="auto"/>
              <w:jc w:val="both"/>
              <w:rPr>
                <w:color w:val="000000"/>
                <w:spacing w:val="3"/>
                <w:sz w:val="24"/>
                <w:szCs w:val="24"/>
              </w:rPr>
            </w:pPr>
            <w:r w:rsidRPr="007A2523">
              <w:rPr>
                <w:color w:val="000000"/>
                <w:spacing w:val="3"/>
                <w:sz w:val="24"/>
                <w:szCs w:val="24"/>
              </w:rPr>
              <w:t xml:space="preserve">ОКПО </w:t>
            </w:r>
          </w:p>
          <w:p w:rsidR="007A2523" w:rsidRPr="007A2523" w:rsidRDefault="007A2523" w:rsidP="007A2523">
            <w:pPr>
              <w:widowControl/>
              <w:spacing w:line="240" w:lineRule="auto"/>
              <w:jc w:val="both"/>
              <w:rPr>
                <w:spacing w:val="3"/>
                <w:sz w:val="24"/>
                <w:szCs w:val="24"/>
              </w:rPr>
            </w:pPr>
            <w:r w:rsidRPr="007A2523">
              <w:rPr>
                <w:spacing w:val="3"/>
                <w:sz w:val="24"/>
                <w:szCs w:val="24"/>
              </w:rPr>
              <w:t xml:space="preserve">Тел./факс: </w:t>
            </w:r>
          </w:p>
          <w:p w:rsidR="007A2523" w:rsidRPr="007A2523" w:rsidRDefault="007A2523" w:rsidP="007A2523">
            <w:pPr>
              <w:widowControl/>
              <w:spacing w:line="240" w:lineRule="auto"/>
              <w:jc w:val="both"/>
              <w:rPr>
                <w:spacing w:val="3"/>
                <w:sz w:val="24"/>
                <w:szCs w:val="24"/>
              </w:rPr>
            </w:pPr>
            <w:r w:rsidRPr="007A2523">
              <w:rPr>
                <w:sz w:val="24"/>
                <w:szCs w:val="24"/>
                <w:lang w:val="en-US"/>
              </w:rPr>
              <w:t>E</w:t>
            </w:r>
            <w:r w:rsidRPr="007A2523">
              <w:rPr>
                <w:sz w:val="24"/>
                <w:szCs w:val="24"/>
              </w:rPr>
              <w:t>-</w:t>
            </w:r>
            <w:r w:rsidRPr="007A2523">
              <w:rPr>
                <w:sz w:val="24"/>
                <w:szCs w:val="24"/>
                <w:lang w:val="en-US"/>
              </w:rPr>
              <w:t>mail</w:t>
            </w:r>
            <w:r w:rsidRPr="007A2523">
              <w:rPr>
                <w:sz w:val="24"/>
                <w:szCs w:val="24"/>
              </w:rPr>
              <w:t xml:space="preserve">: </w:t>
            </w:r>
          </w:p>
          <w:p w:rsidR="007A2523" w:rsidRPr="007A2523" w:rsidRDefault="007A2523" w:rsidP="007A2523">
            <w:pPr>
              <w:widowControl/>
              <w:spacing w:line="240" w:lineRule="auto"/>
              <w:rPr>
                <w:sz w:val="24"/>
                <w:szCs w:val="24"/>
              </w:rPr>
            </w:pPr>
          </w:p>
        </w:tc>
      </w:tr>
      <w:tr w:rsidR="007A2523" w:rsidRPr="007A2523" w:rsidTr="00C15EEB">
        <w:trPr>
          <w:trHeight w:val="405"/>
          <w:jc w:val="center"/>
        </w:trPr>
        <w:tc>
          <w:tcPr>
            <w:tcW w:w="10178" w:type="dxa"/>
            <w:gridSpan w:val="2"/>
            <w:shd w:val="clear" w:color="auto" w:fill="auto"/>
          </w:tcPr>
          <w:p w:rsidR="007A2523" w:rsidRPr="007A2523" w:rsidRDefault="007A2523" w:rsidP="007A2523">
            <w:pPr>
              <w:widowControl/>
              <w:shd w:val="clear" w:color="auto" w:fill="FFFFFF"/>
              <w:tabs>
                <w:tab w:val="left" w:pos="5314"/>
              </w:tabs>
              <w:spacing w:line="240" w:lineRule="auto"/>
              <w:jc w:val="center"/>
              <w:rPr>
                <w:bCs/>
                <w:spacing w:val="-3"/>
                <w:sz w:val="24"/>
                <w:szCs w:val="24"/>
              </w:rPr>
            </w:pPr>
            <w:r w:rsidRPr="007A2523">
              <w:rPr>
                <w:bCs/>
                <w:spacing w:val="-3"/>
                <w:sz w:val="24"/>
                <w:szCs w:val="24"/>
              </w:rPr>
              <w:t>ПОДПИСИ СТОРОН</w:t>
            </w:r>
          </w:p>
        </w:tc>
      </w:tr>
      <w:tr w:rsidR="007A2523" w:rsidRPr="007A2523" w:rsidTr="00C15EEB">
        <w:trPr>
          <w:trHeight w:val="146"/>
          <w:jc w:val="center"/>
        </w:trPr>
        <w:tc>
          <w:tcPr>
            <w:tcW w:w="4948" w:type="dxa"/>
          </w:tcPr>
          <w:p w:rsidR="007A2523" w:rsidRPr="007A2523" w:rsidRDefault="007A2523" w:rsidP="007A2523">
            <w:pPr>
              <w:widowControl/>
              <w:spacing w:line="240" w:lineRule="auto"/>
              <w:rPr>
                <w:i/>
                <w:sz w:val="24"/>
                <w:szCs w:val="24"/>
              </w:rPr>
            </w:pPr>
            <w:r w:rsidRPr="007A2523">
              <w:rPr>
                <w:i/>
                <w:sz w:val="24"/>
                <w:szCs w:val="24"/>
              </w:rPr>
              <w:t>Должность</w:t>
            </w: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p>
          <w:p w:rsidR="007A2523" w:rsidRPr="007A2523" w:rsidRDefault="007A2523" w:rsidP="007A2523">
            <w:pPr>
              <w:widowControl/>
              <w:spacing w:line="240" w:lineRule="auto"/>
              <w:rPr>
                <w:b/>
                <w:sz w:val="24"/>
                <w:szCs w:val="24"/>
              </w:rPr>
            </w:pPr>
            <w:r w:rsidRPr="007A2523">
              <w:rPr>
                <w:b/>
                <w:sz w:val="24"/>
                <w:szCs w:val="24"/>
              </w:rPr>
              <w:t xml:space="preserve">_____________________ </w:t>
            </w:r>
            <w:r w:rsidRPr="007A2523">
              <w:rPr>
                <w:i/>
                <w:sz w:val="24"/>
                <w:szCs w:val="24"/>
              </w:rPr>
              <w:t>ФИО</w:t>
            </w:r>
          </w:p>
          <w:p w:rsidR="007A2523" w:rsidRPr="007A2523" w:rsidRDefault="007A2523" w:rsidP="007A2523">
            <w:pPr>
              <w:widowControl/>
              <w:spacing w:line="240" w:lineRule="auto"/>
              <w:rPr>
                <w:sz w:val="24"/>
                <w:szCs w:val="24"/>
              </w:rPr>
            </w:pPr>
            <w:r w:rsidRPr="007A2523">
              <w:rPr>
                <w:sz w:val="24"/>
                <w:szCs w:val="24"/>
              </w:rPr>
              <w:t>МП</w:t>
            </w:r>
          </w:p>
          <w:p w:rsidR="007A2523" w:rsidRPr="007A2523" w:rsidRDefault="007A2523" w:rsidP="007A2523">
            <w:pPr>
              <w:widowControl/>
              <w:shd w:val="clear" w:color="auto" w:fill="FFFFFF"/>
              <w:spacing w:line="240" w:lineRule="auto"/>
              <w:ind w:left="168"/>
              <w:rPr>
                <w:b/>
                <w:bCs/>
                <w:spacing w:val="-5"/>
                <w:sz w:val="24"/>
                <w:szCs w:val="24"/>
                <w:u w:val="single"/>
              </w:rPr>
            </w:pPr>
          </w:p>
        </w:tc>
        <w:tc>
          <w:tcPr>
            <w:tcW w:w="5230" w:type="dxa"/>
            <w:shd w:val="clear" w:color="auto" w:fill="auto"/>
          </w:tcPr>
          <w:p w:rsidR="007A2523" w:rsidRPr="007A2523" w:rsidRDefault="007A2523" w:rsidP="007A2523">
            <w:pPr>
              <w:widowControl/>
              <w:spacing w:line="240" w:lineRule="auto"/>
              <w:ind w:firstLine="33"/>
              <w:rPr>
                <w:i/>
                <w:sz w:val="24"/>
                <w:szCs w:val="24"/>
              </w:rPr>
            </w:pPr>
            <w:r w:rsidRPr="007A2523">
              <w:rPr>
                <w:i/>
                <w:sz w:val="24"/>
                <w:szCs w:val="24"/>
              </w:rPr>
              <w:t>Должность</w:t>
            </w: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ind w:firstLine="33"/>
              <w:rPr>
                <w:b/>
                <w:sz w:val="24"/>
                <w:szCs w:val="24"/>
              </w:rPr>
            </w:pPr>
          </w:p>
          <w:p w:rsidR="007A2523" w:rsidRPr="007A2523" w:rsidRDefault="007A2523" w:rsidP="007A2523">
            <w:pPr>
              <w:widowControl/>
              <w:shd w:val="clear" w:color="auto" w:fill="FFFFFF"/>
              <w:spacing w:line="240" w:lineRule="auto"/>
              <w:rPr>
                <w:b/>
                <w:sz w:val="24"/>
                <w:szCs w:val="24"/>
              </w:rPr>
            </w:pPr>
            <w:r w:rsidRPr="007A2523">
              <w:rPr>
                <w:b/>
                <w:sz w:val="24"/>
                <w:szCs w:val="24"/>
              </w:rPr>
              <w:t xml:space="preserve">___________________ </w:t>
            </w:r>
            <w:r w:rsidRPr="007A2523">
              <w:rPr>
                <w:i/>
                <w:color w:val="000000"/>
                <w:sz w:val="24"/>
                <w:szCs w:val="24"/>
              </w:rPr>
              <w:t>ФИО</w:t>
            </w:r>
          </w:p>
          <w:p w:rsidR="007A2523" w:rsidRPr="007A2523" w:rsidRDefault="007A2523" w:rsidP="007A2523">
            <w:pPr>
              <w:widowControl/>
              <w:spacing w:line="240" w:lineRule="auto"/>
              <w:rPr>
                <w:sz w:val="24"/>
                <w:szCs w:val="24"/>
              </w:rPr>
            </w:pPr>
            <w:r w:rsidRPr="007A2523">
              <w:rPr>
                <w:sz w:val="24"/>
                <w:szCs w:val="24"/>
              </w:rPr>
              <w:t>МП (</w:t>
            </w:r>
            <w:r w:rsidRPr="007A2523">
              <w:rPr>
                <w:i/>
                <w:sz w:val="24"/>
                <w:szCs w:val="24"/>
              </w:rPr>
              <w:t>при наличии</w:t>
            </w:r>
            <w:r w:rsidRPr="007A2523">
              <w:rPr>
                <w:sz w:val="24"/>
                <w:szCs w:val="24"/>
              </w:rPr>
              <w:t xml:space="preserve">) </w:t>
            </w:r>
          </w:p>
        </w:tc>
      </w:tr>
      <w:bookmarkEnd w:id="6"/>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1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Перечень программного обеспечения средств защиты информации ФГБУ «АМП Каспийского моря».</w:t>
      </w:r>
    </w:p>
    <w:p w:rsidR="007A2523" w:rsidRPr="007A2523" w:rsidRDefault="007A2523" w:rsidP="007A2523">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85"/>
        <w:gridCol w:w="898"/>
        <w:gridCol w:w="1084"/>
      </w:tblGrid>
      <w:tr w:rsidR="007A2523" w:rsidRPr="007A2523" w:rsidTr="00C15EEB">
        <w:trPr>
          <w:trHeight w:val="227"/>
          <w:tblHeader/>
          <w:jc w:val="center"/>
        </w:trPr>
        <w:tc>
          <w:tcPr>
            <w:tcW w:w="0" w:type="auto"/>
            <w:shd w:val="clear" w:color="auto" w:fill="F2F2F2" w:themeFill="background1" w:themeFillShade="F2"/>
            <w:vAlign w:val="center"/>
          </w:tcPr>
          <w:p w:rsidR="007A2523" w:rsidRPr="007A2523" w:rsidRDefault="007A2523" w:rsidP="007A2523">
            <w:pPr>
              <w:widowControl/>
              <w:suppressAutoHyphens/>
              <w:spacing w:line="240" w:lineRule="auto"/>
              <w:jc w:val="center"/>
              <w:rPr>
                <w:sz w:val="25"/>
                <w:szCs w:val="25"/>
              </w:rPr>
            </w:pPr>
            <w:r w:rsidRPr="007A2523">
              <w:rPr>
                <w:sz w:val="25"/>
                <w:szCs w:val="25"/>
              </w:rPr>
              <w:t>№</w:t>
            </w:r>
          </w:p>
          <w:p w:rsidR="007A2523" w:rsidRPr="007A2523" w:rsidRDefault="007A2523" w:rsidP="007A2523">
            <w:pPr>
              <w:widowControl/>
              <w:suppressAutoHyphens/>
              <w:spacing w:line="240" w:lineRule="auto"/>
              <w:jc w:val="center"/>
              <w:rPr>
                <w:sz w:val="25"/>
                <w:szCs w:val="25"/>
              </w:rPr>
            </w:pPr>
            <w:proofErr w:type="gramStart"/>
            <w:r w:rsidRPr="007A2523">
              <w:rPr>
                <w:sz w:val="25"/>
                <w:szCs w:val="25"/>
              </w:rPr>
              <w:t>п</w:t>
            </w:r>
            <w:proofErr w:type="gramEnd"/>
            <w:r w:rsidRPr="007A2523">
              <w:rPr>
                <w:sz w:val="25"/>
                <w:szCs w:val="25"/>
              </w:rPr>
              <w:t>/п</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Наименование</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Ед. изм.</w:t>
            </w:r>
          </w:p>
        </w:tc>
        <w:tc>
          <w:tcPr>
            <w:tcW w:w="0" w:type="auto"/>
            <w:shd w:val="clear" w:color="auto" w:fill="F2F2F2" w:themeFill="background1" w:themeFillShade="F2"/>
            <w:vAlign w:val="center"/>
          </w:tcPr>
          <w:p w:rsidR="007A2523" w:rsidRPr="007A2523" w:rsidRDefault="007A2523" w:rsidP="007A2523">
            <w:pPr>
              <w:widowControl/>
              <w:spacing w:line="240" w:lineRule="auto"/>
              <w:jc w:val="center"/>
              <w:rPr>
                <w:sz w:val="25"/>
                <w:szCs w:val="25"/>
              </w:rPr>
            </w:pPr>
            <w:r w:rsidRPr="007A2523">
              <w:rPr>
                <w:sz w:val="25"/>
                <w:szCs w:val="25"/>
              </w:rPr>
              <w:t>Кол-во ПК</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 xml:space="preserve">-Сеть 2.0» (пользовательская, сетевая) </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60</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ПО СЗИ «</w:t>
            </w:r>
            <w:proofErr w:type="spellStart"/>
            <w:r w:rsidRPr="007A2523">
              <w:rPr>
                <w:sz w:val="25"/>
                <w:szCs w:val="25"/>
              </w:rPr>
              <w:t>Блокхост</w:t>
            </w:r>
            <w:proofErr w:type="spellEnd"/>
            <w:r w:rsidRPr="007A2523">
              <w:rPr>
                <w:sz w:val="25"/>
                <w:szCs w:val="25"/>
              </w:rPr>
              <w:t>-Сеть 2.0», сервер управления</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Центр, единое решение для системы управления виртуальной средой </w:t>
            </w:r>
            <w:proofErr w:type="spellStart"/>
            <w:r w:rsidRPr="007A2523">
              <w:rPr>
                <w:sz w:val="25"/>
                <w:szCs w:val="25"/>
                <w:lang w:val="en-US"/>
              </w:rPr>
              <w:t>vCenter</w:t>
            </w:r>
            <w:proofErr w:type="spellEnd"/>
            <w:r w:rsidRPr="007A2523">
              <w:rPr>
                <w:sz w:val="25"/>
                <w:szCs w:val="25"/>
              </w:rPr>
              <w:t xml:space="preserve"> и </w:t>
            </w:r>
            <w:r w:rsidRPr="007A2523">
              <w:rPr>
                <w:sz w:val="25"/>
                <w:szCs w:val="25"/>
                <w:lang w:val="en-US"/>
              </w:rPr>
              <w:t>Hyper</w:t>
            </w:r>
            <w:r w:rsidRPr="007A2523">
              <w:rPr>
                <w:sz w:val="25"/>
                <w:szCs w:val="25"/>
              </w:rPr>
              <w:t>-</w:t>
            </w:r>
            <w:r w:rsidRPr="007A2523">
              <w:rPr>
                <w:sz w:val="25"/>
                <w:szCs w:val="25"/>
                <w:lang w:val="en-US"/>
              </w:rPr>
              <w:t>V</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lang w:val="en-US"/>
              </w:rPr>
            </w:pPr>
            <w:r w:rsidRPr="007A2523">
              <w:rPr>
                <w:sz w:val="25"/>
                <w:szCs w:val="25"/>
                <w:lang w:val="en-US"/>
              </w:rPr>
              <w:t>3</w:t>
            </w:r>
          </w:p>
        </w:tc>
      </w:tr>
      <w:tr w:rsidR="007A2523" w:rsidRPr="007A2523" w:rsidTr="00C15EEB">
        <w:trPr>
          <w:trHeight w:val="227"/>
          <w:tblHeader/>
          <w:jc w:val="center"/>
        </w:trPr>
        <w:tc>
          <w:tcPr>
            <w:tcW w:w="0" w:type="auto"/>
          </w:tcPr>
          <w:p w:rsidR="007A2523" w:rsidRPr="007A2523" w:rsidRDefault="007A2523" w:rsidP="007A2523">
            <w:pPr>
              <w:widowControl/>
              <w:numPr>
                <w:ilvl w:val="0"/>
                <w:numId w:val="29"/>
              </w:numPr>
              <w:spacing w:line="240" w:lineRule="auto"/>
              <w:ind w:left="318"/>
              <w:contextualSpacing/>
              <w:rPr>
                <w:sz w:val="25"/>
                <w:szCs w:val="25"/>
              </w:rPr>
            </w:pPr>
          </w:p>
        </w:tc>
        <w:tc>
          <w:tcPr>
            <w:tcW w:w="0" w:type="auto"/>
            <w:shd w:val="clear" w:color="auto" w:fill="auto"/>
            <w:hideMark/>
          </w:tcPr>
          <w:p w:rsidR="007A2523" w:rsidRPr="007A2523" w:rsidRDefault="007A2523" w:rsidP="007A2523">
            <w:pPr>
              <w:widowControl/>
              <w:spacing w:line="240" w:lineRule="auto"/>
              <w:rPr>
                <w:sz w:val="25"/>
                <w:szCs w:val="25"/>
              </w:rPr>
            </w:pPr>
            <w:r w:rsidRPr="007A2523">
              <w:rPr>
                <w:sz w:val="25"/>
                <w:szCs w:val="25"/>
              </w:rPr>
              <w:t xml:space="preserve">ПО </w:t>
            </w:r>
            <w:r w:rsidRPr="007A2523">
              <w:rPr>
                <w:sz w:val="25"/>
                <w:szCs w:val="25"/>
                <w:lang w:val="en-US"/>
              </w:rPr>
              <w:t>Dallas</w:t>
            </w:r>
            <w:r w:rsidRPr="007A2523">
              <w:rPr>
                <w:sz w:val="25"/>
                <w:szCs w:val="25"/>
              </w:rPr>
              <w:t xml:space="preserve"> </w:t>
            </w:r>
            <w:r w:rsidRPr="007A2523">
              <w:rPr>
                <w:sz w:val="25"/>
                <w:szCs w:val="25"/>
                <w:lang w:val="en-US"/>
              </w:rPr>
              <w:t>Lock</w:t>
            </w:r>
            <w:r w:rsidRPr="007A2523">
              <w:rPr>
                <w:sz w:val="25"/>
                <w:szCs w:val="25"/>
              </w:rPr>
              <w:t xml:space="preserve"> СЗИ ВИ Хост для </w:t>
            </w:r>
            <w:proofErr w:type="spellStart"/>
            <w:r w:rsidRPr="007A2523">
              <w:rPr>
                <w:sz w:val="25"/>
                <w:szCs w:val="25"/>
                <w:lang w:val="en-US"/>
              </w:rPr>
              <w:t>ESXi</w:t>
            </w:r>
            <w:proofErr w:type="spellEnd"/>
            <w:r w:rsidRPr="007A2523">
              <w:rPr>
                <w:sz w:val="25"/>
                <w:szCs w:val="25"/>
              </w:rPr>
              <w:t xml:space="preserve"> серверов (гипервизоров)</w:t>
            </w:r>
          </w:p>
        </w:tc>
        <w:tc>
          <w:tcPr>
            <w:tcW w:w="0" w:type="auto"/>
          </w:tcPr>
          <w:p w:rsidR="007A2523" w:rsidRPr="007A2523" w:rsidRDefault="007A2523" w:rsidP="007A2523">
            <w:pPr>
              <w:widowControl/>
              <w:spacing w:line="240" w:lineRule="auto"/>
              <w:jc w:val="center"/>
              <w:rPr>
                <w:sz w:val="25"/>
                <w:szCs w:val="25"/>
              </w:rPr>
            </w:pPr>
            <w:proofErr w:type="gramStart"/>
            <w:r w:rsidRPr="007A2523">
              <w:rPr>
                <w:sz w:val="25"/>
                <w:szCs w:val="25"/>
              </w:rPr>
              <w:t>шт</w:t>
            </w:r>
            <w:proofErr w:type="gramEnd"/>
          </w:p>
        </w:tc>
        <w:tc>
          <w:tcPr>
            <w:tcW w:w="0" w:type="auto"/>
            <w:shd w:val="clear" w:color="auto" w:fill="auto"/>
            <w:hideMark/>
          </w:tcPr>
          <w:p w:rsidR="007A2523" w:rsidRPr="007A2523" w:rsidRDefault="007A2523" w:rsidP="007A2523">
            <w:pPr>
              <w:widowControl/>
              <w:spacing w:line="240" w:lineRule="auto"/>
              <w:jc w:val="center"/>
              <w:rPr>
                <w:sz w:val="25"/>
                <w:szCs w:val="25"/>
              </w:rPr>
            </w:pPr>
            <w:r w:rsidRPr="007A2523">
              <w:rPr>
                <w:sz w:val="25"/>
                <w:szCs w:val="25"/>
              </w:rPr>
              <w:t>1</w:t>
            </w:r>
          </w:p>
        </w:tc>
      </w:tr>
    </w:tbl>
    <w:p w:rsidR="007A2523" w:rsidRPr="007A2523" w:rsidRDefault="007A2523" w:rsidP="007A2523">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4"/>
          <w:szCs w:val="24"/>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5"/>
          <w:szCs w:val="25"/>
        </w:rPr>
      </w:pPr>
      <w:r w:rsidRPr="007A2523">
        <w:rPr>
          <w:sz w:val="25"/>
          <w:szCs w:val="25"/>
        </w:rPr>
        <w:lastRenderedPageBreak/>
        <w:t xml:space="preserve">Приложение № 2 </w:t>
      </w:r>
    </w:p>
    <w:p w:rsidR="007A2523" w:rsidRPr="007A2523" w:rsidRDefault="007A2523" w:rsidP="007A2523">
      <w:pPr>
        <w:widowControl/>
        <w:spacing w:line="240" w:lineRule="auto"/>
        <w:ind w:firstLine="6"/>
        <w:jc w:val="right"/>
        <w:rPr>
          <w:sz w:val="25"/>
          <w:szCs w:val="25"/>
        </w:rPr>
      </w:pPr>
      <w:r w:rsidRPr="007A2523">
        <w:rPr>
          <w:sz w:val="25"/>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rFonts w:eastAsia="Calibri"/>
          <w:sz w:val="25"/>
          <w:szCs w:val="25"/>
          <w:lang w:eastAsia="en-US"/>
        </w:rPr>
      </w:pPr>
      <w:r w:rsidRPr="007A2523">
        <w:rPr>
          <w:rFonts w:eastAsia="Calibri"/>
          <w:sz w:val="25"/>
          <w:szCs w:val="25"/>
          <w:lang w:eastAsia="en-US"/>
        </w:rPr>
        <w:t>Форма сервисного листа</w:t>
      </w:r>
    </w:p>
    <w:p w:rsidR="007A2523" w:rsidRPr="007A2523" w:rsidRDefault="007A2523" w:rsidP="007A2523">
      <w:pPr>
        <w:widowControl/>
        <w:suppressAutoHyphens/>
        <w:spacing w:line="240" w:lineRule="auto"/>
        <w:jc w:val="center"/>
        <w:rPr>
          <w:b/>
          <w:sz w:val="23"/>
          <w:szCs w:val="23"/>
          <w:lang w:eastAsia="ar-SA"/>
        </w:rPr>
      </w:pPr>
      <w:r w:rsidRPr="007A2523">
        <w:rPr>
          <w:b/>
          <w:sz w:val="23"/>
          <w:szCs w:val="23"/>
          <w:lang w:eastAsia="ar-SA"/>
        </w:rPr>
        <w:t>СЕРВИСНЫЙ ЛИСТ №________ от «_____»_______________20__г.</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Исполнитель</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Адрес</w:t>
            </w:r>
            <w:proofErr w:type="spellEnd"/>
            <w:r w:rsidRPr="007A2523">
              <w:rPr>
                <w:sz w:val="23"/>
                <w:szCs w:val="23"/>
                <w:lang w:val="en-US" w:eastAsia="ar-SA"/>
              </w:rPr>
              <w:t xml:space="preserve"> </w:t>
            </w:r>
            <w:proofErr w:type="spellStart"/>
            <w:r w:rsidRPr="007A2523">
              <w:rPr>
                <w:sz w:val="23"/>
                <w:szCs w:val="23"/>
                <w:lang w:val="en-US" w:eastAsia="ar-SA"/>
              </w:rPr>
              <w:t>Исполнителя</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                    </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 xml:space="preserve">Ф.И.О. </w:t>
            </w:r>
            <w:proofErr w:type="gramStart"/>
            <w:r w:rsidRPr="007A2523">
              <w:rPr>
                <w:sz w:val="23"/>
                <w:szCs w:val="23"/>
                <w:lang w:eastAsia="ar-SA"/>
              </w:rPr>
              <w:t>ответственного</w:t>
            </w:r>
            <w:proofErr w:type="gramEnd"/>
            <w:r w:rsidRPr="007A2523">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val="en-US" w:eastAsia="ar-SA"/>
              </w:rPr>
              <w:t> </w:t>
            </w:r>
          </w:p>
        </w:tc>
      </w:tr>
    </w:tbl>
    <w:p w:rsidR="007A2523" w:rsidRPr="007A2523" w:rsidRDefault="007A2523" w:rsidP="007A2523">
      <w:pPr>
        <w:widowControl/>
        <w:suppressAutoHyphens/>
        <w:spacing w:line="240" w:lineRule="auto"/>
        <w:rPr>
          <w:sz w:val="23"/>
          <w:szCs w:val="23"/>
          <w:lang w:val="en-US" w:eastAsia="ar-SA"/>
        </w:rPr>
      </w:pPr>
      <w:r w:rsidRPr="007A2523">
        <w:rPr>
          <w:sz w:val="23"/>
          <w:szCs w:val="23"/>
          <w:lang w:val="en-US" w:eastAsia="ar-SA"/>
        </w:rPr>
        <w:t xml:space="preserve">2.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pacing w:line="240" w:lineRule="auto"/>
              <w:rPr>
                <w:sz w:val="23"/>
                <w:szCs w:val="23"/>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val="en-US" w:eastAsia="ar-SA"/>
              </w:rPr>
              <w:t xml:space="preserve">Ф.И.О. </w:t>
            </w:r>
            <w:proofErr w:type="spellStart"/>
            <w:r w:rsidRPr="007A2523">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shd w:val="clear" w:color="auto" w:fill="FFFF00"/>
                <w:lang w:eastAsia="ar-SA"/>
              </w:rPr>
            </w:pPr>
          </w:p>
        </w:tc>
      </w:tr>
      <w:tr w:rsidR="007A2523" w:rsidRPr="007A2523" w:rsidTr="00C15EEB">
        <w:tc>
          <w:tcPr>
            <w:tcW w:w="4753"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Контактные</w:t>
            </w:r>
            <w:proofErr w:type="spellEnd"/>
            <w:r w:rsidRPr="007A2523">
              <w:rPr>
                <w:sz w:val="23"/>
                <w:szCs w:val="23"/>
                <w:lang w:val="en-US" w:eastAsia="ar-SA"/>
              </w:rPr>
              <w:t xml:space="preserve"> </w:t>
            </w:r>
            <w:proofErr w:type="spellStart"/>
            <w:r w:rsidRPr="007A2523">
              <w:rPr>
                <w:sz w:val="23"/>
                <w:szCs w:val="23"/>
                <w:lang w:val="en-US" w:eastAsia="ar-SA"/>
              </w:rPr>
              <w:t>данные</w:t>
            </w:r>
            <w:proofErr w:type="spellEnd"/>
            <w:r w:rsidRPr="007A2523">
              <w:rPr>
                <w:sz w:val="23"/>
                <w:szCs w:val="23"/>
                <w:lang w:val="en-US" w:eastAsia="ar-SA"/>
              </w:rPr>
              <w:t xml:space="preserve"> </w:t>
            </w:r>
            <w:r w:rsidRPr="007A2523">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тел</w:t>
            </w:r>
            <w:proofErr w:type="spellEnd"/>
            <w:r w:rsidRPr="007A2523">
              <w:rPr>
                <w:sz w:val="23"/>
                <w:szCs w:val="23"/>
                <w:lang w:val="en-US" w:eastAsia="ar-SA"/>
              </w:rPr>
              <w:t xml:space="preserve">.:    </w:t>
            </w:r>
            <w:r w:rsidRPr="007A2523">
              <w:rPr>
                <w:sz w:val="23"/>
                <w:szCs w:val="23"/>
                <w:lang w:eastAsia="ar-SA"/>
              </w:rPr>
              <w:t xml:space="preserve">                          </w:t>
            </w:r>
            <w:r w:rsidRPr="007A2523">
              <w:rPr>
                <w:sz w:val="23"/>
                <w:szCs w:val="23"/>
                <w:lang w:val="en-US" w:eastAsia="ar-SA"/>
              </w:rPr>
              <w:t>e-mail:</w:t>
            </w: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proofErr w:type="spellStart"/>
            <w:r w:rsidRPr="007A2523">
              <w:rPr>
                <w:sz w:val="23"/>
                <w:szCs w:val="23"/>
                <w:lang w:val="en-US" w:eastAsia="ar-SA"/>
              </w:rPr>
              <w:t>Основание</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val="en-US" w:eastAsia="ar-SA"/>
              </w:rPr>
            </w:pPr>
            <w:r w:rsidRPr="007A2523">
              <w:rPr>
                <w:sz w:val="23"/>
                <w:szCs w:val="23"/>
                <w:lang w:eastAsia="ar-SA"/>
              </w:rPr>
              <w:t>Договор</w:t>
            </w:r>
            <w:r w:rsidRPr="007A2523">
              <w:rPr>
                <w:sz w:val="23"/>
                <w:szCs w:val="23"/>
                <w:lang w:val="en-US" w:eastAsia="ar-SA"/>
              </w:rPr>
              <w:t xml:space="preserve"> №________ от «___»__________20</w:t>
            </w:r>
            <w:r w:rsidRPr="007A2523">
              <w:rPr>
                <w:sz w:val="23"/>
                <w:szCs w:val="23"/>
                <w:lang w:eastAsia="ar-SA"/>
              </w:rPr>
              <w:t>1</w:t>
            </w:r>
            <w:r w:rsidRPr="007A2523">
              <w:rPr>
                <w:sz w:val="23"/>
                <w:szCs w:val="23"/>
                <w:lang w:val="en-US" w:eastAsia="ar-SA"/>
              </w:rPr>
              <w:t>__г.</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№___________от____________</w:t>
            </w: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roofErr w:type="spellStart"/>
            <w:r w:rsidRPr="007A2523">
              <w:rPr>
                <w:sz w:val="23"/>
                <w:szCs w:val="23"/>
                <w:lang w:val="en-US" w:eastAsia="ar-SA"/>
              </w:rPr>
              <w:t>Задача</w:t>
            </w:r>
            <w:proofErr w:type="spellEnd"/>
            <w:r w:rsidRPr="007A2523">
              <w:rPr>
                <w:sz w:val="23"/>
                <w:szCs w:val="23"/>
                <w:lang w:val="en-US" w:eastAsia="ar-SA"/>
              </w:rPr>
              <w:t xml:space="preserve"> на </w:t>
            </w:r>
            <w:proofErr w:type="spellStart"/>
            <w:r w:rsidRPr="007A2523">
              <w:rPr>
                <w:sz w:val="23"/>
                <w:szCs w:val="23"/>
                <w:lang w:val="en-US" w:eastAsia="ar-SA"/>
              </w:rPr>
              <w:t>оказание</w:t>
            </w:r>
            <w:proofErr w:type="spellEnd"/>
            <w:r w:rsidRPr="007A2523">
              <w:rPr>
                <w:sz w:val="23"/>
                <w:szCs w:val="23"/>
                <w:lang w:val="en-US" w:eastAsia="ar-SA"/>
              </w:rPr>
              <w:t xml:space="preserve"> </w:t>
            </w:r>
            <w:proofErr w:type="spellStart"/>
            <w:r w:rsidRPr="007A2523">
              <w:rPr>
                <w:sz w:val="23"/>
                <w:szCs w:val="23"/>
                <w:lang w:val="en-US" w:eastAsia="ar-SA"/>
              </w:rPr>
              <w:t>услуги</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r w:rsidRPr="007A2523">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4. Результаты оказания услуги</w:t>
      </w:r>
    </w:p>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4328" w:type="dxa"/>
            <w:tcBorders>
              <w:top w:val="double" w:sz="2" w:space="0" w:color="000000"/>
              <w:left w:val="double" w:sz="2" w:space="0" w:color="000000"/>
              <w:bottom w:val="double" w:sz="2" w:space="0" w:color="000000"/>
            </w:tcBorders>
            <w:vAlign w:val="center"/>
          </w:tcPr>
          <w:p w:rsidR="007A2523" w:rsidRPr="007A2523" w:rsidRDefault="007A2523" w:rsidP="007A2523">
            <w:pPr>
              <w:widowControl/>
              <w:suppressAutoHyphens/>
              <w:snapToGrid w:val="0"/>
              <w:spacing w:line="240" w:lineRule="auto"/>
              <w:rPr>
                <w:sz w:val="23"/>
                <w:szCs w:val="23"/>
                <w:highlight w:val="yellow"/>
                <w:lang w:eastAsia="ar-SA"/>
              </w:rPr>
            </w:pPr>
            <w:r w:rsidRPr="007A2523">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bl>
    <w:p w:rsidR="007A2523" w:rsidRPr="007A2523" w:rsidRDefault="007A2523" w:rsidP="007A2523">
      <w:pPr>
        <w:widowControl/>
        <w:suppressAutoHyphens/>
        <w:spacing w:line="240" w:lineRule="auto"/>
        <w:rPr>
          <w:sz w:val="23"/>
          <w:szCs w:val="23"/>
          <w:lang w:eastAsia="ar-SA"/>
        </w:rPr>
      </w:pPr>
      <w:r w:rsidRPr="007A2523">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7A2523" w:rsidRPr="007A2523" w:rsidRDefault="007A2523" w:rsidP="007A2523">
            <w:pPr>
              <w:widowControl/>
              <w:suppressAutoHyphens/>
              <w:snapToGrid w:val="0"/>
              <w:spacing w:line="240" w:lineRule="auto"/>
              <w:rPr>
                <w:sz w:val="23"/>
                <w:szCs w:val="23"/>
                <w:lang w:eastAsia="ar-SA"/>
              </w:rPr>
            </w:pP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proofErr w:type="spellStart"/>
            <w:r w:rsidRPr="007A2523">
              <w:rPr>
                <w:b/>
                <w:sz w:val="23"/>
                <w:szCs w:val="23"/>
                <w:lang w:val="en-US" w:eastAsia="ar-SA"/>
              </w:rPr>
              <w:t>Исполнителя</w:t>
            </w:r>
            <w:proofErr w:type="spellEnd"/>
            <w:r w:rsidRPr="007A2523">
              <w:rPr>
                <w:b/>
                <w:sz w:val="23"/>
                <w:szCs w:val="23"/>
                <w:lang w:val="en-US" w:eastAsia="ar-SA"/>
              </w:rPr>
              <w:t>:</w:t>
            </w:r>
          </w:p>
        </w:tc>
        <w:tc>
          <w:tcPr>
            <w:tcW w:w="4675" w:type="dxa"/>
            <w:vAlign w:val="center"/>
          </w:tcPr>
          <w:p w:rsidR="007A2523" w:rsidRPr="007A2523" w:rsidRDefault="007A2523" w:rsidP="007A2523">
            <w:pPr>
              <w:widowControl/>
              <w:suppressAutoHyphens/>
              <w:snapToGrid w:val="0"/>
              <w:spacing w:line="240" w:lineRule="auto"/>
              <w:jc w:val="center"/>
              <w:rPr>
                <w:b/>
                <w:sz w:val="23"/>
                <w:szCs w:val="23"/>
                <w:lang w:val="en-US" w:eastAsia="ar-SA"/>
              </w:rPr>
            </w:pPr>
            <w:proofErr w:type="spellStart"/>
            <w:r w:rsidRPr="007A2523">
              <w:rPr>
                <w:b/>
                <w:sz w:val="23"/>
                <w:szCs w:val="23"/>
                <w:lang w:val="en-US" w:eastAsia="ar-SA"/>
              </w:rPr>
              <w:t>Представитель</w:t>
            </w:r>
            <w:proofErr w:type="spellEnd"/>
            <w:r w:rsidRPr="007A2523">
              <w:rPr>
                <w:b/>
                <w:sz w:val="23"/>
                <w:szCs w:val="23"/>
                <w:lang w:val="en-US" w:eastAsia="ar-SA"/>
              </w:rPr>
              <w:t xml:space="preserve"> </w:t>
            </w:r>
            <w:r w:rsidRPr="007A2523">
              <w:rPr>
                <w:b/>
                <w:sz w:val="23"/>
                <w:szCs w:val="23"/>
                <w:lang w:eastAsia="ar-SA"/>
              </w:rPr>
              <w:t>Заказчика</w:t>
            </w:r>
            <w:r w:rsidRPr="007A2523">
              <w:rPr>
                <w:b/>
                <w:sz w:val="23"/>
                <w:szCs w:val="23"/>
                <w:lang w:val="en-US" w:eastAsia="ar-SA"/>
              </w:rPr>
              <w:t>:</w:t>
            </w:r>
          </w:p>
        </w:tc>
      </w:tr>
      <w:tr w:rsidR="007A2523" w:rsidRPr="007A2523" w:rsidTr="00C15EEB">
        <w:trPr>
          <w:gridBefore w:val="1"/>
          <w:gridAfter w:val="1"/>
          <w:wBefore w:w="660" w:type="dxa"/>
          <w:wAfter w:w="25" w:type="dxa"/>
        </w:trPr>
        <w:tc>
          <w:tcPr>
            <w:tcW w:w="4071"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c>
          <w:tcPr>
            <w:tcW w:w="4675" w:type="dxa"/>
            <w:vAlign w:val="center"/>
          </w:tcPr>
          <w:p w:rsidR="007A2523" w:rsidRPr="007A2523" w:rsidRDefault="007A2523" w:rsidP="007A2523">
            <w:pPr>
              <w:widowControl/>
              <w:suppressAutoHyphens/>
              <w:snapToGrid w:val="0"/>
              <w:spacing w:line="240" w:lineRule="auto"/>
              <w:jc w:val="center"/>
              <w:rPr>
                <w:sz w:val="23"/>
                <w:szCs w:val="23"/>
                <w:lang w:val="en-US" w:eastAsia="ar-SA"/>
              </w:rPr>
            </w:pPr>
            <w:r w:rsidRPr="007A2523">
              <w:rPr>
                <w:sz w:val="18"/>
                <w:szCs w:val="18"/>
                <w:lang w:eastAsia="ar-SA"/>
              </w:rPr>
              <w:t>Должность</w:t>
            </w:r>
            <w:r w:rsidRPr="007A2523">
              <w:rPr>
                <w:sz w:val="23"/>
                <w:szCs w:val="23"/>
                <w:lang w:val="en-US" w:eastAsia="ar-SA"/>
              </w:rPr>
              <w:br/>
              <w:t>_______________/_________/</w:t>
            </w:r>
          </w:p>
        </w:tc>
      </w:tr>
      <w:tr w:rsidR="007A2523" w:rsidRPr="007A2523" w:rsidTr="00C15EEB">
        <w:trPr>
          <w:gridBefore w:val="1"/>
          <w:gridAfter w:val="1"/>
          <w:wBefore w:w="660" w:type="dxa"/>
          <w:wAfter w:w="25" w:type="dxa"/>
        </w:trPr>
        <w:tc>
          <w:tcPr>
            <w:tcW w:w="8746" w:type="dxa"/>
            <w:gridSpan w:val="2"/>
            <w:vAlign w:val="center"/>
          </w:tcPr>
          <w:p w:rsidR="007A2523" w:rsidRPr="007A2523" w:rsidRDefault="007A2523" w:rsidP="007A2523">
            <w:pPr>
              <w:widowControl/>
              <w:suppressAutoHyphens/>
              <w:snapToGrid w:val="0"/>
              <w:spacing w:line="240" w:lineRule="auto"/>
              <w:jc w:val="center"/>
              <w:rPr>
                <w:sz w:val="18"/>
                <w:szCs w:val="18"/>
                <w:lang w:eastAsia="ar-SA"/>
              </w:rPr>
            </w:pPr>
            <w:r w:rsidRPr="007A2523">
              <w:rPr>
                <w:sz w:val="18"/>
                <w:szCs w:val="18"/>
                <w:lang w:eastAsia="ar-SA"/>
              </w:rPr>
              <w:t>(подпись)                       (ФИО)                                      (подпись)                               (ФИО)</w:t>
            </w:r>
          </w:p>
          <w:p w:rsidR="007A2523" w:rsidRPr="007A2523" w:rsidRDefault="007A2523" w:rsidP="007A2523">
            <w:pPr>
              <w:widowControl/>
              <w:suppressAutoHyphens/>
              <w:spacing w:line="240" w:lineRule="auto"/>
              <w:jc w:val="center"/>
              <w:rPr>
                <w:sz w:val="18"/>
                <w:szCs w:val="18"/>
                <w:lang w:eastAsia="ar-SA"/>
              </w:rPr>
            </w:pPr>
            <w:r w:rsidRPr="007A2523">
              <w:rPr>
                <w:sz w:val="18"/>
                <w:szCs w:val="18"/>
                <w:lang w:eastAsia="ar-SA"/>
              </w:rPr>
              <w:t xml:space="preserve">                                                                             </w:t>
            </w:r>
          </w:p>
        </w:tc>
      </w:tr>
    </w:tbl>
    <w:p w:rsidR="007A2523" w:rsidRPr="007A2523" w:rsidRDefault="007A2523" w:rsidP="007A2523">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5"/>
                <w:szCs w:val="25"/>
              </w:rPr>
            </w:pPr>
            <w:r w:rsidRPr="007A2523">
              <w:rPr>
                <w:i/>
                <w:sz w:val="25"/>
                <w:szCs w:val="25"/>
              </w:rPr>
              <w:t>Должность</w:t>
            </w:r>
          </w:p>
          <w:p w:rsidR="007A2523" w:rsidRPr="007A2523" w:rsidRDefault="007A2523" w:rsidP="007A2523">
            <w:pPr>
              <w:widowControl/>
              <w:spacing w:line="240" w:lineRule="auto"/>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_____________________ </w:t>
            </w:r>
            <w:r w:rsidRPr="007A2523">
              <w:rPr>
                <w:i/>
                <w:sz w:val="25"/>
                <w:szCs w:val="25"/>
              </w:rPr>
              <w:t>ФИО</w:t>
            </w:r>
          </w:p>
          <w:p w:rsidR="007A2523" w:rsidRPr="007A2523" w:rsidRDefault="007A2523" w:rsidP="007A2523">
            <w:pPr>
              <w:widowControl/>
              <w:spacing w:line="240" w:lineRule="auto"/>
              <w:rPr>
                <w:sz w:val="25"/>
                <w:szCs w:val="25"/>
              </w:rPr>
            </w:pPr>
            <w:r w:rsidRPr="007A2523">
              <w:rPr>
                <w:sz w:val="25"/>
                <w:szCs w:val="25"/>
              </w:rPr>
              <w:t>МП</w:t>
            </w:r>
          </w:p>
          <w:p w:rsidR="007A2523" w:rsidRPr="007A2523" w:rsidRDefault="007A2523" w:rsidP="007A2523">
            <w:pPr>
              <w:widowControl/>
              <w:spacing w:line="240" w:lineRule="auto"/>
              <w:ind w:left="168"/>
              <w:rPr>
                <w:b/>
                <w:bCs/>
                <w:spacing w:val="-5"/>
                <w:sz w:val="25"/>
                <w:szCs w:val="25"/>
                <w:u w:val="single"/>
              </w:rPr>
            </w:pPr>
          </w:p>
        </w:tc>
        <w:tc>
          <w:tcPr>
            <w:tcW w:w="5230" w:type="dxa"/>
            <w:shd w:val="clear" w:color="auto" w:fill="auto"/>
          </w:tcPr>
          <w:p w:rsidR="007A2523" w:rsidRPr="007A2523" w:rsidRDefault="007A2523" w:rsidP="007A2523">
            <w:pPr>
              <w:widowControl/>
              <w:spacing w:line="240" w:lineRule="auto"/>
              <w:ind w:firstLine="33"/>
              <w:rPr>
                <w:i/>
                <w:sz w:val="25"/>
                <w:szCs w:val="25"/>
              </w:rPr>
            </w:pPr>
            <w:r w:rsidRPr="007A2523">
              <w:rPr>
                <w:i/>
                <w:sz w:val="25"/>
                <w:szCs w:val="25"/>
              </w:rPr>
              <w:t>Должность</w:t>
            </w:r>
          </w:p>
          <w:p w:rsidR="007A2523" w:rsidRPr="007A2523" w:rsidRDefault="007A2523" w:rsidP="007A2523">
            <w:pPr>
              <w:widowControl/>
              <w:spacing w:line="240" w:lineRule="auto"/>
              <w:ind w:firstLine="33"/>
              <w:rPr>
                <w:b/>
                <w:sz w:val="25"/>
                <w:szCs w:val="25"/>
              </w:rPr>
            </w:pPr>
          </w:p>
          <w:p w:rsidR="007A2523" w:rsidRPr="007A2523" w:rsidRDefault="007A2523" w:rsidP="007A2523">
            <w:pPr>
              <w:widowControl/>
              <w:spacing w:line="240" w:lineRule="auto"/>
              <w:rPr>
                <w:b/>
                <w:sz w:val="25"/>
                <w:szCs w:val="25"/>
              </w:rPr>
            </w:pPr>
            <w:r w:rsidRPr="007A2523">
              <w:rPr>
                <w:b/>
                <w:sz w:val="25"/>
                <w:szCs w:val="25"/>
              </w:rPr>
              <w:t xml:space="preserve">___________________ </w:t>
            </w:r>
            <w:r w:rsidRPr="007A2523">
              <w:rPr>
                <w:i/>
                <w:color w:val="000000"/>
                <w:sz w:val="25"/>
                <w:szCs w:val="25"/>
              </w:rPr>
              <w:t>ФИО</w:t>
            </w:r>
          </w:p>
          <w:p w:rsidR="007A2523" w:rsidRPr="007A2523" w:rsidRDefault="007A2523" w:rsidP="007A2523">
            <w:pPr>
              <w:widowControl/>
              <w:spacing w:line="240" w:lineRule="auto"/>
              <w:rPr>
                <w:sz w:val="25"/>
                <w:szCs w:val="25"/>
              </w:rPr>
            </w:pPr>
            <w:r w:rsidRPr="007A2523">
              <w:rPr>
                <w:sz w:val="25"/>
                <w:szCs w:val="25"/>
              </w:rPr>
              <w:t>МП (</w:t>
            </w:r>
            <w:r w:rsidRPr="007A2523">
              <w:rPr>
                <w:i/>
                <w:sz w:val="25"/>
                <w:szCs w:val="25"/>
              </w:rPr>
              <w:t>при наличии</w:t>
            </w:r>
            <w:r w:rsidRPr="007A2523">
              <w:rPr>
                <w:sz w:val="25"/>
                <w:szCs w:val="25"/>
              </w:rPr>
              <w:t>)</w:t>
            </w:r>
          </w:p>
        </w:tc>
      </w:tr>
    </w:tbl>
    <w:p w:rsidR="007A2523" w:rsidRPr="007A2523" w:rsidRDefault="007A2523" w:rsidP="007A2523">
      <w:pPr>
        <w:widowControl/>
        <w:spacing w:line="240" w:lineRule="auto"/>
        <w:ind w:firstLine="6"/>
        <w:jc w:val="right"/>
        <w:rPr>
          <w:sz w:val="25"/>
          <w:szCs w:val="25"/>
        </w:rPr>
      </w:pPr>
    </w:p>
    <w:p w:rsidR="007A2523" w:rsidRPr="007A2523" w:rsidRDefault="007A2523" w:rsidP="007A2523">
      <w:pPr>
        <w:widowControl/>
        <w:spacing w:after="200" w:line="276" w:lineRule="auto"/>
        <w:rPr>
          <w:sz w:val="25"/>
          <w:szCs w:val="25"/>
        </w:rPr>
      </w:pPr>
      <w:r w:rsidRPr="007A2523">
        <w:rPr>
          <w:sz w:val="25"/>
          <w:szCs w:val="25"/>
        </w:rPr>
        <w:br w:type="page"/>
      </w:r>
    </w:p>
    <w:p w:rsidR="007A2523" w:rsidRPr="007A2523" w:rsidRDefault="007A2523" w:rsidP="007A2523">
      <w:pPr>
        <w:widowControl/>
        <w:spacing w:line="240" w:lineRule="auto"/>
        <w:ind w:firstLine="6"/>
        <w:jc w:val="right"/>
        <w:rPr>
          <w:sz w:val="24"/>
          <w:szCs w:val="25"/>
        </w:rPr>
      </w:pPr>
      <w:r w:rsidRPr="007A2523">
        <w:rPr>
          <w:sz w:val="24"/>
          <w:szCs w:val="25"/>
        </w:rPr>
        <w:lastRenderedPageBreak/>
        <w:t xml:space="preserve">Приложение № 3 </w:t>
      </w:r>
    </w:p>
    <w:p w:rsidR="007A2523" w:rsidRPr="007A2523" w:rsidRDefault="007A2523" w:rsidP="007A2523">
      <w:pPr>
        <w:widowControl/>
        <w:spacing w:line="240" w:lineRule="auto"/>
        <w:ind w:firstLine="6"/>
        <w:jc w:val="right"/>
        <w:rPr>
          <w:sz w:val="24"/>
          <w:szCs w:val="25"/>
        </w:rPr>
      </w:pPr>
      <w:r w:rsidRPr="007A2523">
        <w:rPr>
          <w:sz w:val="24"/>
          <w:szCs w:val="25"/>
        </w:rPr>
        <w:t>к договору  №__________ от «___»____________201__ г.</w:t>
      </w:r>
    </w:p>
    <w:p w:rsidR="007A2523" w:rsidRPr="007A2523" w:rsidRDefault="007A2523" w:rsidP="007A2523">
      <w:pPr>
        <w:widowControl/>
        <w:spacing w:line="240" w:lineRule="auto"/>
        <w:ind w:firstLine="567"/>
        <w:jc w:val="center"/>
        <w:rPr>
          <w:b/>
          <w:sz w:val="25"/>
          <w:szCs w:val="25"/>
        </w:rPr>
      </w:pPr>
    </w:p>
    <w:p w:rsidR="007A2523" w:rsidRPr="007A2523" w:rsidRDefault="007A2523" w:rsidP="007A2523">
      <w:pPr>
        <w:widowControl/>
        <w:spacing w:line="240" w:lineRule="auto"/>
        <w:ind w:firstLine="567"/>
        <w:jc w:val="center"/>
        <w:rPr>
          <w:b/>
          <w:sz w:val="25"/>
          <w:szCs w:val="25"/>
        </w:rPr>
      </w:pPr>
      <w:r w:rsidRPr="007A2523">
        <w:rPr>
          <w:rFonts w:eastAsia="Calibri"/>
          <w:sz w:val="25"/>
          <w:szCs w:val="25"/>
          <w:lang w:eastAsia="en-US"/>
        </w:rPr>
        <w:t>Форма акта сдачи-приемки оказанных услуг</w:t>
      </w:r>
    </w:p>
    <w:p w:rsidR="007A2523" w:rsidRPr="007A2523" w:rsidRDefault="007A2523" w:rsidP="007A2523">
      <w:pPr>
        <w:widowControl/>
        <w:suppressAutoHyphens/>
        <w:spacing w:line="240" w:lineRule="auto"/>
        <w:jc w:val="center"/>
        <w:rPr>
          <w:b/>
          <w:bCs/>
          <w:sz w:val="22"/>
          <w:szCs w:val="23"/>
          <w:lang w:eastAsia="ar-SA"/>
        </w:rPr>
      </w:pPr>
      <w:r w:rsidRPr="007A2523">
        <w:rPr>
          <w:b/>
          <w:bCs/>
          <w:sz w:val="22"/>
          <w:szCs w:val="23"/>
          <w:lang w:eastAsia="ar-SA"/>
        </w:rPr>
        <w:t xml:space="preserve">Акт сдачи–приемки оказанных услуг </w:t>
      </w:r>
    </w:p>
    <w:p w:rsidR="007A2523" w:rsidRPr="007A2523" w:rsidRDefault="007A2523" w:rsidP="007A2523">
      <w:pPr>
        <w:widowControl/>
        <w:suppressAutoHyphens/>
        <w:spacing w:line="240" w:lineRule="auto"/>
        <w:jc w:val="center"/>
        <w:rPr>
          <w:b/>
          <w:i/>
          <w:sz w:val="22"/>
          <w:szCs w:val="23"/>
          <w:lang w:eastAsia="ar-SA"/>
        </w:rPr>
      </w:pPr>
    </w:p>
    <w:p w:rsidR="007A2523" w:rsidRPr="007A2523" w:rsidRDefault="007A2523" w:rsidP="007A2523">
      <w:pPr>
        <w:widowControl/>
        <w:tabs>
          <w:tab w:val="left" w:pos="322"/>
        </w:tabs>
        <w:suppressAutoHyphens/>
        <w:spacing w:line="240" w:lineRule="auto"/>
        <w:rPr>
          <w:sz w:val="22"/>
          <w:szCs w:val="23"/>
          <w:lang w:eastAsia="ar-SA"/>
        </w:rPr>
      </w:pPr>
      <w:r w:rsidRPr="007A2523">
        <w:rPr>
          <w:sz w:val="22"/>
          <w:szCs w:val="23"/>
          <w:lang w:eastAsia="ar-SA"/>
        </w:rPr>
        <w:tab/>
      </w:r>
      <w:r w:rsidRPr="007A2523">
        <w:rPr>
          <w:bCs/>
          <w:sz w:val="22"/>
          <w:szCs w:val="23"/>
          <w:lang w:eastAsia="ar-SA"/>
        </w:rPr>
        <w:t>г. Астрахань</w:t>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r>
      <w:r w:rsidRPr="007A2523">
        <w:rPr>
          <w:sz w:val="22"/>
          <w:szCs w:val="23"/>
          <w:lang w:eastAsia="ar-SA"/>
        </w:rPr>
        <w:tab/>
        <w:t>«__» _______________ 201__ г.</w:t>
      </w:r>
    </w:p>
    <w:p w:rsidR="007A2523" w:rsidRPr="007A2523" w:rsidRDefault="007A2523" w:rsidP="007A2523">
      <w:pPr>
        <w:widowControl/>
        <w:tabs>
          <w:tab w:val="left" w:pos="322"/>
        </w:tabs>
        <w:suppressAutoHyphens/>
        <w:spacing w:line="240" w:lineRule="auto"/>
        <w:rPr>
          <w:sz w:val="22"/>
          <w:szCs w:val="23"/>
          <w:lang w:eastAsia="ar-SA"/>
        </w:rPr>
      </w:pPr>
    </w:p>
    <w:p w:rsidR="007A2523" w:rsidRPr="007A2523" w:rsidRDefault="007A2523" w:rsidP="007A2523">
      <w:pPr>
        <w:spacing w:before="60" w:after="60" w:line="240" w:lineRule="auto"/>
        <w:ind w:firstLine="709"/>
        <w:jc w:val="both"/>
        <w:rPr>
          <w:bCs/>
          <w:sz w:val="22"/>
          <w:szCs w:val="23"/>
          <w:lang w:eastAsia="ar-SA"/>
        </w:rPr>
      </w:pPr>
      <w:proofErr w:type="gramStart"/>
      <w:r w:rsidRPr="007A2523">
        <w:rPr>
          <w:sz w:val="22"/>
          <w:szCs w:val="23"/>
        </w:rPr>
        <w:t xml:space="preserve">Мы, нижеподписавшиеся, </w:t>
      </w:r>
      <w:r w:rsidRPr="007A2523">
        <w:rPr>
          <w:i/>
          <w:sz w:val="22"/>
          <w:szCs w:val="23"/>
          <w:u w:val="single"/>
        </w:rPr>
        <w:t>полное наименование</w:t>
      </w:r>
      <w:r w:rsidRPr="007A2523">
        <w:rPr>
          <w:b/>
          <w:sz w:val="22"/>
          <w:szCs w:val="23"/>
        </w:rPr>
        <w:t xml:space="preserve"> </w:t>
      </w:r>
      <w:r w:rsidRPr="007A2523">
        <w:rPr>
          <w:sz w:val="22"/>
          <w:szCs w:val="23"/>
        </w:rPr>
        <w:t>(</w:t>
      </w:r>
      <w:r w:rsidRPr="007A2523">
        <w:rPr>
          <w:i/>
          <w:sz w:val="22"/>
          <w:szCs w:val="23"/>
          <w:u w:val="single"/>
        </w:rPr>
        <w:t>сокращенное наименование</w:t>
      </w:r>
      <w:r w:rsidRPr="007A2523">
        <w:rPr>
          <w:sz w:val="22"/>
          <w:szCs w:val="23"/>
        </w:rPr>
        <w:t xml:space="preserve">), именуемое в дальнейшем «Исполнитель»,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7A2523">
        <w:rPr>
          <w:i/>
          <w:sz w:val="22"/>
          <w:szCs w:val="23"/>
          <w:u w:val="single"/>
        </w:rPr>
        <w:t>наименование должности и ФИО</w:t>
      </w:r>
      <w:r w:rsidRPr="007A2523">
        <w:rPr>
          <w:sz w:val="22"/>
          <w:szCs w:val="23"/>
        </w:rPr>
        <w:t xml:space="preserve">, действующего на основании </w:t>
      </w:r>
      <w:r w:rsidRPr="007A2523">
        <w:rPr>
          <w:i/>
          <w:sz w:val="22"/>
          <w:szCs w:val="23"/>
          <w:u w:val="single"/>
        </w:rPr>
        <w:t>наименование документа</w:t>
      </w:r>
      <w:r w:rsidRPr="007A2523">
        <w:rPr>
          <w:sz w:val="22"/>
          <w:szCs w:val="23"/>
        </w:rPr>
        <w:t xml:space="preserve">, с другой стороны, </w:t>
      </w:r>
      <w:r w:rsidRPr="007A2523">
        <w:rPr>
          <w:bCs/>
          <w:sz w:val="22"/>
          <w:szCs w:val="23"/>
          <w:lang w:eastAsia="ar-SA"/>
        </w:rPr>
        <w:t>составили настоящий</w:t>
      </w:r>
      <w:proofErr w:type="gramEnd"/>
      <w:r w:rsidRPr="007A2523">
        <w:rPr>
          <w:bCs/>
          <w:sz w:val="22"/>
          <w:szCs w:val="23"/>
          <w:lang w:eastAsia="ar-SA"/>
        </w:rPr>
        <w:t xml:space="preserve"> Акт в том, что в соответствии с договором № ______ от _______201__ года, Исполнитель оказал, а Заказчик </w:t>
      </w:r>
      <w:r w:rsidRPr="007A2523">
        <w:rPr>
          <w:sz w:val="22"/>
          <w:szCs w:val="23"/>
          <w:lang w:eastAsia="ar-SA"/>
        </w:rPr>
        <w:t xml:space="preserve">принял </w:t>
      </w:r>
      <w:r w:rsidRPr="007A2523">
        <w:rPr>
          <w:sz w:val="22"/>
          <w:szCs w:val="23"/>
        </w:rPr>
        <w:t xml:space="preserve">услуги по технической поддержке программного обеспечения средств защиты информации </w:t>
      </w:r>
      <w:r w:rsidRPr="007A2523">
        <w:rPr>
          <w:bCs/>
          <w:sz w:val="22"/>
          <w:szCs w:val="23"/>
          <w:lang w:eastAsia="ar-SA"/>
        </w:rPr>
        <w:t xml:space="preserve">ФГБУ «АМП </w:t>
      </w:r>
      <w:r w:rsidRPr="007A2523">
        <w:rPr>
          <w:sz w:val="22"/>
          <w:szCs w:val="23"/>
          <w:lang w:eastAsia="ar-SA"/>
        </w:rPr>
        <w:t>Каспийского моря</w:t>
      </w:r>
      <w:r w:rsidRPr="007A2523">
        <w:rPr>
          <w:bCs/>
          <w:sz w:val="22"/>
          <w:szCs w:val="23"/>
          <w:lang w:eastAsia="ar-SA"/>
        </w:rPr>
        <w:t>», оказанные Заказчику в отчетный период с «___»__________201__г. по «___»_________ 201__г.:</w:t>
      </w:r>
    </w:p>
    <w:p w:rsidR="007A2523" w:rsidRPr="007A2523" w:rsidRDefault="007A2523" w:rsidP="007A2523">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4961"/>
        <w:gridCol w:w="1242"/>
        <w:gridCol w:w="671"/>
        <w:gridCol w:w="1300"/>
        <w:gridCol w:w="1329"/>
      </w:tblGrid>
      <w:tr w:rsidR="007A2523" w:rsidRPr="007A2523" w:rsidTr="00C15EEB">
        <w:trPr>
          <w:tblHeader/>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w:t>
            </w:r>
          </w:p>
          <w:p w:rsidR="007A2523" w:rsidRPr="007A2523" w:rsidRDefault="007A2523" w:rsidP="007A2523">
            <w:pPr>
              <w:widowControl/>
              <w:spacing w:line="240" w:lineRule="auto"/>
              <w:jc w:val="center"/>
              <w:rPr>
                <w:sz w:val="22"/>
                <w:szCs w:val="22"/>
                <w:lang w:eastAsia="ar-SA"/>
              </w:rPr>
            </w:pPr>
            <w:proofErr w:type="gramStart"/>
            <w:r w:rsidRPr="007A2523">
              <w:rPr>
                <w:sz w:val="22"/>
                <w:szCs w:val="22"/>
                <w:lang w:eastAsia="ar-SA"/>
              </w:rPr>
              <w:t>п</w:t>
            </w:r>
            <w:proofErr w:type="gramEnd"/>
            <w:r w:rsidRPr="007A2523">
              <w:rPr>
                <w:sz w:val="22"/>
                <w:szCs w:val="22"/>
                <w:lang w:eastAsia="ar-SA"/>
              </w:rPr>
              <w:t>/п</w:t>
            </w:r>
          </w:p>
        </w:tc>
        <w:tc>
          <w:tcPr>
            <w:tcW w:w="4961" w:type="dxa"/>
            <w:tcBorders>
              <w:top w:val="single" w:sz="4" w:space="0" w:color="000001"/>
              <w:left w:val="single" w:sz="4" w:space="0" w:color="000001"/>
              <w:bottom w:val="single" w:sz="4" w:space="0" w:color="000001"/>
              <w:right w:val="nil"/>
            </w:tcBorders>
            <w:vAlign w:val="center"/>
          </w:tcPr>
          <w:p w:rsidR="007A2523" w:rsidRPr="007A2523" w:rsidRDefault="007A2523" w:rsidP="007A2523">
            <w:pPr>
              <w:spacing w:line="240" w:lineRule="auto"/>
              <w:jc w:val="center"/>
              <w:rPr>
                <w:rFonts w:eastAsia="Arial Unicode MS"/>
                <w:sz w:val="22"/>
                <w:szCs w:val="22"/>
                <w:lang w:eastAsia="hi-IN" w:bidi="hi-IN"/>
              </w:rPr>
            </w:pPr>
            <w:r w:rsidRPr="007A2523">
              <w:rPr>
                <w:rFonts w:eastAsia="Arial Unicode MS"/>
                <w:sz w:val="22"/>
                <w:szCs w:val="22"/>
                <w:lang w:eastAsia="hi-IN" w:bidi="hi-IN"/>
              </w:rPr>
              <w:t>Наименование услуг</w:t>
            </w:r>
          </w:p>
        </w:tc>
        <w:tc>
          <w:tcPr>
            <w:tcW w:w="1242" w:type="dxa"/>
            <w:tcBorders>
              <w:top w:val="single" w:sz="4" w:space="0" w:color="000001"/>
              <w:left w:val="single" w:sz="4" w:space="0" w:color="000001"/>
              <w:bottom w:val="single" w:sz="4" w:space="0" w:color="000001"/>
              <w:right w:val="single" w:sz="4" w:space="0" w:color="000001"/>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Единица</w:t>
            </w:r>
          </w:p>
          <w:p w:rsidR="007A2523" w:rsidRPr="007A2523" w:rsidRDefault="007A2523" w:rsidP="007A2523">
            <w:pPr>
              <w:widowControl/>
              <w:spacing w:line="240" w:lineRule="auto"/>
              <w:jc w:val="center"/>
              <w:rPr>
                <w:spacing w:val="1"/>
                <w:sz w:val="22"/>
                <w:szCs w:val="22"/>
                <w:lang w:eastAsia="ar-SA"/>
              </w:rPr>
            </w:pPr>
            <w:r w:rsidRPr="007A2523">
              <w:rPr>
                <w:sz w:val="22"/>
                <w:szCs w:val="22"/>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Кол-во</w:t>
            </w: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color w:val="FF0000"/>
                <w:sz w:val="22"/>
                <w:szCs w:val="22"/>
                <w:lang w:eastAsia="ar-SA"/>
              </w:rPr>
            </w:pPr>
            <w:r w:rsidRPr="007A2523">
              <w:rPr>
                <w:sz w:val="22"/>
                <w:szCs w:val="22"/>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r w:rsidRPr="007A2523">
              <w:rPr>
                <w:sz w:val="22"/>
                <w:szCs w:val="22"/>
                <w:lang w:eastAsia="ar-SA"/>
              </w:rPr>
              <w:t>Стоимость, руб</w:t>
            </w:r>
          </w:p>
        </w:tc>
      </w:tr>
      <w:tr w:rsidR="007A2523" w:rsidRPr="007A2523" w:rsidTr="00C15EEB">
        <w:trPr>
          <w:trHeight w:val="23"/>
        </w:trPr>
        <w:tc>
          <w:tcPr>
            <w:tcW w:w="522" w:type="dxa"/>
            <w:tcBorders>
              <w:top w:val="single" w:sz="4" w:space="0" w:color="000001"/>
              <w:left w:val="single" w:sz="4" w:space="0" w:color="000001"/>
              <w:bottom w:val="single" w:sz="4" w:space="0" w:color="000001"/>
              <w:right w:val="nil"/>
            </w:tcBorders>
            <w:vAlign w:val="center"/>
            <w:hideMark/>
          </w:tcPr>
          <w:p w:rsidR="007A2523" w:rsidRPr="007A2523" w:rsidRDefault="007A2523" w:rsidP="007A2523">
            <w:pPr>
              <w:widowControl/>
              <w:spacing w:line="240" w:lineRule="auto"/>
              <w:jc w:val="center"/>
              <w:rPr>
                <w:sz w:val="22"/>
                <w:szCs w:val="22"/>
              </w:rPr>
            </w:pPr>
            <w:r w:rsidRPr="007A2523">
              <w:rPr>
                <w:sz w:val="22"/>
                <w:szCs w:val="22"/>
              </w:rPr>
              <w:t>1</w:t>
            </w:r>
          </w:p>
        </w:tc>
        <w:tc>
          <w:tcPr>
            <w:tcW w:w="4961" w:type="dxa"/>
            <w:tcBorders>
              <w:top w:val="single" w:sz="4" w:space="0" w:color="000001"/>
              <w:left w:val="single" w:sz="4" w:space="0" w:color="000001"/>
              <w:bottom w:val="single" w:sz="4" w:space="0" w:color="000001"/>
              <w:right w:val="nil"/>
            </w:tcBorders>
            <w:hideMark/>
          </w:tcPr>
          <w:p w:rsidR="007A2523" w:rsidRPr="007A2523" w:rsidRDefault="007A2523" w:rsidP="007A2523">
            <w:pPr>
              <w:widowControl/>
              <w:spacing w:line="240" w:lineRule="auto"/>
              <w:rPr>
                <w:sz w:val="22"/>
                <w:szCs w:val="22"/>
              </w:rPr>
            </w:pPr>
            <w:r w:rsidRPr="007A2523">
              <w:rPr>
                <w:sz w:val="22"/>
                <w:szCs w:val="22"/>
              </w:rPr>
              <w:t xml:space="preserve">Техническая поддержка </w:t>
            </w:r>
            <w:r w:rsidRPr="007A2523">
              <w:rPr>
                <w:sz w:val="22"/>
                <w:szCs w:val="23"/>
              </w:rPr>
              <w:t>программного обеспечения средств защиты информации ФГБУ «АМП Каспийского моря» за период с «____»___________201_г. по «____»________201_г.</w:t>
            </w:r>
          </w:p>
        </w:tc>
        <w:tc>
          <w:tcPr>
            <w:tcW w:w="1242" w:type="dxa"/>
            <w:tcBorders>
              <w:top w:val="single" w:sz="4" w:space="0" w:color="000001"/>
              <w:left w:val="single" w:sz="4" w:space="0" w:color="000001"/>
              <w:bottom w:val="single" w:sz="4" w:space="0" w:color="000001"/>
              <w:right w:val="single" w:sz="4" w:space="0" w:color="000001"/>
            </w:tcBorders>
            <w:vAlign w:val="center"/>
          </w:tcPr>
          <w:p w:rsidR="007A2523" w:rsidRPr="007A2523" w:rsidRDefault="007A2523" w:rsidP="007A2523">
            <w:pPr>
              <w:widowControl/>
              <w:spacing w:line="240" w:lineRule="auto"/>
              <w:jc w:val="center"/>
              <w:rPr>
                <w:sz w:val="22"/>
                <w:szCs w:val="22"/>
              </w:rPr>
            </w:pPr>
          </w:p>
        </w:tc>
        <w:tc>
          <w:tcPr>
            <w:tcW w:w="671"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00"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rPr>
            </w:pPr>
          </w:p>
        </w:tc>
      </w:tr>
      <w:tr w:rsidR="007A2523" w:rsidRPr="007A2523" w:rsidTr="00C15EEB">
        <w:trPr>
          <w:trHeight w:val="23"/>
        </w:trPr>
        <w:tc>
          <w:tcPr>
            <w:tcW w:w="8696" w:type="dxa"/>
            <w:gridSpan w:val="5"/>
            <w:tcBorders>
              <w:top w:val="single" w:sz="4" w:space="0" w:color="000001"/>
              <w:left w:val="nil"/>
              <w:bottom w:val="nil"/>
              <w:right w:val="single" w:sz="4" w:space="0" w:color="000001"/>
            </w:tcBorders>
            <w:hideMark/>
          </w:tcPr>
          <w:p w:rsidR="007A2523" w:rsidRPr="007A2523" w:rsidRDefault="007A2523" w:rsidP="007A2523">
            <w:pPr>
              <w:widowControl/>
              <w:spacing w:line="240" w:lineRule="auto"/>
              <w:jc w:val="right"/>
              <w:rPr>
                <w:sz w:val="22"/>
                <w:szCs w:val="22"/>
                <w:lang w:eastAsia="ar-SA"/>
              </w:rPr>
            </w:pPr>
            <w:r w:rsidRPr="007A2523">
              <w:rPr>
                <w:sz w:val="22"/>
                <w:szCs w:val="22"/>
              </w:rPr>
              <w:t>ИТОГО:</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r w:rsidR="007A2523" w:rsidRPr="007A2523" w:rsidTr="00C15EEB">
        <w:trPr>
          <w:trHeight w:val="23"/>
        </w:trPr>
        <w:tc>
          <w:tcPr>
            <w:tcW w:w="8696" w:type="dxa"/>
            <w:gridSpan w:val="5"/>
            <w:tcBorders>
              <w:top w:val="nil"/>
              <w:left w:val="nil"/>
              <w:bottom w:val="nil"/>
              <w:right w:val="single" w:sz="4" w:space="0" w:color="000001"/>
            </w:tcBorders>
          </w:tcPr>
          <w:p w:rsidR="007A2523" w:rsidRPr="007A2523" w:rsidRDefault="007A2523" w:rsidP="007A2523">
            <w:pPr>
              <w:widowControl/>
              <w:spacing w:line="240" w:lineRule="auto"/>
              <w:jc w:val="right"/>
              <w:rPr>
                <w:sz w:val="22"/>
                <w:szCs w:val="22"/>
              </w:rPr>
            </w:pPr>
            <w:r w:rsidRPr="007A2523">
              <w:rPr>
                <w:sz w:val="22"/>
                <w:szCs w:val="22"/>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7A2523" w:rsidRPr="007A2523" w:rsidRDefault="007A2523" w:rsidP="007A2523">
            <w:pPr>
              <w:widowControl/>
              <w:spacing w:line="240" w:lineRule="auto"/>
              <w:jc w:val="center"/>
              <w:rPr>
                <w:sz w:val="22"/>
                <w:szCs w:val="22"/>
                <w:lang w:eastAsia="ar-SA"/>
              </w:rPr>
            </w:pPr>
          </w:p>
        </w:tc>
      </w:tr>
    </w:tbl>
    <w:p w:rsidR="007A2523" w:rsidRPr="007A2523" w:rsidRDefault="007A2523" w:rsidP="007A2523">
      <w:pPr>
        <w:widowControl/>
        <w:spacing w:line="240" w:lineRule="auto"/>
        <w:jc w:val="both"/>
        <w:rPr>
          <w:i/>
          <w:szCs w:val="23"/>
          <w:u w:val="single"/>
        </w:rPr>
      </w:pPr>
      <w:r w:rsidRPr="007A2523">
        <w:rPr>
          <w:i/>
          <w:szCs w:val="23"/>
          <w:u w:val="single"/>
        </w:rPr>
        <w:t>Всего оказано услуг на сумму:</w:t>
      </w:r>
    </w:p>
    <w:p w:rsidR="007A2523" w:rsidRPr="007A2523" w:rsidRDefault="007A2523" w:rsidP="007A2523">
      <w:pPr>
        <w:widowControl/>
        <w:spacing w:line="240" w:lineRule="auto"/>
        <w:jc w:val="both"/>
        <w:rPr>
          <w:sz w:val="22"/>
          <w:szCs w:val="25"/>
        </w:rPr>
      </w:pPr>
      <w:proofErr w:type="gramStart"/>
      <w:r w:rsidRPr="007A2523">
        <w:rPr>
          <w:i/>
          <w:szCs w:val="23"/>
          <w:u w:val="single"/>
        </w:rPr>
        <w:t>Сумма прописью</w:t>
      </w:r>
      <w:r w:rsidRPr="007A2523">
        <w:rPr>
          <w:i/>
          <w:szCs w:val="23"/>
        </w:rPr>
        <w:t xml:space="preserve"> </w:t>
      </w:r>
      <w:r w:rsidRPr="007A2523">
        <w:rPr>
          <w:szCs w:val="23"/>
        </w:rPr>
        <w:t xml:space="preserve">рублей __ копеек, </w:t>
      </w:r>
      <w:r w:rsidRPr="007A2523">
        <w:rPr>
          <w:sz w:val="22"/>
          <w:szCs w:val="25"/>
        </w:rPr>
        <w:t xml:space="preserve">в том числе НДС ___% - </w:t>
      </w:r>
      <w:r w:rsidRPr="007A2523">
        <w:rPr>
          <w:i/>
          <w:sz w:val="22"/>
          <w:szCs w:val="25"/>
          <w:u w:val="single"/>
        </w:rPr>
        <w:t>сумма цифрами</w:t>
      </w:r>
      <w:r w:rsidRPr="007A2523">
        <w:rPr>
          <w:sz w:val="22"/>
          <w:szCs w:val="25"/>
        </w:rPr>
        <w:t xml:space="preserve"> (</w:t>
      </w:r>
      <w:r w:rsidRPr="007A2523">
        <w:rPr>
          <w:i/>
          <w:sz w:val="22"/>
          <w:szCs w:val="25"/>
          <w:u w:val="single"/>
        </w:rPr>
        <w:t>Сумма прописью</w:t>
      </w:r>
      <w:r w:rsidRPr="007A2523">
        <w:rPr>
          <w:sz w:val="22"/>
          <w:szCs w:val="25"/>
        </w:rPr>
        <w:t xml:space="preserve">) рублей __копеек/НДС не облагается на основании </w:t>
      </w:r>
      <w:r w:rsidRPr="007A2523">
        <w:rPr>
          <w:i/>
          <w:sz w:val="22"/>
          <w:szCs w:val="25"/>
          <w:u w:val="single"/>
        </w:rPr>
        <w:t>указать пункт и статью НК РФ</w:t>
      </w:r>
      <w:r w:rsidRPr="007A2523">
        <w:rPr>
          <w:sz w:val="22"/>
          <w:szCs w:val="25"/>
        </w:rPr>
        <w:t xml:space="preserve"> (</w:t>
      </w:r>
      <w:r w:rsidRPr="007A2523">
        <w:rPr>
          <w:i/>
          <w:sz w:val="22"/>
          <w:szCs w:val="25"/>
          <w:u w:val="single"/>
        </w:rPr>
        <w:t>указать реквизиты уведомления о возможности применения упрощенной системы налогообложения (иного документа</w:t>
      </w:r>
      <w:r w:rsidRPr="007A2523">
        <w:rPr>
          <w:sz w:val="22"/>
          <w:szCs w:val="25"/>
        </w:rPr>
        <w:t>).</w:t>
      </w:r>
      <w:proofErr w:type="gramEnd"/>
    </w:p>
    <w:p w:rsidR="007A2523" w:rsidRPr="007A2523" w:rsidRDefault="007A2523" w:rsidP="007A2523">
      <w:pPr>
        <w:widowControl/>
        <w:spacing w:line="240" w:lineRule="auto"/>
        <w:jc w:val="both"/>
        <w:rPr>
          <w:sz w:val="23"/>
          <w:szCs w:val="23"/>
        </w:rPr>
      </w:pPr>
    </w:p>
    <w:p w:rsidR="007A2523" w:rsidRPr="007A2523" w:rsidRDefault="007A2523" w:rsidP="007A2523">
      <w:pPr>
        <w:widowControl/>
        <w:spacing w:line="240" w:lineRule="auto"/>
        <w:jc w:val="both"/>
        <w:rPr>
          <w:sz w:val="22"/>
          <w:szCs w:val="23"/>
        </w:rPr>
      </w:pPr>
      <w:r w:rsidRPr="007A2523">
        <w:rPr>
          <w:sz w:val="22"/>
          <w:szCs w:val="23"/>
        </w:rPr>
        <w:t xml:space="preserve">Услуги оказаны полностью и в срок. Заказчик претензий по объему, качеству и срокам оказания услуг не имеет. </w:t>
      </w:r>
    </w:p>
    <w:p w:rsidR="007A2523" w:rsidRPr="007A2523" w:rsidRDefault="007A2523" w:rsidP="007A2523">
      <w:pPr>
        <w:widowControl/>
        <w:spacing w:line="240" w:lineRule="auto"/>
        <w:jc w:val="both"/>
        <w:rPr>
          <w:sz w:val="22"/>
          <w:szCs w:val="23"/>
        </w:rPr>
      </w:pPr>
      <w:r w:rsidRPr="007A2523">
        <w:rPr>
          <w:sz w:val="22"/>
          <w:szCs w:val="23"/>
        </w:rPr>
        <w:t>Настоящий акт составлен в 2-х экземплярах, по одному для каждой стороны.</w:t>
      </w:r>
    </w:p>
    <w:p w:rsidR="007A2523" w:rsidRPr="007A2523" w:rsidRDefault="007A2523" w:rsidP="007A2523">
      <w:pPr>
        <w:widowControl/>
        <w:spacing w:line="240" w:lineRule="auto"/>
        <w:jc w:val="both"/>
        <w:rPr>
          <w:sz w:val="22"/>
          <w:szCs w:val="23"/>
        </w:rPr>
      </w:pPr>
    </w:p>
    <w:tbl>
      <w:tblPr>
        <w:tblStyle w:val="280"/>
        <w:tblW w:w="0" w:type="auto"/>
        <w:tblLook w:val="04A0" w:firstRow="1" w:lastRow="0" w:firstColumn="1" w:lastColumn="0" w:noHBand="0" w:noVBand="1"/>
      </w:tblPr>
      <w:tblGrid>
        <w:gridCol w:w="4521"/>
        <w:gridCol w:w="553"/>
        <w:gridCol w:w="5065"/>
      </w:tblGrid>
      <w:tr w:rsidR="007A2523" w:rsidRPr="007A2523" w:rsidTr="00C15EEB">
        <w:tc>
          <w:tcPr>
            <w:tcW w:w="4521" w:type="dxa"/>
            <w:tcBorders>
              <w:top w:val="nil"/>
              <w:left w:val="nil"/>
              <w:bottom w:val="single" w:sz="4" w:space="0" w:color="auto"/>
              <w:right w:val="nil"/>
            </w:tcBorders>
          </w:tcPr>
          <w:p w:rsidR="007A2523" w:rsidRPr="007A2523" w:rsidRDefault="007A2523" w:rsidP="007A2523">
            <w:pPr>
              <w:widowControl/>
              <w:spacing w:line="240" w:lineRule="auto"/>
              <w:jc w:val="both"/>
              <w:rPr>
                <w:rFonts w:ascii="Times New Roman" w:hAnsi="Times New Roman" w:cs="Times New Roman"/>
                <w:b/>
                <w:szCs w:val="23"/>
              </w:rPr>
            </w:pPr>
            <w:r w:rsidRPr="007A2523">
              <w:rPr>
                <w:rFonts w:ascii="Times New Roman" w:hAnsi="Times New Roman" w:cs="Times New Roman"/>
                <w:b/>
                <w:szCs w:val="23"/>
              </w:rPr>
              <w:t>Исполнитель</w:t>
            </w: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b/>
                <w:szCs w:val="23"/>
              </w:rPr>
            </w:pPr>
          </w:p>
        </w:tc>
        <w:tc>
          <w:tcPr>
            <w:tcW w:w="5065" w:type="dxa"/>
            <w:tcBorders>
              <w:top w:val="nil"/>
              <w:left w:val="nil"/>
              <w:bottom w:val="single" w:sz="4" w:space="0" w:color="auto"/>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b/>
                <w:szCs w:val="23"/>
              </w:rPr>
              <w:t>Заказчик</w:t>
            </w: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18"/>
                <w:lang w:eastAsia="ar-SA"/>
              </w:rPr>
            </w:pP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p>
        </w:tc>
      </w:tr>
      <w:tr w:rsidR="007A2523" w:rsidRPr="007A2523" w:rsidTr="00C15EEB">
        <w:tc>
          <w:tcPr>
            <w:tcW w:w="4521" w:type="dxa"/>
            <w:tcBorders>
              <w:left w:val="nil"/>
              <w:bottom w:val="single" w:sz="4" w:space="0" w:color="000001"/>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u w:val="single"/>
                <w:lang w:eastAsia="ar-SA"/>
              </w:rPr>
            </w:pPr>
            <w:r w:rsidRPr="007A2523">
              <w:rPr>
                <w:rFonts w:ascii="Times New Roman" w:hAnsi="Times New Roman" w:cs="Times New Roman"/>
                <w:szCs w:val="18"/>
                <w:lang w:eastAsia="ar-SA"/>
              </w:rPr>
              <w:t>(должность)</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right w:val="nil"/>
            </w:tcBorders>
          </w:tcPr>
          <w:p w:rsidR="007A2523" w:rsidRPr="007A2523" w:rsidRDefault="007A2523" w:rsidP="007A2523">
            <w:pPr>
              <w:widowControl/>
              <w:suppressAutoHyphens/>
              <w:autoSpaceDE w:val="0"/>
              <w:spacing w:line="240" w:lineRule="auto"/>
              <w:jc w:val="center"/>
              <w:rPr>
                <w:rFonts w:ascii="Times New Roman" w:hAnsi="Times New Roman" w:cs="Times New Roman"/>
                <w:szCs w:val="23"/>
                <w:lang w:eastAsia="ar-SA"/>
              </w:rPr>
            </w:pPr>
            <w:r w:rsidRPr="007A2523">
              <w:rPr>
                <w:rFonts w:ascii="Times New Roman" w:hAnsi="Times New Roman" w:cs="Times New Roman"/>
                <w:szCs w:val="18"/>
                <w:lang w:eastAsia="ar-SA"/>
              </w:rPr>
              <w:t>(должность)</w:t>
            </w:r>
          </w:p>
        </w:tc>
      </w:tr>
      <w:tr w:rsidR="007A2523" w:rsidRPr="007A2523" w:rsidTr="00C15EEB">
        <w:tc>
          <w:tcPr>
            <w:tcW w:w="4521" w:type="dxa"/>
            <w:tcBorders>
              <w:top w:val="single" w:sz="4" w:space="0" w:color="000001"/>
              <w:left w:val="nil"/>
              <w:bottom w:val="single" w:sz="4" w:space="0" w:color="000001"/>
              <w:right w:val="nil"/>
            </w:tcBorders>
            <w:vAlign w:val="bottom"/>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single" w:sz="4" w:space="0" w:color="auto"/>
              <w:right w:val="nil"/>
            </w:tcBorders>
          </w:tcPr>
          <w:p w:rsidR="007A2523" w:rsidRPr="007A2523" w:rsidRDefault="007A2523" w:rsidP="007A2523">
            <w:pPr>
              <w:widowControl/>
              <w:suppressAutoHyphens/>
              <w:autoSpaceDE w:val="0"/>
              <w:spacing w:line="240" w:lineRule="auto"/>
              <w:jc w:val="right"/>
              <w:rPr>
                <w:rFonts w:ascii="Times New Roman" w:hAnsi="Times New Roman" w:cs="Times New Roman"/>
                <w:szCs w:val="23"/>
                <w:lang w:eastAsia="ar-SA"/>
              </w:rPr>
            </w:pPr>
            <w:r w:rsidRPr="007A2523">
              <w:rPr>
                <w:rFonts w:ascii="Times New Roman" w:hAnsi="Times New Roman" w:cs="Times New Roman"/>
                <w:szCs w:val="23"/>
                <w:lang w:eastAsia="ar-SA"/>
              </w:rPr>
              <w:t>/                                     /</w:t>
            </w:r>
          </w:p>
        </w:tc>
      </w:tr>
      <w:tr w:rsidR="007A2523" w:rsidRPr="007A2523" w:rsidTr="00C15EEB">
        <w:tc>
          <w:tcPr>
            <w:tcW w:w="4521" w:type="dxa"/>
            <w:tcBorders>
              <w:top w:val="single" w:sz="4" w:space="0" w:color="000001"/>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М.П.</w:t>
            </w:r>
          </w:p>
        </w:tc>
        <w:tc>
          <w:tcPr>
            <w:tcW w:w="553" w:type="dxa"/>
            <w:tcBorders>
              <w:top w:val="nil"/>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jc w:val="both"/>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p>
        </w:tc>
        <w:tc>
          <w:tcPr>
            <w:tcW w:w="5065" w:type="dxa"/>
            <w:tcBorders>
              <w:left w:val="nil"/>
              <w:bottom w:val="nil"/>
              <w:right w:val="nil"/>
            </w:tcBorders>
          </w:tcPr>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r w:rsidRPr="007A2523">
              <w:rPr>
                <w:rFonts w:ascii="Times New Roman" w:hAnsi="Times New Roman" w:cs="Times New Roman"/>
                <w:szCs w:val="18"/>
                <w:lang w:eastAsia="ar-SA"/>
              </w:rPr>
              <w:t xml:space="preserve">         (подпись)            (расшифровка подписи)</w:t>
            </w:r>
          </w:p>
          <w:p w:rsidR="007A2523" w:rsidRPr="007A2523" w:rsidRDefault="007A2523" w:rsidP="007A2523">
            <w:pPr>
              <w:widowControl/>
              <w:suppressAutoHyphens/>
              <w:autoSpaceDE w:val="0"/>
              <w:spacing w:line="240" w:lineRule="auto"/>
              <w:rPr>
                <w:rFonts w:ascii="Times New Roman" w:hAnsi="Times New Roman" w:cs="Times New Roman"/>
                <w:szCs w:val="18"/>
                <w:lang w:eastAsia="ar-SA"/>
              </w:rPr>
            </w:pPr>
          </w:p>
          <w:p w:rsidR="007A2523" w:rsidRPr="007A2523" w:rsidRDefault="007A2523" w:rsidP="007A2523">
            <w:pPr>
              <w:widowControl/>
              <w:suppressAutoHyphens/>
              <w:autoSpaceDE w:val="0"/>
              <w:spacing w:line="240" w:lineRule="auto"/>
              <w:rPr>
                <w:rFonts w:ascii="Times New Roman" w:hAnsi="Times New Roman" w:cs="Times New Roman"/>
                <w:szCs w:val="23"/>
                <w:lang w:eastAsia="ar-SA"/>
              </w:rPr>
            </w:pPr>
            <w:r w:rsidRPr="007A2523">
              <w:rPr>
                <w:rFonts w:ascii="Times New Roman" w:hAnsi="Times New Roman" w:cs="Times New Roman"/>
                <w:szCs w:val="18"/>
                <w:lang w:eastAsia="ar-SA"/>
              </w:rPr>
              <w:t>М.П.</w:t>
            </w:r>
          </w:p>
        </w:tc>
      </w:tr>
    </w:tbl>
    <w:tbl>
      <w:tblPr>
        <w:tblW w:w="10178" w:type="dxa"/>
        <w:jc w:val="center"/>
        <w:tblLook w:val="04A0" w:firstRow="1" w:lastRow="0" w:firstColumn="1" w:lastColumn="0" w:noHBand="0" w:noVBand="1"/>
      </w:tblPr>
      <w:tblGrid>
        <w:gridCol w:w="4948"/>
        <w:gridCol w:w="5230"/>
      </w:tblGrid>
      <w:tr w:rsidR="007A2523" w:rsidRPr="007A2523" w:rsidTr="00C15EEB">
        <w:trPr>
          <w:trHeight w:val="146"/>
          <w:jc w:val="center"/>
        </w:trPr>
        <w:tc>
          <w:tcPr>
            <w:tcW w:w="4948" w:type="dxa"/>
          </w:tcPr>
          <w:p w:rsidR="007A2523" w:rsidRPr="007A2523" w:rsidRDefault="007A2523" w:rsidP="007A2523">
            <w:pPr>
              <w:widowControl/>
              <w:spacing w:line="240" w:lineRule="auto"/>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_____________________ </w:t>
            </w:r>
            <w:r w:rsidRPr="007A2523">
              <w:rPr>
                <w:i/>
                <w:sz w:val="22"/>
                <w:szCs w:val="25"/>
              </w:rPr>
              <w:t>ФИО</w:t>
            </w:r>
          </w:p>
          <w:p w:rsidR="007A2523" w:rsidRPr="007A2523" w:rsidRDefault="007A2523" w:rsidP="007A2523">
            <w:pPr>
              <w:widowControl/>
              <w:spacing w:line="240" w:lineRule="auto"/>
              <w:rPr>
                <w:sz w:val="22"/>
                <w:szCs w:val="25"/>
              </w:rPr>
            </w:pPr>
            <w:r w:rsidRPr="007A2523">
              <w:rPr>
                <w:sz w:val="22"/>
                <w:szCs w:val="25"/>
              </w:rPr>
              <w:t>МП</w:t>
            </w:r>
          </w:p>
          <w:p w:rsidR="007A2523" w:rsidRPr="007A2523" w:rsidRDefault="007A2523" w:rsidP="007A2523">
            <w:pPr>
              <w:widowControl/>
              <w:spacing w:line="240" w:lineRule="auto"/>
              <w:ind w:left="168"/>
              <w:rPr>
                <w:b/>
                <w:bCs/>
                <w:spacing w:val="-5"/>
                <w:sz w:val="22"/>
                <w:szCs w:val="25"/>
                <w:u w:val="single"/>
              </w:rPr>
            </w:pPr>
          </w:p>
        </w:tc>
        <w:tc>
          <w:tcPr>
            <w:tcW w:w="5230" w:type="dxa"/>
            <w:shd w:val="clear" w:color="auto" w:fill="auto"/>
          </w:tcPr>
          <w:p w:rsidR="007A2523" w:rsidRPr="007A2523" w:rsidRDefault="007A2523" w:rsidP="007A2523">
            <w:pPr>
              <w:widowControl/>
              <w:spacing w:line="240" w:lineRule="auto"/>
              <w:ind w:firstLine="33"/>
              <w:rPr>
                <w:i/>
                <w:sz w:val="22"/>
                <w:szCs w:val="25"/>
              </w:rPr>
            </w:pPr>
            <w:r w:rsidRPr="007A2523">
              <w:rPr>
                <w:i/>
                <w:sz w:val="22"/>
                <w:szCs w:val="25"/>
              </w:rPr>
              <w:t>Должность</w:t>
            </w:r>
          </w:p>
          <w:p w:rsidR="007A2523" w:rsidRPr="007A2523" w:rsidRDefault="007A2523" w:rsidP="007A2523">
            <w:pPr>
              <w:widowControl/>
              <w:spacing w:line="240" w:lineRule="auto"/>
              <w:rPr>
                <w:b/>
                <w:sz w:val="22"/>
                <w:szCs w:val="25"/>
              </w:rPr>
            </w:pPr>
            <w:r w:rsidRPr="007A2523">
              <w:rPr>
                <w:b/>
                <w:sz w:val="22"/>
                <w:szCs w:val="25"/>
              </w:rPr>
              <w:t xml:space="preserve">___________________ </w:t>
            </w:r>
            <w:r w:rsidRPr="007A2523">
              <w:rPr>
                <w:i/>
                <w:color w:val="000000"/>
                <w:sz w:val="22"/>
                <w:szCs w:val="25"/>
              </w:rPr>
              <w:t>ФИО</w:t>
            </w:r>
          </w:p>
          <w:p w:rsidR="007A2523" w:rsidRPr="007A2523" w:rsidRDefault="007A2523" w:rsidP="007A2523">
            <w:pPr>
              <w:widowControl/>
              <w:spacing w:line="240" w:lineRule="auto"/>
              <w:rPr>
                <w:sz w:val="22"/>
                <w:szCs w:val="25"/>
              </w:rPr>
            </w:pPr>
            <w:r w:rsidRPr="007A2523">
              <w:rPr>
                <w:sz w:val="22"/>
                <w:szCs w:val="25"/>
              </w:rPr>
              <w:t>МП (</w:t>
            </w:r>
            <w:r w:rsidRPr="007A2523">
              <w:rPr>
                <w:i/>
                <w:sz w:val="22"/>
                <w:szCs w:val="25"/>
              </w:rPr>
              <w:t>при наличии</w:t>
            </w:r>
            <w:r w:rsidRPr="007A2523">
              <w:rPr>
                <w:sz w:val="22"/>
                <w:szCs w:val="25"/>
              </w:rPr>
              <w:t>)</w:t>
            </w:r>
          </w:p>
        </w:tc>
      </w:tr>
    </w:tbl>
    <w:p w:rsidR="007A2523" w:rsidRPr="007A2523" w:rsidRDefault="007A2523" w:rsidP="007A2523">
      <w:pPr>
        <w:widowControl/>
        <w:suppressAutoHyphens/>
        <w:spacing w:line="240" w:lineRule="auto"/>
        <w:jc w:val="right"/>
        <w:rPr>
          <w:sz w:val="24"/>
          <w:szCs w:val="24"/>
        </w:rPr>
      </w:pPr>
    </w:p>
    <w:p w:rsidR="001A0704" w:rsidRPr="001A0704" w:rsidRDefault="001A0704" w:rsidP="001A0704">
      <w:pPr>
        <w:widowControl/>
        <w:spacing w:line="240" w:lineRule="auto"/>
        <w:ind w:right="-1"/>
        <w:jc w:val="both"/>
        <w:rPr>
          <w:sz w:val="24"/>
          <w:szCs w:val="24"/>
        </w:rPr>
      </w:pPr>
    </w:p>
    <w:p w:rsidR="00283CA9" w:rsidRPr="00283CA9" w:rsidRDefault="00283CA9" w:rsidP="00283CA9">
      <w:pPr>
        <w:widowControl/>
        <w:autoSpaceDE w:val="0"/>
        <w:spacing w:line="240" w:lineRule="auto"/>
        <w:jc w:val="center"/>
        <w:rPr>
          <w:bCs/>
          <w:sz w:val="24"/>
          <w:szCs w:val="24"/>
        </w:rPr>
      </w:pPr>
    </w:p>
    <w:p w:rsidR="00283CA9" w:rsidRPr="00283CA9" w:rsidRDefault="00283CA9" w:rsidP="00283CA9">
      <w:pPr>
        <w:widowControl/>
        <w:spacing w:line="240" w:lineRule="auto"/>
        <w:ind w:left="6804"/>
        <w:jc w:val="both"/>
        <w:rPr>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E68A3">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Pr>
          <w:color w:val="000000"/>
          <w:sz w:val="24"/>
          <w:szCs w:val="24"/>
          <w:lang w:eastAsia="ar-SA"/>
        </w:rPr>
        <w:t>Оказание услуг</w:t>
      </w:r>
      <w:r w:rsidRPr="003F2677">
        <w:rPr>
          <w:color w:val="000000"/>
          <w:sz w:val="24"/>
          <w:szCs w:val="24"/>
          <w:lang w:eastAsia="ar-SA"/>
        </w:rPr>
        <w:t xml:space="preserve"> по технической поддержке программного обеспечения средств защиты информации </w:t>
      </w:r>
      <w:r w:rsidRPr="003F2677">
        <w:rPr>
          <w:bCs/>
          <w:color w:val="000000"/>
          <w:sz w:val="24"/>
          <w:szCs w:val="24"/>
          <w:lang w:eastAsia="ar-SA"/>
        </w:rPr>
        <w:t xml:space="preserve">ФГБУ «АМП </w:t>
      </w:r>
      <w:r w:rsidRPr="003F2677">
        <w:rPr>
          <w:color w:val="000000"/>
          <w:sz w:val="24"/>
          <w:szCs w:val="24"/>
          <w:lang w:eastAsia="ar-SA"/>
        </w:rPr>
        <w:t>Каспийского моря</w:t>
      </w:r>
      <w:r w:rsidRPr="003F2677">
        <w:rPr>
          <w:bCs/>
          <w:color w:val="000000"/>
          <w:sz w:val="24"/>
          <w:szCs w:val="24"/>
          <w:lang w:eastAsia="ar-SA"/>
        </w:rPr>
        <w:t>»</w:t>
      </w:r>
      <w:r>
        <w:rPr>
          <w:bCs/>
          <w:color w:val="000000"/>
          <w:sz w:val="24"/>
          <w:szCs w:val="24"/>
          <w:lang w:eastAsia="ar-SA"/>
        </w:rPr>
        <w:t xml:space="preserve">. </w:t>
      </w:r>
    </w:p>
    <w:p w:rsidR="003F2677"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3F2677">
        <w:rPr>
          <w:bCs/>
          <w:color w:val="000000"/>
          <w:sz w:val="24"/>
          <w:szCs w:val="24"/>
          <w:lang w:eastAsia="ar-SA"/>
        </w:rPr>
        <w:t>Перечень программного обеспечения средств защиты информа</w:t>
      </w:r>
      <w:r>
        <w:rPr>
          <w:bCs/>
          <w:color w:val="000000"/>
          <w:sz w:val="24"/>
          <w:szCs w:val="24"/>
          <w:lang w:eastAsia="ar-SA"/>
        </w:rPr>
        <w:t>ции ФГБУ «АМП Каспийского моря»: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22"/>
        <w:gridCol w:w="894"/>
        <w:gridCol w:w="1088"/>
      </w:tblGrid>
      <w:tr w:rsidR="003F2677" w:rsidRPr="003F2677" w:rsidTr="003F2677">
        <w:trPr>
          <w:trHeight w:val="227"/>
          <w:tblHeader/>
          <w:jc w:val="center"/>
        </w:trPr>
        <w:tc>
          <w:tcPr>
            <w:tcW w:w="817" w:type="dxa"/>
            <w:shd w:val="clear" w:color="auto" w:fill="F2F2F2" w:themeFill="background1" w:themeFillShade="F2"/>
            <w:vAlign w:val="center"/>
          </w:tcPr>
          <w:p w:rsidR="003F2677" w:rsidRPr="003F2677" w:rsidRDefault="003F2677" w:rsidP="003F2677">
            <w:pPr>
              <w:widowControl/>
              <w:suppressAutoHyphens/>
              <w:spacing w:line="240" w:lineRule="auto"/>
              <w:jc w:val="center"/>
              <w:rPr>
                <w:sz w:val="24"/>
                <w:szCs w:val="24"/>
              </w:rPr>
            </w:pPr>
            <w:r w:rsidRPr="003F2677">
              <w:rPr>
                <w:sz w:val="24"/>
                <w:szCs w:val="24"/>
              </w:rPr>
              <w:t>№</w:t>
            </w:r>
          </w:p>
          <w:p w:rsidR="003F2677" w:rsidRPr="003F2677" w:rsidRDefault="003F2677" w:rsidP="003F2677">
            <w:pPr>
              <w:widowControl/>
              <w:suppressAutoHyphens/>
              <w:spacing w:line="240" w:lineRule="auto"/>
              <w:jc w:val="center"/>
              <w:rPr>
                <w:sz w:val="24"/>
                <w:szCs w:val="24"/>
              </w:rPr>
            </w:pPr>
            <w:proofErr w:type="gramStart"/>
            <w:r w:rsidRPr="003F2677">
              <w:rPr>
                <w:sz w:val="24"/>
                <w:szCs w:val="24"/>
              </w:rPr>
              <w:t>п</w:t>
            </w:r>
            <w:proofErr w:type="gramEnd"/>
            <w:r w:rsidRPr="003F2677">
              <w:rPr>
                <w:sz w:val="24"/>
                <w:szCs w:val="24"/>
              </w:rPr>
              <w:t>/п</w:t>
            </w:r>
          </w:p>
        </w:tc>
        <w:tc>
          <w:tcPr>
            <w:tcW w:w="7622" w:type="dxa"/>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Наименование</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Ед. изм.</w:t>
            </w:r>
          </w:p>
        </w:tc>
        <w:tc>
          <w:tcPr>
            <w:tcW w:w="0" w:type="auto"/>
            <w:shd w:val="clear" w:color="auto" w:fill="F2F2F2" w:themeFill="background1" w:themeFillShade="F2"/>
            <w:vAlign w:val="center"/>
          </w:tcPr>
          <w:p w:rsidR="003F2677" w:rsidRPr="003F2677" w:rsidRDefault="003F2677" w:rsidP="003F2677">
            <w:pPr>
              <w:widowControl/>
              <w:spacing w:line="240" w:lineRule="auto"/>
              <w:jc w:val="center"/>
              <w:rPr>
                <w:sz w:val="24"/>
                <w:szCs w:val="24"/>
              </w:rPr>
            </w:pPr>
            <w:r w:rsidRPr="003F2677">
              <w:rPr>
                <w:sz w:val="24"/>
                <w:szCs w:val="24"/>
              </w:rPr>
              <w:t>Кол-во ПК</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contextualSpacing/>
              <w:jc w:val="center"/>
              <w:rPr>
                <w:sz w:val="24"/>
                <w:szCs w:val="24"/>
              </w:rPr>
            </w:pPr>
            <w:r>
              <w:rPr>
                <w:sz w:val="24"/>
                <w:szCs w:val="24"/>
              </w:rPr>
              <w:t>1</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 xml:space="preserve">-Сеть 2.0» (пользовательская, сетевая) </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60</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2</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ПО СЗИ «</w:t>
            </w:r>
            <w:proofErr w:type="spellStart"/>
            <w:r w:rsidRPr="003F2677">
              <w:rPr>
                <w:sz w:val="24"/>
                <w:szCs w:val="24"/>
              </w:rPr>
              <w:t>Блокхост</w:t>
            </w:r>
            <w:proofErr w:type="spellEnd"/>
            <w:r w:rsidRPr="003F2677">
              <w:rPr>
                <w:sz w:val="24"/>
                <w:szCs w:val="24"/>
              </w:rPr>
              <w:t>-Сеть 2.0», сервер управления</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3</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Центр, единое решение для системы управления виртуальной средой </w:t>
            </w:r>
            <w:proofErr w:type="spellStart"/>
            <w:r w:rsidRPr="003F2677">
              <w:rPr>
                <w:sz w:val="24"/>
                <w:szCs w:val="24"/>
                <w:lang w:val="en-US"/>
              </w:rPr>
              <w:t>vCenter</w:t>
            </w:r>
            <w:proofErr w:type="spellEnd"/>
            <w:r w:rsidRPr="003F2677">
              <w:rPr>
                <w:sz w:val="24"/>
                <w:szCs w:val="24"/>
              </w:rPr>
              <w:t xml:space="preserve"> и </w:t>
            </w:r>
            <w:r w:rsidRPr="003F2677">
              <w:rPr>
                <w:sz w:val="24"/>
                <w:szCs w:val="24"/>
                <w:lang w:val="en-US"/>
              </w:rPr>
              <w:t>Hyper</w:t>
            </w:r>
            <w:r w:rsidRPr="003F2677">
              <w:rPr>
                <w:sz w:val="24"/>
                <w:szCs w:val="24"/>
              </w:rPr>
              <w:t>-</w:t>
            </w:r>
            <w:r w:rsidRPr="003F2677">
              <w:rPr>
                <w:sz w:val="24"/>
                <w:szCs w:val="24"/>
                <w:lang w:val="en-US"/>
              </w:rPr>
              <w:t>V</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lang w:val="en-US"/>
              </w:rPr>
            </w:pPr>
            <w:r w:rsidRPr="003F2677">
              <w:rPr>
                <w:sz w:val="24"/>
                <w:szCs w:val="24"/>
                <w:lang w:val="en-US"/>
              </w:rPr>
              <w:t>3</w:t>
            </w:r>
          </w:p>
        </w:tc>
      </w:tr>
      <w:tr w:rsidR="003F2677" w:rsidRPr="003F2677" w:rsidTr="003F2677">
        <w:trPr>
          <w:trHeight w:val="227"/>
          <w:tblHeader/>
          <w:jc w:val="center"/>
        </w:trPr>
        <w:tc>
          <w:tcPr>
            <w:tcW w:w="817" w:type="dxa"/>
          </w:tcPr>
          <w:p w:rsidR="003F2677" w:rsidRPr="003F2677" w:rsidRDefault="003F2677" w:rsidP="003F2677">
            <w:pPr>
              <w:widowControl/>
              <w:spacing w:line="240" w:lineRule="auto"/>
              <w:ind w:left="-42"/>
              <w:contextualSpacing/>
              <w:jc w:val="center"/>
              <w:rPr>
                <w:sz w:val="24"/>
                <w:szCs w:val="24"/>
              </w:rPr>
            </w:pPr>
            <w:r>
              <w:rPr>
                <w:sz w:val="24"/>
                <w:szCs w:val="24"/>
              </w:rPr>
              <w:t>4</w:t>
            </w:r>
          </w:p>
        </w:tc>
        <w:tc>
          <w:tcPr>
            <w:tcW w:w="7622" w:type="dxa"/>
            <w:shd w:val="clear" w:color="auto" w:fill="auto"/>
            <w:hideMark/>
          </w:tcPr>
          <w:p w:rsidR="003F2677" w:rsidRPr="003F2677" w:rsidRDefault="003F2677" w:rsidP="003F2677">
            <w:pPr>
              <w:widowControl/>
              <w:spacing w:line="240" w:lineRule="auto"/>
              <w:rPr>
                <w:sz w:val="24"/>
                <w:szCs w:val="24"/>
              </w:rPr>
            </w:pPr>
            <w:r w:rsidRPr="003F2677">
              <w:rPr>
                <w:sz w:val="24"/>
                <w:szCs w:val="24"/>
              </w:rPr>
              <w:t xml:space="preserve">ПО </w:t>
            </w:r>
            <w:r w:rsidRPr="003F2677">
              <w:rPr>
                <w:sz w:val="24"/>
                <w:szCs w:val="24"/>
                <w:lang w:val="en-US"/>
              </w:rPr>
              <w:t>Dallas</w:t>
            </w:r>
            <w:r w:rsidRPr="003F2677">
              <w:rPr>
                <w:sz w:val="24"/>
                <w:szCs w:val="24"/>
              </w:rPr>
              <w:t xml:space="preserve"> </w:t>
            </w:r>
            <w:r w:rsidRPr="003F2677">
              <w:rPr>
                <w:sz w:val="24"/>
                <w:szCs w:val="24"/>
                <w:lang w:val="en-US"/>
              </w:rPr>
              <w:t>Lock</w:t>
            </w:r>
            <w:r w:rsidRPr="003F2677">
              <w:rPr>
                <w:sz w:val="24"/>
                <w:szCs w:val="24"/>
              </w:rPr>
              <w:t xml:space="preserve"> СЗИ ВИ Хост для </w:t>
            </w:r>
            <w:proofErr w:type="spellStart"/>
            <w:r w:rsidRPr="003F2677">
              <w:rPr>
                <w:sz w:val="24"/>
                <w:szCs w:val="24"/>
                <w:lang w:val="en-US"/>
              </w:rPr>
              <w:t>ESXi</w:t>
            </w:r>
            <w:proofErr w:type="spellEnd"/>
            <w:r w:rsidRPr="003F2677">
              <w:rPr>
                <w:sz w:val="24"/>
                <w:szCs w:val="24"/>
              </w:rPr>
              <w:t xml:space="preserve"> серверов (гипервизоров)</w:t>
            </w:r>
          </w:p>
        </w:tc>
        <w:tc>
          <w:tcPr>
            <w:tcW w:w="0" w:type="auto"/>
          </w:tcPr>
          <w:p w:rsidR="003F2677" w:rsidRPr="003F2677" w:rsidRDefault="003F2677" w:rsidP="003F2677">
            <w:pPr>
              <w:widowControl/>
              <w:spacing w:line="240" w:lineRule="auto"/>
              <w:jc w:val="center"/>
              <w:rPr>
                <w:sz w:val="24"/>
                <w:szCs w:val="24"/>
              </w:rPr>
            </w:pPr>
            <w:proofErr w:type="gramStart"/>
            <w:r w:rsidRPr="003F2677">
              <w:rPr>
                <w:sz w:val="24"/>
                <w:szCs w:val="24"/>
              </w:rPr>
              <w:t>шт</w:t>
            </w:r>
            <w:proofErr w:type="gramEnd"/>
          </w:p>
        </w:tc>
        <w:tc>
          <w:tcPr>
            <w:tcW w:w="0" w:type="auto"/>
            <w:shd w:val="clear" w:color="auto" w:fill="auto"/>
            <w:hideMark/>
          </w:tcPr>
          <w:p w:rsidR="003F2677" w:rsidRPr="003F2677" w:rsidRDefault="003F2677" w:rsidP="003F2677">
            <w:pPr>
              <w:widowControl/>
              <w:spacing w:line="240" w:lineRule="auto"/>
              <w:jc w:val="center"/>
              <w:rPr>
                <w:sz w:val="24"/>
                <w:szCs w:val="24"/>
              </w:rPr>
            </w:pPr>
            <w:r w:rsidRPr="003F2677">
              <w:rPr>
                <w:sz w:val="24"/>
                <w:szCs w:val="24"/>
              </w:rPr>
              <w:t>1</w:t>
            </w:r>
          </w:p>
        </w:tc>
      </w:tr>
    </w:tbl>
    <w:p w:rsidR="003F2677" w:rsidRDefault="003F2677" w:rsidP="003F2677">
      <w:pPr>
        <w:shd w:val="clear" w:color="auto" w:fill="FFFFFF"/>
        <w:autoSpaceDE w:val="0"/>
        <w:autoSpaceDN w:val="0"/>
        <w:adjustRightInd w:val="0"/>
        <w:spacing w:line="240" w:lineRule="auto"/>
        <w:ind w:firstLine="720"/>
        <w:jc w:val="both"/>
        <w:rPr>
          <w:sz w:val="24"/>
          <w:szCs w:val="24"/>
        </w:rPr>
      </w:pPr>
    </w:p>
    <w:p w:rsidR="00CD0CCC" w:rsidRDefault="00B84BDF" w:rsidP="00CD0CCC">
      <w:pPr>
        <w:shd w:val="clear" w:color="auto" w:fill="FFFFFF"/>
        <w:autoSpaceDE w:val="0"/>
        <w:autoSpaceDN w:val="0"/>
        <w:adjustRightInd w:val="0"/>
        <w:spacing w:line="240" w:lineRule="auto"/>
        <w:ind w:firstLine="720"/>
        <w:jc w:val="both"/>
        <w:rPr>
          <w:sz w:val="24"/>
          <w:szCs w:val="24"/>
        </w:rPr>
      </w:pPr>
      <w:r>
        <w:rPr>
          <w:b/>
          <w:sz w:val="24"/>
          <w:szCs w:val="24"/>
        </w:rPr>
        <w:t>2. Период</w:t>
      </w:r>
      <w:r w:rsidRPr="00FD0303">
        <w:rPr>
          <w:b/>
          <w:sz w:val="24"/>
          <w:szCs w:val="24"/>
        </w:rPr>
        <w:t xml:space="preserve"> оказания услуг:</w:t>
      </w:r>
      <w:r>
        <w:rPr>
          <w:sz w:val="24"/>
          <w:szCs w:val="24"/>
        </w:rPr>
        <w:t xml:space="preserve"> </w:t>
      </w:r>
      <w:r w:rsidR="00CD0CCC" w:rsidRPr="00CD0CCC">
        <w:rPr>
          <w:sz w:val="24"/>
          <w:szCs w:val="24"/>
        </w:rPr>
        <w:t xml:space="preserve">12 календарных месяцев с момента подписания Сторонами Договора. </w:t>
      </w:r>
    </w:p>
    <w:p w:rsidR="003F4728" w:rsidRDefault="003F4728" w:rsidP="00CD0CCC">
      <w:pPr>
        <w:shd w:val="clear" w:color="auto" w:fill="FFFFFF"/>
        <w:autoSpaceDE w:val="0"/>
        <w:autoSpaceDN w:val="0"/>
        <w:adjustRightInd w:val="0"/>
        <w:spacing w:line="240" w:lineRule="auto"/>
        <w:ind w:firstLine="720"/>
        <w:jc w:val="both"/>
        <w:rPr>
          <w:sz w:val="24"/>
          <w:szCs w:val="24"/>
        </w:rPr>
      </w:pPr>
      <w:r w:rsidRPr="003F4728">
        <w:rPr>
          <w:b/>
          <w:sz w:val="24"/>
          <w:szCs w:val="24"/>
        </w:rPr>
        <w:t>3. Место оказания услуг:</w:t>
      </w:r>
      <w:r>
        <w:rPr>
          <w:b/>
          <w:sz w:val="24"/>
          <w:szCs w:val="24"/>
        </w:rPr>
        <w:t xml:space="preserve"> </w:t>
      </w:r>
      <w:r w:rsidR="00CE5232" w:rsidRPr="00CE5232">
        <w:rPr>
          <w:sz w:val="24"/>
          <w:szCs w:val="24"/>
        </w:rPr>
        <w:t>Россия, 414016, г. Астрахань, ул. Капитана Краснова, 31.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Pr="00CE5232">
        <w:rPr>
          <w:b/>
          <w:sz w:val="24"/>
          <w:szCs w:val="24"/>
        </w:rPr>
        <w:t>Услуги по технической поддержке включают в себя:</w:t>
      </w:r>
    </w:p>
    <w:p w:rsidR="007322AA" w:rsidRPr="007322AA" w:rsidRDefault="007322AA" w:rsidP="007322AA">
      <w:pPr>
        <w:widowControl/>
        <w:spacing w:line="240" w:lineRule="auto"/>
        <w:jc w:val="both"/>
        <w:rPr>
          <w:sz w:val="24"/>
          <w:szCs w:val="24"/>
        </w:rPr>
      </w:pPr>
      <w:r w:rsidRPr="007322AA">
        <w:rPr>
          <w:sz w:val="24"/>
          <w:szCs w:val="24"/>
        </w:rPr>
        <w:t>- Предоставление новых версий;</w:t>
      </w:r>
    </w:p>
    <w:p w:rsidR="007322AA" w:rsidRPr="007322AA" w:rsidRDefault="007322AA" w:rsidP="007322AA">
      <w:pPr>
        <w:widowControl/>
        <w:spacing w:line="240" w:lineRule="auto"/>
        <w:jc w:val="both"/>
        <w:rPr>
          <w:sz w:val="24"/>
          <w:szCs w:val="24"/>
        </w:rPr>
      </w:pPr>
      <w:r w:rsidRPr="007322AA">
        <w:rPr>
          <w:sz w:val="24"/>
          <w:szCs w:val="24"/>
        </w:rPr>
        <w:t>- Диагностику и устранение проблем функционирования, решение конкретных кейсов;</w:t>
      </w:r>
    </w:p>
    <w:p w:rsidR="007322AA" w:rsidRPr="007322AA" w:rsidRDefault="007322AA" w:rsidP="007322AA">
      <w:pPr>
        <w:widowControl/>
        <w:spacing w:line="240" w:lineRule="auto"/>
        <w:jc w:val="both"/>
        <w:rPr>
          <w:sz w:val="24"/>
          <w:szCs w:val="24"/>
        </w:rPr>
      </w:pPr>
      <w:r w:rsidRPr="007322AA">
        <w:rPr>
          <w:sz w:val="24"/>
          <w:szCs w:val="24"/>
        </w:rPr>
        <w:t xml:space="preserve">- Регистрацию заявок 24 часа, 7 дней в неделю; </w:t>
      </w:r>
    </w:p>
    <w:p w:rsidR="007322AA" w:rsidRPr="007322AA" w:rsidRDefault="007322AA" w:rsidP="007322AA">
      <w:pPr>
        <w:widowControl/>
        <w:spacing w:line="240" w:lineRule="auto"/>
        <w:jc w:val="both"/>
        <w:rPr>
          <w:sz w:val="24"/>
          <w:szCs w:val="24"/>
        </w:rPr>
      </w:pPr>
      <w:r w:rsidRPr="007322AA">
        <w:rPr>
          <w:sz w:val="24"/>
          <w:szCs w:val="24"/>
        </w:rPr>
        <w:t>- Прием обращений по электронной почте;</w:t>
      </w:r>
    </w:p>
    <w:p w:rsidR="007322AA" w:rsidRPr="007322AA" w:rsidRDefault="007322AA" w:rsidP="007322AA">
      <w:pPr>
        <w:widowControl/>
        <w:spacing w:line="240" w:lineRule="auto"/>
        <w:jc w:val="both"/>
        <w:rPr>
          <w:sz w:val="24"/>
          <w:szCs w:val="24"/>
        </w:rPr>
      </w:pPr>
      <w:r w:rsidRPr="007322AA">
        <w:rPr>
          <w:sz w:val="24"/>
          <w:szCs w:val="24"/>
        </w:rPr>
        <w:t>- Прием обращений по телефону;</w:t>
      </w:r>
    </w:p>
    <w:p w:rsidR="007322AA" w:rsidRPr="007322AA" w:rsidRDefault="007322AA" w:rsidP="007322AA">
      <w:pPr>
        <w:widowControl/>
        <w:spacing w:line="240" w:lineRule="auto"/>
        <w:jc w:val="both"/>
        <w:rPr>
          <w:sz w:val="24"/>
          <w:szCs w:val="24"/>
        </w:rPr>
      </w:pPr>
      <w:r w:rsidRPr="007322AA">
        <w:rPr>
          <w:sz w:val="24"/>
          <w:szCs w:val="24"/>
        </w:rPr>
        <w:t xml:space="preserve">- Работу с обращениями в режиме </w:t>
      </w:r>
      <w:r>
        <w:rPr>
          <w:sz w:val="24"/>
          <w:szCs w:val="24"/>
        </w:rPr>
        <w:t>9x5 (</w:t>
      </w:r>
      <w:proofErr w:type="spellStart"/>
      <w:r>
        <w:rPr>
          <w:sz w:val="24"/>
          <w:szCs w:val="24"/>
        </w:rPr>
        <w:t>пн-пт</w:t>
      </w:r>
      <w:proofErr w:type="spellEnd"/>
      <w:r>
        <w:rPr>
          <w:sz w:val="24"/>
          <w:szCs w:val="24"/>
        </w:rPr>
        <w:t xml:space="preserve">, 9:00 – 18:00 </w:t>
      </w:r>
      <w:proofErr w:type="gramStart"/>
      <w:r>
        <w:rPr>
          <w:sz w:val="24"/>
          <w:szCs w:val="24"/>
        </w:rPr>
        <w:t>МСК</w:t>
      </w:r>
      <w:proofErr w:type="gramEnd"/>
      <w:r>
        <w:rPr>
          <w:sz w:val="24"/>
          <w:szCs w:val="24"/>
        </w:rPr>
        <w:t>+1);</w:t>
      </w:r>
    </w:p>
    <w:p w:rsidR="007322AA" w:rsidRPr="007322AA" w:rsidRDefault="007322AA" w:rsidP="007322AA">
      <w:pPr>
        <w:widowControl/>
        <w:spacing w:line="240" w:lineRule="auto"/>
        <w:jc w:val="both"/>
        <w:rPr>
          <w:sz w:val="24"/>
          <w:szCs w:val="24"/>
        </w:rPr>
      </w:pPr>
      <w:r w:rsidRPr="007322AA">
        <w:rPr>
          <w:sz w:val="24"/>
          <w:szCs w:val="24"/>
        </w:rPr>
        <w:t>-Гарантированное время реакции на обращение в зависимости от степени критичности  инцидента:</w:t>
      </w:r>
    </w:p>
    <w:p w:rsidR="007322AA" w:rsidRPr="007322AA" w:rsidRDefault="007322AA" w:rsidP="007322AA">
      <w:pPr>
        <w:widowControl/>
        <w:spacing w:line="240" w:lineRule="auto"/>
        <w:jc w:val="both"/>
        <w:rPr>
          <w:sz w:val="24"/>
          <w:szCs w:val="24"/>
        </w:rPr>
      </w:pPr>
      <w:r w:rsidRPr="007322AA">
        <w:rPr>
          <w:sz w:val="24"/>
          <w:szCs w:val="24"/>
        </w:rPr>
        <w:t>Некритичный – не более 12 ч</w:t>
      </w:r>
    </w:p>
    <w:p w:rsidR="007322AA" w:rsidRPr="007322AA" w:rsidRDefault="007322AA" w:rsidP="007322AA">
      <w:pPr>
        <w:widowControl/>
        <w:spacing w:line="240" w:lineRule="auto"/>
        <w:jc w:val="both"/>
        <w:rPr>
          <w:sz w:val="24"/>
          <w:szCs w:val="24"/>
        </w:rPr>
      </w:pPr>
      <w:r w:rsidRPr="007322AA">
        <w:rPr>
          <w:sz w:val="24"/>
          <w:szCs w:val="24"/>
        </w:rPr>
        <w:t>Критичный – не более 2 ч.</w:t>
      </w:r>
    </w:p>
    <w:p w:rsidR="007322AA" w:rsidRPr="007322AA" w:rsidRDefault="007322AA" w:rsidP="007322AA">
      <w:pPr>
        <w:widowControl/>
        <w:spacing w:line="240" w:lineRule="auto"/>
        <w:jc w:val="both"/>
        <w:rPr>
          <w:sz w:val="24"/>
          <w:szCs w:val="24"/>
        </w:rPr>
      </w:pPr>
      <w:r w:rsidRPr="007322AA">
        <w:rPr>
          <w:sz w:val="24"/>
          <w:szCs w:val="24"/>
        </w:rPr>
        <w:t>-Уведомление об уязвимостях и прочих обстоятельствах препятствующих корректной работе продукта;</w:t>
      </w:r>
    </w:p>
    <w:p w:rsidR="007322AA" w:rsidRPr="007322AA" w:rsidRDefault="007322AA" w:rsidP="007322AA">
      <w:pPr>
        <w:widowControl/>
        <w:spacing w:line="240" w:lineRule="auto"/>
        <w:jc w:val="both"/>
        <w:rPr>
          <w:sz w:val="24"/>
          <w:szCs w:val="24"/>
        </w:rPr>
      </w:pPr>
      <w:r w:rsidRPr="007322AA">
        <w:rPr>
          <w:sz w:val="24"/>
          <w:szCs w:val="24"/>
        </w:rPr>
        <w:t>-Консультирование по лицензированию и дальнейшему развитию продукта.</w:t>
      </w:r>
    </w:p>
    <w:p w:rsidR="00134659" w:rsidRDefault="00134659" w:rsidP="00134659">
      <w:pPr>
        <w:shd w:val="clear" w:color="auto" w:fill="FFFFFF"/>
        <w:autoSpaceDE w:val="0"/>
        <w:autoSpaceDN w:val="0"/>
        <w:adjustRightInd w:val="0"/>
        <w:spacing w:line="240" w:lineRule="auto"/>
        <w:ind w:firstLine="720"/>
        <w:jc w:val="both"/>
        <w:rPr>
          <w:b/>
          <w:sz w:val="24"/>
          <w:szCs w:val="24"/>
        </w:rPr>
      </w:pPr>
      <w:r>
        <w:rPr>
          <w:b/>
          <w:sz w:val="24"/>
          <w:szCs w:val="24"/>
        </w:rPr>
        <w:t>5</w:t>
      </w:r>
      <w:r w:rsidRPr="00E876CF">
        <w:rPr>
          <w:b/>
          <w:sz w:val="24"/>
          <w:szCs w:val="24"/>
        </w:rPr>
        <w:t>. Порядок оказания услуг:</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 xml:space="preserve">.2.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w:t>
      </w:r>
      <w:r>
        <w:rPr>
          <w:sz w:val="24"/>
          <w:szCs w:val="24"/>
        </w:rPr>
        <w:t>или по электронной почте</w:t>
      </w:r>
      <w:r w:rsidRPr="004D6834">
        <w:rPr>
          <w:sz w:val="24"/>
          <w:szCs w:val="24"/>
        </w:rPr>
        <w:t xml:space="preserve">.  </w:t>
      </w:r>
    </w:p>
    <w:p w:rsidR="004D6834" w:rsidRPr="004D6834" w:rsidRDefault="004D6834" w:rsidP="004D6834">
      <w:pPr>
        <w:widowControl/>
        <w:spacing w:line="240" w:lineRule="auto"/>
        <w:jc w:val="both"/>
        <w:rPr>
          <w:sz w:val="24"/>
          <w:szCs w:val="24"/>
        </w:rPr>
      </w:pPr>
      <w:r>
        <w:rPr>
          <w:sz w:val="24"/>
          <w:szCs w:val="24"/>
        </w:rPr>
        <w:t>5</w:t>
      </w:r>
      <w:r w:rsidRPr="004D6834">
        <w:rPr>
          <w:sz w:val="24"/>
          <w:szCs w:val="24"/>
        </w:rPr>
        <w:t>.3. В заявке Заказчик присваивает порядковый номер и приоритет в соответствии со следующими видами приоритетов:</w:t>
      </w:r>
    </w:p>
    <w:tbl>
      <w:tblPr>
        <w:tblStyle w:val="290"/>
        <w:tblW w:w="0" w:type="auto"/>
        <w:tblLook w:val="04A0" w:firstRow="1" w:lastRow="0" w:firstColumn="1" w:lastColumn="0" w:noHBand="0" w:noVBand="1"/>
      </w:tblPr>
      <w:tblGrid>
        <w:gridCol w:w="2084"/>
        <w:gridCol w:w="4168"/>
        <w:gridCol w:w="4169"/>
      </w:tblGrid>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Вид приоритета</w:t>
            </w:r>
          </w:p>
        </w:tc>
        <w:tc>
          <w:tcPr>
            <w:tcW w:w="4168"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Критичный</w:t>
            </w:r>
          </w:p>
        </w:tc>
        <w:tc>
          <w:tcPr>
            <w:tcW w:w="4169" w:type="dxa"/>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Некритичный </w:t>
            </w:r>
          </w:p>
        </w:tc>
      </w:tr>
      <w:tr w:rsidR="004D6834" w:rsidRPr="004D6834" w:rsidTr="00C15EEB">
        <w:tc>
          <w:tcPr>
            <w:tcW w:w="2084" w:type="dxa"/>
          </w:tcPr>
          <w:p w:rsidR="004D6834" w:rsidRPr="004D6834" w:rsidRDefault="004D6834" w:rsidP="004D6834">
            <w:pPr>
              <w:widowControl/>
              <w:spacing w:line="240" w:lineRule="auto"/>
              <w:jc w:val="both"/>
              <w:rPr>
                <w:rFonts w:ascii="Times New Roman" w:hAnsi="Times New Roman" w:cs="Times New Roman"/>
                <w:sz w:val="24"/>
                <w:szCs w:val="24"/>
              </w:rPr>
            </w:pPr>
            <w:r w:rsidRPr="004D6834">
              <w:rPr>
                <w:rFonts w:ascii="Times New Roman" w:hAnsi="Times New Roman" w:cs="Times New Roman"/>
                <w:sz w:val="24"/>
                <w:szCs w:val="24"/>
              </w:rPr>
              <w:t>Время реагирования Исполнителя</w:t>
            </w:r>
          </w:p>
        </w:tc>
        <w:tc>
          <w:tcPr>
            <w:tcW w:w="4168"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не более 2 ч</w:t>
            </w:r>
          </w:p>
        </w:tc>
        <w:tc>
          <w:tcPr>
            <w:tcW w:w="4169" w:type="dxa"/>
            <w:vAlign w:val="center"/>
          </w:tcPr>
          <w:p w:rsidR="004D6834" w:rsidRPr="004D6834" w:rsidRDefault="004D6834" w:rsidP="004D6834">
            <w:pPr>
              <w:widowControl/>
              <w:spacing w:line="240" w:lineRule="auto"/>
              <w:jc w:val="center"/>
              <w:rPr>
                <w:rFonts w:ascii="Times New Roman" w:hAnsi="Times New Roman" w:cs="Times New Roman"/>
                <w:sz w:val="24"/>
                <w:szCs w:val="24"/>
              </w:rPr>
            </w:pPr>
            <w:r w:rsidRPr="004D6834">
              <w:rPr>
                <w:rFonts w:ascii="Times New Roman" w:hAnsi="Times New Roman" w:cs="Times New Roman"/>
                <w:sz w:val="24"/>
                <w:szCs w:val="24"/>
              </w:rPr>
              <w:t xml:space="preserve">не более 12 ч </w:t>
            </w:r>
          </w:p>
        </w:tc>
      </w:tr>
    </w:tbl>
    <w:p w:rsidR="004D6834" w:rsidRPr="004D6834" w:rsidRDefault="00110A6F" w:rsidP="004D6834">
      <w:pPr>
        <w:widowControl/>
        <w:spacing w:line="240" w:lineRule="auto"/>
        <w:jc w:val="both"/>
        <w:rPr>
          <w:sz w:val="24"/>
          <w:szCs w:val="24"/>
        </w:rPr>
      </w:pPr>
      <w:r>
        <w:rPr>
          <w:sz w:val="24"/>
          <w:szCs w:val="24"/>
        </w:rPr>
        <w:t>5</w:t>
      </w:r>
      <w:r w:rsidR="004D6834" w:rsidRPr="004D6834">
        <w:rPr>
          <w:sz w:val="24"/>
          <w:szCs w:val="24"/>
        </w:rPr>
        <w:t xml:space="preserve">.4. </w:t>
      </w:r>
      <w:proofErr w:type="gramStart"/>
      <w:r w:rsidR="004D6834" w:rsidRPr="004D6834">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w:t>
      </w:r>
      <w:r w:rsidR="004D6834" w:rsidRPr="004D6834">
        <w:rPr>
          <w:sz w:val="24"/>
          <w:szCs w:val="24"/>
        </w:rPr>
        <w:lastRenderedPageBreak/>
        <w:t xml:space="preserve">направляет скан-копию заполненного и подписанного сервисного листа ответственному представителю Заказчика для подтверждения им исполнения заявки по адресу: </w:t>
      </w:r>
      <w:hyperlink r:id="rId22" w:history="1">
        <w:r w:rsidR="004D6834" w:rsidRPr="004D6834">
          <w:rPr>
            <w:color w:val="0000FF"/>
            <w:sz w:val="24"/>
            <w:szCs w:val="24"/>
            <w:u w:val="single"/>
            <w:lang w:val="en-US"/>
          </w:rPr>
          <w:t>admin</w:t>
        </w:r>
        <w:r w:rsidR="004D6834" w:rsidRPr="004D6834">
          <w:rPr>
            <w:color w:val="0000FF"/>
            <w:sz w:val="24"/>
            <w:szCs w:val="24"/>
            <w:u w:val="single"/>
          </w:rPr>
          <w:t>@</w:t>
        </w:r>
        <w:proofErr w:type="spellStart"/>
        <w:r w:rsidR="004D6834" w:rsidRPr="004D6834">
          <w:rPr>
            <w:color w:val="0000FF"/>
            <w:sz w:val="24"/>
            <w:szCs w:val="24"/>
            <w:u w:val="single"/>
            <w:lang w:val="en-US"/>
          </w:rPr>
          <w:t>ampastra</w:t>
        </w:r>
        <w:proofErr w:type="spellEnd"/>
        <w:r w:rsidR="004D6834" w:rsidRPr="004D6834">
          <w:rPr>
            <w:color w:val="0000FF"/>
            <w:sz w:val="24"/>
            <w:szCs w:val="24"/>
            <w:u w:val="single"/>
          </w:rPr>
          <w:t>.</w:t>
        </w:r>
        <w:proofErr w:type="spellStart"/>
        <w:r w:rsidR="004D6834" w:rsidRPr="004D6834">
          <w:rPr>
            <w:color w:val="0000FF"/>
            <w:sz w:val="24"/>
            <w:szCs w:val="24"/>
            <w:u w:val="single"/>
            <w:lang w:val="en-US"/>
          </w:rPr>
          <w:t>ru</w:t>
        </w:r>
        <w:proofErr w:type="spellEnd"/>
      </w:hyperlink>
      <w:r w:rsidR="004D6834" w:rsidRPr="004D6834">
        <w:rPr>
          <w:sz w:val="24"/>
          <w:szCs w:val="24"/>
        </w:rPr>
        <w:t>.</w:t>
      </w:r>
      <w:r w:rsidR="004D6834" w:rsidRPr="004D6834">
        <w:rPr>
          <w:color w:val="FF0000"/>
          <w:sz w:val="24"/>
          <w:szCs w:val="24"/>
        </w:rPr>
        <w:t xml:space="preserve"> </w:t>
      </w:r>
      <w:r w:rsidR="004D6834" w:rsidRPr="004D6834">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421AA0" w:rsidRDefault="00421AA0" w:rsidP="000E5E9D">
      <w:pPr>
        <w:shd w:val="clear" w:color="auto" w:fill="FFFFFF"/>
        <w:autoSpaceDE w:val="0"/>
        <w:autoSpaceDN w:val="0"/>
        <w:adjustRightInd w:val="0"/>
        <w:spacing w:line="240" w:lineRule="auto"/>
        <w:ind w:firstLine="720"/>
        <w:jc w:val="both"/>
        <w:rPr>
          <w:b/>
          <w:sz w:val="24"/>
          <w:szCs w:val="24"/>
        </w:rPr>
      </w:pPr>
    </w:p>
    <w:p w:rsidR="000E5E9D" w:rsidRPr="007F6553" w:rsidRDefault="000E5E9D" w:rsidP="000E5E9D">
      <w:pPr>
        <w:shd w:val="clear" w:color="auto" w:fill="FFFFFF"/>
        <w:autoSpaceDE w:val="0"/>
        <w:autoSpaceDN w:val="0"/>
        <w:adjustRightInd w:val="0"/>
        <w:spacing w:line="240" w:lineRule="auto"/>
        <w:ind w:firstLine="720"/>
        <w:jc w:val="both"/>
        <w:rPr>
          <w:b/>
          <w:sz w:val="24"/>
          <w:szCs w:val="24"/>
        </w:rPr>
      </w:pPr>
      <w:r>
        <w:rPr>
          <w:b/>
          <w:sz w:val="24"/>
          <w:szCs w:val="24"/>
        </w:rPr>
        <w:t>6</w:t>
      </w:r>
      <w:r w:rsidRPr="007F6553">
        <w:rPr>
          <w:b/>
          <w:sz w:val="24"/>
          <w:szCs w:val="24"/>
        </w:rPr>
        <w:t>. Обязанности Исполнителя:</w:t>
      </w:r>
    </w:p>
    <w:p w:rsidR="00421AA0" w:rsidRPr="00421AA0" w:rsidRDefault="00421AA0" w:rsidP="00421AA0">
      <w:pPr>
        <w:widowControl/>
        <w:spacing w:line="240" w:lineRule="auto"/>
        <w:jc w:val="both"/>
        <w:rPr>
          <w:sz w:val="24"/>
          <w:szCs w:val="24"/>
        </w:rPr>
      </w:pPr>
      <w:r>
        <w:rPr>
          <w:sz w:val="24"/>
          <w:szCs w:val="24"/>
        </w:rPr>
        <w:t>6</w:t>
      </w:r>
      <w:r w:rsidRPr="00421AA0">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w:t>
      </w:r>
      <w:r w:rsidR="00CD63B5">
        <w:rPr>
          <w:sz w:val="24"/>
          <w:szCs w:val="24"/>
        </w:rPr>
        <w:t>й вид услуг</w:t>
      </w:r>
      <w:r w:rsidRPr="00421AA0">
        <w:rPr>
          <w:sz w:val="24"/>
          <w:szCs w:val="24"/>
        </w:rPr>
        <w:t>.</w:t>
      </w:r>
    </w:p>
    <w:p w:rsidR="00421AA0" w:rsidRPr="00421AA0" w:rsidRDefault="00036725" w:rsidP="00421AA0">
      <w:pPr>
        <w:widowControl/>
        <w:spacing w:line="240" w:lineRule="auto"/>
        <w:jc w:val="both"/>
        <w:rPr>
          <w:sz w:val="24"/>
          <w:szCs w:val="24"/>
        </w:rPr>
      </w:pPr>
      <w:r>
        <w:rPr>
          <w:sz w:val="24"/>
          <w:szCs w:val="24"/>
        </w:rPr>
        <w:t>6</w:t>
      </w:r>
      <w:r w:rsidR="00421AA0" w:rsidRPr="00421AA0">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421AA0" w:rsidRPr="00421AA0" w:rsidRDefault="00CD63B5" w:rsidP="00421AA0">
      <w:pPr>
        <w:widowControl/>
        <w:spacing w:line="240" w:lineRule="auto"/>
        <w:jc w:val="both"/>
        <w:rPr>
          <w:sz w:val="24"/>
          <w:szCs w:val="24"/>
        </w:rPr>
      </w:pPr>
      <w:r>
        <w:rPr>
          <w:sz w:val="24"/>
          <w:szCs w:val="24"/>
        </w:rPr>
        <w:t>6</w:t>
      </w:r>
      <w:r w:rsidR="00421AA0" w:rsidRPr="00421AA0">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421AA0" w:rsidRPr="00421AA0" w:rsidRDefault="006E7ACE" w:rsidP="00421AA0">
      <w:pPr>
        <w:widowControl/>
        <w:spacing w:line="240" w:lineRule="auto"/>
        <w:jc w:val="both"/>
        <w:rPr>
          <w:sz w:val="24"/>
          <w:szCs w:val="24"/>
        </w:rPr>
      </w:pPr>
      <w:r>
        <w:rPr>
          <w:sz w:val="24"/>
          <w:szCs w:val="24"/>
        </w:rPr>
        <w:t>6</w:t>
      </w:r>
      <w:r w:rsidR="00421AA0" w:rsidRPr="00421AA0">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7322AA" w:rsidRPr="00CE5232" w:rsidRDefault="007322AA" w:rsidP="00CE5232">
      <w:pPr>
        <w:shd w:val="clear" w:color="auto" w:fill="FFFFFF"/>
        <w:autoSpaceDE w:val="0"/>
        <w:autoSpaceDN w:val="0"/>
        <w:adjustRightInd w:val="0"/>
        <w:spacing w:line="240" w:lineRule="auto"/>
        <w:ind w:firstLine="720"/>
        <w:jc w:val="both"/>
        <w:rPr>
          <w:b/>
          <w:sz w:val="24"/>
          <w:szCs w:val="24"/>
        </w:rPr>
      </w:pP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sidR="0021769F">
        <w:rPr>
          <w:rFonts w:eastAsia="Arial"/>
          <w:b/>
          <w:sz w:val="24"/>
          <w:szCs w:val="24"/>
          <w:lang w:eastAsia="ar-SA"/>
        </w:rPr>
        <w:t xml:space="preserve">               </w:t>
      </w:r>
      <w:proofErr w:type="spellStart"/>
      <w:r w:rsidR="0021769F">
        <w:rPr>
          <w:rFonts w:eastAsia="Arial"/>
          <w:b/>
          <w:sz w:val="24"/>
          <w:szCs w:val="24"/>
          <w:lang w:eastAsia="ar-SA"/>
        </w:rPr>
        <w:t>Нурахмедов</w:t>
      </w:r>
      <w:proofErr w:type="spellEnd"/>
      <w:r w:rsidR="0021769F">
        <w:rPr>
          <w:rFonts w:eastAsia="Arial"/>
          <w:b/>
          <w:sz w:val="24"/>
          <w:szCs w:val="24"/>
          <w:lang w:eastAsia="ar-SA"/>
        </w:rPr>
        <w:t xml:space="preserve"> А.Ф.</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3"/>
      <w:headerReference w:type="default" r:id="rId24"/>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29" w:rsidRDefault="00F51929" w:rsidP="00A61F85">
      <w:pPr>
        <w:spacing w:line="240" w:lineRule="auto"/>
      </w:pPr>
      <w:r>
        <w:separator/>
      </w:r>
    </w:p>
  </w:endnote>
  <w:endnote w:type="continuationSeparator" w:id="0">
    <w:p w:rsidR="00F51929" w:rsidRDefault="00F5192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29" w:rsidRDefault="00F51929" w:rsidP="00A61F85">
      <w:pPr>
        <w:spacing w:line="240" w:lineRule="auto"/>
      </w:pPr>
      <w:r>
        <w:separator/>
      </w:r>
    </w:p>
  </w:footnote>
  <w:footnote w:type="continuationSeparator" w:id="0">
    <w:p w:rsidR="00F51929" w:rsidRDefault="00F5192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3193">
      <w:rPr>
        <w:rStyle w:val="a5"/>
        <w:noProof/>
      </w:rPr>
      <w:t>27</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7"/>
  </w:num>
  <w:num w:numId="12">
    <w:abstractNumId w:val="10"/>
  </w:num>
  <w:num w:numId="13">
    <w:abstractNumId w:val="25"/>
  </w:num>
  <w:num w:numId="14">
    <w:abstractNumId w:val="24"/>
  </w:num>
  <w:num w:numId="15">
    <w:abstractNumId w:val="8"/>
  </w:num>
  <w:num w:numId="16">
    <w:abstractNumId w:val="23"/>
  </w:num>
  <w:num w:numId="17">
    <w:abstractNumId w:val="28"/>
  </w:num>
  <w:num w:numId="18">
    <w:abstractNumId w:val="6"/>
  </w:num>
  <w:num w:numId="19">
    <w:abstractNumId w:val="15"/>
  </w:num>
  <w:num w:numId="20">
    <w:abstractNumId w:val="18"/>
  </w:num>
  <w:num w:numId="21">
    <w:abstractNumId w:val="21"/>
  </w:num>
  <w:num w:numId="22">
    <w:abstractNumId w:val="30"/>
  </w:num>
  <w:num w:numId="23">
    <w:abstractNumId w:val="22"/>
  </w:num>
  <w:num w:numId="24">
    <w:abstractNumId w:val="20"/>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131"/>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207"/>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1D90"/>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859"/>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837"/>
    <w:rsid w:val="001121CE"/>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659"/>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69F"/>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BD9"/>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B77"/>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B4"/>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05"/>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1A"/>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4172"/>
    <w:rsid w:val="007844B5"/>
    <w:rsid w:val="0078461D"/>
    <w:rsid w:val="00784635"/>
    <w:rsid w:val="00784960"/>
    <w:rsid w:val="007850A7"/>
    <w:rsid w:val="0078540F"/>
    <w:rsid w:val="00785541"/>
    <w:rsid w:val="007856B6"/>
    <w:rsid w:val="00785945"/>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DDE"/>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77E"/>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4F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0B6B"/>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193"/>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929"/>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admin@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4400A0-D359-4947-8DFD-FBFCD5F5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27</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947</cp:revision>
  <cp:lastPrinted>2019-01-28T13:35:00Z</cp:lastPrinted>
  <dcterms:created xsi:type="dcterms:W3CDTF">2019-01-18T08:50:00Z</dcterms:created>
  <dcterms:modified xsi:type="dcterms:W3CDTF">2019-08-09T06:34:00Z</dcterms:modified>
</cp:coreProperties>
</file>